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53c0b" w14:textId="f153c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аудандық мәслихатының 2017 жылғы 29 желтоқсандағы № 20-1 "2018-2020 жылдарға арналған Тасқала ауданы Тасқала ауылдық округінің бюджеті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аудандық мәслихатының 2018 жылғы 29 тамыздағы № 28-3 шешімі. Батыс Қазақстан облысының Әділет департаментінде 2018 жылғы 12 қыркүйекте № 5336 болып тіркелді. Күші жойылды - Батыс Қазақстан облысы Тасқала аудандық мәслихатының 2019 жылғы 28 ақпандағы № 33-5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Тасқала аудандық мәслихатының 28.02.2019 </w:t>
      </w:r>
      <w:r>
        <w:rPr>
          <w:rFonts w:ascii="Times New Roman"/>
          <w:b w:val="false"/>
          <w:i w:val="false"/>
          <w:color w:val="ff0000"/>
          <w:sz w:val="28"/>
        </w:rPr>
        <w:t>№ 33-5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Тасқала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Тасқала аудандық мәслихатының 2017 жылғы 29 желтоқсандағы №20-1 "2018-2020 жылдарға арналған Тасқала ауданы Тасқала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№5028 тіркелген, 2018 жылғы 15 қаңтарда Қазақстан Республикасы нормативтік құқықтық актілерінің эталондық бақылау банкінде жарияланған) мынадай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Тасқала аудандық мәслихаты аппараты басшысының міндетін атқарушы (М. Балденов) осы шешімнің әділет органдарында мемлекеттік тіркелуін, Қазақстан Республикасы нормативтік құқықтық актілерінің эталондық бақылау банкінде оның ресми жариялануын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2018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 Ғазез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№28-3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№20-1 шешіміне 1-қосымша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Тасқала ауданы Тасқала ауылдық округінің бюджеті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906"/>
        <w:gridCol w:w="1230"/>
        <w:gridCol w:w="1230"/>
        <w:gridCol w:w="5503"/>
        <w:gridCol w:w="25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145 559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мүлікті сату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мүлікті сату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117 903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117 903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145 559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70 404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70 404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70 404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70 404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