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8ae1" w14:textId="3098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әкімдігінің 2016 жылғы 17 мамырдағы № 112 "Тасқала ауданының шалғайдағы елді мекендерінде тұратын балаларды жалпы білім беретін мектептерге тасымалдаудың схемалары мен қағидаларын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2018 жылғы 9 қазандағы № 310 қаулысы. Батыс Қазақстан облысының Әділет департаментінде 2018 жылғы 5 қарашада № 5388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 жылғы 4 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Тасқала ауданы әкімдігінің 2016 жылғы 17 мамырдағы №112 "Тасқала ауданының шалғайдағы елді мекендерінде тұратын балаларды жалпы білім беретін мектептерге тасымалдаудың схемалары мен қағидаларын бекіту туралы" (Нормативтік құқықтық актілерді мемлекеттік тіркеу тізілімінде №4458 тіркелген, 2016 жылғы 4 шілдеде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Тасқала ауданының шалғайдағы елді мекендерінде тұратын балаларды жалпы білім беретін мектептерге тасымалдаудың қағидаларында: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Балаларды тасымалдау тәртібі" деген бөлімде: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мынадай редакцияда жазылсын: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Балаларды тасымалдау үшін бөлінген автокөліктердің техникалық жай-күйі, жабдықтары Қазақстан Республикасының 2003 жылғы 4 шілдедегі "Автомобиль көлігі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Инвестициялар және даму министрінің 2015 жылғы 30 сәуірдегі №547 "Автомобиль көлігі құралдарын техникалық пайдалану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жауап беруі тиіс.".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Тасқала ауданы әкімі аппаратының басшысы (М.Мырзаш)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Л.Жұбанышқалиеваға жүктелсін.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