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4b0d" w14:textId="2b04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2018 жылғы 9 қазандағы № 312 қаулысы. Батыс Қазақстан облысының Әділет департаментінде 2018 жылғы 7 қарашада № 5393 болып тіркелді. Күші жойылды - Батыс Қазақстан облысы Тасқала ауданы әкімдігінің 2020 жылғы 28 сәуірдегі № 116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28.04.2020 </w:t>
      </w:r>
      <w:r>
        <w:rPr>
          <w:rFonts w:ascii="Times New Roman"/>
          <w:b w:val="false"/>
          <w:i w:val="false"/>
          <w:color w:val="ff0000"/>
          <w:sz w:val="28"/>
        </w:rPr>
        <w:t>№ 116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28 шілдеде №14010 болып тіркелді)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Осы қаулының қосымшасына сәйкес Тасқала ауданы бойынша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xml:space="preserve">
      2. Тасқала ауданы әкімдігінің 2017 жылғы 21 ақпандағы № 46 "Тасқала ауданында ауыр жұмыстарды, еңбек жағдайлары зиянды, қауіпті жұмыстардағы жұмыс орындарын есептемегенде мүгедектер үшін жұмыс орындарына квота белгілеу туралы" (Нормативтік құқықтық актілерді мемлекеттік тіркеу тізілімінде № 4710 тіркелген, 2017 жылғы 24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ауданы әкімі аппаратының басшысы (М.Мырзаш)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Л.Жұбанышқалиеваға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әкімдігінің </w:t>
            </w:r>
            <w:r>
              <w:br/>
            </w:r>
            <w:r>
              <w:rPr>
                <w:rFonts w:ascii="Times New Roman"/>
                <w:b w:val="false"/>
                <w:i w:val="false"/>
                <w:color w:val="000000"/>
                <w:sz w:val="20"/>
              </w:rPr>
              <w:t xml:space="preserve">2018 жылғы 9 қазандағы </w:t>
            </w:r>
            <w:r>
              <w:br/>
            </w:r>
            <w:r>
              <w:rPr>
                <w:rFonts w:ascii="Times New Roman"/>
                <w:b w:val="false"/>
                <w:i w:val="false"/>
                <w:color w:val="000000"/>
                <w:sz w:val="20"/>
              </w:rPr>
              <w:t xml:space="preserve">№ 312 қаулысына </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Тасқала ауданы бойынша мүгедектер үшін жұмыс орындарына квота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6347"/>
        <w:gridCol w:w="2370"/>
        <w:gridCol w:w="872"/>
        <w:gridCol w:w="1358"/>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саны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"Тасқала аудандық орталық ауруханасы" мемлекеттік коммуналдық кәсіпорны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Тасқала ауданы "Тасқала ауылдық округі әкімінің аппараты" мемлекеттік мекемесінің "Бөбек" бөбекжайы мемлекеттік коммуналдық қазыналық кәсіпорны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жұмыспен қамту және әлеуметтік бағдарламалар бөлімі"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"Тасқала колледжі" мемлекеттік коммуналдық қазыналық кәсіпорны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"Сәулет" мектеп- лицейі"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"Ы.Алтынсарин атындағы жалпы орта білім беретін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"Садық Жақсығұлов атындағы жалпы орта білім беретін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Қ.Сәтбаев атындағы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Амангелді "мектеп – балабақша" кешені"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Ақтау "мектеп – балабақша" кешені"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"Достық жалпы орта білім беретін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"Атамекен жалпы орта білім беретін "мектеп-балабақша" кешені"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"Мерей жалпы орта білім беретін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Мереке "мектеп – балабақша" кешені"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Шежін "мектеп – балабақша" кешені"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білім беретін Оян орта мектебі" коммуналдық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орталықтандырылған кітапханалар жүйесі" мемлекеттік мекемесі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Таскала ауданы әкімдігінің (шаруашылық жүргізуге құқылы) "Таскала аудандық коммуналдық шаруашылығы" мемлекеттік коммуналдық кәсіпорыны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1 686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