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ff3b" w14:textId="f87f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бойынша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2018 жылғы 9 қазандағы № 309 қаулысы. Батыс Қазақстан облысының Әділет департаментінде 2018 жылғы 7 қарашада № 5395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 жылғы 20 ақпандағы "Жайылымдар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 бойынша жайылымдарды геоботаникалық зерттеп-қарау негізінде жайылым айналымдарының схемасы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ауданы әкімі аппаратының басшысы (М.Мырзаш) осы қаулының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А.Баяндыковқа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9 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309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 жайылымдарды геоботаникалық зерттеп-қарау негізінде жайылым айналымдарының схемасы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