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3634" w14:textId="46636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Тасқала ауылдық округінің Бірлік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Тасқала ауданы Тасқала ауылдық округі әкімінің 2018 жылғы 6 қыркүйектегі № 114 шешімі. Батыс Қазақстан облысының Әділет департаментінде 2018 жылғы 7 қыркүйекте № 5332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министрлігінің Ветеринариялық бақылау және қадағалау комитетінің Тасқала аудандық аумақтық инспекциясы" мемлекеттік мекемесінің Бас мемлекеттік ветеринариялық-санитариялық инспекторының 2018 жылғы 16 тамыздағы №646 ұсынысы негізінде, Тасқала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 Тасқала ауылдық округінің Бірлік ауылы аумағында мүйізді ірі қара малынан бруцеллез ауруының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Тасқала ауданы Тасқала ауылдық округі әкімінің 2018 жылғы 14 ақпандағы №34 "Тасқала ауданы Тасқала ауылдық округінің Бірлік ауылы аумағында шектеу іс-шараларын белгілеу туралы" (Нормативтік құқықтық актілерді тіркеу тізілімінде №5061 болып тіркелген, 2018 жылдың 16 ақпанында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Тасқала ауылдық округі әкімі аппаратының бас маманы (Ж.Калиев)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Тасқала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