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ebc3" w14:textId="0e5e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2018 жылғы 3 сәуірдегі № 91 қаулысы. Батыс Қазақстан облысының Әділет департаментінде 2018 жылғы 13 сәуірде № 5153 болып тіркелді. Күші жойылды - Батыс Қазақстан облысы Теректі ауданы әкімдігінің 2019 жылғы 1 сәуірдегі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01.04.2019 </w:t>
      </w:r>
      <w:r>
        <w:rPr>
          <w:rFonts w:ascii="Times New Roman"/>
          <w:b w:val="false"/>
          <w:i w:val="false"/>
          <w:color w:val="ff0000"/>
          <w:sz w:val="28"/>
        </w:rPr>
        <w:t>№ 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2004 жылғы 10 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Өсімдік шаруашылығындағы міндетті сақтандыруға жататын өсімдік шаруашылығы өнімінің түрлері бойынша аудан аумағында 2018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"Теректі ауданының ауыл шаруашылығы бөлімі" мемлекеттік мекемесі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ауданы әкімдігінің 2017 жылғы 16 мамырдағы № 154 "2017 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 4806 тіркелген, 2017 жылғы 6 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"Теректі ауданы әкімі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Л.Ж.Уалиевке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3 сәуірдегі № 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 түрлері бойынша аудан аумағында 2018 жылға егіс жұмыстардың басталуы мен  аяқталуының оңтайлы мерзімдері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529"/>
        <w:gridCol w:w="3621"/>
        <w:gridCol w:w="3622"/>
      </w:tblGrid>
      <w:tr>
        <w:trPr>
          <w:trHeight w:val="30" w:hRule="atLeast"/>
        </w:trPr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арпа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сәуір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сәуір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сәуір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сәуір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