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e75e1" w14:textId="b7e75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ауданының ауылдық округтері аумағындағы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2018 жылғы 24 сәуірдегі № 21-2 шешімі. Батыс Қазақстан облысының Әділет департаментінде 2018 жылғы 11 мамырда № 5196 болып тіркелді. Күші жойылды - Батыс Қазақстан облысы Теректі аудандық мәслихатының 2021 жылғы 14 желтоқсандағы № 17-1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аудандық мәслихатының 14.12.2021 </w:t>
      </w:r>
      <w:r>
        <w:rPr>
          <w:rFonts w:ascii="Times New Roman"/>
          <w:b w:val="false"/>
          <w:i w:val="false"/>
          <w:color w:val="ff0000"/>
          <w:sz w:val="28"/>
        </w:rPr>
        <w:t>№ 17-1</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Теректі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Теректі ауданының ауылдық округтері аумағындағы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Теректі аудандық мәслихаты аппаратының басшысы (В.Мустивко)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 халық саны екі мың адамнан көп ауылдық округтер үшін оның алғашқы ресми жарияланған күнінен кейін күнтізбелік он күн өткен соң және халық саны екі мың адам және одан аз ауылдық округтер үшін 2020 жылғы 1 қаңтардан қолданысқа енгізіледі.</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Батыс Қазақстан облысы Теректі аудандық мәслихатының 23.07.2020 </w:t>
      </w:r>
      <w:r>
        <w:rPr>
          <w:rFonts w:ascii="Times New Roman"/>
          <w:b w:val="false"/>
          <w:i w:val="false"/>
          <w:color w:val="000000"/>
          <w:sz w:val="28"/>
        </w:rPr>
        <w:t>№ 43-10</w:t>
      </w:r>
      <w:r>
        <w:rPr>
          <w:rFonts w:ascii="Times New Roman"/>
          <w:b w:val="false"/>
          <w:i w:val="false"/>
          <w:color w:val="ff0000"/>
          <w:sz w:val="28"/>
        </w:rPr>
        <w:t xml:space="preserve"> шешімімен (алғашқы ресми жариялаған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Насипов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Нұрғалиев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2018 жылғы 24 сәуірдегі № 21-2</w:t>
            </w:r>
            <w:r>
              <w:br/>
            </w:r>
            <w:r>
              <w:rPr>
                <w:rFonts w:ascii="Times New Roman"/>
                <w:b w:val="false"/>
                <w:i w:val="false"/>
                <w:color w:val="000000"/>
                <w:sz w:val="20"/>
              </w:rPr>
              <w:t>шешімімен бекітілді</w:t>
            </w:r>
          </w:p>
        </w:tc>
      </w:tr>
    </w:tbl>
    <w:bookmarkStart w:name="z8" w:id="4"/>
    <w:p>
      <w:pPr>
        <w:spacing w:after="0"/>
        <w:ind w:left="0"/>
        <w:jc w:val="left"/>
      </w:pPr>
      <w:r>
        <w:rPr>
          <w:rFonts w:ascii="Times New Roman"/>
          <w:b/>
          <w:i w:val="false"/>
          <w:color w:val="000000"/>
        </w:rPr>
        <w:t xml:space="preserve"> Теректі ауданының ауылдық округтері аумағындағы жергілікті қоғамдастық жиналысының регламенті</w:t>
      </w:r>
    </w:p>
    <w:bookmarkEnd w:id="4"/>
    <w:bookmarkStart w:name="z9" w:id="5"/>
    <w:p>
      <w:pPr>
        <w:spacing w:after="0"/>
        <w:ind w:left="0"/>
        <w:jc w:val="left"/>
      </w:pPr>
      <w:r>
        <w:rPr>
          <w:rFonts w:ascii="Times New Roman"/>
          <w:b/>
          <w:i w:val="false"/>
          <w:color w:val="000000"/>
        </w:rPr>
        <w:t xml:space="preserve"> 1. Жалпы ережелер</w:t>
      </w:r>
    </w:p>
    <w:bookmarkEnd w:id="5"/>
    <w:bookmarkStart w:name="z10" w:id="6"/>
    <w:p>
      <w:pPr>
        <w:spacing w:after="0"/>
        <w:ind w:left="0"/>
        <w:jc w:val="both"/>
      </w:pPr>
      <w:r>
        <w:rPr>
          <w:rFonts w:ascii="Times New Roman"/>
          <w:b w:val="false"/>
          <w:i w:val="false"/>
          <w:color w:val="000000"/>
          <w:sz w:val="28"/>
        </w:rPr>
        <w:t xml:space="preserve">
      1. Осы Теректі ауданының ауылдық округтері аумағындағы жергілікті қоғамдастық жиналысының регламенті (бұдан әрі – Регламент) Қазақстан Республикасының 2001 жылғы 23 қаңтардағы "Қазақстан Республикасындағы жергілікті мемлекеттік басқару және өзін-өзі басқару туралы"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6"/>
    <w:bookmarkStart w:name="z11"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12"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3"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14" w:id="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және ауыл қызметінің мәселелері;</w:t>
      </w:r>
    </w:p>
    <w:bookmarkEnd w:id="10"/>
    <w:bookmarkStart w:name="z15" w:id="1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16"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17" w:id="13"/>
    <w:p>
      <w:pPr>
        <w:spacing w:after="0"/>
        <w:ind w:left="0"/>
        <w:jc w:val="both"/>
      </w:pPr>
      <w:r>
        <w:rPr>
          <w:rFonts w:ascii="Times New Roman"/>
          <w:b w:val="false"/>
          <w:i w:val="false"/>
          <w:color w:val="000000"/>
          <w:sz w:val="28"/>
        </w:rPr>
        <w:t>
      3. Жиналыс регламентін Теректі ауданының мәслихаты (бұдан әрі – аудан мәслихаты) бекітеді.</w:t>
      </w:r>
    </w:p>
    <w:bookmarkEnd w:id="13"/>
    <w:bookmarkStart w:name="z18" w:id="14"/>
    <w:p>
      <w:pPr>
        <w:spacing w:after="0"/>
        <w:ind w:left="0"/>
        <w:jc w:val="left"/>
      </w:pPr>
      <w:r>
        <w:rPr>
          <w:rFonts w:ascii="Times New Roman"/>
          <w:b/>
          <w:i w:val="false"/>
          <w:color w:val="000000"/>
        </w:rPr>
        <w:t xml:space="preserve"> 2. Жергілікті қоғамдастық жиналысына шақыруды жүргізу тәртібі</w:t>
      </w:r>
    </w:p>
    <w:bookmarkEnd w:id="14"/>
    <w:bookmarkStart w:name="z19" w:id="15"/>
    <w:p>
      <w:pPr>
        <w:spacing w:after="0"/>
        <w:ind w:left="0"/>
        <w:jc w:val="both"/>
      </w:pPr>
      <w:r>
        <w:rPr>
          <w:rFonts w:ascii="Times New Roman"/>
          <w:b w:val="false"/>
          <w:i w:val="false"/>
          <w:color w:val="000000"/>
          <w:sz w:val="28"/>
        </w:rPr>
        <w:t xml:space="preserve">
      4. Жиналыс жергілікті маңызы бар ағымдағы мәселелер бойынша өткізіледі:4. </w:t>
      </w:r>
    </w:p>
    <w:bookmarkEnd w:id="15"/>
    <w:bookmarkStart w:name="z20" w:id="16"/>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6"/>
    <w:bookmarkStart w:name="z21" w:id="17"/>
    <w:p>
      <w:pPr>
        <w:spacing w:after="0"/>
        <w:ind w:left="0"/>
        <w:jc w:val="both"/>
      </w:pPr>
      <w:r>
        <w:rPr>
          <w:rFonts w:ascii="Times New Roman"/>
          <w:b w:val="false"/>
          <w:i w:val="false"/>
          <w:color w:val="000000"/>
          <w:sz w:val="28"/>
        </w:rPr>
        <w:t>
      аудандық маңызы бар қала, ауыл, кент, ауылдық округ (бұдан әрі – ауылдық округ) бюджетінің жобасын және бюджеттің атқарылуы туралы есепті келісу;</w:t>
      </w:r>
    </w:p>
    <w:bookmarkEnd w:id="17"/>
    <w:bookmarkStart w:name="z22" w:id="18"/>
    <w:p>
      <w:pPr>
        <w:spacing w:after="0"/>
        <w:ind w:left="0"/>
        <w:jc w:val="both"/>
      </w:pPr>
      <w:r>
        <w:rPr>
          <w:rFonts w:ascii="Times New Roman"/>
          <w:b w:val="false"/>
          <w:i w:val="false"/>
          <w:color w:val="000000"/>
          <w:sz w:val="28"/>
        </w:rPr>
        <w:t>
      ауылдық округ әкімі аппаратының коммуналдық меншігін (жергілікті өзін-өзі басқарудың коммуналдық меншігін) басқару жөніндегі ауылдық округ әкімі аппаратының шешімдерін келісу;</w:t>
      </w:r>
    </w:p>
    <w:bookmarkEnd w:id="18"/>
    <w:bookmarkStart w:name="z23" w:id="19"/>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19"/>
    <w:bookmarkStart w:name="z24" w:id="20"/>
    <w:p>
      <w:pPr>
        <w:spacing w:after="0"/>
        <w:ind w:left="0"/>
        <w:jc w:val="both"/>
      </w:pPr>
      <w:r>
        <w:rPr>
          <w:rFonts w:ascii="Times New Roman"/>
          <w:b w:val="false"/>
          <w:i w:val="false"/>
          <w:color w:val="000000"/>
          <w:sz w:val="28"/>
        </w:rPr>
        <w:t>
      ауылдық округ бюджетінің бюджетінің атқарылуына жүргізілген мониторинг нәтижелері туралы есепті тыңдау және талқылау;</w:t>
      </w:r>
    </w:p>
    <w:bookmarkEnd w:id="20"/>
    <w:bookmarkStart w:name="z25" w:id="21"/>
    <w:p>
      <w:pPr>
        <w:spacing w:after="0"/>
        <w:ind w:left="0"/>
        <w:jc w:val="both"/>
      </w:pPr>
      <w:r>
        <w:rPr>
          <w:rFonts w:ascii="Times New Roman"/>
          <w:b w:val="false"/>
          <w:i w:val="false"/>
          <w:color w:val="000000"/>
          <w:sz w:val="28"/>
        </w:rPr>
        <w:t>
      округтің коммуналдық мүлкін иеліктен шығаруды келісу;</w:t>
      </w:r>
    </w:p>
    <w:bookmarkEnd w:id="21"/>
    <w:bookmarkStart w:name="z26" w:id="22"/>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22"/>
    <w:bookmarkStart w:name="z27" w:id="23"/>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bookmarkEnd w:id="23"/>
    <w:bookmarkStart w:name="z28" w:id="24"/>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4"/>
    <w:bookmarkStart w:name="z29" w:id="25"/>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25"/>
    <w:bookmarkStart w:name="z30" w:id="26"/>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4-тармақ жаңа редакцияда - Батыс Қазақстан облысы Теректі аудандық мәслихатының 16.09.2021 </w:t>
      </w:r>
      <w:r>
        <w:rPr>
          <w:rFonts w:ascii="Times New Roman"/>
          <w:b w:val="false"/>
          <w:i w:val="false"/>
          <w:color w:val="000000"/>
          <w:sz w:val="28"/>
        </w:rPr>
        <w:t>№ 10-1</w:t>
      </w:r>
      <w:r>
        <w:rPr>
          <w:rFonts w:ascii="Times New Roman"/>
          <w:b w:val="false"/>
          <w:i w:val="false"/>
          <w:color w:val="ff0000"/>
          <w:sz w:val="28"/>
        </w:rPr>
        <w:t>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27"/>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7"/>
    <w:bookmarkStart w:name="z32" w:id="28"/>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28"/>
    <w:bookmarkStart w:name="z33" w:id="29"/>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9"/>
    <w:bookmarkStart w:name="z34" w:id="30"/>
    <w:p>
      <w:pPr>
        <w:spacing w:after="0"/>
        <w:ind w:left="0"/>
        <w:jc w:val="both"/>
      </w:pPr>
      <w:r>
        <w:rPr>
          <w:rFonts w:ascii="Times New Roman"/>
          <w:b w:val="false"/>
          <w:i w:val="false"/>
          <w:color w:val="000000"/>
          <w:sz w:val="28"/>
        </w:rPr>
        <w:t>
      6. Заңның 39-3-бабы 3-тармағының 4-3) тармақшасында көзделген жағдайды қоспағанда, жиналысқа шақыру уақыты, шақырылу орны және талқыланатын мәселелер туралы жиналыстың мүшелері ол өткізілетін күнге дейін күнтізбелік он күннен кешіктірілмей бұқаралық ақпарат құралдары арқылы немесе өзге де тәсілдермен хабардар етіледі, оған сәйкес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етіледі.</w:t>
      </w:r>
    </w:p>
    <w:bookmarkEnd w:id="30"/>
    <w:bookmarkStart w:name="z35" w:id="31"/>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6-тармақ жаңа редакцияда - Батыс Қазақстан облысы Теректі аудандық мәслихатының 16.09.2021 </w:t>
      </w:r>
      <w:r>
        <w:rPr>
          <w:rFonts w:ascii="Times New Roman"/>
          <w:b w:val="false"/>
          <w:i w:val="false"/>
          <w:color w:val="000000"/>
          <w:sz w:val="28"/>
        </w:rPr>
        <w:t>№ 10-1</w:t>
      </w:r>
      <w:r>
        <w:rPr>
          <w:rFonts w:ascii="Times New Roman"/>
          <w:b w:val="false"/>
          <w:i w:val="false"/>
          <w:color w:val="ff0000"/>
          <w:sz w:val="28"/>
        </w:rPr>
        <w:t>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 w:id="32"/>
    <w:p>
      <w:pPr>
        <w:spacing w:after="0"/>
        <w:ind w:left="0"/>
        <w:jc w:val="both"/>
      </w:pPr>
      <w:r>
        <w:rPr>
          <w:rFonts w:ascii="Times New Roman"/>
          <w:b w:val="false"/>
          <w:i w:val="false"/>
          <w:color w:val="000000"/>
          <w:sz w:val="28"/>
        </w:rPr>
        <w:t>
      7. Жиналысты шақыру алдында ауылдық округ әкімінің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2"/>
    <w:bookmarkStart w:name="z37" w:id="3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3"/>
    <w:bookmarkStart w:name="z38" w:id="34"/>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4"/>
    <w:bookmarkStart w:name="z39" w:id="3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5"/>
    <w:bookmarkStart w:name="z40" w:id="36"/>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36"/>
    <w:bookmarkStart w:name="z41" w:id="37"/>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7"/>
    <w:bookmarkStart w:name="z42" w:id="38"/>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8"/>
    <w:bookmarkStart w:name="z43" w:id="39"/>
    <w:p>
      <w:pPr>
        <w:spacing w:after="0"/>
        <w:ind w:left="0"/>
        <w:jc w:val="both"/>
      </w:pPr>
      <w:r>
        <w:rPr>
          <w:rFonts w:ascii="Times New Roman"/>
          <w:b w:val="false"/>
          <w:i w:val="false"/>
          <w:color w:val="000000"/>
          <w:sz w:val="28"/>
        </w:rPr>
        <w:t>
      Жиналысты шақырудың күн тәртібін жиналыс бекітеді.</w:t>
      </w:r>
    </w:p>
    <w:bookmarkEnd w:id="39"/>
    <w:bookmarkStart w:name="z44" w:id="40"/>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0"/>
    <w:bookmarkStart w:name="z45" w:id="41"/>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41"/>
    <w:bookmarkStart w:name="z46" w:id="42"/>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2"/>
    <w:bookmarkStart w:name="z47" w:id="43"/>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3"/>
    <w:bookmarkStart w:name="z48" w:id="44"/>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4"/>
    <w:bookmarkStart w:name="z49" w:id="45"/>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5"/>
    <w:bookmarkStart w:name="z50" w:id="46"/>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6"/>
    <w:bookmarkStart w:name="z51" w:id="47"/>
    <w:p>
      <w:pPr>
        <w:spacing w:after="0"/>
        <w:ind w:left="0"/>
        <w:jc w:val="left"/>
      </w:pPr>
      <w:r>
        <w:rPr>
          <w:rFonts w:ascii="Times New Roman"/>
          <w:b/>
          <w:i w:val="false"/>
          <w:color w:val="000000"/>
        </w:rPr>
        <w:t xml:space="preserve"> 3. Жергілікті қоғамдастық жиналысының шешімдер қабылдау тәртібі</w:t>
      </w:r>
    </w:p>
    <w:bookmarkEnd w:id="47"/>
    <w:bookmarkStart w:name="z52" w:id="48"/>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48"/>
    <w:bookmarkStart w:name="z53" w:id="4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49"/>
    <w:bookmarkStart w:name="z54" w:id="50"/>
    <w:p>
      <w:pPr>
        <w:spacing w:after="0"/>
        <w:ind w:left="0"/>
        <w:jc w:val="both"/>
      </w:pPr>
      <w:r>
        <w:rPr>
          <w:rFonts w:ascii="Times New Roman"/>
          <w:b w:val="false"/>
          <w:i w:val="false"/>
          <w:color w:val="000000"/>
          <w:sz w:val="28"/>
        </w:rPr>
        <w:t>
      Жиналыстың шешімі хаттамамен ресімделеді, онда:</w:t>
      </w:r>
    </w:p>
    <w:bookmarkEnd w:id="50"/>
    <w:bookmarkStart w:name="z55" w:id="51"/>
    <w:p>
      <w:pPr>
        <w:spacing w:after="0"/>
        <w:ind w:left="0"/>
        <w:jc w:val="both"/>
      </w:pPr>
      <w:r>
        <w:rPr>
          <w:rFonts w:ascii="Times New Roman"/>
          <w:b w:val="false"/>
          <w:i w:val="false"/>
          <w:color w:val="000000"/>
          <w:sz w:val="28"/>
        </w:rPr>
        <w:t>
      1) жиналыстың өткізілген күні мен орны;</w:t>
      </w:r>
    </w:p>
    <w:bookmarkEnd w:id="51"/>
    <w:bookmarkStart w:name="z56" w:id="52"/>
    <w:p>
      <w:pPr>
        <w:spacing w:after="0"/>
        <w:ind w:left="0"/>
        <w:jc w:val="both"/>
      </w:pPr>
      <w:r>
        <w:rPr>
          <w:rFonts w:ascii="Times New Roman"/>
          <w:b w:val="false"/>
          <w:i w:val="false"/>
          <w:color w:val="000000"/>
          <w:sz w:val="28"/>
        </w:rPr>
        <w:t>
      2) жиналыс мүшелерінің саны және тізімі;</w:t>
      </w:r>
    </w:p>
    <w:bookmarkEnd w:id="52"/>
    <w:bookmarkStart w:name="z57" w:id="53"/>
    <w:p>
      <w:pPr>
        <w:spacing w:after="0"/>
        <w:ind w:left="0"/>
        <w:jc w:val="both"/>
      </w:pPr>
      <w:r>
        <w:rPr>
          <w:rFonts w:ascii="Times New Roman"/>
          <w:b w:val="false"/>
          <w:i w:val="false"/>
          <w:color w:val="000000"/>
          <w:sz w:val="28"/>
        </w:rPr>
        <w:t>
      3) өзге де қатысушылардың саны және олардың Тегі, Аты, Әкесінің аты (бар болса) көрсетілген тізім);</w:t>
      </w:r>
    </w:p>
    <w:bookmarkEnd w:id="53"/>
    <w:bookmarkStart w:name="z58" w:id="54"/>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54"/>
    <w:bookmarkStart w:name="z59" w:id="55"/>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5"/>
    <w:bookmarkStart w:name="z60" w:id="56"/>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56"/>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Теректі ауданы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12-тармақ жаңа редакцияда - Батыс Қазақстан облысы Теректі аудандық мәслихатының 16.09.2021 </w:t>
      </w:r>
      <w:r>
        <w:rPr>
          <w:rFonts w:ascii="Times New Roman"/>
          <w:b w:val="false"/>
          <w:i w:val="false"/>
          <w:color w:val="000000"/>
          <w:sz w:val="28"/>
        </w:rPr>
        <w:t>№ 10-1</w:t>
      </w:r>
      <w:r>
        <w:rPr>
          <w:rFonts w:ascii="Times New Roman"/>
          <w:b w:val="false"/>
          <w:i w:val="false"/>
          <w:color w:val="ff0000"/>
          <w:sz w:val="28"/>
        </w:rPr>
        <w:t>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1" w:id="57"/>
    <w:p>
      <w:pPr>
        <w:spacing w:after="0"/>
        <w:ind w:left="0"/>
        <w:jc w:val="both"/>
      </w:pPr>
      <w:r>
        <w:rPr>
          <w:rFonts w:ascii="Times New Roman"/>
          <w:b w:val="false"/>
          <w:i w:val="false"/>
          <w:color w:val="000000"/>
          <w:sz w:val="28"/>
        </w:rPr>
        <w:t>
      13. Жиналыс қабылдаған шешімдерді ауылдық округ әкімі бес жұмыс күнінен аспайтын мерзімде қарайды.</w:t>
      </w:r>
    </w:p>
    <w:bookmarkEnd w:id="57"/>
    <w:bookmarkStart w:name="z62" w:id="58"/>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бұл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58"/>
    <w:bookmarkStart w:name="z63" w:id="59"/>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аудан әкімі аудан мәслихатының отырысында алдын ала талқылаудан соң шешеді.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13-тармақ жаңа редакцияда - Батыс Қазақстан облысы Теректі аудандық мәслихатының 16.09.2021 </w:t>
      </w:r>
      <w:r>
        <w:rPr>
          <w:rFonts w:ascii="Times New Roman"/>
          <w:b w:val="false"/>
          <w:i w:val="false"/>
          <w:color w:val="000000"/>
          <w:sz w:val="28"/>
        </w:rPr>
        <w:t>№ 10-1</w:t>
      </w:r>
      <w:r>
        <w:rPr>
          <w:rFonts w:ascii="Times New Roman"/>
          <w:b w:val="false"/>
          <w:i w:val="false"/>
          <w:color w:val="ff0000"/>
          <w:sz w:val="28"/>
        </w:rPr>
        <w:t>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4" w:id="60"/>
    <w:p>
      <w:pPr>
        <w:spacing w:after="0"/>
        <w:ind w:left="0"/>
        <w:jc w:val="both"/>
      </w:pPr>
      <w:r>
        <w:rPr>
          <w:rFonts w:ascii="Times New Roman"/>
          <w:b w:val="false"/>
          <w:i w:val="false"/>
          <w:color w:val="000000"/>
          <w:sz w:val="28"/>
        </w:rPr>
        <w:t>
      14. Ауылдық округ әкімі аппараты ауылдық округ әкімінің жиналыс шешімдерін қарау нәтижелерін бес жұмыс күн ішінде жиналыстың мүшелеріне жеткізеді.</w:t>
      </w:r>
    </w:p>
    <w:bookmarkEnd w:id="60"/>
    <w:bookmarkStart w:name="z65" w:id="61"/>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1"/>
    <w:bookmarkStart w:name="z66" w:id="62"/>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62"/>
    <w:bookmarkStart w:name="z67" w:id="63"/>
    <w:p>
      <w:pPr>
        <w:spacing w:after="0"/>
        <w:ind w:left="0"/>
        <w:jc w:val="left"/>
      </w:pPr>
      <w:r>
        <w:rPr>
          <w:rFonts w:ascii="Times New Roman"/>
          <w:b/>
          <w:i w:val="false"/>
          <w:color w:val="000000"/>
        </w:rPr>
        <w:t xml:space="preserve"> 4. Жергілікті қоғамдастық жиналысы шешімдерінің орындалуын бақылау</w:t>
      </w:r>
    </w:p>
    <w:bookmarkEnd w:id="63"/>
    <w:bookmarkStart w:name="z68" w:id="64"/>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4"/>
    <w:bookmarkStart w:name="z69" w:id="65"/>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65"/>
    <w:bookmarkStart w:name="z70" w:id="6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