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798b9" w14:textId="f3798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Елді мекендегі салық салу объектісінің орналасқан жерін ескеретін аймаққа бөлу коэффициентін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Теректі ауданы әкімдігінің 2018 жылғы 28 мамырдағы № 191 қаулысы. Батыс Қазақстан облысының Әділет департаментінде 2018 жылғы 31 мамырда № 5213 болып тіркелді. Күші жойылды - Батыс Қазақстан облысы Теректі ауданы әкімдігінің 2020 жылғы 5 ақпандағы № 23 қаулысымен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Теректі ауданы әкімдігінің 05.02.2020 </w:t>
      </w:r>
      <w:r>
        <w:rPr>
          <w:rFonts w:ascii="Times New Roman"/>
          <w:b w:val="false"/>
          <w:i w:val="false"/>
          <w:color w:val="ff0000"/>
          <w:sz w:val="28"/>
        </w:rPr>
        <w:t>№ 23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2017 жылғы 25 желтоқсандағы "Салық және бюджетке төленетін басқа да міндетті төлемдер туралы (Салық кодексі)" </w:t>
      </w:r>
      <w:r>
        <w:rPr>
          <w:rFonts w:ascii="Times New Roman"/>
          <w:b w:val="false"/>
          <w:i w:val="false"/>
          <w:color w:val="000000"/>
          <w:sz w:val="28"/>
        </w:rPr>
        <w:t>кодексін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2001 жылғы 23 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Қоса беріліп отырған елді мекендегі салық салу объектісінің орналасқан жерін ескеретін аймаққа бөлу коэффициенті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"Теректі ауданы әкімінің аппараты" мемлекеттік мекемесі осы қаулының әділет органдарында мемлекеттік тіркелуін,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қаулының орындалуын бақылау аудан әкімінің орынбасары В.Кушнерге жүктелсін.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 2018 жылдың 1 қаңтарынан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В.Кушнер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Теректі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 жылғы 28 мамырдағы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191 қаулысымен бекітілді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Елді мекендегі салық салу объектісінің орналасқан жерін ескеретін аймаққа бөлу коэффициенті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56"/>
        <w:gridCol w:w="4105"/>
        <w:gridCol w:w="4639"/>
      </w:tblGrid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мекендегі салық салу объектісінің орналасқан жері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коэффициенті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Теректі ауданы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Федоровка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Федоровка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Донецк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Жайық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Қабылтөбе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Ақжайық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Санаторий Ақжайық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Подхоз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Сүттігенді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Талпын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Ақсоғым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Ақсоғым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Табынбай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Үлкен еңбек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Ақсуат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Әйтиев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Магистральный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Пойма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Аңқаты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Аңқаты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Балықцехы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Ерсары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Қандық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Жаңаауыл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1,13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Сатымшеген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Тасаншеген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Богдановка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Богданов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Алғабас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Придорожное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Сәрсенов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Долин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Долин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Қоныссай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Төңкеріс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Шөптікөл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Новопавловка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Новопавлов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Подстепное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Подстепное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Барабастау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Тұқпай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Юбилейное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Покатиловка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Покатилов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Приречное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Приречное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Ұзынкөл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Шаған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Жаңаөмір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Бекей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Социализм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Шағатай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Шағатай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Қарабас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Қоғалытөбек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1,53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Құтсиық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Қызылжар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ауылдық округі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Сарыөмір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1,75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Дуана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</w:tr>
      <w:tr>
        <w:trPr>
          <w:trHeight w:val="30" w:hRule="atLeast"/>
        </w:trPr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4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Шалқар ауылы</w:t>
            </w:r>
          </w:p>
        </w:tc>
        <w:tc>
          <w:tcPr>
            <w:tcW w:w="4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