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ccccd" w14:textId="92ccc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 Федоровка ауылдық округі Федоровка ауылының кейбір көше атауларын қайта атау және атау беру туралы</w:t>
      </w:r>
    </w:p>
    <w:p>
      <w:pPr>
        <w:spacing w:after="0"/>
        <w:ind w:left="0"/>
        <w:jc w:val="both"/>
      </w:pPr>
      <w:r>
        <w:rPr>
          <w:rFonts w:ascii="Times New Roman"/>
          <w:b w:val="false"/>
          <w:i w:val="false"/>
          <w:color w:val="000000"/>
          <w:sz w:val="28"/>
        </w:rPr>
        <w:t>Батыс Қазақстан облысы Теректі ауданы Федоровка ауылдық округі әкімінің 2018 жылғы 24 желтоқсандағы № 73 шешімі. Батыс Қазақстан облысының Әділет департаментінде 2019 жылғы 3 қаңтарда № 5494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әкiмшiлiк-аумақтық құрылысы туралы"</w:t>
      </w:r>
      <w:r>
        <w:rPr>
          <w:rFonts w:ascii="Times New Roman"/>
          <w:b w:val="false"/>
          <w:i w:val="false"/>
          <w:color w:val="000000"/>
          <w:sz w:val="28"/>
        </w:rPr>
        <w:t xml:space="preserve"> Заңдарына сәйкес, Федоровка ауылы халқының пікірін ескере отырып және Батыс Қазақстан облыстық ономастика комиссиясының қорытындысы негізінде, Федоровка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Теректі ауданы, Федоровка ауылдық округі, Федоровка ауылының кейбір көше атауларын өзгерту:</w:t>
      </w:r>
    </w:p>
    <w:bookmarkEnd w:id="1"/>
    <w:bookmarkStart w:name="z5" w:id="2"/>
    <w:p>
      <w:pPr>
        <w:spacing w:after="0"/>
        <w:ind w:left="0"/>
        <w:jc w:val="both"/>
      </w:pPr>
      <w:r>
        <w:rPr>
          <w:rFonts w:ascii="Times New Roman"/>
          <w:b w:val="false"/>
          <w:i w:val="false"/>
          <w:color w:val="000000"/>
          <w:sz w:val="28"/>
        </w:rPr>
        <w:t>
      Горького көшесін - Максим Горький көшесі;</w:t>
      </w:r>
    </w:p>
    <w:bookmarkEnd w:id="2"/>
    <w:bookmarkStart w:name="z6" w:id="3"/>
    <w:p>
      <w:pPr>
        <w:spacing w:after="0"/>
        <w:ind w:left="0"/>
        <w:jc w:val="both"/>
      </w:pPr>
      <w:r>
        <w:rPr>
          <w:rFonts w:ascii="Times New Roman"/>
          <w:b w:val="false"/>
          <w:i w:val="false"/>
          <w:color w:val="000000"/>
          <w:sz w:val="28"/>
        </w:rPr>
        <w:t>
      Шевченко көшесін - Тарас Шевченко көшесі;</w:t>
      </w:r>
    </w:p>
    <w:bookmarkEnd w:id="3"/>
    <w:bookmarkStart w:name="z7" w:id="4"/>
    <w:p>
      <w:pPr>
        <w:spacing w:after="0"/>
        <w:ind w:left="0"/>
        <w:jc w:val="both"/>
      </w:pPr>
      <w:r>
        <w:rPr>
          <w:rFonts w:ascii="Times New Roman"/>
          <w:b w:val="false"/>
          <w:i w:val="false"/>
          <w:color w:val="000000"/>
          <w:sz w:val="28"/>
        </w:rPr>
        <w:t>
      Абая көшесін - Абай көшесі;</w:t>
      </w:r>
    </w:p>
    <w:bookmarkEnd w:id="4"/>
    <w:bookmarkStart w:name="z8" w:id="5"/>
    <w:p>
      <w:pPr>
        <w:spacing w:after="0"/>
        <w:ind w:left="0"/>
        <w:jc w:val="both"/>
      </w:pPr>
      <w:r>
        <w:rPr>
          <w:rFonts w:ascii="Times New Roman"/>
          <w:b w:val="false"/>
          <w:i w:val="false"/>
          <w:color w:val="000000"/>
          <w:sz w:val="28"/>
        </w:rPr>
        <w:t>
      Бойнова көшесін - Григорий Бойнов көшесі;</w:t>
      </w:r>
    </w:p>
    <w:bookmarkEnd w:id="5"/>
    <w:bookmarkStart w:name="z9" w:id="6"/>
    <w:p>
      <w:pPr>
        <w:spacing w:after="0"/>
        <w:ind w:left="0"/>
        <w:jc w:val="both"/>
      </w:pPr>
      <w:r>
        <w:rPr>
          <w:rFonts w:ascii="Times New Roman"/>
          <w:b w:val="false"/>
          <w:i w:val="false"/>
          <w:color w:val="000000"/>
          <w:sz w:val="28"/>
        </w:rPr>
        <w:t>
      Пушкина көшесін- А.С. Пушкин көшесі;</w:t>
      </w:r>
    </w:p>
    <w:bookmarkEnd w:id="6"/>
    <w:bookmarkStart w:name="z10" w:id="7"/>
    <w:p>
      <w:pPr>
        <w:spacing w:after="0"/>
        <w:ind w:left="0"/>
        <w:jc w:val="both"/>
      </w:pPr>
      <w:r>
        <w:rPr>
          <w:rFonts w:ascii="Times New Roman"/>
          <w:b w:val="false"/>
          <w:i w:val="false"/>
          <w:color w:val="000000"/>
          <w:sz w:val="28"/>
        </w:rPr>
        <w:t>
      Зрелова көшесін - Иван Зрелов көшесі;</w:t>
      </w:r>
    </w:p>
    <w:bookmarkEnd w:id="7"/>
    <w:bookmarkStart w:name="z11" w:id="8"/>
    <w:p>
      <w:pPr>
        <w:spacing w:after="0"/>
        <w:ind w:left="0"/>
        <w:jc w:val="both"/>
      </w:pPr>
      <w:r>
        <w:rPr>
          <w:rFonts w:ascii="Times New Roman"/>
          <w:b w:val="false"/>
          <w:i w:val="false"/>
          <w:color w:val="000000"/>
          <w:sz w:val="28"/>
        </w:rPr>
        <w:t>
      Айтиева көшесін- Әбдірахман Әйтиев көшесі;</w:t>
      </w:r>
    </w:p>
    <w:bookmarkEnd w:id="8"/>
    <w:bookmarkStart w:name="z12" w:id="9"/>
    <w:p>
      <w:pPr>
        <w:spacing w:after="0"/>
        <w:ind w:left="0"/>
        <w:jc w:val="both"/>
      </w:pPr>
      <w:r>
        <w:rPr>
          <w:rFonts w:ascii="Times New Roman"/>
          <w:b w:val="false"/>
          <w:i w:val="false"/>
          <w:color w:val="000000"/>
          <w:sz w:val="28"/>
        </w:rPr>
        <w:t>
      50 лет Пионерии көшесін - Жеңіс көшесі;</w:t>
      </w:r>
    </w:p>
    <w:bookmarkEnd w:id="9"/>
    <w:bookmarkStart w:name="z13" w:id="10"/>
    <w:p>
      <w:pPr>
        <w:spacing w:after="0"/>
        <w:ind w:left="0"/>
        <w:jc w:val="both"/>
      </w:pPr>
      <w:r>
        <w:rPr>
          <w:rFonts w:ascii="Times New Roman"/>
          <w:b w:val="false"/>
          <w:i w:val="false"/>
          <w:color w:val="000000"/>
          <w:sz w:val="28"/>
        </w:rPr>
        <w:t>
      Инкубаторная көшесін - Шағала көшесі;</w:t>
      </w:r>
    </w:p>
    <w:bookmarkEnd w:id="10"/>
    <w:bookmarkStart w:name="z14" w:id="11"/>
    <w:p>
      <w:pPr>
        <w:spacing w:after="0"/>
        <w:ind w:left="0"/>
        <w:jc w:val="both"/>
      </w:pPr>
      <w:r>
        <w:rPr>
          <w:rFonts w:ascii="Times New Roman"/>
          <w:b w:val="false"/>
          <w:i w:val="false"/>
          <w:color w:val="000000"/>
          <w:sz w:val="28"/>
        </w:rPr>
        <w:t>
      Мирная көшесін - Береке көшесі;</w:t>
      </w:r>
    </w:p>
    <w:bookmarkEnd w:id="11"/>
    <w:bookmarkStart w:name="z15" w:id="12"/>
    <w:p>
      <w:pPr>
        <w:spacing w:after="0"/>
        <w:ind w:left="0"/>
        <w:jc w:val="both"/>
      </w:pPr>
      <w:r>
        <w:rPr>
          <w:rFonts w:ascii="Times New Roman"/>
          <w:b w:val="false"/>
          <w:i w:val="false"/>
          <w:color w:val="000000"/>
          <w:sz w:val="28"/>
        </w:rPr>
        <w:t>
      Советская көшесін - Ынтымақ көшесі;</w:t>
      </w:r>
    </w:p>
    <w:bookmarkEnd w:id="12"/>
    <w:bookmarkStart w:name="z16" w:id="13"/>
    <w:p>
      <w:pPr>
        <w:spacing w:after="0"/>
        <w:ind w:left="0"/>
        <w:jc w:val="both"/>
      </w:pPr>
      <w:r>
        <w:rPr>
          <w:rFonts w:ascii="Times New Roman"/>
          <w:b w:val="false"/>
          <w:i w:val="false"/>
          <w:color w:val="000000"/>
          <w:sz w:val="28"/>
        </w:rPr>
        <w:t>
      Трасса Уральск-Аксай көшесін - Ақжол көшесі;</w:t>
      </w:r>
    </w:p>
    <w:bookmarkEnd w:id="13"/>
    <w:bookmarkStart w:name="z17" w:id="14"/>
    <w:p>
      <w:pPr>
        <w:spacing w:after="0"/>
        <w:ind w:left="0"/>
        <w:jc w:val="both"/>
      </w:pPr>
      <w:r>
        <w:rPr>
          <w:rFonts w:ascii="Times New Roman"/>
          <w:b w:val="false"/>
          <w:i w:val="false"/>
          <w:color w:val="000000"/>
          <w:sz w:val="28"/>
        </w:rPr>
        <w:t>
      Тракторная көшесін - Ұлытау көшесі;</w:t>
      </w:r>
    </w:p>
    <w:bookmarkEnd w:id="14"/>
    <w:bookmarkStart w:name="z18" w:id="15"/>
    <w:p>
      <w:pPr>
        <w:spacing w:after="0"/>
        <w:ind w:left="0"/>
        <w:jc w:val="both"/>
      </w:pPr>
      <w:r>
        <w:rPr>
          <w:rFonts w:ascii="Times New Roman"/>
          <w:b w:val="false"/>
          <w:i w:val="false"/>
          <w:color w:val="000000"/>
          <w:sz w:val="28"/>
        </w:rPr>
        <w:t>
      8 Марта көшесін - 8 Наурыз көшесі;</w:t>
      </w:r>
    </w:p>
    <w:bookmarkEnd w:id="15"/>
    <w:bookmarkStart w:name="z19" w:id="16"/>
    <w:p>
      <w:pPr>
        <w:spacing w:after="0"/>
        <w:ind w:left="0"/>
        <w:jc w:val="both"/>
      </w:pPr>
      <w:r>
        <w:rPr>
          <w:rFonts w:ascii="Times New Roman"/>
          <w:b w:val="false"/>
          <w:i w:val="false"/>
          <w:color w:val="000000"/>
          <w:sz w:val="28"/>
        </w:rPr>
        <w:t>
      Автомобильная көшесін - Келешек көшесі;</w:t>
      </w:r>
    </w:p>
    <w:bookmarkEnd w:id="16"/>
    <w:bookmarkStart w:name="z20" w:id="17"/>
    <w:p>
      <w:pPr>
        <w:spacing w:after="0"/>
        <w:ind w:left="0"/>
        <w:jc w:val="both"/>
      </w:pPr>
      <w:r>
        <w:rPr>
          <w:rFonts w:ascii="Times New Roman"/>
          <w:b w:val="false"/>
          <w:i w:val="false"/>
          <w:color w:val="000000"/>
          <w:sz w:val="28"/>
        </w:rPr>
        <w:t>
      Больничный переулок көшесін - Бостандық көшесі;</w:t>
      </w:r>
    </w:p>
    <w:bookmarkEnd w:id="17"/>
    <w:bookmarkStart w:name="z21" w:id="18"/>
    <w:p>
      <w:pPr>
        <w:spacing w:after="0"/>
        <w:ind w:left="0"/>
        <w:jc w:val="both"/>
      </w:pPr>
      <w:r>
        <w:rPr>
          <w:rFonts w:ascii="Times New Roman"/>
          <w:b w:val="false"/>
          <w:i w:val="false"/>
          <w:color w:val="000000"/>
          <w:sz w:val="28"/>
        </w:rPr>
        <w:t>
      ДЭУ№523 көшесін - Бастау көшесі;</w:t>
      </w:r>
    </w:p>
    <w:bookmarkEnd w:id="18"/>
    <w:bookmarkStart w:name="z22" w:id="19"/>
    <w:p>
      <w:pPr>
        <w:spacing w:after="0"/>
        <w:ind w:left="0"/>
        <w:jc w:val="both"/>
      </w:pPr>
      <w:r>
        <w:rPr>
          <w:rFonts w:ascii="Times New Roman"/>
          <w:b w:val="false"/>
          <w:i w:val="false"/>
          <w:color w:val="000000"/>
          <w:sz w:val="28"/>
        </w:rPr>
        <w:t>
      Колхозная көшесін - Таңшолпан көшесі;</w:t>
      </w:r>
    </w:p>
    <w:bookmarkEnd w:id="19"/>
    <w:bookmarkStart w:name="z23" w:id="20"/>
    <w:p>
      <w:pPr>
        <w:spacing w:after="0"/>
        <w:ind w:left="0"/>
        <w:jc w:val="both"/>
      </w:pPr>
      <w:r>
        <w:rPr>
          <w:rFonts w:ascii="Times New Roman"/>
          <w:b w:val="false"/>
          <w:i w:val="false"/>
          <w:color w:val="000000"/>
          <w:sz w:val="28"/>
        </w:rPr>
        <w:t>
      Межколхозная көшесін - Жайық көшесі;</w:t>
      </w:r>
    </w:p>
    <w:bookmarkEnd w:id="20"/>
    <w:bookmarkStart w:name="z24" w:id="21"/>
    <w:p>
      <w:pPr>
        <w:spacing w:after="0"/>
        <w:ind w:left="0"/>
        <w:jc w:val="both"/>
      </w:pPr>
      <w:r>
        <w:rPr>
          <w:rFonts w:ascii="Times New Roman"/>
          <w:b w:val="false"/>
          <w:i w:val="false"/>
          <w:color w:val="000000"/>
          <w:sz w:val="28"/>
        </w:rPr>
        <w:t>
      Молодежная көшесін - Жастар көшесі;</w:t>
      </w:r>
    </w:p>
    <w:bookmarkEnd w:id="21"/>
    <w:bookmarkStart w:name="z25" w:id="22"/>
    <w:p>
      <w:pPr>
        <w:spacing w:after="0"/>
        <w:ind w:left="0"/>
        <w:jc w:val="both"/>
      </w:pPr>
      <w:r>
        <w:rPr>
          <w:rFonts w:ascii="Times New Roman"/>
          <w:b w:val="false"/>
          <w:i w:val="false"/>
          <w:color w:val="000000"/>
          <w:sz w:val="28"/>
        </w:rPr>
        <w:t>
      Набережная көшесін - Жағалау көшесі;</w:t>
      </w:r>
    </w:p>
    <w:bookmarkEnd w:id="22"/>
    <w:bookmarkStart w:name="z26" w:id="23"/>
    <w:p>
      <w:pPr>
        <w:spacing w:after="0"/>
        <w:ind w:left="0"/>
        <w:jc w:val="both"/>
      </w:pPr>
      <w:r>
        <w:rPr>
          <w:rFonts w:ascii="Times New Roman"/>
          <w:b w:val="false"/>
          <w:i w:val="false"/>
          <w:color w:val="000000"/>
          <w:sz w:val="28"/>
        </w:rPr>
        <w:t>
      Октябрьская көшесін - Нарын көшесі;</w:t>
      </w:r>
    </w:p>
    <w:bookmarkEnd w:id="23"/>
    <w:bookmarkStart w:name="z27" w:id="24"/>
    <w:p>
      <w:pPr>
        <w:spacing w:after="0"/>
        <w:ind w:left="0"/>
        <w:jc w:val="both"/>
      </w:pPr>
      <w:r>
        <w:rPr>
          <w:rFonts w:ascii="Times New Roman"/>
          <w:b w:val="false"/>
          <w:i w:val="false"/>
          <w:color w:val="000000"/>
          <w:sz w:val="28"/>
        </w:rPr>
        <w:t>
      ПМК көшесін - Қуаныш көшесі;</w:t>
      </w:r>
    </w:p>
    <w:bookmarkEnd w:id="24"/>
    <w:bookmarkStart w:name="z28" w:id="25"/>
    <w:p>
      <w:pPr>
        <w:spacing w:after="0"/>
        <w:ind w:left="0"/>
        <w:jc w:val="both"/>
      </w:pPr>
      <w:r>
        <w:rPr>
          <w:rFonts w:ascii="Times New Roman"/>
          <w:b w:val="false"/>
          <w:i w:val="false"/>
          <w:color w:val="000000"/>
          <w:sz w:val="28"/>
        </w:rPr>
        <w:t>
      Полевая көшесін - Жігер көшесі;</w:t>
      </w:r>
    </w:p>
    <w:bookmarkEnd w:id="25"/>
    <w:bookmarkStart w:name="z29" w:id="26"/>
    <w:p>
      <w:pPr>
        <w:spacing w:after="0"/>
        <w:ind w:left="0"/>
        <w:jc w:val="both"/>
      </w:pPr>
      <w:r>
        <w:rPr>
          <w:rFonts w:ascii="Times New Roman"/>
          <w:b w:val="false"/>
          <w:i w:val="false"/>
          <w:color w:val="000000"/>
          <w:sz w:val="28"/>
        </w:rPr>
        <w:t>
      Прудовая көшесін - Ақбулақ көшесі;</w:t>
      </w:r>
    </w:p>
    <w:bookmarkEnd w:id="26"/>
    <w:bookmarkStart w:name="z30" w:id="27"/>
    <w:p>
      <w:pPr>
        <w:spacing w:after="0"/>
        <w:ind w:left="0"/>
        <w:jc w:val="both"/>
      </w:pPr>
      <w:r>
        <w:rPr>
          <w:rFonts w:ascii="Times New Roman"/>
          <w:b w:val="false"/>
          <w:i w:val="false"/>
          <w:color w:val="000000"/>
          <w:sz w:val="28"/>
        </w:rPr>
        <w:t>
      Рабочая көшесін - Жұмысшылар көшесі;</w:t>
      </w:r>
    </w:p>
    <w:bookmarkEnd w:id="27"/>
    <w:bookmarkStart w:name="z31" w:id="28"/>
    <w:p>
      <w:pPr>
        <w:spacing w:after="0"/>
        <w:ind w:left="0"/>
        <w:jc w:val="both"/>
      </w:pPr>
      <w:r>
        <w:rPr>
          <w:rFonts w:ascii="Times New Roman"/>
          <w:b w:val="false"/>
          <w:i w:val="false"/>
          <w:color w:val="000000"/>
          <w:sz w:val="28"/>
        </w:rPr>
        <w:t>
      Речная көшесін - Мейрам көшесі;</w:t>
      </w:r>
    </w:p>
    <w:bookmarkEnd w:id="28"/>
    <w:bookmarkStart w:name="z32" w:id="29"/>
    <w:p>
      <w:pPr>
        <w:spacing w:after="0"/>
        <w:ind w:left="0"/>
        <w:jc w:val="both"/>
      </w:pPr>
      <w:r>
        <w:rPr>
          <w:rFonts w:ascii="Times New Roman"/>
          <w:b w:val="false"/>
          <w:i w:val="false"/>
          <w:color w:val="000000"/>
          <w:sz w:val="28"/>
        </w:rPr>
        <w:t>
      Северная көшесін - Солтүстік көшесі;</w:t>
      </w:r>
    </w:p>
    <w:bookmarkEnd w:id="29"/>
    <w:bookmarkStart w:name="z33" w:id="30"/>
    <w:p>
      <w:pPr>
        <w:spacing w:after="0"/>
        <w:ind w:left="0"/>
        <w:jc w:val="both"/>
      </w:pPr>
      <w:r>
        <w:rPr>
          <w:rFonts w:ascii="Times New Roman"/>
          <w:b w:val="false"/>
          <w:i w:val="false"/>
          <w:color w:val="000000"/>
          <w:sz w:val="28"/>
        </w:rPr>
        <w:t>
      Степная көшесін - Балдәурен көшесі;</w:t>
      </w:r>
    </w:p>
    <w:bookmarkEnd w:id="30"/>
    <w:bookmarkStart w:name="z34" w:id="31"/>
    <w:p>
      <w:pPr>
        <w:spacing w:after="0"/>
        <w:ind w:left="0"/>
        <w:jc w:val="both"/>
      </w:pPr>
      <w:r>
        <w:rPr>
          <w:rFonts w:ascii="Times New Roman"/>
          <w:b w:val="false"/>
          <w:i w:val="false"/>
          <w:color w:val="000000"/>
          <w:sz w:val="28"/>
        </w:rPr>
        <w:t>
      Трудовая көшесін - Желтоқсан көшесі;</w:t>
      </w:r>
    </w:p>
    <w:bookmarkEnd w:id="31"/>
    <w:bookmarkStart w:name="z35" w:id="32"/>
    <w:p>
      <w:pPr>
        <w:spacing w:after="0"/>
        <w:ind w:left="0"/>
        <w:jc w:val="both"/>
      </w:pPr>
      <w:r>
        <w:rPr>
          <w:rFonts w:ascii="Times New Roman"/>
          <w:b w:val="false"/>
          <w:i w:val="false"/>
          <w:color w:val="000000"/>
          <w:sz w:val="28"/>
        </w:rPr>
        <w:t>
      Целинная көшесін- Атамекен көшесі;</w:t>
      </w:r>
    </w:p>
    <w:bookmarkEnd w:id="32"/>
    <w:bookmarkStart w:name="z36" w:id="33"/>
    <w:p>
      <w:pPr>
        <w:spacing w:after="0"/>
        <w:ind w:left="0"/>
        <w:jc w:val="both"/>
      </w:pPr>
      <w:r>
        <w:rPr>
          <w:rFonts w:ascii="Times New Roman"/>
          <w:b w:val="false"/>
          <w:i w:val="false"/>
          <w:color w:val="000000"/>
          <w:sz w:val="28"/>
        </w:rPr>
        <w:t>
      Центральная көшесін - Орталық көшесі;</w:t>
      </w:r>
    </w:p>
    <w:bookmarkEnd w:id="33"/>
    <w:bookmarkStart w:name="z37" w:id="34"/>
    <w:p>
      <w:pPr>
        <w:spacing w:after="0"/>
        <w:ind w:left="0"/>
        <w:jc w:val="both"/>
      </w:pPr>
      <w:r>
        <w:rPr>
          <w:rFonts w:ascii="Times New Roman"/>
          <w:b w:val="false"/>
          <w:i w:val="false"/>
          <w:color w:val="000000"/>
          <w:sz w:val="28"/>
        </w:rPr>
        <w:t>
      Юбилейная көшесін - Сұнқар көшесі;</w:t>
      </w:r>
    </w:p>
    <w:bookmarkEnd w:id="34"/>
    <w:bookmarkStart w:name="z38" w:id="35"/>
    <w:p>
      <w:pPr>
        <w:spacing w:after="0"/>
        <w:ind w:left="0"/>
        <w:jc w:val="both"/>
      </w:pPr>
      <w:r>
        <w:rPr>
          <w:rFonts w:ascii="Times New Roman"/>
          <w:b w:val="false"/>
          <w:i w:val="false"/>
          <w:color w:val="000000"/>
          <w:sz w:val="28"/>
        </w:rPr>
        <w:t>
      Школьная көшесін - Көкжиек көшесі.</w:t>
      </w:r>
    </w:p>
    <w:bookmarkEnd w:id="35"/>
    <w:bookmarkStart w:name="z39" w:id="36"/>
    <w:p>
      <w:pPr>
        <w:spacing w:after="0"/>
        <w:ind w:left="0"/>
        <w:jc w:val="both"/>
      </w:pPr>
      <w:r>
        <w:rPr>
          <w:rFonts w:ascii="Times New Roman"/>
          <w:b w:val="false"/>
          <w:i w:val="false"/>
          <w:color w:val="000000"/>
          <w:sz w:val="28"/>
        </w:rPr>
        <w:t>
      2. Теректі ауданы Федоровка ауылдық округі Федоровка ауылының келесі көшелеріне атау берілсін:</w:t>
      </w:r>
    </w:p>
    <w:bookmarkEnd w:id="36"/>
    <w:bookmarkStart w:name="z40" w:id="37"/>
    <w:p>
      <w:pPr>
        <w:spacing w:after="0"/>
        <w:ind w:left="0"/>
        <w:jc w:val="both"/>
      </w:pPr>
      <w:r>
        <w:rPr>
          <w:rFonts w:ascii="Times New Roman"/>
          <w:b w:val="false"/>
          <w:i w:val="false"/>
          <w:color w:val="000000"/>
          <w:sz w:val="28"/>
        </w:rPr>
        <w:t>
      1К көшесін - Сайрам көшесі;</w:t>
      </w:r>
    </w:p>
    <w:bookmarkEnd w:id="37"/>
    <w:bookmarkStart w:name="z41" w:id="38"/>
    <w:p>
      <w:pPr>
        <w:spacing w:after="0"/>
        <w:ind w:left="0"/>
        <w:jc w:val="both"/>
      </w:pPr>
      <w:r>
        <w:rPr>
          <w:rFonts w:ascii="Times New Roman"/>
          <w:b w:val="false"/>
          <w:i w:val="false"/>
          <w:color w:val="000000"/>
          <w:sz w:val="28"/>
        </w:rPr>
        <w:t>
      41 көшесін - Алтын күн көшесі;</w:t>
      </w:r>
    </w:p>
    <w:bookmarkEnd w:id="38"/>
    <w:bookmarkStart w:name="z42" w:id="39"/>
    <w:p>
      <w:pPr>
        <w:spacing w:after="0"/>
        <w:ind w:left="0"/>
        <w:jc w:val="both"/>
      </w:pPr>
      <w:r>
        <w:rPr>
          <w:rFonts w:ascii="Times New Roman"/>
          <w:b w:val="false"/>
          <w:i w:val="false"/>
          <w:color w:val="000000"/>
          <w:sz w:val="28"/>
        </w:rPr>
        <w:t>
      41/1 көшесін - Керемет көшесі.</w:t>
      </w:r>
    </w:p>
    <w:bookmarkEnd w:id="39"/>
    <w:bookmarkStart w:name="z43" w:id="40"/>
    <w:p>
      <w:pPr>
        <w:spacing w:after="0"/>
        <w:ind w:left="0"/>
        <w:jc w:val="both"/>
      </w:pPr>
      <w:r>
        <w:rPr>
          <w:rFonts w:ascii="Times New Roman"/>
          <w:b w:val="false"/>
          <w:i w:val="false"/>
          <w:color w:val="000000"/>
          <w:sz w:val="28"/>
        </w:rPr>
        <w:t>
      3. Федоровка ауылдық округі әкімі аппаратының әкім көмекшісі (К.К. Жумакаев)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жариялауын қамтамасыз етсін.</w:t>
      </w:r>
    </w:p>
    <w:bookmarkEnd w:id="40"/>
    <w:bookmarkStart w:name="z44" w:id="41"/>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1"/>
    <w:bookmarkStart w:name="z45" w:id="42"/>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Федоровка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Б.Тлегенов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