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77aef" w14:textId="0f77a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Шыңғырлау аудандық мәслихатының шешімі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аудандық мәслихатының 2018 жылғы 12 қазандағы № 31-2 шешімі. Батыс Қазақстан облысының Әділет департаментінде 2018 жылғы 26 қазанда № 5366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2016 жылғы 6 сәуірдегі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Шыңғырлау аудандық мәслихатының 2018 жылғы 20 ақпандағы №20-1 "Шыңғырлау ауданы бойынша 2018-2019 жылдарға арналған жайылымдарды басқару және оларды пайдалану жөніндегі жоспарын бекіту туралы" (Нормативтік құқықтық актілерді мемлекеттік тіркеу тізілімінде №5074 тіркелген, 2018 жылы 14 наурызда Қазақстан Республикасының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мәслихат аппаратының басшысы (С.Шагиров) осы шешімнің әділет органдарында мемлекеттік тіркелуін, Қазақстан Республикасының нормативтік құқықтық актілерінің эталондық бақылау банкінде оның ресми жариялануын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А.Камзаева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Г.Волкогон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