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0a1b56" w14:textId="b0a1b5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Шыңғырлау аудандық мәслихатының 2017 жылғы 29 желтоқсандағы № 18-2 "2018-2020 жылдарға арналған Шыңғырлау ауданы Шыңғырлау ауылдық округінің бюджеті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Шыңғырлау аудандық мәслихатының 2018 жылғы 31 қазандағы № 32-2 шешімі. Батыс Қазақстан облысының Әділет департаментінде 2018 жылғы 2 қарашада № 5384 болып тіркелді. Күші жойылды - Батыс Қазақстан облысы Шыңғырлау аудандық мәслихатының 2019 жылғы 13 наурыздағы № 37-2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Батыс Қазақстан облысы Шыңғырлау аудандық мәслихатының 13.03.2019 </w:t>
      </w:r>
      <w:r>
        <w:rPr>
          <w:rFonts w:ascii="Times New Roman"/>
          <w:b w:val="false"/>
          <w:i w:val="false"/>
          <w:color w:val="ff0000"/>
          <w:sz w:val="28"/>
        </w:rPr>
        <w:t>№ 37-2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бастап қолданысқа енгізіледі).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 жылғы 4 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 жылғы 23 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Шыңғырлау аудандық мәслихатының 2017 жылғы 29 желтоқсандағы №18-2 "2018-2020 жылдарға арналған Шыңғырлау ауданы Шыңғырлау ауылдық округінің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№5030 тіркелген, 2018 жылғы 18 қаңтардағы Қазақстан Республикасы нормативтік құқықтық актілерінің эталондық бақылау банкінде жарияланған)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 2018-2020 жылдарға арналған Шыңғырлау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2018 жылға келесі көлемдерде бекітілсін: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кірістер – 220 025 мың теңге: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 – 21 700 мың теңге;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 – 0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негізгі капиталды сатудан түсетін түсімдер – 0 теңге; 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 – 198 325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шығындар – 220 025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таза бюджеттік кредиттеу – 0 теңге: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 – 0 теңге;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 – 0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қаржы активтерімен операциялар бойынша сальдо – 0 теңге: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 – 0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 – 0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бюджет тапшылығы (профициті) – 0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бюджет тапшылығын қаржыландыру (профицитін пайдалану) – 0 теңге: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 – 0 теңге;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 – 0 теңге;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 пайдаланылатын қалдықтары – 0 теңге.";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4-1-тармақта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бірінші абзац мынадай редакцияда жазылсын: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"4-1. Шыңғырлау ауылдық округінің бюджетіне 2018 жылға арналған аудандық бюджеттен берілетін нысаналы трансферттердің жалпы сомасы 33 470 мың теңге ескерілсін:";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екінші абзац мынадай редакцияда жазылсын: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"аудандық маңызы бар қала, ауыл, кент, ауылдық округ әкімінің қызметін қамтамасыз ету жөніндегі қызметтерге – 6 022 мың теңге;";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төртінші абзац мынадай редакцияда жазылсын: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"елді мекендердің санитариясын қамтамасыз етуге – 1 124 мың теңге;";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бесінші абзац мынадай редакцияда жазылсын: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"елді мекендерді абаттандыру мен көгалдандыруға – 22 238 мың теңге;";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шешімінің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Аудандық мәслихат аппаратының басшысы (С.Шагиров) осы шешімнің әділет органдарында мемлекеттік тіркелуін, Қазақстан Республикасы нормативтік құқықтық актілерінің эталондық бақылау банкінде ресми жариялануын қамтамасыз етсін.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Осы шешім 2018 жылдың 1 қаңтарынан бастап қолданысқа енгізіледі.</w:t>
      </w:r>
    </w:p>
    <w:bookmarkEnd w:id="3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төрайымы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А.Камзаева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Г.Волкогон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Шыңғырлау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2018 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 қазандағы №32-2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Шыңғырлау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2017 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 желтоқсандағы № 18-2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1- қосымша</w:t>
            </w:r>
          </w:p>
        </w:tc>
      </w:tr>
    </w:tbl>
    <w:bookmarkStart w:name="z40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 жылға арналған Шыңғырлау ауылдық округінің бюджеті</w:t>
      </w:r>
    </w:p>
    <w:bookmarkEnd w:id="31"/>
    <w:bookmarkStart w:name="z4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мың теңге</w:t>
      </w:r>
    </w:p>
    <w:bookmarkEnd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3"/>
        <w:gridCol w:w="1743"/>
        <w:gridCol w:w="1123"/>
        <w:gridCol w:w="247"/>
        <w:gridCol w:w="3204"/>
        <w:gridCol w:w="48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4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4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4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Кірістер</w:t>
            </w:r>
          </w:p>
        </w:tc>
        <w:tc>
          <w:tcPr>
            <w:tcW w:w="4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220 025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21 700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9 500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9 500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12 200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11 850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түсімі</w:t>
            </w:r>
          </w:p>
        </w:tc>
        <w:tc>
          <w:tcPr>
            <w:tcW w:w="4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түсімі</w:t>
            </w:r>
          </w:p>
        </w:tc>
        <w:tc>
          <w:tcPr>
            <w:tcW w:w="4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198 325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198 325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198 325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0"/>
        <w:gridCol w:w="599"/>
        <w:gridCol w:w="1263"/>
        <w:gridCol w:w="1264"/>
        <w:gridCol w:w="5651"/>
        <w:gridCol w:w="259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Шығындар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220 025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32 261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өкiлдi, атқарушы және басқа органдар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32 261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32 261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32 261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151 531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147 773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147 773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147 773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26 162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 - мекендерді көркейту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26 162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26 162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23 575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9 016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9 016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9 016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 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9 016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Таза бюджеттік кредиттеу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97"/>
        <w:gridCol w:w="1797"/>
        <w:gridCol w:w="1158"/>
        <w:gridCol w:w="1798"/>
        <w:gridCol w:w="4269"/>
        <w:gridCol w:w="148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тұлғаларға жергiлiктi бюджеттен берілген бюджеттік кредиттерді өтеу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Қаржы активтерімен операциялар бойынша сальдо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 Бюджет тапшылығы (профициті)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 Бюджет тапшылығын қаржыландыру (профицитін пайдалану) 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