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14ac" w14:textId="a641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бойынша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2018 жылғы 9 қазандағы № 181 қаулысы. Батыс Қазақстан облысының Әділет департаментінде 2018 жылғы 7 қарашада № 5394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 жылғы 20 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2017 жылғы 20 ақпандағы </w:t>
      </w:r>
      <w:r>
        <w:rPr>
          <w:rFonts w:ascii="Times New Roman"/>
          <w:b w:val="false"/>
          <w:i w:val="false"/>
          <w:color w:val="000000"/>
          <w:sz w:val="28"/>
        </w:rPr>
        <w:t>"Жайылымдар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Шыңғырлау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ауданы бойынша жайылымдарды геоботаникалық зерттеп-қарау негізінде жайылым айналымдарының схемасы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әкімі аппаратының басшысы (Т.Сағынгереев) осы қаулының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Ғ.Бейсенге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9 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бойынша жайылымдарды геоботаникалық зерттеп-қарау негізінде жайылым айналымдарының схемасы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933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ауданның шекарасы;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ауылдық округінің шекарасы;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есеп бойынша жер пайдаланушылардың жер телімі;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жайылым айналымдарының қолайлы схемалары;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жайлымдардың, оның ішінде маусымдық жайлымдардың сыртқы және ішкі шекаралары мен алаңдары, жайылымдық инфрақұрылым объектілері;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жайылым пайдаланушылардың су тұтынуы нормасына сәйкес жасалған су көздеріне (көлдерге, өзендерге, тоғандарға, апандарға, суару немесе суландыру каналдарына, құбырлы немесе шахталы құдықтарға);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жайылымы жоқ жеке және (немесе) заңды тұлғалардың ауыл шаруашылығы жануарларының мал басын орналастыру үшін жайылымдарды қайта бөлу және оны, берілетін жайылымдарға ауыстыру схемасы;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қою - қызыл-қоңыр.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толық жазылуы: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- ауылдық округ;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МОК - мемлекеттік орман қоры.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