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a944" w14:textId="67ea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Шыңғырлау ауылдық округінің Шыңғырлау ауылындағы 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Шыңғырлау ауылдық округі әкімінің 2018 жылғы 31 қазандағы № 109 шешімі. Батыс Қазақстан облысының Әділет департаментінде 2018 жылғы 16 қарашада № 5409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Шыңғырлау ауылы халқының пікірін ескере отырып және Батыс Қазақстан облыстық ономастика комиссиясының қорытындысы негізінде, Шыңғырлау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Шыңғырлау ауданы Шыңғырлау ауылдық округінің Шыңғырлау ауылындағы жаңа көшеге – "Астана" көшесі атауы берілсін.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Шыңғырлау ауылдық округі әкімі аппаратының бас маманы (Ж.М.Тулепов)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бұқаралық-ақпарат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Шыңғырлау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Ғ.Ғ.Жұмағазиев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