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a7fab" w14:textId="d1a7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Алмаз ауылдық округінің Алмаз ауылы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Алмаз ауылдық округі әкімінің 2018 жылғы 13 желтоқсандағы № 11 шешімі. Батыс Қазақстан облысының Әділет департаментінде 2018 жылғы 14 желтоқсанда № 5435 болып тіркелді. Күші жойылды - Батыс Қазақстан облысы Шыңғырлау ауданы Алмаз ауылдық округі әкімінің 2019 жылғы 8 ақпандағы № 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ауданы Алмаз ауылдық округі әкімінің 08.02.2019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Заңдарына сәйкес, "Қазақстан Республикасы Ауыл шаруашылығы министрлігі Ветеринариялық бақылау және қадағалау Комитетінің Шыңғырлау аудандық аумақтық инспекциясы" мемлекеттік мекемесінің бас мемлекеттік ветеринариялық – санитариялық инспекторының міндетін атқарушысының 2018 жылғы 25 қазандағы №01-18/769 ұсынысы негізінде, Алмаз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Шыңғырлау ауданы Алмаз ауылдық округінің Алмаз ауылы аумағында мүйізді ірі қара мал арасында қарасан ауруының пайда болуына байланысты карантин белгіленсін.</w:t>
      </w:r>
    </w:p>
    <w:bookmarkEnd w:id="1"/>
    <w:bookmarkStart w:name="z5" w:id="2"/>
    <w:p>
      <w:pPr>
        <w:spacing w:after="0"/>
        <w:ind w:left="0"/>
        <w:jc w:val="both"/>
      </w:pPr>
      <w:r>
        <w:rPr>
          <w:rFonts w:ascii="Times New Roman"/>
          <w:b w:val="false"/>
          <w:i w:val="false"/>
          <w:color w:val="000000"/>
          <w:sz w:val="28"/>
        </w:rPr>
        <w:t>
      2. Алмаз ауылдық округі әкімі аппаратының бас маманы (А.Б.Баракбаева)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Алмаз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Г.Каиргалиев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