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615f0d" w14:textId="6615f0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"Спортшыны тіркеу туралы куәлікті беру және ауыстыру, спорт федерацияларының спортшыны тіркеу туралы мәліметтерді ұсыну қағидаларын бекіту туралы" Қазақстан Республикасы Спорт және дене шынықтыру істері агенттігі төрағасының 2014 жылғы 28 шілдедегі № 295 бұйрығына өзгеріс енгізу туралы</w:t>
      </w:r>
    </w:p>
    <w:p>
      <w:pPr>
        <w:spacing w:after="0"/>
        <w:ind w:left="0"/>
        <w:jc w:val="both"/>
      </w:pPr>
      <w:r>
        <w:rPr>
          <w:rFonts w:ascii="Times New Roman"/>
          <w:b w:val="false"/>
          <w:i w:val="false"/>
          <w:color w:val="000000"/>
          <w:sz w:val="28"/>
        </w:rPr>
        <w:t>Қазақстан Республикасы Мәдениет және спорт министрінің 2019 жылғы 17 қаңтардағы № 9 бұйрығы. Қазақстан Республикасының Әділет министрлігінде 2019 жылғы 22 қаңтарда № 18223 болып тіркелді</w:t>
      </w:r>
    </w:p>
    <w:p>
      <w:pPr>
        <w:spacing w:after="0"/>
        <w:ind w:left="0"/>
        <w:jc w:val="both"/>
      </w:pPr>
      <w:bookmarkStart w:name="z1" w:id="0"/>
      <w:r>
        <w:rPr>
          <w:rFonts w:ascii="Times New Roman"/>
          <w:b w:val="false"/>
          <w:i w:val="false"/>
          <w:color w:val="000000"/>
          <w:sz w:val="28"/>
        </w:rPr>
        <w:t xml:space="preserve">
      "Дене шынықтыру және спорт туралы" 2014 жылғы 3 шілдедегі Қазақстан Республикасы Заңының 32-бабы </w:t>
      </w:r>
      <w:r>
        <w:rPr>
          <w:rFonts w:ascii="Times New Roman"/>
          <w:b w:val="false"/>
          <w:i w:val="false"/>
          <w:color w:val="000000"/>
          <w:sz w:val="28"/>
        </w:rPr>
        <w:t>3-тармағына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"Спортшыны тіркеу туралы куәлікті беру және ауыстыру, спорт федерацияларының спортшыны тіркеу туралы мәліметтерді ұсыну қағидаларын бекіту туралы" Қазақстан Республикасы Спорт және дене шынықтыру істері агенттігі төрағасының 2014 жылғы 28 шілдедегі № 295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9673, 2014 жылғы 27 тамыздағы "Әділет" ақпараттық-құқықтық жүйесінде жарияланған)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Спортшыны тіркеу туралы куәлікті беру және ауыстыру, спорт федерацияларының спортшыны тіркеу туралы мәліметтерді ұсыну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редакцияда жазылсын.</w:t>
      </w:r>
    </w:p>
    <w:bookmarkEnd w:id="2"/>
    <w:bookmarkStart w:name="z4" w:id="3"/>
    <w:p>
      <w:pPr>
        <w:spacing w:after="0"/>
        <w:ind w:left="0"/>
        <w:jc w:val="both"/>
      </w:pPr>
      <w:r>
        <w:rPr>
          <w:rFonts w:ascii="Times New Roman"/>
          <w:b w:val="false"/>
          <w:i w:val="false"/>
          <w:color w:val="000000"/>
          <w:sz w:val="28"/>
        </w:rPr>
        <w:t>
      2. Қазақстан Республикасы Мәдениет және спорт министрлігінің Спорт және дене шынықтыру істері комитеті заңнамада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 Қазақстан Республикасы Әдiлет министрлiгiнде мемлекеттiк тiркеуді;</w:t>
      </w:r>
    </w:p>
    <w:bookmarkEnd w:id="4"/>
    <w:bookmarkStart w:name="z6" w:id="5"/>
    <w:p>
      <w:pPr>
        <w:spacing w:after="0"/>
        <w:ind w:left="0"/>
        <w:jc w:val="both"/>
      </w:pPr>
      <w:r>
        <w:rPr>
          <w:rFonts w:ascii="Times New Roman"/>
          <w:b w:val="false"/>
          <w:i w:val="false"/>
          <w:color w:val="000000"/>
          <w:sz w:val="28"/>
        </w:rPr>
        <w:t>
      2) осы бұйрықты мемлекеттік тіркелген күннен бастап күнтізбелік он күн ішінде оны электронды түрде қазақ және орыс тілдерінде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жіберілуін;</w:t>
      </w:r>
    </w:p>
    <w:bookmarkEnd w:id="5"/>
    <w:bookmarkStart w:name="z7" w:id="6"/>
    <w:p>
      <w:pPr>
        <w:spacing w:after="0"/>
        <w:ind w:left="0"/>
        <w:jc w:val="both"/>
      </w:pPr>
      <w:r>
        <w:rPr>
          <w:rFonts w:ascii="Times New Roman"/>
          <w:b w:val="false"/>
          <w:i w:val="false"/>
          <w:color w:val="000000"/>
          <w:sz w:val="28"/>
        </w:rPr>
        <w:t>
      3) қолданысқа енген күннен кейін екі жұмыс күні ішінде Қазақстан Республикасы Мәдениет және спорт министрлігінің интернет-ресурсында орналастыруды;</w:t>
      </w:r>
    </w:p>
    <w:bookmarkEnd w:id="6"/>
    <w:bookmarkStart w:name="z8" w:id="7"/>
    <w:p>
      <w:pPr>
        <w:spacing w:after="0"/>
        <w:ind w:left="0"/>
        <w:jc w:val="both"/>
      </w:pPr>
      <w:r>
        <w:rPr>
          <w:rFonts w:ascii="Times New Roman"/>
          <w:b w:val="false"/>
          <w:i w:val="false"/>
          <w:color w:val="000000"/>
          <w:sz w:val="28"/>
        </w:rPr>
        <w:t>
      4) осы бұйрықта көзделген іс-шаралар орындалғаннан кейін екі жұмыс күні ішінде Қазақстан Республикасы Мәдениет және спорт министрлігінің Заң қызметі департаментіне іс-шаралардың орындалуы туралы мәліметтерді ұсынуды қамтамасыз етсін.</w:t>
      </w:r>
    </w:p>
    <w:bookmarkEnd w:id="7"/>
    <w:bookmarkStart w:name="z9" w:id="8"/>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Мәдениет және спорт вице-министріне жүктелсін.</w:t>
      </w:r>
    </w:p>
    <w:bookmarkEnd w:id="8"/>
    <w:bookmarkStart w:name="z10" w:id="9"/>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color w:val="000000"/>
                <w:sz w:val="20"/>
              </w:rPr>
              <w:t xml:space="preserve">Мәдениет және спорт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Мұхамедиұлы</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 спорт</w:t>
            </w:r>
            <w:r>
              <w:br/>
            </w:r>
            <w:r>
              <w:rPr>
                <w:rFonts w:ascii="Times New Roman"/>
                <w:b w:val="false"/>
                <w:i w:val="false"/>
                <w:color w:val="000000"/>
                <w:sz w:val="20"/>
              </w:rPr>
              <w:t>министрінің</w:t>
            </w:r>
            <w:r>
              <w:br/>
            </w:r>
            <w:r>
              <w:rPr>
                <w:rFonts w:ascii="Times New Roman"/>
                <w:b w:val="false"/>
                <w:i w:val="false"/>
                <w:color w:val="000000"/>
                <w:sz w:val="20"/>
              </w:rPr>
              <w:t>2019 жылғы 17 қаңтардағы</w:t>
            </w:r>
            <w:r>
              <w:br/>
            </w:r>
            <w:r>
              <w:rPr>
                <w:rFonts w:ascii="Times New Roman"/>
                <w:b w:val="false"/>
                <w:i w:val="false"/>
                <w:color w:val="000000"/>
                <w:sz w:val="20"/>
              </w:rPr>
              <w:t>№ 9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Спорт және дене шынықтыру</w:t>
            </w:r>
            <w:r>
              <w:br/>
            </w:r>
            <w:r>
              <w:rPr>
                <w:rFonts w:ascii="Times New Roman"/>
                <w:b w:val="false"/>
                <w:i w:val="false"/>
                <w:color w:val="000000"/>
                <w:sz w:val="20"/>
              </w:rPr>
              <w:t>істері агенттігі төрағасының</w:t>
            </w:r>
            <w:r>
              <w:br/>
            </w:r>
            <w:r>
              <w:rPr>
                <w:rFonts w:ascii="Times New Roman"/>
                <w:b w:val="false"/>
                <w:i w:val="false"/>
                <w:color w:val="000000"/>
                <w:sz w:val="20"/>
              </w:rPr>
              <w:t>2014 жылғы 28 шілдеде</w:t>
            </w:r>
            <w:r>
              <w:br/>
            </w:r>
            <w:r>
              <w:rPr>
                <w:rFonts w:ascii="Times New Roman"/>
                <w:b w:val="false"/>
                <w:i w:val="false"/>
                <w:color w:val="000000"/>
                <w:sz w:val="20"/>
              </w:rPr>
              <w:t>№ 295 бұйрығымен</w:t>
            </w:r>
            <w:r>
              <w:br/>
            </w:r>
            <w:r>
              <w:rPr>
                <w:rFonts w:ascii="Times New Roman"/>
                <w:b w:val="false"/>
                <w:i w:val="false"/>
                <w:color w:val="000000"/>
                <w:sz w:val="20"/>
              </w:rPr>
              <w:t>бекітілген</w:t>
            </w:r>
          </w:p>
        </w:tc>
      </w:tr>
    </w:tbl>
    <w:bookmarkStart w:name="z12" w:id="10"/>
    <w:p>
      <w:pPr>
        <w:spacing w:after="0"/>
        <w:ind w:left="0"/>
        <w:jc w:val="left"/>
      </w:pPr>
      <w:r>
        <w:rPr>
          <w:rFonts w:ascii="Times New Roman"/>
          <w:b/>
          <w:i w:val="false"/>
          <w:color w:val="000000"/>
        </w:rPr>
        <w:t xml:space="preserve"> Спортшыны тіркеу туралы куәлікті беру және ауыстыру, спорт федерацияларының спортшыны тіркеу туралы мәліметтерді ұсыну туралы қағидалар</w:t>
      </w:r>
    </w:p>
    <w:bookmarkEnd w:id="10"/>
    <w:bookmarkStart w:name="z13" w:id="11"/>
    <w:p>
      <w:pPr>
        <w:spacing w:after="0"/>
        <w:ind w:left="0"/>
        <w:jc w:val="left"/>
      </w:pPr>
      <w:r>
        <w:rPr>
          <w:rFonts w:ascii="Times New Roman"/>
          <w:b/>
          <w:i w:val="false"/>
          <w:color w:val="000000"/>
        </w:rPr>
        <w:t xml:space="preserve"> 1-тарау. Жалпы ережелер</w:t>
      </w:r>
    </w:p>
    <w:bookmarkEnd w:id="11"/>
    <w:bookmarkStart w:name="z14" w:id="12"/>
    <w:p>
      <w:pPr>
        <w:spacing w:after="0"/>
        <w:ind w:left="0"/>
        <w:jc w:val="both"/>
      </w:pPr>
      <w:r>
        <w:rPr>
          <w:rFonts w:ascii="Times New Roman"/>
          <w:b w:val="false"/>
          <w:i w:val="false"/>
          <w:color w:val="000000"/>
          <w:sz w:val="28"/>
        </w:rPr>
        <w:t>
      1. Осы Спортшыны тіркеу туралы куәлікті беру және ауыстыру, спорт федерацияларының спортшыны тіркеу туралы мәліметтерді ұсыну туралы қағидалар (бұдан әрі – Қағидалар) Спортшыны тіркеу туралы куәлікті беру және ауыстыру, спорт федерацияларының спортшыны тіркеу туралы мәліметтерді ұсыну тәртібін айқындайды.</w:t>
      </w:r>
    </w:p>
    <w:bookmarkEnd w:id="12"/>
    <w:bookmarkStart w:name="z15" w:id="13"/>
    <w:p>
      <w:pPr>
        <w:spacing w:after="0"/>
        <w:ind w:left="0"/>
        <w:jc w:val="both"/>
      </w:pPr>
      <w:r>
        <w:rPr>
          <w:rFonts w:ascii="Times New Roman"/>
          <w:b w:val="false"/>
          <w:i w:val="false"/>
          <w:color w:val="000000"/>
          <w:sz w:val="28"/>
        </w:rPr>
        <w:t>
      2. Спортшыны тіркеу туралы куәлігі оның спорт түрлері бойынша республикалық, өңірлік спорттық федерацияда (бұдан әрі – спорттық федерация) тіркелуден өткендігін растайтын құжат болып табылады.</w:t>
      </w:r>
    </w:p>
    <w:bookmarkEnd w:id="13"/>
    <w:bookmarkStart w:name="z16" w:id="14"/>
    <w:p>
      <w:pPr>
        <w:spacing w:after="0"/>
        <w:ind w:left="0"/>
        <w:jc w:val="both"/>
      </w:pPr>
      <w:r>
        <w:rPr>
          <w:rFonts w:ascii="Times New Roman"/>
          <w:b w:val="false"/>
          <w:i w:val="false"/>
          <w:color w:val="000000"/>
          <w:sz w:val="28"/>
        </w:rPr>
        <w:t>
      3. Дене шынықтыру және спорт саласындағы облыстық, республикалық маңызы бар қаланың, астананың жергілікті атқарушы органдардың (бұдан әрі – жергілікті атқарушы орган) ұсынысы бойынша спорттық федерациялар спортшыларды тіркеуді жүзеге асырады.</w:t>
      </w:r>
    </w:p>
    <w:bookmarkEnd w:id="14"/>
    <w:bookmarkStart w:name="z17" w:id="15"/>
    <w:p>
      <w:pPr>
        <w:spacing w:after="0"/>
        <w:ind w:left="0"/>
        <w:jc w:val="both"/>
      </w:pPr>
      <w:r>
        <w:rPr>
          <w:rFonts w:ascii="Times New Roman"/>
          <w:b w:val="false"/>
          <w:i w:val="false"/>
          <w:color w:val="000000"/>
          <w:sz w:val="28"/>
        </w:rPr>
        <w:t>
      4. Спорттық жарысқа алғаш рет қатысқан спортшы тіркеуден өтуі тиіс.</w:t>
      </w:r>
    </w:p>
    <w:bookmarkEnd w:id="15"/>
    <w:bookmarkStart w:name="z18" w:id="16"/>
    <w:p>
      <w:pPr>
        <w:spacing w:after="0"/>
        <w:ind w:left="0"/>
        <w:jc w:val="left"/>
      </w:pPr>
      <w:r>
        <w:rPr>
          <w:rFonts w:ascii="Times New Roman"/>
          <w:b/>
          <w:i w:val="false"/>
          <w:color w:val="000000"/>
        </w:rPr>
        <w:t xml:space="preserve"> 2-тарау. Спортшыны тіркеу туралы куәлігін беру және ауыстыру, спортшыны тіркеу туралы спорттық федерациялардың мәлімет ұсыну тәртібі</w:t>
      </w:r>
    </w:p>
    <w:bookmarkEnd w:id="16"/>
    <w:bookmarkStart w:name="z19" w:id="17"/>
    <w:p>
      <w:pPr>
        <w:spacing w:after="0"/>
        <w:ind w:left="0"/>
        <w:jc w:val="both"/>
      </w:pPr>
      <w:r>
        <w:rPr>
          <w:rFonts w:ascii="Times New Roman"/>
          <w:b w:val="false"/>
          <w:i w:val="false"/>
          <w:color w:val="000000"/>
          <w:sz w:val="28"/>
        </w:rPr>
        <w:t>
      5. Спортшыны тіркеу үшін жергілікті атқарушы органдар спорттық федерацияларға келесі құжаттарды ұсынады:</w:t>
      </w:r>
    </w:p>
    <w:bookmarkEnd w:id="17"/>
    <w:p>
      <w:pPr>
        <w:spacing w:after="0"/>
        <w:ind w:left="0"/>
        <w:jc w:val="both"/>
      </w:pPr>
      <w:r>
        <w:rPr>
          <w:rFonts w:ascii="Times New Roman"/>
          <w:b w:val="false"/>
          <w:i w:val="false"/>
          <w:color w:val="000000"/>
          <w:sz w:val="28"/>
        </w:rPr>
        <w:t>
      1) спортшының жеке куәлігінің көшірмесі;</w:t>
      </w:r>
    </w:p>
    <w:p>
      <w:pPr>
        <w:spacing w:after="0"/>
        <w:ind w:left="0"/>
        <w:jc w:val="both"/>
      </w:pPr>
      <w:r>
        <w:rPr>
          <w:rFonts w:ascii="Times New Roman"/>
          <w:b w:val="false"/>
          <w:i w:val="false"/>
          <w:color w:val="000000"/>
          <w:sz w:val="28"/>
        </w:rPr>
        <w:t xml:space="preserve">
      2) осы Қағидалардың </w:t>
      </w:r>
      <w:r>
        <w:rPr>
          <w:rFonts w:ascii="Times New Roman"/>
          <w:b w:val="false"/>
          <w:i w:val="false"/>
          <w:color w:val="000000"/>
          <w:sz w:val="28"/>
        </w:rPr>
        <w:t>1-қосымшасындағы</w:t>
      </w:r>
      <w:r>
        <w:rPr>
          <w:rFonts w:ascii="Times New Roman"/>
          <w:b w:val="false"/>
          <w:i w:val="false"/>
          <w:color w:val="000000"/>
          <w:sz w:val="28"/>
        </w:rPr>
        <w:t xml:space="preserve"> нысанға сәйкес Спортшыны тіркеу туралы ұсыну;</w:t>
      </w:r>
    </w:p>
    <w:p>
      <w:pPr>
        <w:spacing w:after="0"/>
        <w:ind w:left="0"/>
        <w:jc w:val="both"/>
      </w:pPr>
      <w:r>
        <w:rPr>
          <w:rFonts w:ascii="Times New Roman"/>
          <w:b w:val="false"/>
          <w:i w:val="false"/>
          <w:color w:val="000000"/>
          <w:sz w:val="28"/>
        </w:rPr>
        <w:t>
      3) 3х4 екі түрлі-түсті фотосурет.</w:t>
      </w:r>
    </w:p>
    <w:bookmarkStart w:name="z20" w:id="18"/>
    <w:p>
      <w:pPr>
        <w:spacing w:after="0"/>
        <w:ind w:left="0"/>
        <w:jc w:val="both"/>
      </w:pPr>
      <w:r>
        <w:rPr>
          <w:rFonts w:ascii="Times New Roman"/>
          <w:b w:val="false"/>
          <w:i w:val="false"/>
          <w:color w:val="000000"/>
          <w:sz w:val="28"/>
        </w:rPr>
        <w:t xml:space="preserve">
      6. Спорттық федерациялар осы Қағидалардың </w:t>
      </w:r>
      <w:r>
        <w:rPr>
          <w:rFonts w:ascii="Times New Roman"/>
          <w:b w:val="false"/>
          <w:i w:val="false"/>
          <w:color w:val="000000"/>
          <w:sz w:val="28"/>
        </w:rPr>
        <w:t>5-тармағында</w:t>
      </w:r>
      <w:r>
        <w:rPr>
          <w:rFonts w:ascii="Times New Roman"/>
          <w:b w:val="false"/>
          <w:i w:val="false"/>
          <w:color w:val="000000"/>
          <w:sz w:val="28"/>
        </w:rPr>
        <w:t xml:space="preserve"> көрсетілген құжаттар ұсынылған күннен бастап 15 күнтізбелік күн ішінде осы Қағидалардың </w:t>
      </w:r>
      <w:r>
        <w:rPr>
          <w:rFonts w:ascii="Times New Roman"/>
          <w:b w:val="false"/>
          <w:i w:val="false"/>
          <w:color w:val="000000"/>
          <w:sz w:val="28"/>
        </w:rPr>
        <w:t>2-қосымшасындағы</w:t>
      </w:r>
      <w:r>
        <w:rPr>
          <w:rFonts w:ascii="Times New Roman"/>
          <w:b w:val="false"/>
          <w:i w:val="false"/>
          <w:color w:val="000000"/>
          <w:sz w:val="28"/>
        </w:rPr>
        <w:t xml:space="preserve"> нысанға сәйкес спортшыны тіркеу және спортшыны тіркеу туралы куәлік беру туралы шешім қабылдайды.</w:t>
      </w:r>
    </w:p>
    <w:bookmarkEnd w:id="18"/>
    <w:bookmarkStart w:name="z21" w:id="19"/>
    <w:p>
      <w:pPr>
        <w:spacing w:after="0"/>
        <w:ind w:left="0"/>
        <w:jc w:val="both"/>
      </w:pPr>
      <w:r>
        <w:rPr>
          <w:rFonts w:ascii="Times New Roman"/>
          <w:b w:val="false"/>
          <w:i w:val="false"/>
          <w:color w:val="000000"/>
          <w:sz w:val="28"/>
        </w:rPr>
        <w:t>
      7. Спорттық федерациялар спортшыны тіркеу туралы берілген куәліктердің есебін электрондық және қағаз түрінде жүргізеді.</w:t>
      </w:r>
    </w:p>
    <w:bookmarkEnd w:id="19"/>
    <w:bookmarkStart w:name="z22" w:id="20"/>
    <w:p>
      <w:pPr>
        <w:spacing w:after="0"/>
        <w:ind w:left="0"/>
        <w:jc w:val="both"/>
      </w:pPr>
      <w:r>
        <w:rPr>
          <w:rFonts w:ascii="Times New Roman"/>
          <w:b w:val="false"/>
          <w:i w:val="false"/>
          <w:color w:val="000000"/>
          <w:sz w:val="28"/>
        </w:rPr>
        <w:t xml:space="preserve">
      8. Дене шынықтыру және спорт саласындағы уәкілетті органның сұрауы бойынша спорттық федерациялар сауал қабылданған күннен бастап 10 күнтізбелік күн ішінде Қағидалардың </w:t>
      </w:r>
      <w:r>
        <w:rPr>
          <w:rFonts w:ascii="Times New Roman"/>
          <w:b w:val="false"/>
          <w:i w:val="false"/>
          <w:color w:val="000000"/>
          <w:sz w:val="28"/>
        </w:rPr>
        <w:t>3-қосымшасындағы</w:t>
      </w:r>
      <w:r>
        <w:rPr>
          <w:rFonts w:ascii="Times New Roman"/>
          <w:b w:val="false"/>
          <w:i w:val="false"/>
          <w:color w:val="000000"/>
          <w:sz w:val="28"/>
        </w:rPr>
        <w:t xml:space="preserve"> нысанға сәйкес спортшыны тіркеу бойынша мәлімет ұсынады.</w:t>
      </w:r>
    </w:p>
    <w:bookmarkEnd w:id="20"/>
    <w:bookmarkStart w:name="z23" w:id="21"/>
    <w:p>
      <w:pPr>
        <w:spacing w:after="0"/>
        <w:ind w:left="0"/>
        <w:jc w:val="both"/>
      </w:pPr>
      <w:r>
        <w:rPr>
          <w:rFonts w:ascii="Times New Roman"/>
          <w:b w:val="false"/>
          <w:i w:val="false"/>
          <w:color w:val="000000"/>
          <w:sz w:val="28"/>
        </w:rPr>
        <w:t>
      9. Спортшыны тіркеу туралы куәлігін ауыстыру (көшірмесін беру) келесі жағдайларда жүзеге асырылады:</w:t>
      </w:r>
    </w:p>
    <w:bookmarkEnd w:id="21"/>
    <w:p>
      <w:pPr>
        <w:spacing w:after="0"/>
        <w:ind w:left="0"/>
        <w:jc w:val="both"/>
      </w:pPr>
      <w:r>
        <w:rPr>
          <w:rFonts w:ascii="Times New Roman"/>
          <w:b w:val="false"/>
          <w:i w:val="false"/>
          <w:color w:val="000000"/>
          <w:sz w:val="28"/>
        </w:rPr>
        <w:t>
      1) спортшының тіркеу куәлігінде көрсетілген мәліметтердің өзгеруі;</w:t>
      </w:r>
    </w:p>
    <w:p>
      <w:pPr>
        <w:spacing w:after="0"/>
        <w:ind w:left="0"/>
        <w:jc w:val="both"/>
      </w:pPr>
      <w:r>
        <w:rPr>
          <w:rFonts w:ascii="Times New Roman"/>
          <w:b w:val="false"/>
          <w:i w:val="false"/>
          <w:color w:val="000000"/>
          <w:sz w:val="28"/>
        </w:rPr>
        <w:t>
      2) спортшының тіркеу куәлігінің тозуына немесе механикалық бұзылуына байланысты оның жарамсыз болуы;</w:t>
      </w:r>
    </w:p>
    <w:p>
      <w:pPr>
        <w:spacing w:after="0"/>
        <w:ind w:left="0"/>
        <w:jc w:val="both"/>
      </w:pPr>
      <w:r>
        <w:rPr>
          <w:rFonts w:ascii="Times New Roman"/>
          <w:b w:val="false"/>
          <w:i w:val="false"/>
          <w:color w:val="000000"/>
          <w:sz w:val="28"/>
        </w:rPr>
        <w:t>
      3) спортшының тіркеу куәлігінің жоғалуы.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Спортшыны тіркеу туралы</w:t>
            </w:r>
            <w:r>
              <w:br/>
            </w:r>
            <w:r>
              <w:rPr>
                <w:rFonts w:ascii="Times New Roman"/>
                <w:b w:val="false"/>
                <w:i w:val="false"/>
                <w:color w:val="000000"/>
                <w:sz w:val="20"/>
              </w:rPr>
              <w:t>куәлікті беру және ауыстыру,</w:t>
            </w:r>
            <w:r>
              <w:br/>
            </w:r>
            <w:r>
              <w:rPr>
                <w:rFonts w:ascii="Times New Roman"/>
                <w:b w:val="false"/>
                <w:i w:val="false"/>
                <w:color w:val="000000"/>
                <w:sz w:val="20"/>
              </w:rPr>
              <w:t>спорт федерацияларының</w:t>
            </w:r>
            <w:r>
              <w:br/>
            </w:r>
            <w:r>
              <w:rPr>
                <w:rFonts w:ascii="Times New Roman"/>
                <w:b w:val="false"/>
                <w:i w:val="false"/>
                <w:color w:val="000000"/>
                <w:sz w:val="20"/>
              </w:rPr>
              <w:t>спортшыны тіркеу туралы</w:t>
            </w:r>
            <w:r>
              <w:br/>
            </w:r>
            <w:r>
              <w:rPr>
                <w:rFonts w:ascii="Times New Roman"/>
                <w:b w:val="false"/>
                <w:i w:val="false"/>
                <w:color w:val="000000"/>
                <w:sz w:val="20"/>
              </w:rPr>
              <w:t>мәліметтерді ұсыну</w:t>
            </w:r>
            <w:r>
              <w:br/>
            </w:r>
            <w:r>
              <w:rPr>
                <w:rFonts w:ascii="Times New Roman"/>
                <w:b w:val="false"/>
                <w:i w:val="false"/>
                <w:color w:val="000000"/>
                <w:sz w:val="20"/>
              </w:rPr>
              <w:t>қағидаларына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5" w:id="22"/>
    <w:p>
      <w:pPr>
        <w:spacing w:after="0"/>
        <w:ind w:left="0"/>
        <w:jc w:val="left"/>
      </w:pPr>
      <w:r>
        <w:rPr>
          <w:rFonts w:ascii="Times New Roman"/>
          <w:b/>
          <w:i w:val="false"/>
          <w:color w:val="000000"/>
        </w:rPr>
        <w:t xml:space="preserve"> Спортшыны тіркеу туралы ұсыну</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5"/>
        <w:gridCol w:w="8017"/>
        <w:gridCol w:w="261"/>
        <w:gridCol w:w="2177"/>
      </w:tblGrid>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Спортшы туралы мәліметтер</w:t>
            </w:r>
          </w:p>
        </w:tc>
        <w:tc>
          <w:tcPr>
            <w:tcW w:w="21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3х4 түрлі</w:t>
            </w:r>
            <w:r>
              <w:br/>
            </w:r>
            <w:r>
              <w:rPr>
                <w:rFonts w:ascii="Times New Roman"/>
                <w:b w:val="false"/>
                <w:i w:val="false"/>
                <w:color w:val="000000"/>
                <w:sz w:val="20"/>
              </w:rPr>
              <w:t>
түсті фотосурет</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Әкесінің аты (бар болса)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сәйкестендiру нөмiрi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Спортшы ұсынатын өңір (облыс, республикалық маңызы бар қала, астана)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Спортшы ұсынатын дене шынықтыру-спорт ұйымы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разрядтар, санаттар мен спорттық атақтар беру туралы мәліметтер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тексеруден өткені туралы мәліметтер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жарыстарда қол жеткізген нәтижелері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Жарыстан шеттету туралы мәліметтер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Допинг қолданған жағдайлар туралы мәліметтер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наградалар мен көтермелеудің өзге де нысандары туралы мәліметтер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Таңдалған спорт түрінің ерекшелігіне байланысты өзге де мәліметтер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жаттықтырушының тегі, аты, әкесінің аты (бар болса)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жаттықтырушысы немесе спорт түрлері бойынша Қазақстан Республикасы құрама командаларының тізіміне сәйкес жаттықтырушысының тегі, аты, әкесінің аты (бар болса)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Облыстың, республикалық маңызы бар қаланың, астананың жергілікті атқарушы </w:t>
      </w:r>
    </w:p>
    <w:p>
      <w:pPr>
        <w:spacing w:after="0"/>
        <w:ind w:left="0"/>
        <w:jc w:val="both"/>
      </w:pPr>
      <w:r>
        <w:rPr>
          <w:rFonts w:ascii="Times New Roman"/>
          <w:b w:val="false"/>
          <w:i w:val="false"/>
          <w:color w:val="000000"/>
          <w:sz w:val="28"/>
        </w:rPr>
        <w:t xml:space="preserve">
      органы </w:t>
      </w:r>
    </w:p>
    <w:p>
      <w:pPr>
        <w:spacing w:after="0"/>
        <w:ind w:left="0"/>
        <w:jc w:val="both"/>
      </w:pPr>
      <w:r>
        <w:rPr>
          <w:rFonts w:ascii="Times New Roman"/>
          <w:b w:val="false"/>
          <w:i w:val="false"/>
          <w:color w:val="000000"/>
          <w:sz w:val="28"/>
        </w:rPr>
        <w:t xml:space="preserve">
      Басшысы ___________________________________             ________ </w:t>
      </w:r>
    </w:p>
    <w:p>
      <w:pPr>
        <w:spacing w:after="0"/>
        <w:ind w:left="0"/>
        <w:jc w:val="both"/>
      </w:pPr>
      <w:r>
        <w:rPr>
          <w:rFonts w:ascii="Times New Roman"/>
          <w:b w:val="false"/>
          <w:i w:val="false"/>
          <w:color w:val="000000"/>
          <w:sz w:val="28"/>
        </w:rPr>
        <w:t xml:space="preserve">
                        (тегі, аты, әкесінің аты (бар болса)                   (қолы) </w:t>
      </w:r>
    </w:p>
    <w:p>
      <w:pPr>
        <w:spacing w:after="0"/>
        <w:ind w:left="0"/>
        <w:jc w:val="both"/>
      </w:pPr>
      <w:r>
        <w:rPr>
          <w:rFonts w:ascii="Times New Roman"/>
          <w:b w:val="false"/>
          <w:i w:val="false"/>
          <w:color w:val="000000"/>
          <w:sz w:val="28"/>
        </w:rPr>
        <w:t>
      Мөр орны</w:t>
      </w:r>
    </w:p>
    <w:p>
      <w:pPr>
        <w:spacing w:after="0"/>
        <w:ind w:left="0"/>
        <w:jc w:val="both"/>
      </w:pPr>
      <w:r>
        <w:rPr>
          <w:rFonts w:ascii="Times New Roman"/>
          <w:b w:val="false"/>
          <w:i w:val="false"/>
          <w:color w:val="000000"/>
          <w:sz w:val="28"/>
        </w:rPr>
        <w:t>
      "__"_____ 20__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Спортшыны тіркеу туралы</w:t>
            </w:r>
            <w:r>
              <w:br/>
            </w:r>
            <w:r>
              <w:rPr>
                <w:rFonts w:ascii="Times New Roman"/>
                <w:b w:val="false"/>
                <w:i w:val="false"/>
                <w:color w:val="000000"/>
                <w:sz w:val="20"/>
              </w:rPr>
              <w:t>куәлікті беру және ауыстыру,</w:t>
            </w:r>
            <w:r>
              <w:br/>
            </w:r>
            <w:r>
              <w:rPr>
                <w:rFonts w:ascii="Times New Roman"/>
                <w:b w:val="false"/>
                <w:i w:val="false"/>
                <w:color w:val="000000"/>
                <w:sz w:val="20"/>
              </w:rPr>
              <w:t>спорт федерацияларының</w:t>
            </w:r>
            <w:r>
              <w:br/>
            </w:r>
            <w:r>
              <w:rPr>
                <w:rFonts w:ascii="Times New Roman"/>
                <w:b w:val="false"/>
                <w:i w:val="false"/>
                <w:color w:val="000000"/>
                <w:sz w:val="20"/>
              </w:rPr>
              <w:t>спортшыны тіркеу туралы</w:t>
            </w:r>
            <w:r>
              <w:br/>
            </w:r>
            <w:r>
              <w:rPr>
                <w:rFonts w:ascii="Times New Roman"/>
                <w:b w:val="false"/>
                <w:i w:val="false"/>
                <w:color w:val="000000"/>
                <w:sz w:val="20"/>
              </w:rPr>
              <w:t>мәліметтерді ұсыну</w:t>
            </w:r>
            <w:r>
              <w:br/>
            </w:r>
            <w:r>
              <w:rPr>
                <w:rFonts w:ascii="Times New Roman"/>
                <w:b w:val="false"/>
                <w:i w:val="false"/>
                <w:color w:val="000000"/>
                <w:sz w:val="20"/>
              </w:rPr>
              <w:t>қағидаларына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7" w:id="23"/>
    <w:p>
      <w:pPr>
        <w:spacing w:after="0"/>
        <w:ind w:left="0"/>
        <w:jc w:val="left"/>
      </w:pPr>
      <w:r>
        <w:rPr>
          <w:rFonts w:ascii="Times New Roman"/>
          <w:b/>
          <w:i w:val="false"/>
          <w:color w:val="000000"/>
        </w:rPr>
        <w:t xml:space="preserve"> Спортшыны тіркеу туралы куәлігі</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23"/>
        <w:gridCol w:w="5979"/>
        <w:gridCol w:w="386"/>
        <w:gridCol w:w="3212"/>
      </w:tblGrid>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xml:space="preserve">
№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Спортшы туралы мәліметтер</w:t>
            </w:r>
          </w:p>
        </w:tc>
        <w:tc>
          <w:tcPr>
            <w:tcW w:w="32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3х4 түрлі</w:t>
            </w:r>
            <w:r>
              <w:br/>
            </w:r>
            <w:r>
              <w:rPr>
                <w:rFonts w:ascii="Times New Roman"/>
                <w:b w:val="false"/>
                <w:i w:val="false"/>
                <w:color w:val="000000"/>
                <w:sz w:val="20"/>
              </w:rPr>
              <w:t>
түсті фотосурет</w:t>
            </w:r>
          </w:p>
        </w:tc>
      </w:tr>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Әкесінің аты (бар болса)</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Спортшыны тіркеу туралы куәлігінің тіркеу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Спортшыны тіркеу туралы куәлігіне тіркеу нөмірін берген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Тіркеуді жүзеге асырған спорт федерациясының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разрядтар, санаттар мен спорттық атақтар беру туралы мәліметтер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тексеруден өткені туралы мәліметтер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жарыстарда қол жеткізген нәтижелері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Жарыстан шеттету туралы мәліметтер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Допинг қолданған жағдайлар туралы мәліметтер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наградалар мен көтермелеудің өзге де нысандары туралы мәліметтер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Жаттықтырушының тегі, аты, әкесінің аты (бар болғанда)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Таңдалған спорт түрінің ерекшелігіне байланысты өзге де мәліметтер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____________________________ </w:t>
      </w:r>
    </w:p>
    <w:p>
      <w:pPr>
        <w:spacing w:after="0"/>
        <w:ind w:left="0"/>
        <w:jc w:val="both"/>
      </w:pPr>
      <w:r>
        <w:rPr>
          <w:rFonts w:ascii="Times New Roman"/>
          <w:b w:val="false"/>
          <w:i w:val="false"/>
          <w:color w:val="000000"/>
          <w:sz w:val="28"/>
        </w:rPr>
        <w:t xml:space="preserve">
      (Спорттық федерацияның атауы) </w:t>
      </w:r>
    </w:p>
    <w:p>
      <w:pPr>
        <w:spacing w:after="0"/>
        <w:ind w:left="0"/>
        <w:jc w:val="both"/>
      </w:pPr>
      <w:r>
        <w:rPr>
          <w:rFonts w:ascii="Times New Roman"/>
          <w:b w:val="false"/>
          <w:i w:val="false"/>
          <w:color w:val="000000"/>
          <w:sz w:val="28"/>
        </w:rPr>
        <w:t xml:space="preserve">
      Басшысы ____________________________________             ________ </w:t>
      </w:r>
    </w:p>
    <w:p>
      <w:pPr>
        <w:spacing w:after="0"/>
        <w:ind w:left="0"/>
        <w:jc w:val="both"/>
      </w:pPr>
      <w:r>
        <w:rPr>
          <w:rFonts w:ascii="Times New Roman"/>
          <w:b w:val="false"/>
          <w:i w:val="false"/>
          <w:color w:val="000000"/>
          <w:sz w:val="28"/>
        </w:rPr>
        <w:t xml:space="preserve">
                  (тегі, аты, әкесінің аты (бар болса)                         (қолы) </w:t>
      </w:r>
    </w:p>
    <w:p>
      <w:pPr>
        <w:spacing w:after="0"/>
        <w:ind w:left="0"/>
        <w:jc w:val="both"/>
      </w:pPr>
      <w:r>
        <w:rPr>
          <w:rFonts w:ascii="Times New Roman"/>
          <w:b w:val="false"/>
          <w:i w:val="false"/>
          <w:color w:val="000000"/>
          <w:sz w:val="28"/>
        </w:rPr>
        <w:t>
      Мөр орны</w:t>
      </w:r>
    </w:p>
    <w:p>
      <w:pPr>
        <w:spacing w:after="0"/>
        <w:ind w:left="0"/>
        <w:jc w:val="both"/>
      </w:pPr>
      <w:r>
        <w:rPr>
          <w:rFonts w:ascii="Times New Roman"/>
          <w:b w:val="false"/>
          <w:i w:val="false"/>
          <w:color w:val="000000"/>
          <w:sz w:val="28"/>
        </w:rPr>
        <w:t>
      "__"_____ 20__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Спортшыны тіркеу туралы</w:t>
            </w:r>
            <w:r>
              <w:br/>
            </w:r>
            <w:r>
              <w:rPr>
                <w:rFonts w:ascii="Times New Roman"/>
                <w:b w:val="false"/>
                <w:i w:val="false"/>
                <w:color w:val="000000"/>
                <w:sz w:val="20"/>
              </w:rPr>
              <w:t>куәлікті беру және ауыстыру,</w:t>
            </w:r>
            <w:r>
              <w:br/>
            </w:r>
            <w:r>
              <w:rPr>
                <w:rFonts w:ascii="Times New Roman"/>
                <w:b w:val="false"/>
                <w:i w:val="false"/>
                <w:color w:val="000000"/>
                <w:sz w:val="20"/>
              </w:rPr>
              <w:t>спорт федерацияларының</w:t>
            </w:r>
            <w:r>
              <w:br/>
            </w:r>
            <w:r>
              <w:rPr>
                <w:rFonts w:ascii="Times New Roman"/>
                <w:b w:val="false"/>
                <w:i w:val="false"/>
                <w:color w:val="000000"/>
                <w:sz w:val="20"/>
              </w:rPr>
              <w:t>спортшыны тіркеу туралы</w:t>
            </w:r>
            <w:r>
              <w:br/>
            </w:r>
            <w:r>
              <w:rPr>
                <w:rFonts w:ascii="Times New Roman"/>
                <w:b w:val="false"/>
                <w:i w:val="false"/>
                <w:color w:val="000000"/>
                <w:sz w:val="20"/>
              </w:rPr>
              <w:t>мәліметтерді ұсыну</w:t>
            </w:r>
            <w:r>
              <w:br/>
            </w:r>
            <w:r>
              <w:rPr>
                <w:rFonts w:ascii="Times New Roman"/>
                <w:b w:val="false"/>
                <w:i w:val="false"/>
                <w:color w:val="000000"/>
                <w:sz w:val="20"/>
              </w:rPr>
              <w:t>қағидаларына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9" w:id="24"/>
    <w:p>
      <w:pPr>
        <w:spacing w:after="0"/>
        <w:ind w:left="0"/>
        <w:jc w:val="left"/>
      </w:pPr>
      <w:r>
        <w:rPr>
          <w:rFonts w:ascii="Times New Roman"/>
          <w:b/>
          <w:i w:val="false"/>
          <w:color w:val="000000"/>
        </w:rPr>
        <w:t xml:space="preserve"> Спортшыны тіркеу туралы ақпарат </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50"/>
        <w:gridCol w:w="778"/>
        <w:gridCol w:w="778"/>
        <w:gridCol w:w="778"/>
        <w:gridCol w:w="3083"/>
        <w:gridCol w:w="778"/>
        <w:gridCol w:w="1785"/>
        <w:gridCol w:w="1670"/>
      </w:tblGrid>
      <w:tr>
        <w:trPr>
          <w:trHeight w:val="30" w:hRule="atLeast"/>
        </w:trPr>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Спортшының аты, тегі, әкесінің аты (бар болса)</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Спортшының</w:t>
            </w:r>
            <w:r>
              <w:br/>
            </w:r>
            <w:r>
              <w:rPr>
                <w:rFonts w:ascii="Times New Roman"/>
                <w:b w:val="false"/>
                <w:i w:val="false"/>
                <w:color w:val="000000"/>
                <w:sz w:val="20"/>
              </w:rPr>
              <w:t>
туған күні</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түрі</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Спортшының спорттық атағы</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Спортшы ұсынатын өңір (облыс, республикалық маңызы бар қала, астана)</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Спортшының жоғары көрсеткіші</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Спортшының жаттықтырушысы (бірінші, жеке)</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Спортшыны тіркеу куәлігінің тіркеу нөмірі/ күні</w:t>
            </w:r>
          </w:p>
        </w:tc>
      </w:tr>
      <w:tr>
        <w:trPr>
          <w:trHeight w:val="30" w:hRule="atLeast"/>
        </w:trPr>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