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395b0" w14:textId="b639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туристік қызмет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2015 жылғы 29 желтоқсандағы № 1264 және Қазақстан Республикасы Ұлттық экономика министрінің міндетін атқарушының 2015 жылғы 31 желтоқсандағы № 842 бірлескен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23 қаңтардағы № 13 және Қазақстан Республикасы Ұлттық экономика министрінің 2019 жылғы 24 қаңтардағы № 9 бірлескен бұйрығы. Қазақстан Республикасының Әділет министрлігінде 2019 жылғы 25 қаңтарда № 18240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туристік қызмет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2015 жылғы 29 желтоқсандағы № 1264 және Қазақстан Республикасы Ұлттық экономика министрінің м.а. 2015 жылғы 31 желтоқсандағы № 842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12991 тіркелген, "Әділет" ақпараттық-құқықтық жүйесінде 2016 жылғы 16 ақпанда жарияланған)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бұйрыққа 1-қосымшаға сәйкес, Туристік қызмет саласындағы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"3) өрескел бұзушылық – Заңда белгіленген турагенттің, гидтің (гид-аудармашының), экскурсоводтың және туризм нұсқаушының қызметінің басталғаны туралы хабарламаның, туристік қызмет көрсету және туроператор қалыптастырған туристік өнімді іске асыру шарттарының, екінші деңгейдегі банкпен банктік кепілдік жасасқан шартының, әрбір туристік өнімнен ақшаны аударғандығын куәландыратын, төлем құжатының, туристті міндетті сақтандыру шартының жоқтығы, сонымен қатар туристтер болып табылатын Қазақстан Республикасы азаматтарына саяхаттың ерекшеліктері туралы берілетін мәлімет бойынша растаудың бар болуы;";</w:t>
      </w:r>
    </w:p>
    <w:bookmarkEnd w:id="4"/>
    <w:bookmarkStart w:name="z6" w:id="5"/>
    <w:p>
      <w:pPr>
        <w:spacing w:after="0"/>
        <w:ind w:left="0"/>
        <w:jc w:val="both"/>
      </w:pPr>
      <w:r>
        <w:rPr>
          <w:rFonts w:ascii="Times New Roman"/>
          <w:b w:val="false"/>
          <w:i w:val="false"/>
          <w:color w:val="000000"/>
          <w:sz w:val="28"/>
        </w:rPr>
        <w:t xml:space="preserve">
      көрсетілген Өлшемшарттарға қосымшаға сәйкес, туристік қызмет субъектілері үшін тәуекел дәрежесінің субъективтік </w:t>
      </w:r>
      <w:r>
        <w:rPr>
          <w:rFonts w:ascii="Times New Roman"/>
          <w:b w:val="false"/>
          <w:i w:val="false"/>
          <w:color w:val="000000"/>
          <w:sz w:val="28"/>
        </w:rPr>
        <w:t>өлшемшарттарында</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"Туристік оператор үшін" деген бөлімде:</w:t>
      </w:r>
    </w:p>
    <w:bookmarkEnd w:id="6"/>
    <w:bookmarkStart w:name="z8" w:id="7"/>
    <w:p>
      <w:pPr>
        <w:spacing w:after="0"/>
        <w:ind w:left="0"/>
        <w:jc w:val="both"/>
      </w:pPr>
      <w:r>
        <w:rPr>
          <w:rFonts w:ascii="Times New Roman"/>
          <w:b w:val="false"/>
          <w:i w:val="false"/>
          <w:color w:val="000000"/>
          <w:sz w:val="28"/>
        </w:rPr>
        <w:t>
      "1. Алдыңғы тексерулердің және бақылау субъектісіне (объектісіне) бару арқылы профилактикалық бақылаудың нәтижелері (бұзушылықтың ауырлық дәрежесі (өрескел, елеулі, елеусіз) туристік қызмет саласындағы Қазақстан Республикасы заңнамасының талаптарын сақтамағанда белгіленеді)" деген кіші бөлім мынадай мазмұндағы, реттік нөмірі 10-жолмен толықтырылсын: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3"/>
        <w:gridCol w:w="4997"/>
        <w:gridCol w:w="2320"/>
      </w:tblGrid>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Туристті міндетті сақтандыру шартының болуы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xml:space="preserve">
      көрсетілген бірлескен бұйрыққа 2-қосымшаға сәйкес, туристік операторға қатысты туристік қызмет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мынадай мазмұндағы, реттік нөмірі 10-жолмен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6"/>
        <w:gridCol w:w="4800"/>
        <w:gridCol w:w="678"/>
        <w:gridCol w:w="678"/>
        <w:gridCol w:w="679"/>
        <w:gridCol w:w="679"/>
      </w:tblGrid>
      <w:tr>
        <w:trPr>
          <w:trHeight w:val="30" w:hRule="atLeast"/>
        </w:trPr>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Туристті міндетті сақтандыру шартының болуы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9"/>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9"/>
    <w:bookmarkStart w:name="z11" w:id="10"/>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10"/>
    <w:bookmarkStart w:name="z12" w:id="11"/>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1"/>
    <w:bookmarkStart w:name="z13" w:id="12"/>
    <w:p>
      <w:pPr>
        <w:spacing w:after="0"/>
        <w:ind w:left="0"/>
        <w:jc w:val="both"/>
      </w:pPr>
      <w:r>
        <w:rPr>
          <w:rFonts w:ascii="Times New Roman"/>
          <w:b w:val="false"/>
          <w:i w:val="false"/>
          <w:color w:val="000000"/>
          <w:sz w:val="28"/>
        </w:rPr>
        <w:t>
      3) осы бірлескен бұйрықты қолданысқа енгізілгеннен кейін екі жұмыс күні ішінде Қазақстан Республикасы Мәдениет және спорт министрлігінің ресми интернет-ресурсында орналастыруды;</w:t>
      </w:r>
    </w:p>
    <w:bookmarkEnd w:id="12"/>
    <w:bookmarkStart w:name="z14" w:id="13"/>
    <w:p>
      <w:pPr>
        <w:spacing w:after="0"/>
        <w:ind w:left="0"/>
        <w:jc w:val="both"/>
      </w:pPr>
      <w:r>
        <w:rPr>
          <w:rFonts w:ascii="Times New Roman"/>
          <w:b w:val="false"/>
          <w:i w:val="false"/>
          <w:color w:val="000000"/>
          <w:sz w:val="28"/>
        </w:rPr>
        <w:t>
      4) осы бірлескен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3"/>
    <w:bookmarkStart w:name="z15" w:id="1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Мәдениет және спорт вице-министріне жүктелсін.</w:t>
      </w:r>
    </w:p>
    <w:bookmarkEnd w:id="14"/>
    <w:bookmarkStart w:name="z16" w:id="15"/>
    <w:p>
      <w:pPr>
        <w:spacing w:after="0"/>
        <w:ind w:left="0"/>
        <w:jc w:val="both"/>
      </w:pPr>
      <w:r>
        <w:rPr>
          <w:rFonts w:ascii="Times New Roman"/>
          <w:b w:val="false"/>
          <w:i w:val="false"/>
          <w:color w:val="000000"/>
          <w:sz w:val="28"/>
        </w:rPr>
        <w:t>
      4. Осы бірлескен бұйрық оны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