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5f647" w14:textId="cc5f6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"Салықтық және кедендік әкімшілендірудің кейбір мәселелері туралы" Қазақстан Республикасы Қаржы министрінің 2018 жылғы 8 ақпандағы № 146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2019 жылғы 24 қаңтардағы № 45 бұйрығы. Қазақстан Республикасының Әділет министрлігінде 2019 жылғы 29 қаңтарда № 18247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"Салықтық және кедендік әкімшілендірудің кейбір мәселелері туралы" Қазақстан Республикасы Қаржы министрінің 2018 жылғы 8 ақпандағы № 146 </w:t>
      </w:r>
      <w:r>
        <w:rPr>
          <w:rFonts w:ascii="Times New Roman"/>
          <w:b w:val="false"/>
          <w:i w:val="false"/>
          <w:color w:val="000000"/>
          <w:sz w:val="28"/>
        </w:rPr>
        <w:t>бұйрығына</w:t>
      </w:r>
      <w:r>
        <w:rPr>
          <w:rFonts w:ascii="Times New Roman"/>
          <w:b w:val="false"/>
          <w:i w:val="false"/>
          <w:color w:val="000000"/>
          <w:sz w:val="28"/>
        </w:rPr>
        <w:t xml:space="preserve"> (Нормативті – құқықтық актілерді мемлекеттік тіркеу тізілімінде № 16450 тіркелген, Нормативтік құқықтық актілердің эталондық бақылау банкі 2018 жылы 13 наурызда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Мыналар:</w:t>
      </w:r>
    </w:p>
    <w:bookmarkEnd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салықтық берешекті өтеу туралы хабарламаның нысаны;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кедендік төлемдер, салықтар, арнайы, демпингке қарсы, өтемақы баждары, өсімпұлдар, пайыздар бойынша берешекті өтеу туралы хабарламаның нысаны;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кірістер органының салық төлеушінің (салық агентінің), төлеушінің кассасы бойынша шығыс операцияларын тоқтата тұру туралы өкімінің нысаны;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салық төлеушінің (салық агентінің) салық берешегінің, төлеушінің кедендік төлемдер, салықтар, арнайы, демпингке қарсы, өтем баждардың, өсімпұлдардың, пайыздардың есебіне мүлікке билік етуін шектеу туралы шешімнің нысаны;</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салық төлеушінің (салық агентінің) салық берешегінің, төлеушінің кедендік төлемдер, салықтар, арнайы, демпингке қарсы, өтем баждардың, өсімпұлдардың, пайыздардың есебіне билік етуі шектелген мүлік тізімдемесі актісінің нысаны;</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төлеушінің билік етуі шектелген мүлкін өндіріп алу туралы қаулының нысаны;</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дебиторлардың банктік шоттардағы ақшасына өндiрiп алуды қолдану туралы хабарламаның нысаны;</w:t>
      </w:r>
    </w:p>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салық төлеушінің (салық агентінің) салық берешегінің, төлеушінің кедендік төлемдер, салықтар, арнайы, демпингке қарсы, өтемақы баждары, өсімпұлдар, пайыздар есебіне мүлікке билік етуді шектеу туралы шешімнің және мүлік тізімдемесі актісінің күшін жою туралы шешімнің нысаны;</w:t>
      </w:r>
    </w:p>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салықтарды және (немесе) төлемақыларды төлеу бойынша салықтық міндеттемені орындау мерзімін өзгерту туралы шешімнің нысаны;</w:t>
      </w:r>
    </w:p>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жеке тұлғалардың салықтық берешегі туралы хабарламаның нысаны;</w:t>
      </w:r>
    </w:p>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жеке тұлғаның берешегін өндіріп алу туралы салық бұйрығының нысаны;</w:t>
      </w:r>
    </w:p>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камералдық кедендік тексеру актісінің нысаны;</w:t>
      </w:r>
    </w:p>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камералдық кедендік тексеру нәтижелері бойынша бұзушылықтарды жою туралы хабарламаның нысаны;</w:t>
      </w:r>
    </w:p>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мемлекеттік кірістер органдарының лауазымды адамдарының тексерілетін тұлғаның объектісіне кіруін қамтамасыз етуден бас тарту туралы хаттаманың нысаны;</w:t>
      </w:r>
    </w:p>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құжаттарды не олардың көшірмесін алу актісінің нысаны;</w:t>
      </w:r>
    </w:p>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тексеру нәтижелері туралы хабарламаға немесе бұзушылықтарды жою туралы хабарламаға шағымды қараудың қорытындылары туралы хабарламаның нысаны;</w:t>
      </w:r>
    </w:p>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тексеру нәтижелері туралы хабарламаның нысаны;</w:t>
      </w:r>
    </w:p>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нұсқаманың нысаны;</w:t>
      </w:r>
    </w:p>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нұсқамаға қосымша нұсқаманың нысаны;</w:t>
      </w:r>
    </w:p>
    <w:p>
      <w:pPr>
        <w:spacing w:after="0"/>
        <w:ind w:left="0"/>
        <w:jc w:val="both"/>
      </w:pPr>
      <w:r>
        <w:rPr>
          <w:rFonts w:ascii="Times New Roman"/>
          <w:b w:val="false"/>
          <w:i w:val="false"/>
          <w:color w:val="000000"/>
          <w:sz w:val="28"/>
        </w:rPr>
        <w:t xml:space="preserve">
      20)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салықтық тексеруді жүргізу туралы хабарламаның нысаны;</w:t>
      </w:r>
    </w:p>
    <w:p>
      <w:pPr>
        <w:spacing w:after="0"/>
        <w:ind w:left="0"/>
        <w:jc w:val="both"/>
      </w:pPr>
      <w:r>
        <w:rPr>
          <w:rFonts w:ascii="Times New Roman"/>
          <w:b w:val="false"/>
          <w:i w:val="false"/>
          <w:color w:val="000000"/>
          <w:sz w:val="28"/>
        </w:rPr>
        <w:t xml:space="preserve">
      21)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таратудың салықтық есептілігі ұсынылған күннен бастап таратудың салықтық тексеруі аяқталған күнге дейінгі кезеңде салықтардың, бюджетке төленетін төлемдердің және әлеуметтік төлемдердің есепке жазылған сомалары туралы хабарламаның нысаны;</w:t>
      </w:r>
    </w:p>
    <w:p>
      <w:pPr>
        <w:spacing w:after="0"/>
        <w:ind w:left="0"/>
        <w:jc w:val="both"/>
      </w:pPr>
      <w:r>
        <w:rPr>
          <w:rFonts w:ascii="Times New Roman"/>
          <w:b w:val="false"/>
          <w:i w:val="false"/>
          <w:color w:val="000000"/>
          <w:sz w:val="28"/>
        </w:rPr>
        <w:t xml:space="preserve">
      22)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камералдық бақылау нәтижелері бойынша анықталған бұзушылықтар туралы хабарламаның нысаны;</w:t>
      </w:r>
    </w:p>
    <w:p>
      <w:pPr>
        <w:spacing w:after="0"/>
        <w:ind w:left="0"/>
        <w:jc w:val="both"/>
      </w:pPr>
      <w:r>
        <w:rPr>
          <w:rFonts w:ascii="Times New Roman"/>
          <w:b w:val="false"/>
          <w:i w:val="false"/>
          <w:color w:val="000000"/>
          <w:sz w:val="28"/>
        </w:rPr>
        <w:t xml:space="preserve">
      23)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 камералдық бақылау нәтижелері бойынша мемлекеттік кірістер органдары анықтаған бұзушылықтарды жою туралы хабарламаның нысаны;</w:t>
      </w:r>
    </w:p>
    <w:p>
      <w:pPr>
        <w:spacing w:after="0"/>
        <w:ind w:left="0"/>
        <w:jc w:val="both"/>
      </w:pPr>
      <w:r>
        <w:rPr>
          <w:rFonts w:ascii="Times New Roman"/>
          <w:b w:val="false"/>
          <w:i w:val="false"/>
          <w:color w:val="000000"/>
          <w:sz w:val="28"/>
        </w:rPr>
        <w:t xml:space="preserve">
      24)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 жекелеген қызмет түрлерін жүзеге асыратын салық төлеуші ретінде тіркеу есебінен шығару туралы шешімнің нысаны;</w:t>
      </w:r>
    </w:p>
    <w:p>
      <w:pPr>
        <w:spacing w:after="0"/>
        <w:ind w:left="0"/>
        <w:jc w:val="both"/>
      </w:pPr>
      <w:r>
        <w:rPr>
          <w:rFonts w:ascii="Times New Roman"/>
          <w:b w:val="false"/>
          <w:i w:val="false"/>
          <w:color w:val="000000"/>
          <w:sz w:val="28"/>
        </w:rPr>
        <w:t xml:space="preserve">
      25) 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 бюджеттен қайтаруға ұсынылған қосылған құн салығы сомасының дұрыстығын растау бойынша салықтық тексеру актісіне қорытындының нысаны;</w:t>
      </w:r>
    </w:p>
    <w:p>
      <w:pPr>
        <w:spacing w:after="0"/>
        <w:ind w:left="0"/>
        <w:jc w:val="both"/>
      </w:pPr>
      <w:r>
        <w:rPr>
          <w:rFonts w:ascii="Times New Roman"/>
          <w:b w:val="false"/>
          <w:i w:val="false"/>
          <w:color w:val="000000"/>
          <w:sz w:val="28"/>
        </w:rPr>
        <w:t xml:space="preserve">
      26) осы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 Еуразиялық экономикалық одаққа мүше мемлекеттердің салық органдарынан келіп түскен тауарларды әкелу және жанама салықтарды төлеу туралы өтініштен мәліметтерді мемлекеттік кірістер органының алуы туралы хабарламаның нысаны;</w:t>
      </w:r>
    </w:p>
    <w:p>
      <w:pPr>
        <w:spacing w:after="0"/>
        <w:ind w:left="0"/>
        <w:jc w:val="both"/>
      </w:pPr>
      <w:r>
        <w:rPr>
          <w:rFonts w:ascii="Times New Roman"/>
          <w:b w:val="false"/>
          <w:i w:val="false"/>
          <w:color w:val="000000"/>
          <w:sz w:val="28"/>
        </w:rPr>
        <w:t xml:space="preserve">
      27) осы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 салық есептілігін кері қайтарып алуға мемлекеттік кірістер органдары шешімінің нысаны;</w:t>
      </w:r>
    </w:p>
    <w:p>
      <w:pPr>
        <w:spacing w:after="0"/>
        <w:ind w:left="0"/>
        <w:jc w:val="both"/>
      </w:pPr>
      <w:r>
        <w:rPr>
          <w:rFonts w:ascii="Times New Roman"/>
          <w:b w:val="false"/>
          <w:i w:val="false"/>
          <w:color w:val="000000"/>
          <w:sz w:val="28"/>
        </w:rPr>
        <w:t xml:space="preserve">
      28) осы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 салық есептілігін табыс ету мерзімін ұзарту туралы хабарламаның нысаны;</w:t>
      </w:r>
    </w:p>
    <w:p>
      <w:pPr>
        <w:spacing w:after="0"/>
        <w:ind w:left="0"/>
        <w:jc w:val="both"/>
      </w:pPr>
      <w:r>
        <w:rPr>
          <w:rFonts w:ascii="Times New Roman"/>
          <w:b w:val="false"/>
          <w:i w:val="false"/>
          <w:color w:val="000000"/>
          <w:sz w:val="28"/>
        </w:rPr>
        <w:t xml:space="preserve">
      29) осы бұйрыққа </w:t>
      </w:r>
      <w:r>
        <w:rPr>
          <w:rFonts w:ascii="Times New Roman"/>
          <w:b w:val="false"/>
          <w:i w:val="false"/>
          <w:color w:val="000000"/>
          <w:sz w:val="28"/>
        </w:rPr>
        <w:t>29-қосымшаға</w:t>
      </w:r>
      <w:r>
        <w:rPr>
          <w:rFonts w:ascii="Times New Roman"/>
          <w:b w:val="false"/>
          <w:i w:val="false"/>
          <w:color w:val="000000"/>
          <w:sz w:val="28"/>
        </w:rPr>
        <w:t xml:space="preserve"> сәйкес Қазақстан Республикасының салық заңнамасында белгіленген мерзімде салықтық есептіліктің ұсынылмауы туралы хабарламаның нысаны;</w:t>
      </w:r>
    </w:p>
    <w:p>
      <w:pPr>
        <w:spacing w:after="0"/>
        <w:ind w:left="0"/>
        <w:jc w:val="both"/>
      </w:pPr>
      <w:r>
        <w:rPr>
          <w:rFonts w:ascii="Times New Roman"/>
          <w:b w:val="false"/>
          <w:i w:val="false"/>
          <w:color w:val="000000"/>
          <w:sz w:val="28"/>
        </w:rPr>
        <w:t xml:space="preserve">
      30) осы бұйрыққа </w:t>
      </w:r>
      <w:r>
        <w:rPr>
          <w:rFonts w:ascii="Times New Roman"/>
          <w:b w:val="false"/>
          <w:i w:val="false"/>
          <w:color w:val="000000"/>
          <w:sz w:val="28"/>
        </w:rPr>
        <w:t>30-қосымшаға</w:t>
      </w:r>
      <w:r>
        <w:rPr>
          <w:rFonts w:ascii="Times New Roman"/>
          <w:b w:val="false"/>
          <w:i w:val="false"/>
          <w:color w:val="000000"/>
          <w:sz w:val="28"/>
        </w:rPr>
        <w:t xml:space="preserve"> сәйкес салық төлеушінің тұрған жерін (жоқтығын) растау туралы хабарламаның нысаны;</w:t>
      </w:r>
    </w:p>
    <w:p>
      <w:pPr>
        <w:spacing w:after="0"/>
        <w:ind w:left="0"/>
        <w:jc w:val="both"/>
      </w:pPr>
      <w:r>
        <w:rPr>
          <w:rFonts w:ascii="Times New Roman"/>
          <w:b w:val="false"/>
          <w:i w:val="false"/>
          <w:color w:val="000000"/>
          <w:sz w:val="28"/>
        </w:rPr>
        <w:t xml:space="preserve">
      31)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салық талабының нысаны;</w:t>
      </w:r>
    </w:p>
    <w:p>
      <w:pPr>
        <w:spacing w:after="0"/>
        <w:ind w:left="0"/>
        <w:jc w:val="both"/>
      </w:pPr>
      <w:r>
        <w:rPr>
          <w:rFonts w:ascii="Times New Roman"/>
          <w:b w:val="false"/>
          <w:i w:val="false"/>
          <w:color w:val="000000"/>
          <w:sz w:val="28"/>
        </w:rPr>
        <w:t xml:space="preserve">
      32) осы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 бақылауды тағайындау туралы шешімнің нысаны;</w:t>
      </w:r>
    </w:p>
    <w:p>
      <w:pPr>
        <w:spacing w:after="0"/>
        <w:ind w:left="0"/>
        <w:jc w:val="both"/>
      </w:pPr>
      <w:r>
        <w:rPr>
          <w:rFonts w:ascii="Times New Roman"/>
          <w:b w:val="false"/>
          <w:i w:val="false"/>
          <w:color w:val="000000"/>
          <w:sz w:val="28"/>
        </w:rPr>
        <w:t xml:space="preserve">
      33) осы бұйрыққа </w:t>
      </w:r>
      <w:r>
        <w:rPr>
          <w:rFonts w:ascii="Times New Roman"/>
          <w:b w:val="false"/>
          <w:i w:val="false"/>
          <w:color w:val="000000"/>
          <w:sz w:val="28"/>
        </w:rPr>
        <w:t>33-қосымшаға</w:t>
      </w:r>
      <w:r>
        <w:rPr>
          <w:rFonts w:ascii="Times New Roman"/>
          <w:b w:val="false"/>
          <w:i w:val="false"/>
          <w:color w:val="000000"/>
          <w:sz w:val="28"/>
        </w:rPr>
        <w:t xml:space="preserve"> сәйкес бақылауды тағайындау туралы шешімге қосымша шешімнің нысаны;</w:t>
      </w:r>
    </w:p>
    <w:p>
      <w:pPr>
        <w:spacing w:after="0"/>
        <w:ind w:left="0"/>
        <w:jc w:val="both"/>
      </w:pPr>
      <w:r>
        <w:rPr>
          <w:rFonts w:ascii="Times New Roman"/>
          <w:b w:val="false"/>
          <w:i w:val="false"/>
          <w:color w:val="000000"/>
          <w:sz w:val="28"/>
        </w:rPr>
        <w:t xml:space="preserve">
      34) осы бұйрыққа </w:t>
      </w:r>
      <w:r>
        <w:rPr>
          <w:rFonts w:ascii="Times New Roman"/>
          <w:b w:val="false"/>
          <w:i w:val="false"/>
          <w:color w:val="000000"/>
          <w:sz w:val="28"/>
        </w:rPr>
        <w:t>34-қосымшаға</w:t>
      </w:r>
      <w:r>
        <w:rPr>
          <w:rFonts w:ascii="Times New Roman"/>
          <w:b w:val="false"/>
          <w:i w:val="false"/>
          <w:color w:val="000000"/>
          <w:sz w:val="28"/>
        </w:rPr>
        <w:t xml:space="preserve"> сәйкес Қазақстан Республикасының салық заңнамасын бұзушылықтарды жою туралы талап нысаны;</w:t>
      </w:r>
    </w:p>
    <w:p>
      <w:pPr>
        <w:spacing w:after="0"/>
        <w:ind w:left="0"/>
        <w:jc w:val="both"/>
      </w:pPr>
      <w:r>
        <w:rPr>
          <w:rFonts w:ascii="Times New Roman"/>
          <w:b w:val="false"/>
          <w:i w:val="false"/>
          <w:color w:val="000000"/>
          <w:sz w:val="28"/>
        </w:rPr>
        <w:t xml:space="preserve">
      35) осы бұйрыққа </w:t>
      </w:r>
      <w:r>
        <w:rPr>
          <w:rFonts w:ascii="Times New Roman"/>
          <w:b w:val="false"/>
          <w:i w:val="false"/>
          <w:color w:val="000000"/>
          <w:sz w:val="28"/>
        </w:rPr>
        <w:t>35-қосымшаға</w:t>
      </w:r>
      <w:r>
        <w:rPr>
          <w:rFonts w:ascii="Times New Roman"/>
          <w:b w:val="false"/>
          <w:i w:val="false"/>
          <w:color w:val="000000"/>
          <w:sz w:val="28"/>
        </w:rPr>
        <w:t xml:space="preserve"> сәйкес тексеру нәтижелері туралы хабарламаға салық төлеушінің (салық агентінің) шағымын қарау қорытындылары туралы хабарламаның нысаны;</w:t>
      </w:r>
    </w:p>
    <w:p>
      <w:pPr>
        <w:spacing w:after="0"/>
        <w:ind w:left="0"/>
        <w:jc w:val="both"/>
      </w:pPr>
      <w:r>
        <w:rPr>
          <w:rFonts w:ascii="Times New Roman"/>
          <w:b w:val="false"/>
          <w:i w:val="false"/>
          <w:color w:val="000000"/>
          <w:sz w:val="28"/>
        </w:rPr>
        <w:t xml:space="preserve">
      36) осы бұйрыққа </w:t>
      </w:r>
      <w:r>
        <w:rPr>
          <w:rFonts w:ascii="Times New Roman"/>
          <w:b w:val="false"/>
          <w:i w:val="false"/>
          <w:color w:val="000000"/>
          <w:sz w:val="28"/>
        </w:rPr>
        <w:t>36-қосымшаға</w:t>
      </w:r>
      <w:r>
        <w:rPr>
          <w:rFonts w:ascii="Times New Roman"/>
          <w:b w:val="false"/>
          <w:i w:val="false"/>
          <w:color w:val="000000"/>
          <w:sz w:val="28"/>
        </w:rPr>
        <w:t xml:space="preserve"> сәйкес дара кәсіпкерлерге арналған арнайы салық режимін қолдануға патенттің нысаны;</w:t>
      </w:r>
    </w:p>
    <w:p>
      <w:pPr>
        <w:spacing w:after="0"/>
        <w:ind w:left="0"/>
        <w:jc w:val="both"/>
      </w:pPr>
      <w:r>
        <w:rPr>
          <w:rFonts w:ascii="Times New Roman"/>
          <w:b w:val="false"/>
          <w:i w:val="false"/>
          <w:color w:val="000000"/>
          <w:sz w:val="28"/>
        </w:rPr>
        <w:t xml:space="preserve">
      37) осы бұйрыққа </w:t>
      </w:r>
      <w:r>
        <w:rPr>
          <w:rFonts w:ascii="Times New Roman"/>
          <w:b w:val="false"/>
          <w:i w:val="false"/>
          <w:color w:val="000000"/>
          <w:sz w:val="28"/>
        </w:rPr>
        <w:t>37-қосымшаға</w:t>
      </w:r>
      <w:r>
        <w:rPr>
          <w:rFonts w:ascii="Times New Roman"/>
          <w:b w:val="false"/>
          <w:i w:val="false"/>
          <w:color w:val="000000"/>
          <w:sz w:val="28"/>
        </w:rPr>
        <w:t xml:space="preserve"> сәйкес салық режимін қолдану туралы хабарламаның нысаны;</w:t>
      </w:r>
    </w:p>
    <w:p>
      <w:pPr>
        <w:spacing w:after="0"/>
        <w:ind w:left="0"/>
        <w:jc w:val="both"/>
      </w:pPr>
      <w:r>
        <w:rPr>
          <w:rFonts w:ascii="Times New Roman"/>
          <w:b w:val="false"/>
          <w:i w:val="false"/>
          <w:color w:val="000000"/>
          <w:sz w:val="28"/>
        </w:rPr>
        <w:t xml:space="preserve">
      38) осы бұйрыққа </w:t>
      </w:r>
      <w:r>
        <w:rPr>
          <w:rFonts w:ascii="Times New Roman"/>
          <w:b w:val="false"/>
          <w:i w:val="false"/>
          <w:color w:val="000000"/>
          <w:sz w:val="28"/>
        </w:rPr>
        <w:t>38-қосымшаға</w:t>
      </w:r>
      <w:r>
        <w:rPr>
          <w:rFonts w:ascii="Times New Roman"/>
          <w:b w:val="false"/>
          <w:i w:val="false"/>
          <w:color w:val="000000"/>
          <w:sz w:val="28"/>
        </w:rPr>
        <w:t xml:space="preserve"> сәйкес мемлекеттік кірістер органы есептеген салықтар сомасы туралы хабарламаның нысаны;</w:t>
      </w:r>
    </w:p>
    <w:p>
      <w:pPr>
        <w:spacing w:after="0"/>
        <w:ind w:left="0"/>
        <w:jc w:val="both"/>
      </w:pPr>
      <w:r>
        <w:rPr>
          <w:rFonts w:ascii="Times New Roman"/>
          <w:b w:val="false"/>
          <w:i w:val="false"/>
          <w:color w:val="000000"/>
          <w:sz w:val="28"/>
        </w:rPr>
        <w:t xml:space="preserve">
      39) осы бұйрыққа </w:t>
      </w:r>
      <w:r>
        <w:rPr>
          <w:rFonts w:ascii="Times New Roman"/>
          <w:b w:val="false"/>
          <w:i w:val="false"/>
          <w:color w:val="000000"/>
          <w:sz w:val="28"/>
        </w:rPr>
        <w:t>39-қосымшаға</w:t>
      </w:r>
      <w:r>
        <w:rPr>
          <w:rFonts w:ascii="Times New Roman"/>
          <w:b w:val="false"/>
          <w:i w:val="false"/>
          <w:color w:val="000000"/>
          <w:sz w:val="28"/>
        </w:rPr>
        <w:t xml:space="preserve"> сәйкес қоршаған ортаны қорғау саласындағы уәкілетті мемлекеттік орган мәліметтері негізінде қоршаған ортаға эмиссиялар үшін төлемақының есептелген сомасы туралы хабарламаның нысаны;</w:t>
      </w:r>
    </w:p>
    <w:p>
      <w:pPr>
        <w:spacing w:after="0"/>
        <w:ind w:left="0"/>
        <w:jc w:val="both"/>
      </w:pPr>
      <w:r>
        <w:rPr>
          <w:rFonts w:ascii="Times New Roman"/>
          <w:b w:val="false"/>
          <w:i w:val="false"/>
          <w:color w:val="000000"/>
          <w:sz w:val="28"/>
        </w:rPr>
        <w:t xml:space="preserve">
      40) осы бұйрыққа </w:t>
      </w:r>
      <w:r>
        <w:rPr>
          <w:rFonts w:ascii="Times New Roman"/>
          <w:b w:val="false"/>
          <w:i w:val="false"/>
          <w:color w:val="000000"/>
          <w:sz w:val="28"/>
        </w:rPr>
        <w:t>40-қосымшаға</w:t>
      </w:r>
      <w:r>
        <w:rPr>
          <w:rFonts w:ascii="Times New Roman"/>
          <w:b w:val="false"/>
          <w:i w:val="false"/>
          <w:color w:val="000000"/>
          <w:sz w:val="28"/>
        </w:rPr>
        <w:t xml:space="preserve"> сәйкес камералдық бақылау нәтижелері бойынша қорытындының нысаны бекітілсін.";</w:t>
      </w:r>
    </w:p>
    <w:bookmarkStart w:name="z5" w:id="3"/>
    <w:p>
      <w:pPr>
        <w:spacing w:after="0"/>
        <w:ind w:left="0"/>
        <w:jc w:val="both"/>
      </w:pPr>
      <w:r>
        <w:rPr>
          <w:rFonts w:ascii="Times New Roman"/>
          <w:b w:val="false"/>
          <w:i w:val="false"/>
          <w:color w:val="000000"/>
          <w:sz w:val="28"/>
        </w:rPr>
        <w:t xml:space="preserve">
      көрсетілген бұйрықпен бекітілген нұсқама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xml:space="preserve">
      көрсетілген бұйрықпен бекітілген ішінара салықтық тексеруді жүргізу туралы хабарламаның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4"/>
    <w:bookmarkStart w:name="z7" w:id="5"/>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заңнамада белгіленген тәртіппен:</w:t>
      </w:r>
    </w:p>
    <w:bookmarkEnd w:id="5"/>
    <w:bookmarkStart w:name="z8" w:id="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6"/>
    <w:bookmarkStart w:name="z9" w:id="7"/>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 Қазақстан Республикасы нормативтік құқықтық актілерінің эталондық бақылау банкінде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bookmarkEnd w:id="7"/>
    <w:bookmarkStart w:name="z10" w:id="8"/>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8"/>
    <w:bookmarkStart w:name="z11" w:id="9"/>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9"/>
    <w:bookmarkStart w:name="z12" w:id="10"/>
    <w:p>
      <w:pPr>
        <w:spacing w:after="0"/>
        <w:ind w:left="0"/>
        <w:jc w:val="both"/>
      </w:pPr>
      <w:r>
        <w:rPr>
          <w:rFonts w:ascii="Times New Roman"/>
          <w:b w:val="false"/>
          <w:i w:val="false"/>
          <w:color w:val="000000"/>
          <w:sz w:val="28"/>
        </w:rPr>
        <w:t>
      3. Осы бұйрық алғашқы ресми жарияланған күннен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24 қаңтардағы</w:t>
            </w:r>
            <w:r>
              <w:br/>
            </w:r>
            <w:r>
              <w:rPr>
                <w:rFonts w:ascii="Times New Roman"/>
                <w:b w:val="false"/>
                <w:i w:val="false"/>
                <w:color w:val="000000"/>
                <w:sz w:val="20"/>
              </w:rPr>
              <w:t>№ 45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8 ақпандағы</w:t>
            </w:r>
            <w:r>
              <w:br/>
            </w:r>
            <w:r>
              <w:rPr>
                <w:rFonts w:ascii="Times New Roman"/>
                <w:b w:val="false"/>
                <w:i w:val="false"/>
                <w:color w:val="000000"/>
                <w:sz w:val="20"/>
              </w:rPr>
              <w:t>№ 146 бұйрығына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                                    </w:t>
      </w:r>
      <w:r>
        <w:rPr>
          <w:rFonts w:ascii="Times New Roman"/>
          <w:b/>
          <w:i w:val="false"/>
          <w:color w:val="000000"/>
          <w:sz w:val="28"/>
        </w:rPr>
        <w:t>20__жылғы "___"_______</w:t>
      </w:r>
      <w:r>
        <w:rPr>
          <w:rFonts w:ascii="Times New Roman"/>
          <w:b w:val="false"/>
          <w:i w:val="false"/>
          <w:color w:val="000000"/>
          <w:sz w:val="28"/>
        </w:rPr>
        <w:t xml:space="preserve"> </w:t>
      </w:r>
      <w:r>
        <w:br/>
      </w:r>
      <w:r>
        <w:rPr>
          <w:rFonts w:ascii="Times New Roman"/>
          <w:b w:val="false"/>
          <w:i w:val="false"/>
          <w:color w:val="000000"/>
          <w:sz w:val="28"/>
        </w:rPr>
        <w:t xml:space="preserve">
      (мемлекеттік кірістер органының                                    </w:t>
      </w:r>
      <w:r>
        <w:rPr>
          <w:rFonts w:ascii="Times New Roman"/>
          <w:b/>
          <w:i w:val="false"/>
          <w:color w:val="000000"/>
          <w:sz w:val="28"/>
        </w:rPr>
        <w:t>(тіркелген күні)</w:t>
      </w:r>
      <w:r>
        <w:br/>
      </w:r>
      <w:r>
        <w:rPr>
          <w:rFonts w:ascii="Times New Roman"/>
          <w:b w:val="false"/>
          <w:i w:val="false"/>
          <w:color w:val="000000"/>
          <w:sz w:val="28"/>
        </w:rPr>
        <w:t>
      атауы, бизнес сәйкестендіру нөмірі)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_________________________________________ облысы бойынша  Құқықтық статистика және арнайы есепке алу жөніндегі басқарма  Тексеру тағайындау туралы акт  ____ жылғы "__" _____________ № ______________  ТІРКЕЛДІ  қолы ____________________________________________________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Тексеруді тіркеудің дұрыстығын </w:t>
            </w:r>
            <w:r>
              <w:br/>
            </w:r>
            <w:r>
              <w:rPr>
                <w:rFonts w:ascii="Times New Roman"/>
                <w:b w:val="false"/>
                <w:i w:val="false"/>
                <w:color w:val="000000"/>
                <w:sz w:val="20"/>
              </w:rPr>
              <w:t xml:space="preserve">www.pravstat.prokuror.kz, </w:t>
            </w:r>
            <w:r>
              <w:br/>
            </w:r>
            <w:r>
              <w:rPr>
                <w:rFonts w:ascii="Times New Roman"/>
                <w:b w:val="false"/>
                <w:i w:val="false"/>
                <w:color w:val="000000"/>
                <w:sz w:val="20"/>
              </w:rPr>
              <w:t xml:space="preserve">сайтында, немесе 1012 нөмірі </w:t>
            </w:r>
            <w:r>
              <w:br/>
            </w:r>
            <w:r>
              <w:rPr>
                <w:rFonts w:ascii="Times New Roman"/>
                <w:b w:val="false"/>
                <w:i w:val="false"/>
                <w:color w:val="000000"/>
                <w:sz w:val="20"/>
              </w:rPr>
              <w:t xml:space="preserve">бойынша смс-хабарлама </w:t>
            </w:r>
            <w:r>
              <w:br/>
            </w:r>
            <w:r>
              <w:rPr>
                <w:rFonts w:ascii="Times New Roman"/>
                <w:b w:val="false"/>
                <w:i w:val="false"/>
                <w:color w:val="000000"/>
                <w:sz w:val="20"/>
              </w:rPr>
              <w:t xml:space="preserve">жіберіп, немесе 115 нөмірі </w:t>
            </w:r>
            <w:r>
              <w:br/>
            </w:r>
            <w:r>
              <w:rPr>
                <w:rFonts w:ascii="Times New Roman"/>
                <w:b w:val="false"/>
                <w:i w:val="false"/>
                <w:color w:val="000000"/>
                <w:sz w:val="20"/>
              </w:rPr>
              <w:t xml:space="preserve">бойынша Call-центр хабарласып </w:t>
            </w:r>
            <w:r>
              <w:br/>
            </w:r>
            <w:r>
              <w:rPr>
                <w:rFonts w:ascii="Times New Roman"/>
                <w:b w:val="false"/>
                <w:i w:val="false"/>
                <w:color w:val="000000"/>
                <w:sz w:val="20"/>
              </w:rPr>
              <w:t>тексеруге болады.</w:t>
            </w:r>
          </w:p>
        </w:tc>
      </w:tr>
    </w:tbl>
    <w:bookmarkStart w:name="z15" w:id="11"/>
    <w:p>
      <w:pPr>
        <w:spacing w:after="0"/>
        <w:ind w:left="0"/>
        <w:jc w:val="left"/>
      </w:pPr>
      <w:r>
        <w:rPr>
          <w:rFonts w:ascii="Times New Roman"/>
          <w:b/>
          <w:i w:val="false"/>
          <w:color w:val="000000"/>
        </w:rPr>
        <w:t xml:space="preserve"> № ____нұсқама</w:t>
      </w:r>
    </w:p>
    <w:bookmarkEnd w:id="11"/>
    <w:bookmarkStart w:name="z16" w:id="12"/>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Кодексінің (Салық кодексі) (бұдан әрі - Салық кодексі) </w:t>
      </w:r>
      <w:r>
        <w:rPr>
          <w:rFonts w:ascii="Times New Roman"/>
          <w:b w:val="false"/>
          <w:i w:val="false"/>
          <w:color w:val="000000"/>
          <w:sz w:val="28"/>
        </w:rPr>
        <w:t>148-бабына</w:t>
      </w:r>
      <w:r>
        <w:rPr>
          <w:rFonts w:ascii="Times New Roman"/>
          <w:b w:val="false"/>
          <w:i w:val="false"/>
          <w:color w:val="000000"/>
          <w:sz w:val="28"/>
        </w:rPr>
        <w:t xml:space="preserve"> және "Қазақстан Республикасындағы кедендік реттеу туралы" 2017 жылғы 26 желтоқсандағы Қазақстан Республикасы Кодексінің (бұдан әрі - Кодекс) </w:t>
      </w:r>
      <w:r>
        <w:rPr>
          <w:rFonts w:ascii="Times New Roman"/>
          <w:b w:val="false"/>
          <w:i w:val="false"/>
          <w:color w:val="000000"/>
          <w:sz w:val="28"/>
        </w:rPr>
        <w:t>418-бабына</w:t>
      </w:r>
      <w:r>
        <w:rPr>
          <w:rFonts w:ascii="Times New Roman"/>
          <w:b w:val="false"/>
          <w:i w:val="false"/>
          <w:color w:val="000000"/>
          <w:sz w:val="28"/>
        </w:rPr>
        <w:t xml:space="preserve"> сәйкес:</w:t>
      </w:r>
    </w:p>
    <w:bookmarkEnd w:id="12"/>
    <w:bookmarkStart w:name="z17" w:id="13"/>
    <w:p>
      <w:pPr>
        <w:spacing w:after="0"/>
        <w:ind w:left="0"/>
        <w:jc w:val="both"/>
      </w:pPr>
      <w:r>
        <w:rPr>
          <w:rFonts w:ascii="Times New Roman"/>
          <w:b w:val="false"/>
          <w:i w:val="false"/>
          <w:color w:val="000000"/>
          <w:sz w:val="28"/>
        </w:rPr>
        <w:t xml:space="preserve">
      1. ______________________________________________________________________ </w:t>
      </w:r>
    </w:p>
    <w:bookmarkEnd w:id="13"/>
    <w:p>
      <w:pPr>
        <w:spacing w:after="0"/>
        <w:ind w:left="0"/>
        <w:jc w:val="both"/>
      </w:pPr>
      <w:r>
        <w:rPr>
          <w:rFonts w:ascii="Times New Roman"/>
          <w:b w:val="false"/>
          <w:i w:val="false"/>
          <w:color w:val="000000"/>
          <w:sz w:val="28"/>
        </w:rPr>
        <w:t xml:space="preserve">
                  (тегі, аты, әкесінің аты (ол болған жағдайда), лауазымы, мемлекеттік </w:t>
      </w:r>
    </w:p>
    <w:p>
      <w:pPr>
        <w:spacing w:after="0"/>
        <w:ind w:left="0"/>
        <w:jc w:val="both"/>
      </w:pPr>
      <w:r>
        <w:rPr>
          <w:rFonts w:ascii="Times New Roman"/>
          <w:b w:val="false"/>
          <w:i w:val="false"/>
          <w:color w:val="000000"/>
          <w:sz w:val="28"/>
        </w:rPr>
        <w:t xml:space="preserve">
                                    кірістер органының атауы) </w:t>
      </w:r>
    </w:p>
    <w:p>
      <w:pPr>
        <w:spacing w:after="0"/>
        <w:ind w:left="0"/>
        <w:jc w:val="both"/>
      </w:pPr>
      <w:r>
        <w:rPr>
          <w:rFonts w:ascii="Times New Roman"/>
          <w:b w:val="false"/>
          <w:i w:val="false"/>
          <w:color w:val="000000"/>
          <w:sz w:val="28"/>
        </w:rPr>
        <w:t>
      _____________________________________________ тексеру жүргізу тапсырылады.</w:t>
      </w:r>
    </w:p>
    <w:bookmarkStart w:name="z18" w:id="14"/>
    <w:p>
      <w:pPr>
        <w:spacing w:after="0"/>
        <w:ind w:left="0"/>
        <w:jc w:val="both"/>
      </w:pPr>
      <w:r>
        <w:rPr>
          <w:rFonts w:ascii="Times New Roman"/>
          <w:b w:val="false"/>
          <w:i w:val="false"/>
          <w:color w:val="000000"/>
          <w:sz w:val="28"/>
        </w:rPr>
        <w:t xml:space="preserve">
      2. салық төлеушінің (салық агентінің)/тексерілетін тұлғаның толық атауы </w:t>
      </w:r>
    </w:p>
    <w:bookmarkEnd w:id="14"/>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(оның ішінде тексерілетін субъекті басшысының тегі және қысқаша аты-жөні)</w:t>
      </w:r>
    </w:p>
    <w:bookmarkStart w:name="z19" w:id="15"/>
    <w:p>
      <w:pPr>
        <w:spacing w:after="0"/>
        <w:ind w:left="0"/>
        <w:jc w:val="both"/>
      </w:pPr>
      <w:r>
        <w:rPr>
          <w:rFonts w:ascii="Times New Roman"/>
          <w:b w:val="false"/>
          <w:i w:val="false"/>
          <w:color w:val="000000"/>
          <w:sz w:val="28"/>
        </w:rPr>
        <w:t xml:space="preserve">
      3. жеке сәйкестендіру нөмірі/бизнес сәйкестендіру нөмірі </w:t>
      </w:r>
    </w:p>
    <w:bookmarkEnd w:id="15"/>
    <w:p>
      <w:pPr>
        <w:spacing w:after="0"/>
        <w:ind w:left="0"/>
        <w:jc w:val="both"/>
      </w:pPr>
      <w:r>
        <w:rPr>
          <w:rFonts w:ascii="Times New Roman"/>
          <w:b w:val="false"/>
          <w:i w:val="false"/>
          <w:color w:val="000000"/>
          <w:sz w:val="28"/>
        </w:rPr>
        <w:t>
      _______________________________________________________________________</w:t>
      </w:r>
    </w:p>
    <w:bookmarkStart w:name="z20" w:id="16"/>
    <w:p>
      <w:pPr>
        <w:spacing w:after="0"/>
        <w:ind w:left="0"/>
        <w:jc w:val="both"/>
      </w:pPr>
      <w:r>
        <w:rPr>
          <w:rFonts w:ascii="Times New Roman"/>
          <w:b w:val="false"/>
          <w:i w:val="false"/>
          <w:color w:val="000000"/>
          <w:sz w:val="28"/>
        </w:rPr>
        <w:t xml:space="preserve">
      4. тексеру түрі және нысаны </w:t>
      </w:r>
    </w:p>
    <w:bookmarkEnd w:id="16"/>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(кешенді, тақырыптық, қарсы тексеру, хронометраждық зерттеу, </w:t>
      </w:r>
    </w:p>
    <w:p>
      <w:pPr>
        <w:spacing w:after="0"/>
        <w:ind w:left="0"/>
        <w:jc w:val="both"/>
      </w:pPr>
      <w:r>
        <w:rPr>
          <w:rFonts w:ascii="Times New Roman"/>
          <w:b w:val="false"/>
          <w:i w:val="false"/>
          <w:color w:val="000000"/>
          <w:sz w:val="28"/>
        </w:rPr>
        <w:t xml:space="preserve">
      (тәуекел дәрежесін бағалау негізінде ерекше тәртіп бойынша </w:t>
      </w:r>
    </w:p>
    <w:p>
      <w:pPr>
        <w:spacing w:after="0"/>
        <w:ind w:left="0"/>
        <w:jc w:val="both"/>
      </w:pPr>
      <w:r>
        <w:rPr>
          <w:rFonts w:ascii="Times New Roman"/>
          <w:b w:val="false"/>
          <w:i w:val="false"/>
          <w:color w:val="000000"/>
          <w:sz w:val="28"/>
        </w:rPr>
        <w:t xml:space="preserve">
      жүргізілетін салықтық тексерулер/жоспардан тыс) көшпелі кедендік </w:t>
      </w:r>
    </w:p>
    <w:p>
      <w:pPr>
        <w:spacing w:after="0"/>
        <w:ind w:left="0"/>
        <w:jc w:val="both"/>
      </w:pPr>
      <w:r>
        <w:rPr>
          <w:rFonts w:ascii="Times New Roman"/>
          <w:b w:val="false"/>
          <w:i w:val="false"/>
          <w:color w:val="000000"/>
          <w:sz w:val="28"/>
        </w:rPr>
        <w:t>
      тексеру, қарсы жоспардан тыс көшпелі кедендік тексеру)</w:t>
      </w:r>
    </w:p>
    <w:bookmarkStart w:name="z21" w:id="17"/>
    <w:p>
      <w:pPr>
        <w:spacing w:after="0"/>
        <w:ind w:left="0"/>
        <w:jc w:val="both"/>
      </w:pPr>
      <w:r>
        <w:rPr>
          <w:rFonts w:ascii="Times New Roman"/>
          <w:b w:val="false"/>
          <w:i w:val="false"/>
          <w:color w:val="000000"/>
          <w:sz w:val="28"/>
        </w:rPr>
        <w:t xml:space="preserve">
      5. тағайындалған тексеру мәселесі/мәні* ____________________________________ </w:t>
      </w:r>
    </w:p>
    <w:bookmarkEnd w:id="17"/>
    <w:p>
      <w:pPr>
        <w:spacing w:after="0"/>
        <w:ind w:left="0"/>
        <w:jc w:val="both"/>
      </w:pPr>
      <w:r>
        <w:rPr>
          <w:rFonts w:ascii="Times New Roman"/>
          <w:b w:val="false"/>
          <w:i w:val="false"/>
          <w:color w:val="000000"/>
          <w:sz w:val="28"/>
        </w:rPr>
        <w:t>
      _______________________________________________________________________</w:t>
      </w:r>
    </w:p>
    <w:bookmarkStart w:name="z22" w:id="18"/>
    <w:p>
      <w:pPr>
        <w:spacing w:after="0"/>
        <w:ind w:left="0"/>
        <w:jc w:val="both"/>
      </w:pPr>
      <w:r>
        <w:rPr>
          <w:rFonts w:ascii="Times New Roman"/>
          <w:b w:val="false"/>
          <w:i w:val="false"/>
          <w:color w:val="000000"/>
          <w:sz w:val="28"/>
        </w:rPr>
        <w:t>
      6. тексеру кезеңі: 20__ жылдан "__"______ бастап 20__ жыл "__"______ дейін.</w:t>
      </w:r>
    </w:p>
    <w:bookmarkEnd w:id="18"/>
    <w:bookmarkStart w:name="z23" w:id="19"/>
    <w:p>
      <w:pPr>
        <w:spacing w:after="0"/>
        <w:ind w:left="0"/>
        <w:jc w:val="both"/>
      </w:pPr>
      <w:r>
        <w:rPr>
          <w:rFonts w:ascii="Times New Roman"/>
          <w:b w:val="false"/>
          <w:i w:val="false"/>
          <w:color w:val="000000"/>
          <w:sz w:val="28"/>
        </w:rPr>
        <w:t xml:space="preserve">
      7. тексерілетін аумақ учаскесі және тексеру барысында анықтауға жататын </w:t>
      </w:r>
    </w:p>
    <w:bookmarkEnd w:id="19"/>
    <w:p>
      <w:pPr>
        <w:spacing w:after="0"/>
        <w:ind w:left="0"/>
        <w:jc w:val="both"/>
      </w:pPr>
      <w:r>
        <w:rPr>
          <w:rFonts w:ascii="Times New Roman"/>
          <w:b w:val="false"/>
          <w:i w:val="false"/>
          <w:color w:val="000000"/>
          <w:sz w:val="28"/>
        </w:rPr>
        <w:t xml:space="preserve">
      мәселелер**: 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w:t>
      </w:r>
    </w:p>
    <w:bookmarkStart w:name="z24" w:id="20"/>
    <w:p>
      <w:pPr>
        <w:spacing w:after="0"/>
        <w:ind w:left="0"/>
        <w:jc w:val="both"/>
      </w:pPr>
      <w:r>
        <w:rPr>
          <w:rFonts w:ascii="Times New Roman"/>
          <w:b w:val="false"/>
          <w:i w:val="false"/>
          <w:color w:val="000000"/>
          <w:sz w:val="28"/>
        </w:rPr>
        <w:t xml:space="preserve">
      8. тексеру мерзімі нұсқама тапсырылған күннен бастап "__" жұмыс/күнтізбелік </w:t>
      </w:r>
    </w:p>
    <w:bookmarkEnd w:id="20"/>
    <w:p>
      <w:pPr>
        <w:spacing w:after="0"/>
        <w:ind w:left="0"/>
        <w:jc w:val="both"/>
      </w:pPr>
      <w:r>
        <w:rPr>
          <w:rFonts w:ascii="Times New Roman"/>
          <w:b w:val="false"/>
          <w:i w:val="false"/>
          <w:color w:val="000000"/>
          <w:sz w:val="28"/>
        </w:rPr>
        <w:t xml:space="preserve">
      күн*** </w:t>
      </w:r>
    </w:p>
    <w:bookmarkStart w:name="z25" w:id="21"/>
    <w:p>
      <w:pPr>
        <w:spacing w:after="0"/>
        <w:ind w:left="0"/>
        <w:jc w:val="both"/>
      </w:pPr>
      <w:r>
        <w:rPr>
          <w:rFonts w:ascii="Times New Roman"/>
          <w:b w:val="false"/>
          <w:i w:val="false"/>
          <w:color w:val="000000"/>
          <w:sz w:val="28"/>
        </w:rPr>
        <w:t xml:space="preserve">
      9. тексеру 20__жылдан "__" _______ бастап 20__жылғы "__" ________ дейін**** </w:t>
      </w:r>
    </w:p>
    <w:bookmarkEnd w:id="21"/>
    <w:p>
      <w:pPr>
        <w:spacing w:after="0"/>
        <w:ind w:left="0"/>
        <w:jc w:val="both"/>
      </w:pPr>
      <w:r>
        <w:rPr>
          <w:rFonts w:ascii="Times New Roman"/>
          <w:b w:val="false"/>
          <w:i w:val="false"/>
          <w:color w:val="000000"/>
          <w:sz w:val="28"/>
        </w:rPr>
        <w:t>
      тоқтатылды.</w:t>
      </w:r>
    </w:p>
    <w:bookmarkStart w:name="z26" w:id="22"/>
    <w:p>
      <w:pPr>
        <w:spacing w:after="0"/>
        <w:ind w:left="0"/>
        <w:jc w:val="both"/>
      </w:pPr>
      <w:r>
        <w:rPr>
          <w:rFonts w:ascii="Times New Roman"/>
          <w:b w:val="false"/>
          <w:i w:val="false"/>
          <w:color w:val="000000"/>
          <w:sz w:val="28"/>
        </w:rPr>
        <w:t xml:space="preserve">
      10. тексеруді жүргізуге мына мамандар тартылсын ____________________________ </w:t>
      </w:r>
    </w:p>
    <w:bookmarkEnd w:id="22"/>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(тегі, аты, әкесінің аты (ол болған жағдайда), лауазымы, ұйымның атауы)</w:t>
      </w:r>
    </w:p>
    <w:bookmarkStart w:name="z27" w:id="23"/>
    <w:p>
      <w:pPr>
        <w:spacing w:after="0"/>
        <w:ind w:left="0"/>
        <w:jc w:val="both"/>
      </w:pPr>
      <w:r>
        <w:rPr>
          <w:rFonts w:ascii="Times New Roman"/>
          <w:b w:val="false"/>
          <w:i w:val="false"/>
          <w:color w:val="000000"/>
          <w:sz w:val="28"/>
        </w:rPr>
        <w:t xml:space="preserve">
      11. Кодекстің </w:t>
      </w:r>
      <w:r>
        <w:rPr>
          <w:rFonts w:ascii="Times New Roman"/>
          <w:b w:val="false"/>
          <w:i w:val="false"/>
          <w:color w:val="000000"/>
          <w:sz w:val="28"/>
        </w:rPr>
        <w:t>418-бабының</w:t>
      </w:r>
      <w:r>
        <w:rPr>
          <w:rFonts w:ascii="Times New Roman"/>
          <w:b w:val="false"/>
          <w:i w:val="false"/>
          <w:color w:val="000000"/>
          <w:sz w:val="28"/>
        </w:rPr>
        <w:t xml:space="preserve"> 10-тармағымен көзделген көшпелі кедендік тексеруді </w:t>
      </w:r>
    </w:p>
    <w:bookmarkEnd w:id="23"/>
    <w:p>
      <w:pPr>
        <w:spacing w:after="0"/>
        <w:ind w:left="0"/>
        <w:jc w:val="both"/>
      </w:pPr>
      <w:r>
        <w:rPr>
          <w:rFonts w:ascii="Times New Roman"/>
          <w:b w:val="false"/>
          <w:i w:val="false"/>
          <w:color w:val="000000"/>
          <w:sz w:val="28"/>
        </w:rPr>
        <w:t xml:space="preserve">
      тағайындау үшін негіздер, сондай-ақ оның міндетті талаптары тексеруге жататын </w:t>
      </w:r>
    </w:p>
    <w:p>
      <w:pPr>
        <w:spacing w:after="0"/>
        <w:ind w:left="0"/>
        <w:jc w:val="both"/>
      </w:pPr>
      <w:r>
        <w:rPr>
          <w:rFonts w:ascii="Times New Roman"/>
          <w:b w:val="false"/>
          <w:i w:val="false"/>
          <w:color w:val="000000"/>
          <w:sz w:val="28"/>
        </w:rPr>
        <w:t xml:space="preserve">
      нормативтік құқықтық актілер**** 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 _____________ _____________________ </w:t>
      </w:r>
    </w:p>
    <w:p>
      <w:pPr>
        <w:spacing w:after="0"/>
        <w:ind w:left="0"/>
        <w:jc w:val="both"/>
      </w:pPr>
      <w:r>
        <w:rPr>
          <w:rFonts w:ascii="Times New Roman"/>
          <w:b w:val="false"/>
          <w:i w:val="false"/>
          <w:color w:val="000000"/>
          <w:sz w:val="28"/>
        </w:rPr>
        <w:t xml:space="preserve">
      (мемлекеттік кірістер органының атауы) (М.О. қолы/ (тегі, аты, әкесінің аты </w:t>
      </w:r>
    </w:p>
    <w:p>
      <w:pPr>
        <w:spacing w:after="0"/>
        <w:ind w:left="0"/>
        <w:jc w:val="both"/>
      </w:pPr>
      <w:r>
        <w:rPr>
          <w:rFonts w:ascii="Times New Roman"/>
          <w:b w:val="false"/>
          <w:i w:val="false"/>
          <w:color w:val="000000"/>
          <w:sz w:val="28"/>
        </w:rPr>
        <w:t>
                                                немесе ЭЦҚ*****) (ол болған жағдайда))</w:t>
      </w:r>
    </w:p>
    <w:p>
      <w:pPr>
        <w:spacing w:after="0"/>
        <w:ind w:left="0"/>
        <w:jc w:val="both"/>
      </w:pPr>
      <w:r>
        <w:rPr>
          <w:rFonts w:ascii="Times New Roman"/>
          <w:b w:val="false"/>
          <w:i w:val="false"/>
          <w:color w:val="000000"/>
          <w:sz w:val="28"/>
        </w:rPr>
        <w:t>
      Салық төлеушінің (салық агентінің)/тексерілетін тұлғаның нұсқамамен танысқаны және оны (көшірмесін) алғаны туралы белгісі.</w:t>
      </w:r>
    </w:p>
    <w:p>
      <w:pPr>
        <w:spacing w:after="0"/>
        <w:ind w:left="0"/>
        <w:jc w:val="both"/>
      </w:pPr>
      <w:r>
        <w:rPr>
          <w:rFonts w:ascii="Times New Roman"/>
          <w:b w:val="false"/>
          <w:i w:val="false"/>
          <w:color w:val="000000"/>
          <w:sz w:val="28"/>
        </w:rPr>
        <w:t xml:space="preserve">
      20__жылғы "__" __________                               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уақыты: ___ сағат ___ минут</w:t>
      </w:r>
    </w:p>
    <w:bookmarkStart w:name="z28" w:id="24"/>
    <w:p>
      <w:pPr>
        <w:spacing w:after="0"/>
        <w:ind w:left="0"/>
        <w:jc w:val="both"/>
      </w:pPr>
      <w:r>
        <w:rPr>
          <w:rFonts w:ascii="Times New Roman"/>
          <w:b w:val="false"/>
          <w:i w:val="false"/>
          <w:color w:val="000000"/>
          <w:sz w:val="28"/>
        </w:rPr>
        <w:t>
      Ескертпе:</w:t>
      </w:r>
    </w:p>
    <w:bookmarkEnd w:id="24"/>
    <w:p>
      <w:pPr>
        <w:spacing w:after="0"/>
        <w:ind w:left="0"/>
        <w:jc w:val="both"/>
      </w:pPr>
      <w:r>
        <w:rPr>
          <w:rFonts w:ascii="Times New Roman"/>
          <w:b w:val="false"/>
          <w:i w:val="false"/>
          <w:color w:val="000000"/>
          <w:sz w:val="28"/>
        </w:rPr>
        <w:t>
      Нұсқама мемлекеттік кірістер органы хатының фирмалық бланкісінде ресімделеді;</w:t>
      </w:r>
    </w:p>
    <w:p>
      <w:pPr>
        <w:spacing w:after="0"/>
        <w:ind w:left="0"/>
        <w:jc w:val="both"/>
      </w:pPr>
      <w:r>
        <w:rPr>
          <w:rFonts w:ascii="Times New Roman"/>
          <w:b w:val="false"/>
          <w:i w:val="false"/>
          <w:color w:val="000000"/>
          <w:sz w:val="28"/>
        </w:rPr>
        <w:t xml:space="preserve">
      * - көшпелі кедендік тексеру мәнін толтыру кезінде "Қазақстан Республикасындағы кедендік реттеу туралы" Қазақстан Республикасы Кодексінің 416-бабының </w:t>
      </w:r>
      <w:r>
        <w:rPr>
          <w:rFonts w:ascii="Times New Roman"/>
          <w:b w:val="false"/>
          <w:i w:val="false"/>
          <w:color w:val="000000"/>
          <w:sz w:val="28"/>
        </w:rPr>
        <w:t>6-тармағын</w:t>
      </w:r>
      <w:r>
        <w:rPr>
          <w:rFonts w:ascii="Times New Roman"/>
          <w:b w:val="false"/>
          <w:i w:val="false"/>
          <w:color w:val="000000"/>
          <w:sz w:val="28"/>
        </w:rPr>
        <w:t xml:space="preserve"> басшылыққа алады;</w:t>
      </w:r>
    </w:p>
    <w:p>
      <w:pPr>
        <w:spacing w:after="0"/>
        <w:ind w:left="0"/>
        <w:jc w:val="both"/>
      </w:pPr>
      <w:r>
        <w:rPr>
          <w:rFonts w:ascii="Times New Roman"/>
          <w:b w:val="false"/>
          <w:i w:val="false"/>
          <w:color w:val="000000"/>
          <w:sz w:val="28"/>
        </w:rPr>
        <w:t>
      ** - көшпелі кедендік тексеру жүргізу кезінде толтырылмайды;</w:t>
      </w:r>
    </w:p>
    <w:p>
      <w:pPr>
        <w:spacing w:after="0"/>
        <w:ind w:left="0"/>
        <w:jc w:val="both"/>
      </w:pPr>
      <w:r>
        <w:rPr>
          <w:rFonts w:ascii="Times New Roman"/>
          <w:b w:val="false"/>
          <w:i w:val="false"/>
          <w:color w:val="000000"/>
          <w:sz w:val="28"/>
        </w:rPr>
        <w:t xml:space="preserve">
      *** - Салық кодексінің 431-бабы </w:t>
      </w:r>
      <w:r>
        <w:rPr>
          <w:rFonts w:ascii="Times New Roman"/>
          <w:b w:val="false"/>
          <w:i w:val="false"/>
          <w:color w:val="000000"/>
          <w:sz w:val="28"/>
        </w:rPr>
        <w:t>3-тармағының</w:t>
      </w:r>
      <w:r>
        <w:rPr>
          <w:rFonts w:ascii="Times New Roman"/>
          <w:b w:val="false"/>
          <w:i w:val="false"/>
          <w:color w:val="000000"/>
          <w:sz w:val="28"/>
        </w:rPr>
        <w:t xml:space="preserve"> төртінші абзацында көзделген мерзімді сақтай отырып белгіленген қайтаруға ұсынылған қосылған құн салығы сомаларының дұрыстығын растау бойынша тақырыптық салықтық тексеруді және көшпелі кедендік тексеруді тағайындау кезінде тексеру мерзімдері күнтізбелік күнмен есептеледі;</w:t>
      </w:r>
    </w:p>
    <w:p>
      <w:pPr>
        <w:spacing w:after="0"/>
        <w:ind w:left="0"/>
        <w:jc w:val="both"/>
      </w:pPr>
      <w:r>
        <w:rPr>
          <w:rFonts w:ascii="Times New Roman"/>
          <w:b w:val="false"/>
          <w:i w:val="false"/>
          <w:color w:val="000000"/>
          <w:sz w:val="28"/>
        </w:rPr>
        <w:t>
      **** - көшпелі кедендік тексеру жүргізу кезінде толтырылады;</w:t>
      </w:r>
    </w:p>
    <w:p>
      <w:pPr>
        <w:spacing w:after="0"/>
        <w:ind w:left="0"/>
        <w:jc w:val="both"/>
      </w:pPr>
      <w:r>
        <w:rPr>
          <w:rFonts w:ascii="Times New Roman"/>
          <w:b w:val="false"/>
          <w:i w:val="false"/>
          <w:color w:val="000000"/>
          <w:sz w:val="28"/>
        </w:rPr>
        <w:t xml:space="preserve">
      ***** - Салық кодексінің 148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нұсқама Қазақстан Республикасының электрондық құжат және электрондық цифрлық қолтаңба туралы заңнамасына сәйкес салық органының уәкілетті тұлғасының электрондық цифрлық қолтаңбасымен куәландырылуы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24 қаңтардағы</w:t>
            </w:r>
            <w:r>
              <w:br/>
            </w:r>
            <w:r>
              <w:rPr>
                <w:rFonts w:ascii="Times New Roman"/>
                <w:b w:val="false"/>
                <w:i w:val="false"/>
                <w:color w:val="000000"/>
                <w:sz w:val="20"/>
              </w:rPr>
              <w:t>№ 45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8 ақпандағы</w:t>
            </w:r>
            <w:r>
              <w:br/>
            </w:r>
            <w:r>
              <w:rPr>
                <w:rFonts w:ascii="Times New Roman"/>
                <w:b w:val="false"/>
                <w:i w:val="false"/>
                <w:color w:val="000000"/>
                <w:sz w:val="20"/>
              </w:rPr>
              <w:t>№ 146 бұйрығына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Салық төлеушінің</w:t>
            </w:r>
            <w:r>
              <w:br/>
            </w:r>
            <w:r>
              <w:rPr>
                <w:rFonts w:ascii="Times New Roman"/>
                <w:b w:val="false"/>
                <w:i w:val="false"/>
                <w:color w:val="000000"/>
                <w:sz w:val="20"/>
              </w:rPr>
              <w:t>(салық агентінін)</w:t>
            </w:r>
            <w:r>
              <w:br/>
            </w:r>
            <w:r>
              <w:rPr>
                <w:rFonts w:ascii="Times New Roman"/>
                <w:b w:val="false"/>
                <w:i w:val="false"/>
                <w:color w:val="000000"/>
                <w:sz w:val="20"/>
              </w:rPr>
              <w:t>тегі, аты, әкесінің аты (ол болған</w:t>
            </w:r>
            <w:r>
              <w:br/>
            </w:r>
            <w:r>
              <w:rPr>
                <w:rFonts w:ascii="Times New Roman"/>
                <w:b w:val="false"/>
                <w:i w:val="false"/>
                <w:color w:val="000000"/>
                <w:sz w:val="20"/>
              </w:rPr>
              <w:t>жағдайда) немесе толық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Жеке сәйкестендіру нөмірі/</w:t>
            </w:r>
            <w:r>
              <w:br/>
            </w:r>
            <w:r>
              <w:rPr>
                <w:rFonts w:ascii="Times New Roman"/>
                <w:b w:val="false"/>
                <w:i w:val="false"/>
                <w:color w:val="000000"/>
                <w:sz w:val="20"/>
              </w:rPr>
              <w:t>бизнес-сәйкестендіру нөмірі</w:t>
            </w:r>
            <w:r>
              <w:br/>
            </w:r>
            <w:r>
              <w:rPr>
                <w:rFonts w:ascii="Times New Roman"/>
                <w:b w:val="false"/>
                <w:i w:val="false"/>
                <w:color w:val="000000"/>
                <w:sz w:val="20"/>
              </w:rPr>
              <w:t>____________________________</w:t>
            </w:r>
            <w:r>
              <w:br/>
            </w:r>
            <w:r>
              <w:rPr>
                <w:rFonts w:ascii="Times New Roman"/>
                <w:b w:val="false"/>
                <w:i w:val="false"/>
                <w:color w:val="000000"/>
                <w:sz w:val="20"/>
              </w:rPr>
              <w:t>Тұрғылықты жерінің немесе</w:t>
            </w:r>
            <w:r>
              <w:br/>
            </w:r>
            <w:r>
              <w:rPr>
                <w:rFonts w:ascii="Times New Roman"/>
                <w:b w:val="false"/>
                <w:i w:val="false"/>
                <w:color w:val="000000"/>
                <w:sz w:val="20"/>
              </w:rPr>
              <w:t>орналасқан жерінің мекенжайы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bl>
    <w:bookmarkStart w:name="z31" w:id="25"/>
    <w:p>
      <w:pPr>
        <w:spacing w:after="0"/>
        <w:ind w:left="0"/>
        <w:jc w:val="left"/>
      </w:pPr>
      <w:r>
        <w:rPr>
          <w:rFonts w:ascii="Times New Roman"/>
          <w:b/>
          <w:i w:val="false"/>
          <w:color w:val="000000"/>
        </w:rPr>
        <w:t xml:space="preserve"> Салықтық тексеру жүргізу туралы хабарландыру</w:t>
      </w:r>
    </w:p>
    <w:bookmarkEnd w:id="25"/>
    <w:p>
      <w:pPr>
        <w:spacing w:after="0"/>
        <w:ind w:left="0"/>
        <w:jc w:val="both"/>
      </w:pPr>
      <w:r>
        <w:rPr>
          <w:rFonts w:ascii="Times New Roman"/>
          <w:b w:val="false"/>
          <w:i w:val="false"/>
          <w:color w:val="000000"/>
          <w:sz w:val="28"/>
        </w:rPr>
        <w:t>
      20__ жылғы "___" ________                                    № _____</w:t>
      </w:r>
    </w:p>
    <w:p>
      <w:pPr>
        <w:spacing w:after="0"/>
        <w:ind w:left="0"/>
        <w:jc w:val="left"/>
      </w:pPr>
      <w:r>
        <w:rPr>
          <w:rFonts w:ascii="Times New Roman"/>
          <w:b/>
          <w:i w:val="false"/>
          <w:color w:val="000000"/>
        </w:rPr>
        <w:t xml:space="preserve"> _____________________________________________________________________________  (мемлекеттік органның атауы, бизнес-сәйкестендіру нөмірі)</w:t>
      </w:r>
    </w:p>
    <w:bookmarkStart w:name="z32" w:id="26"/>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Кодексінің (Салық кодексі) (бұдан әрі - Салық кодексі) </w:t>
      </w:r>
      <w:r>
        <w:rPr>
          <w:rFonts w:ascii="Times New Roman"/>
          <w:b w:val="false"/>
          <w:i w:val="false"/>
          <w:color w:val="000000"/>
          <w:sz w:val="28"/>
        </w:rPr>
        <w:t>147-бабына</w:t>
      </w:r>
      <w:r>
        <w:rPr>
          <w:rFonts w:ascii="Times New Roman"/>
          <w:b w:val="false"/>
          <w:i w:val="false"/>
          <w:color w:val="000000"/>
          <w:sz w:val="28"/>
        </w:rPr>
        <w:t xml:space="preserve"> сәйкес Сізді тәуекел дәрежесін бағалау негізінде ерекше тәртіп бойынша жүргізілетін салықтық тексерулер бойынша келесі нысанда:</w:t>
      </w:r>
    </w:p>
    <w:bookmarkEnd w:id="26"/>
    <w:bookmarkStart w:name="z33" w:id="27"/>
    <w:p>
      <w:pPr>
        <w:spacing w:after="0"/>
        <w:ind w:left="0"/>
        <w:jc w:val="both"/>
      </w:pPr>
      <w:r>
        <w:rPr>
          <w:rFonts w:ascii="Times New Roman"/>
          <w:b w:val="false"/>
          <w:i w:val="false"/>
          <w:color w:val="000000"/>
          <w:sz w:val="28"/>
        </w:rPr>
        <w:t>
      1) салықтар, бюджетке төленетін төлемдер мен әлеуметтік төлемдердің барлық түрлері бойынша салықтық міндеттемелерді орындау мәселесі бойынша кешенді тексеріс жүргізу туралы;</w:t>
      </w:r>
    </w:p>
    <w:bookmarkEnd w:id="27"/>
    <w:bookmarkStart w:name="z34" w:id="28"/>
    <w:p>
      <w:pPr>
        <w:spacing w:after="0"/>
        <w:ind w:left="0"/>
        <w:jc w:val="both"/>
      </w:pPr>
      <w:r>
        <w:rPr>
          <w:rFonts w:ascii="Times New Roman"/>
          <w:b w:val="false"/>
          <w:i w:val="false"/>
          <w:color w:val="000000"/>
          <w:sz w:val="28"/>
        </w:rPr>
        <w:t>
      2) келесі сұрақтар бойынша:</w:t>
      </w:r>
    </w:p>
    <w:bookmarkEnd w:id="28"/>
    <w:p>
      <w:pPr>
        <w:spacing w:after="0"/>
        <w:ind w:left="0"/>
        <w:jc w:val="both"/>
      </w:pPr>
      <w:r>
        <w:rPr>
          <w:rFonts w:ascii="Times New Roman"/>
          <w:b w:val="false"/>
          <w:i w:val="false"/>
          <w:color w:val="000000"/>
          <w:sz w:val="28"/>
        </w:rPr>
        <w:t xml:space="preserve">
      салықтардың және (немесе) бюджетке төленетін төлемдердің жекелеген түрлері бойынша салықтық міндеттемені орындау; </w:t>
      </w:r>
    </w:p>
    <w:p>
      <w:pPr>
        <w:spacing w:after="0"/>
        <w:ind w:left="0"/>
        <w:jc w:val="both"/>
      </w:pPr>
      <w:r>
        <w:rPr>
          <w:rFonts w:ascii="Times New Roman"/>
          <w:b w:val="false"/>
          <w:i w:val="false"/>
          <w:color w:val="000000"/>
          <w:sz w:val="28"/>
        </w:rPr>
        <w:t xml:space="preserve">
      әлеуметтік төлемдерді есептеудің, ұстап қалу мен аударудың толықтығы және уақытылы болуы; </w:t>
      </w:r>
    </w:p>
    <w:p>
      <w:pPr>
        <w:spacing w:after="0"/>
        <w:ind w:left="0"/>
        <w:jc w:val="both"/>
      </w:pPr>
      <w:r>
        <w:rPr>
          <w:rFonts w:ascii="Times New Roman"/>
          <w:b w:val="false"/>
          <w:i w:val="false"/>
          <w:color w:val="000000"/>
          <w:sz w:val="28"/>
        </w:rPr>
        <w:t xml:space="preserve">
      банктердің және банк операцияларының жекелеген түрлерін жүзеге асыратын ұйымдардың </w:t>
      </w:r>
      <w:r>
        <w:rPr>
          <w:rFonts w:ascii="Times New Roman"/>
          <w:b w:val="false"/>
          <w:i w:val="false"/>
          <w:color w:val="000000"/>
          <w:sz w:val="28"/>
        </w:rPr>
        <w:t>Салық кодексінде</w:t>
      </w:r>
      <w:r>
        <w:rPr>
          <w:rFonts w:ascii="Times New Roman"/>
          <w:b w:val="false"/>
          <w:i w:val="false"/>
          <w:color w:val="000000"/>
          <w:sz w:val="28"/>
        </w:rPr>
        <w:t>, сондай-ақ 2003 жылғы 25 сәуірдегі "</w:t>
      </w:r>
      <w:r>
        <w:rPr>
          <w:rFonts w:ascii="Times New Roman"/>
          <w:b w:val="false"/>
          <w:i w:val="false"/>
          <w:color w:val="000000"/>
          <w:sz w:val="28"/>
        </w:rPr>
        <w:t>Міндетті әлеуметтік сақтандыру туралы</w:t>
      </w:r>
      <w:r>
        <w:rPr>
          <w:rFonts w:ascii="Times New Roman"/>
          <w:b w:val="false"/>
          <w:i w:val="false"/>
          <w:color w:val="000000"/>
          <w:sz w:val="28"/>
        </w:rPr>
        <w:t>" және 2013 жылғы 21 маусымдағы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2015 жылғы 16 қарашадағы "</w:t>
      </w:r>
      <w:r>
        <w:rPr>
          <w:rFonts w:ascii="Times New Roman"/>
          <w:b w:val="false"/>
          <w:i w:val="false"/>
          <w:color w:val="000000"/>
          <w:sz w:val="28"/>
        </w:rPr>
        <w:t>Міндетті әлеуметтік медициналық сақтандыру туралы</w:t>
      </w:r>
      <w:r>
        <w:rPr>
          <w:rFonts w:ascii="Times New Roman"/>
          <w:b w:val="false"/>
          <w:i w:val="false"/>
          <w:color w:val="000000"/>
          <w:sz w:val="28"/>
        </w:rPr>
        <w:t>" Қазақстан Республикасының заңдарында белгіленген міндеттерді орындауы;</w:t>
      </w:r>
    </w:p>
    <w:p>
      <w:pPr>
        <w:spacing w:after="0"/>
        <w:ind w:left="0"/>
        <w:jc w:val="both"/>
      </w:pPr>
      <w:r>
        <w:rPr>
          <w:rFonts w:ascii="Times New Roman"/>
          <w:b w:val="false"/>
          <w:i w:val="false"/>
          <w:color w:val="000000"/>
          <w:sz w:val="28"/>
        </w:rPr>
        <w:t>
      трансферттік баға белгілеу;</w:t>
      </w:r>
    </w:p>
    <w:p>
      <w:pPr>
        <w:spacing w:after="0"/>
        <w:ind w:left="0"/>
        <w:jc w:val="both"/>
      </w:pPr>
      <w:r>
        <w:rPr>
          <w:rFonts w:ascii="Times New Roman"/>
          <w:b w:val="false"/>
          <w:i w:val="false"/>
          <w:color w:val="000000"/>
          <w:sz w:val="28"/>
        </w:rPr>
        <w:t>
      акцизделетін тауарлардың жекелеген түрлерінің өндірісі мен айналымын, сондай-ақ авиациялық отынның, биоотынның, мазуттың айналымын мемлекеттік реттеу;</w:t>
      </w:r>
    </w:p>
    <w:p>
      <w:pPr>
        <w:spacing w:after="0"/>
        <w:ind w:left="0"/>
        <w:jc w:val="both"/>
      </w:pPr>
      <w:r>
        <w:rPr>
          <w:rFonts w:ascii="Times New Roman"/>
          <w:b w:val="false"/>
          <w:i w:val="false"/>
          <w:color w:val="000000"/>
          <w:sz w:val="28"/>
        </w:rPr>
        <w:t xml:space="preserve">
      салық төлеуші мен оның дебиторлары арасындағы өзара есеп айырысуларды айқындау; </w:t>
      </w:r>
    </w:p>
    <w:p>
      <w:pPr>
        <w:spacing w:after="0"/>
        <w:ind w:left="0"/>
        <w:jc w:val="both"/>
      </w:pPr>
      <w:r>
        <w:rPr>
          <w:rFonts w:ascii="Times New Roman"/>
          <w:b w:val="false"/>
          <w:i w:val="false"/>
          <w:color w:val="000000"/>
          <w:sz w:val="28"/>
        </w:rPr>
        <w:t>
      сот жасалуын іс жүзінде жұмыстарды орындамай, қызметтерді көрсетпей, тауарларды тиеп-жөнелтпей жүзеге асырылды деп таныған шот-фактура жазып беру жөніндегі әрекет (әрекеттер) бойынша салықтық міндеттемені айқындау;</w:t>
      </w:r>
    </w:p>
    <w:p>
      <w:pPr>
        <w:spacing w:after="0"/>
        <w:ind w:left="0"/>
        <w:jc w:val="both"/>
      </w:pPr>
      <w:r>
        <w:rPr>
          <w:rFonts w:ascii="Times New Roman"/>
          <w:b w:val="false"/>
          <w:i w:val="false"/>
          <w:color w:val="000000"/>
          <w:sz w:val="28"/>
        </w:rPr>
        <w:t>
      халықаралық шарттардың (келісімдердің) ережелерін қолдаудың құқыққа сыйымдылығы;</w:t>
      </w:r>
    </w:p>
    <w:p>
      <w:pPr>
        <w:spacing w:after="0"/>
        <w:ind w:left="0"/>
        <w:jc w:val="both"/>
      </w:pPr>
      <w:r>
        <w:rPr>
          <w:rFonts w:ascii="Times New Roman"/>
          <w:b w:val="false"/>
          <w:i w:val="false"/>
          <w:color w:val="000000"/>
          <w:sz w:val="28"/>
        </w:rPr>
        <w:t>
      қосылған құн салығының асып кету сомаларының, оның ішінде қайтару ұсынылған соманың анықтығын растау;</w:t>
      </w:r>
    </w:p>
    <w:p>
      <w:pPr>
        <w:spacing w:after="0"/>
        <w:ind w:left="0"/>
        <w:jc w:val="both"/>
      </w:pPr>
      <w:r>
        <w:rPr>
          <w:rFonts w:ascii="Times New Roman"/>
          <w:b w:val="false"/>
          <w:i w:val="false"/>
          <w:color w:val="000000"/>
          <w:sz w:val="28"/>
        </w:rPr>
        <w:t xml:space="preserve">
      бейрезидент қосарланған салық салуды болғызбау және салықтарды төлеуден жалтаруға жол бермеу мәселелерін реттейтін халықаралық шартың ережелерін қолдануға байланысты бюджеттен қайтаруды ұсынған табыс салығын растау; </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115-бабында</w:t>
      </w:r>
      <w:r>
        <w:rPr>
          <w:rFonts w:ascii="Times New Roman"/>
          <w:b w:val="false"/>
          <w:i w:val="false"/>
          <w:color w:val="000000"/>
          <w:sz w:val="28"/>
        </w:rPr>
        <w:t xml:space="preserve"> айқындалған тәртіппен камералдық бақылау нәтижелері бойынша анықталған бұзушылықтарды жою туралы мемлекеттік кірістер органдарының хабарламасын салық төлеушінің (салық агентінің) орындамауы мәселелері бойынша тақырыптық тексеру жүргізілетіні туралы хабарлайды. </w:t>
      </w:r>
    </w:p>
    <w:p>
      <w:pPr>
        <w:spacing w:after="0"/>
        <w:ind w:left="0"/>
        <w:jc w:val="both"/>
      </w:pPr>
      <w:r>
        <w:rPr>
          <w:rFonts w:ascii="Times New Roman"/>
          <w:b w:val="false"/>
          <w:i w:val="false"/>
          <w:color w:val="000000"/>
          <w:sz w:val="28"/>
        </w:rPr>
        <w:t>
      Салық тексеруін жүргізу үшін Сіз мынадай құжаттарды: бухгалтерлік құжаттамаларды, салық нысандарын, салықтық есепке алу саясатын, салық салу объектілері және (немесе) салық салуға байланысты объектілерді айқындау үшін, сондай-ақ салық міндеттемелерін есептеу үшін негіз болып табылатын өзге де құжаттарды беруіңіз қажет.</w:t>
      </w:r>
    </w:p>
    <w:p>
      <w:pPr>
        <w:spacing w:after="0"/>
        <w:ind w:left="0"/>
        <w:jc w:val="both"/>
      </w:pPr>
      <w:r>
        <w:rPr>
          <w:rFonts w:ascii="Times New Roman"/>
          <w:b w:val="false"/>
          <w:i w:val="false"/>
          <w:color w:val="000000"/>
          <w:sz w:val="28"/>
        </w:rPr>
        <w:t xml:space="preserve">
      Салық тексеруін жүргізу кезінде Сіз Салық кодексінде көзделген құқықтарға иесіз және салық төлеушінің (салық агентінің) міндеттерін орындауға міндеттісіз. </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187-бабына</w:t>
      </w:r>
      <w:r>
        <w:rPr>
          <w:rFonts w:ascii="Times New Roman"/>
          <w:b w:val="false"/>
          <w:i w:val="false"/>
          <w:color w:val="000000"/>
          <w:sz w:val="28"/>
        </w:rPr>
        <w:t xml:space="preserve"> сәйкес осы хабарландырумен келіспеген жағдайда, салық төлеуші және салық агенті мемлекеттік кірістер органдары лауазымды тұлғаларының әрекеттеріне (әрекетсіздігіне) жоғары тұрған мемлекеттік кірістер органына немесе сотқа шағымдануға құқылы.</w:t>
      </w:r>
    </w:p>
    <w:p>
      <w:pPr>
        <w:spacing w:after="0"/>
        <w:ind w:left="0"/>
        <w:jc w:val="both"/>
      </w:pPr>
      <w:r>
        <w:rPr>
          <w:rFonts w:ascii="Times New Roman"/>
          <w:b w:val="false"/>
          <w:i w:val="false"/>
          <w:color w:val="000000"/>
          <w:sz w:val="28"/>
        </w:rPr>
        <w:t xml:space="preserve">
      Мемлекеттік органның басшысы </w:t>
      </w:r>
    </w:p>
    <w:p>
      <w:pPr>
        <w:spacing w:after="0"/>
        <w:ind w:left="0"/>
        <w:jc w:val="both"/>
      </w:pPr>
      <w:r>
        <w:rPr>
          <w:rFonts w:ascii="Times New Roman"/>
          <w:b w:val="false"/>
          <w:i w:val="false"/>
          <w:color w:val="000000"/>
          <w:sz w:val="28"/>
        </w:rPr>
        <w:t xml:space="preserve">
      (басшының орынбасары) _____________________________________________ </w:t>
      </w:r>
    </w:p>
    <w:p>
      <w:pPr>
        <w:spacing w:after="0"/>
        <w:ind w:left="0"/>
        <w:jc w:val="both"/>
      </w:pPr>
      <w:r>
        <w:rPr>
          <w:rFonts w:ascii="Times New Roman"/>
          <w:b w:val="false"/>
          <w:i w:val="false"/>
          <w:color w:val="000000"/>
          <w:sz w:val="28"/>
        </w:rPr>
        <w:t>
                              (тегі, аты, әкесінің аты (ол болған жағыдайда), қолы, мөрі)</w:t>
      </w:r>
    </w:p>
    <w:p>
      <w:pPr>
        <w:spacing w:after="0"/>
        <w:ind w:left="0"/>
        <w:jc w:val="both"/>
      </w:pPr>
      <w:r>
        <w:rPr>
          <w:rFonts w:ascii="Times New Roman"/>
          <w:b w:val="false"/>
          <w:i w:val="false"/>
          <w:color w:val="000000"/>
          <w:sz w:val="28"/>
        </w:rPr>
        <w:t xml:space="preserve">
      Хабарландыруды алдым ______________________________________________ </w:t>
      </w:r>
    </w:p>
    <w:p>
      <w:pPr>
        <w:spacing w:after="0"/>
        <w:ind w:left="0"/>
        <w:jc w:val="both"/>
      </w:pPr>
      <w:r>
        <w:rPr>
          <w:rFonts w:ascii="Times New Roman"/>
          <w:b w:val="false"/>
          <w:i w:val="false"/>
          <w:color w:val="000000"/>
          <w:sz w:val="28"/>
        </w:rPr>
        <w:t xml:space="preserve">
                              (салық төлеушінің (салық агентінің) тегі, аты, </w:t>
      </w:r>
    </w:p>
    <w:p>
      <w:pPr>
        <w:spacing w:after="0"/>
        <w:ind w:left="0"/>
        <w:jc w:val="both"/>
      </w:pPr>
      <w:r>
        <w:rPr>
          <w:rFonts w:ascii="Times New Roman"/>
          <w:b w:val="false"/>
          <w:i w:val="false"/>
          <w:color w:val="000000"/>
          <w:sz w:val="28"/>
        </w:rPr>
        <w:t>
                              әкесінің аты (ол болған жағдайда), қолы, күні)</w:t>
      </w:r>
    </w:p>
    <w:p>
      <w:pPr>
        <w:spacing w:after="0"/>
        <w:ind w:left="0"/>
        <w:jc w:val="both"/>
      </w:pPr>
      <w:r>
        <w:rPr>
          <w:rFonts w:ascii="Times New Roman"/>
          <w:b w:val="false"/>
          <w:i w:val="false"/>
          <w:color w:val="000000"/>
          <w:sz w:val="28"/>
        </w:rPr>
        <w:t xml:space="preserve">
      Хабарландыру салық төлеушіге </w:t>
      </w:r>
    </w:p>
    <w:p>
      <w:pPr>
        <w:spacing w:after="0"/>
        <w:ind w:left="0"/>
        <w:jc w:val="both"/>
      </w:pPr>
      <w:r>
        <w:rPr>
          <w:rFonts w:ascii="Times New Roman"/>
          <w:b w:val="false"/>
          <w:i w:val="false"/>
          <w:color w:val="000000"/>
          <w:sz w:val="28"/>
        </w:rPr>
        <w:t xml:space="preserve">
      (салық агентіне) тапсырылды __________________________________________ </w:t>
      </w:r>
    </w:p>
    <w:p>
      <w:pPr>
        <w:spacing w:after="0"/>
        <w:ind w:left="0"/>
        <w:jc w:val="both"/>
      </w:pPr>
      <w:r>
        <w:rPr>
          <w:rFonts w:ascii="Times New Roman"/>
          <w:b w:val="false"/>
          <w:i w:val="false"/>
          <w:color w:val="000000"/>
          <w:sz w:val="28"/>
        </w:rPr>
        <w:t xml:space="preserve">
                              (мемлекеттік органның лауазымды тұлғасының тегі, </w:t>
      </w:r>
    </w:p>
    <w:p>
      <w:pPr>
        <w:spacing w:after="0"/>
        <w:ind w:left="0"/>
        <w:jc w:val="both"/>
      </w:pPr>
      <w:r>
        <w:rPr>
          <w:rFonts w:ascii="Times New Roman"/>
          <w:b w:val="false"/>
          <w:i w:val="false"/>
          <w:color w:val="000000"/>
          <w:sz w:val="28"/>
        </w:rPr>
        <w:t>
                              аты, әкесінің аты (ол болған жағдайда), қолы, күні)</w:t>
      </w:r>
    </w:p>
    <w:p>
      <w:pPr>
        <w:spacing w:after="0"/>
        <w:ind w:left="0"/>
        <w:jc w:val="both"/>
      </w:pPr>
      <w:r>
        <w:rPr>
          <w:rFonts w:ascii="Times New Roman"/>
          <w:b w:val="false"/>
          <w:i w:val="false"/>
          <w:color w:val="000000"/>
          <w:sz w:val="28"/>
        </w:rPr>
        <w:t xml:space="preserve">
      Хабарландыру салық төлеушіге </w:t>
      </w:r>
    </w:p>
    <w:p>
      <w:pPr>
        <w:spacing w:after="0"/>
        <w:ind w:left="0"/>
        <w:jc w:val="both"/>
      </w:pPr>
      <w:r>
        <w:rPr>
          <w:rFonts w:ascii="Times New Roman"/>
          <w:b w:val="false"/>
          <w:i w:val="false"/>
          <w:color w:val="000000"/>
          <w:sz w:val="28"/>
        </w:rPr>
        <w:t xml:space="preserve">
      (салық агентіне) жіберілді ____________________________________________ </w:t>
      </w:r>
    </w:p>
    <w:p>
      <w:pPr>
        <w:spacing w:after="0"/>
        <w:ind w:left="0"/>
        <w:jc w:val="both"/>
      </w:pPr>
      <w:r>
        <w:rPr>
          <w:rFonts w:ascii="Times New Roman"/>
          <w:b w:val="false"/>
          <w:i w:val="false"/>
          <w:color w:val="000000"/>
          <w:sz w:val="28"/>
        </w:rPr>
        <w:t>
                              (жіберу және (немесе) алу фактісін растайтын құжат)</w:t>
      </w:r>
    </w:p>
    <w:bookmarkStart w:name="z35" w:id="29"/>
    <w:p>
      <w:pPr>
        <w:spacing w:after="0"/>
        <w:ind w:left="0"/>
        <w:jc w:val="both"/>
      </w:pPr>
      <w:r>
        <w:rPr>
          <w:rFonts w:ascii="Times New Roman"/>
          <w:b w:val="false"/>
          <w:i w:val="false"/>
          <w:color w:val="000000"/>
          <w:sz w:val="28"/>
        </w:rPr>
        <w:t>
      Ескерту:</w:t>
      </w:r>
    </w:p>
    <w:bookmarkEnd w:id="29"/>
    <w:p>
      <w:pPr>
        <w:spacing w:after="0"/>
        <w:ind w:left="0"/>
        <w:jc w:val="both"/>
      </w:pPr>
      <w:r>
        <w:rPr>
          <w:rFonts w:ascii="Times New Roman"/>
          <w:b w:val="false"/>
          <w:i w:val="false"/>
          <w:color w:val="000000"/>
          <w:sz w:val="28"/>
        </w:rPr>
        <w:t>
      салық төлеушіні (салық агентін) тәуекел дәрежесін бағалау негізінде ерекше тәртіп бойынша жүргізілетін салықтық тексерулер кешенді және (немесе) тақырыптық тексеру жүргізу туралы хабарландыру кезінде торкөзде тиісті тексеру жүргізу мәселесі белгіленеді.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