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c745" w14:textId="27cc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2018 - 2019 оқу жылын аяқтау және орта білім беру ұйымдарының білім алушыларын қорытынды аттестаттаудан өткізу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 ақпандағы № 53 бұйрығы. Қазақстан Республикасының Әділет министрлігінде 2019 жылғы 5 ақпанда № 18261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сондай-ақ меншік нысанына және ведомстволық бағыныстылығына қарамастан орта білім беру ұйымдарында 2018-2019 оқу жылын ұйымдасқан түрде аяқтау мақсатында БҰЙЫРАМЫН:</w:t>
      </w:r>
    </w:p>
    <w:bookmarkEnd w:id="0"/>
    <w:bookmarkStart w:name="z2" w:id="1"/>
    <w:p>
      <w:pPr>
        <w:spacing w:after="0"/>
        <w:ind w:left="0"/>
        <w:jc w:val="both"/>
      </w:pPr>
      <w:r>
        <w:rPr>
          <w:rFonts w:ascii="Times New Roman"/>
          <w:b w:val="false"/>
          <w:i w:val="false"/>
          <w:color w:val="000000"/>
          <w:sz w:val="28"/>
        </w:rPr>
        <w:t xml:space="preserve">
      1. Оқу жылын аяқтаудың мынадай мерзімдері белгіленсін: </w:t>
      </w:r>
    </w:p>
    <w:bookmarkEnd w:id="1"/>
    <w:bookmarkStart w:name="z3" w:id="2"/>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оқу сабақтарының аяқталуы - 2019 жылғы 25 мамыр;</w:t>
      </w:r>
    </w:p>
    <w:bookmarkEnd w:id="2"/>
    <w:bookmarkStart w:name="z4" w:id="3"/>
    <w:p>
      <w:pPr>
        <w:spacing w:after="0"/>
        <w:ind w:left="0"/>
        <w:jc w:val="both"/>
      </w:pPr>
      <w:r>
        <w:rPr>
          <w:rFonts w:ascii="Times New Roman"/>
          <w:b w:val="false"/>
          <w:i w:val="false"/>
          <w:color w:val="000000"/>
          <w:sz w:val="28"/>
        </w:rPr>
        <w:t>
      2) 9 (10) сыныптарда білім алушылардың қорытынды бітіру емтихандары – 2019 жылғы 27 мамыр - 6 маусым, мемлекеттік бітіру емтихандары - 2019 жылғы 28 мамыр - 30 маусым аралығында.</w:t>
      </w:r>
    </w:p>
    <w:bookmarkEnd w:id="3"/>
    <w:bookmarkStart w:name="z5" w:id="4"/>
    <w:p>
      <w:pPr>
        <w:spacing w:after="0"/>
        <w:ind w:left="0"/>
        <w:jc w:val="both"/>
      </w:pPr>
      <w:r>
        <w:rPr>
          <w:rFonts w:ascii="Times New Roman"/>
          <w:b w:val="false"/>
          <w:i w:val="false"/>
          <w:color w:val="000000"/>
          <w:sz w:val="28"/>
        </w:rPr>
        <w:t>
      2. 9 (10) сыныптардың білім алушылары қорытынды аттестаттауды мынадай мерзімдерде тапсырады:</w:t>
      </w:r>
    </w:p>
    <w:bookmarkEnd w:id="4"/>
    <w:bookmarkStart w:name="z6" w:id="5"/>
    <w:p>
      <w:pPr>
        <w:spacing w:after="0"/>
        <w:ind w:left="0"/>
        <w:jc w:val="both"/>
      </w:pPr>
      <w:r>
        <w:rPr>
          <w:rFonts w:ascii="Times New Roman"/>
          <w:b w:val="false"/>
          <w:i w:val="false"/>
          <w:color w:val="000000"/>
          <w:sz w:val="28"/>
        </w:rPr>
        <w:t>
      1) 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 – 2019 жылғы 27 мамыр;</w:t>
      </w:r>
    </w:p>
    <w:bookmarkEnd w:id="5"/>
    <w:bookmarkStart w:name="z7" w:id="6"/>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 - 2019 жылғы 30 мамыр;</w:t>
      </w:r>
    </w:p>
    <w:bookmarkEnd w:id="6"/>
    <w:bookmarkStart w:name="z8" w:id="7"/>
    <w:p>
      <w:pPr>
        <w:spacing w:after="0"/>
        <w:ind w:left="0"/>
        <w:jc w:val="both"/>
      </w:pPr>
      <w:r>
        <w:rPr>
          <w:rFonts w:ascii="Times New Roman"/>
          <w:b w:val="false"/>
          <w:i w:val="false"/>
          <w:color w:val="000000"/>
          <w:sz w:val="28"/>
        </w:rPr>
        <w:t>
      3) 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 – 2019 жылғы 3 маусым;</w:t>
      </w:r>
    </w:p>
    <w:bookmarkEnd w:id="7"/>
    <w:bookmarkStart w:name="z9" w:id="8"/>
    <w:p>
      <w:pPr>
        <w:spacing w:after="0"/>
        <w:ind w:left="0"/>
        <w:jc w:val="both"/>
      </w:pPr>
      <w:r>
        <w:rPr>
          <w:rFonts w:ascii="Times New Roman"/>
          <w:b w:val="false"/>
          <w:i w:val="false"/>
          <w:color w:val="000000"/>
          <w:sz w:val="28"/>
        </w:rPr>
        <w:t>
      4) математикадан жазбаша емтихан - 2019 жылғы 6 маусым.</w:t>
      </w:r>
    </w:p>
    <w:bookmarkEnd w:id="8"/>
    <w:bookmarkStart w:name="z10" w:id="9"/>
    <w:p>
      <w:pPr>
        <w:spacing w:after="0"/>
        <w:ind w:left="0"/>
        <w:jc w:val="both"/>
      </w:pPr>
      <w:r>
        <w:rPr>
          <w:rFonts w:ascii="Times New Roman"/>
          <w:b w:val="false"/>
          <w:i w:val="false"/>
          <w:color w:val="000000"/>
          <w:sz w:val="28"/>
        </w:rPr>
        <w:t>
      11 (12) сынып білім алушылары қорытынды аттестаттауды мынадай мерзімдерде тапсырады:</w:t>
      </w:r>
    </w:p>
    <w:bookmarkEnd w:id="9"/>
    <w:bookmarkStart w:name="z11" w:id="10"/>
    <w:p>
      <w:pPr>
        <w:spacing w:after="0"/>
        <w:ind w:left="0"/>
        <w:jc w:val="both"/>
      </w:pPr>
      <w:r>
        <w:rPr>
          <w:rFonts w:ascii="Times New Roman"/>
          <w:b w:val="false"/>
          <w:i w:val="false"/>
          <w:color w:val="000000"/>
          <w:sz w:val="28"/>
        </w:rPr>
        <w:t>
      1) ана тілі және әдебиетінен (оқыту тілі) жазбаша емтихан – 2019 жылғы 28 мамыр;</w:t>
      </w:r>
    </w:p>
    <w:bookmarkEnd w:id="10"/>
    <w:bookmarkStart w:name="z12" w:id="11"/>
    <w:p>
      <w:pPr>
        <w:spacing w:after="0"/>
        <w:ind w:left="0"/>
        <w:jc w:val="both"/>
      </w:pPr>
      <w:r>
        <w:rPr>
          <w:rFonts w:ascii="Times New Roman"/>
          <w:b w:val="false"/>
          <w:i w:val="false"/>
          <w:color w:val="000000"/>
          <w:sz w:val="28"/>
        </w:rPr>
        <w:t>
      2) таңдау бойынша пәннен (физика, химия, биология, география, геометрия, дүниежүзі тарихы, әдебиет, шетел тілі (ағылшын, француз, неміс), информатика) тестілеу – 2019 жылғы 31 мамыр;</w:t>
      </w:r>
    </w:p>
    <w:bookmarkEnd w:id="11"/>
    <w:bookmarkStart w:name="z13" w:id="12"/>
    <w:p>
      <w:pPr>
        <w:spacing w:after="0"/>
        <w:ind w:left="0"/>
        <w:jc w:val="both"/>
      </w:pPr>
      <w:r>
        <w:rPr>
          <w:rFonts w:ascii="Times New Roman"/>
          <w:b w:val="false"/>
          <w:i w:val="false"/>
          <w:color w:val="000000"/>
          <w:sz w:val="28"/>
        </w:rPr>
        <w:t>
      3) орыс, өзбек, ұйғыр және тәжік тілдерінде оқытатын мектептерде қазақ тілінен және қазақ тілінде оқытатын мектептерде орыс тілінен тестілеу - 2019 жылғы 31 мамыр;</w:t>
      </w:r>
    </w:p>
    <w:bookmarkEnd w:id="12"/>
    <w:bookmarkStart w:name="z14" w:id="13"/>
    <w:p>
      <w:pPr>
        <w:spacing w:after="0"/>
        <w:ind w:left="0"/>
        <w:jc w:val="both"/>
      </w:pPr>
      <w:r>
        <w:rPr>
          <w:rFonts w:ascii="Times New Roman"/>
          <w:b w:val="false"/>
          <w:i w:val="false"/>
          <w:color w:val="000000"/>
          <w:sz w:val="28"/>
        </w:rPr>
        <w:t>
      4) алгебра және анализ бастамалары пәнінен жазбаша емтихан - 2019 жылғы 4 маусым;</w:t>
      </w:r>
    </w:p>
    <w:bookmarkEnd w:id="13"/>
    <w:bookmarkStart w:name="z15" w:id="14"/>
    <w:p>
      <w:pPr>
        <w:spacing w:after="0"/>
        <w:ind w:left="0"/>
        <w:jc w:val="both"/>
      </w:pPr>
      <w:r>
        <w:rPr>
          <w:rFonts w:ascii="Times New Roman"/>
          <w:b w:val="false"/>
          <w:i w:val="false"/>
          <w:color w:val="000000"/>
          <w:sz w:val="28"/>
        </w:rPr>
        <w:t>
      5) Қазақстан тарихынан ауызша емтихан - 2019 жылғы 7 маусым.</w:t>
      </w:r>
    </w:p>
    <w:bookmarkEnd w:id="14"/>
    <w:bookmarkStart w:name="z16" w:id="15"/>
    <w:p>
      <w:pPr>
        <w:spacing w:after="0"/>
        <w:ind w:left="0"/>
        <w:jc w:val="both"/>
      </w:pPr>
      <w:r>
        <w:rPr>
          <w:rFonts w:ascii="Times New Roman"/>
          <w:b w:val="false"/>
          <w:i w:val="false"/>
          <w:color w:val="000000"/>
          <w:sz w:val="28"/>
        </w:rPr>
        <w:t>
      3. Білім алушыларды қайта қорытынды аттестаттау 2019 жылғы 10 - 30 маусым аралығында өткізіледі.</w:t>
      </w:r>
    </w:p>
    <w:bookmarkEnd w:id="15"/>
    <w:bookmarkStart w:name="z17" w:id="16"/>
    <w:p>
      <w:pPr>
        <w:spacing w:after="0"/>
        <w:ind w:left="0"/>
        <w:jc w:val="both"/>
      </w:pPr>
      <w:r>
        <w:rPr>
          <w:rFonts w:ascii="Times New Roman"/>
          <w:b w:val="false"/>
          <w:i w:val="false"/>
          <w:color w:val="000000"/>
          <w:sz w:val="28"/>
        </w:rPr>
        <w:t>
      4. Қазақстан Республикасы Білім және ғылым министрлігінің Мектепке дейінгі және орта білім департаменті:</w:t>
      </w:r>
    </w:p>
    <w:bookmarkEnd w:id="16"/>
    <w:bookmarkStart w:name="z18" w:id="17"/>
    <w:p>
      <w:pPr>
        <w:spacing w:after="0"/>
        <w:ind w:left="0"/>
        <w:jc w:val="both"/>
      </w:pPr>
      <w:r>
        <w:rPr>
          <w:rFonts w:ascii="Times New Roman"/>
          <w:b w:val="false"/>
          <w:i w:val="false"/>
          <w:color w:val="000000"/>
          <w:sz w:val="28"/>
        </w:rPr>
        <w:t>
      1) 11 (12) сыныптардың білім алушылары үшін емтихан тапсырмаларының пакеттерін дайындауды және облыстардың, Астана және Алматы қалаларының білім басқармаларына, сондай-ақ республикалық мамандандырылған орта білім беру ұйымдарындағы 9 (10) және 11 (12) сыныптары білім алушылары үшін 2019 жылғы 23 мамырға дейін жеткізуді ұйымдастырсын;</w:t>
      </w:r>
    </w:p>
    <w:bookmarkEnd w:id="17"/>
    <w:bookmarkStart w:name="z19" w:id="18"/>
    <w:p>
      <w:pPr>
        <w:spacing w:after="0"/>
        <w:ind w:left="0"/>
        <w:jc w:val="both"/>
      </w:pPr>
      <w:r>
        <w:rPr>
          <w:rFonts w:ascii="Times New Roman"/>
          <w:b w:val="false"/>
          <w:i w:val="false"/>
          <w:color w:val="000000"/>
          <w:sz w:val="28"/>
        </w:rPr>
        <w:t xml:space="preserve">
      2) заңнамада белгіленген тәртіппен осы бұйрықтың Қазақстан Республикасы Әділет министрлігінде мемлекеттік тіркелуін; </w:t>
      </w:r>
    </w:p>
    <w:bookmarkEnd w:id="18"/>
    <w:bookmarkStart w:name="z20" w:id="19"/>
    <w:p>
      <w:pPr>
        <w:spacing w:after="0"/>
        <w:ind w:left="0"/>
        <w:jc w:val="both"/>
      </w:pPr>
      <w:r>
        <w:rPr>
          <w:rFonts w:ascii="Times New Roman"/>
          <w:b w:val="false"/>
          <w:i w:val="false"/>
          <w:color w:val="000000"/>
          <w:sz w:val="28"/>
        </w:rPr>
        <w:t xml:space="preserve">
      3)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19"/>
    <w:bookmarkStart w:name="z21" w:id="20"/>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20"/>
    <w:bookmarkStart w:name="z22" w:id="21"/>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21"/>
    <w:bookmarkStart w:name="z23" w:id="2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22"/>
    <w:bookmarkStart w:name="z24"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