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004a" w14:textId="8d50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6 ақпандағы № 76 бұйрығы. Қазақстан Республикасының Әділет министрлігінде 2019 жылғы 6 ақпанда № 18271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001 "Қаладағы аудан, аудандық маңызы бар қаланың, кент, ауыл, ауылдық округ әкімінің қызметін қамтамасыз ету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379 "Республикалық маңызы бар қаланың, астананың тексеру комиссиясы" бюджеттік бағдарламалар әкімшісі бойынша:</w:t>
      </w:r>
    </w:p>
    <w:p>
      <w:pPr>
        <w:spacing w:after="0"/>
        <w:ind w:left="0"/>
        <w:jc w:val="both"/>
      </w:pPr>
      <w:r>
        <w:rPr>
          <w:rFonts w:ascii="Times New Roman"/>
          <w:b w:val="false"/>
          <w:i w:val="false"/>
          <w:color w:val="000000"/>
          <w:sz w:val="28"/>
        </w:rPr>
        <w:t>
      001 "Республикалық маңызы бар қаланың, астананың тексеру комиссиясының қызметін қамтамасыз ету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"Қаржылық қызмет" функционалдық кіші тобында:</w:t>
      </w:r>
    </w:p>
    <w:p>
      <w:pPr>
        <w:spacing w:after="0"/>
        <w:ind w:left="0"/>
        <w:jc w:val="both"/>
      </w:pPr>
      <w:r>
        <w:rPr>
          <w:rFonts w:ascii="Times New Roman"/>
          <w:b w:val="false"/>
          <w:i w:val="false"/>
          <w:color w:val="000000"/>
          <w:sz w:val="28"/>
        </w:rPr>
        <w:t>
      мынадай мазмұндағы 001 бюджеттік бағдарламасы мен 011 және 015 бюджеттік кіші бағдарламалары бар 318 - бюджеттік бағдарламалар әкімшісімен толықтырылсын:</w:t>
      </w:r>
    </w:p>
    <w:p>
      <w:pPr>
        <w:spacing w:after="0"/>
        <w:ind w:left="0"/>
        <w:jc w:val="both"/>
      </w:pPr>
      <w:r>
        <w:rPr>
          <w:rFonts w:ascii="Times New Roman"/>
          <w:b w:val="false"/>
          <w:i w:val="false"/>
          <w:color w:val="000000"/>
          <w:sz w:val="28"/>
        </w:rPr>
        <w:t>
      "318 Республикалық маңызы бар қаланың, астананың мемлекеттік активтер басқармасы</w:t>
      </w:r>
    </w:p>
    <w:p>
      <w:pPr>
        <w:spacing w:after="0"/>
        <w:ind w:left="0"/>
        <w:jc w:val="both"/>
      </w:pPr>
      <w:r>
        <w:rPr>
          <w:rFonts w:ascii="Times New Roman"/>
          <w:b w:val="false"/>
          <w:i w:val="false"/>
          <w:color w:val="000000"/>
          <w:sz w:val="28"/>
        </w:rPr>
        <w:t>
      001 Жергілікті деңгейде коммуналдық мүлікті және мемлекеттік сатып алу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010, 011, 014, 028,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010 Жекешелендіру, коммуналдық меншікті басқару, жекешелендіруден кейінгі қызмет және осыған байланысты дауларды реттеу</w:t>
      </w:r>
    </w:p>
    <w:p>
      <w:pPr>
        <w:spacing w:after="0"/>
        <w:ind w:left="0"/>
        <w:jc w:val="both"/>
      </w:pPr>
      <w:r>
        <w:rPr>
          <w:rFonts w:ascii="Times New Roman"/>
          <w:b w:val="false"/>
          <w:i w:val="false"/>
          <w:color w:val="000000"/>
          <w:sz w:val="28"/>
        </w:rPr>
        <w:t>
      011 Коммуналдық меншікке түскен мүлікті есепке алу, сақтау, бағалау және сату</w:t>
      </w:r>
    </w:p>
    <w:p>
      <w:pPr>
        <w:spacing w:after="0"/>
        <w:ind w:left="0"/>
        <w:jc w:val="both"/>
      </w:pPr>
      <w:r>
        <w:rPr>
          <w:rFonts w:ascii="Times New Roman"/>
          <w:b w:val="false"/>
          <w:i w:val="false"/>
          <w:color w:val="000000"/>
          <w:sz w:val="28"/>
        </w:rPr>
        <w:t>
      014 Мемлекеттік органның күрделі шығыстары</w:t>
      </w:r>
    </w:p>
    <w:p>
      <w:pPr>
        <w:spacing w:after="0"/>
        <w:ind w:left="0"/>
        <w:jc w:val="both"/>
      </w:pPr>
      <w:r>
        <w:rPr>
          <w:rFonts w:ascii="Times New Roman"/>
          <w:b w:val="false"/>
          <w:i w:val="false"/>
          <w:color w:val="000000"/>
          <w:sz w:val="28"/>
        </w:rPr>
        <w:t>
      028 Коммуналдық меншікке мүлікті сатып алу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003 бюджеттік бағдарламасы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010 Салық салу мақсатында мүлікті бағалауды жүргізу";</w:t>
      </w:r>
    </w:p>
    <w:p>
      <w:pPr>
        <w:spacing w:after="0"/>
        <w:ind w:left="0"/>
        <w:jc w:val="both"/>
      </w:pPr>
      <w:r>
        <w:rPr>
          <w:rFonts w:ascii="Times New Roman"/>
          <w:b w:val="false"/>
          <w:i w:val="false"/>
          <w:color w:val="000000"/>
          <w:sz w:val="28"/>
        </w:rPr>
        <w:t>
      733 "Облыстың мемлекеттік сатып алу және коммуналдық меншік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p>
      <w:pPr>
        <w:spacing w:after="0"/>
        <w:ind w:left="0"/>
        <w:jc w:val="both"/>
      </w:pPr>
      <w:r>
        <w:rPr>
          <w:rFonts w:ascii="Times New Roman"/>
          <w:b w:val="false"/>
          <w:i w:val="false"/>
          <w:color w:val="000000"/>
          <w:sz w:val="28"/>
        </w:rPr>
        <w:t>
      мынадай мазмұндағы 001 бюджеттік бағдарламасы мен 011 және 015 бюджеттік кіші бағдарламалары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001 Экономикалық саясат, жоспарлау және бюджетті атқару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004, 032, 061,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p>
      <w:pPr>
        <w:spacing w:after="0"/>
        <w:ind w:left="0"/>
        <w:jc w:val="both"/>
      </w:pPr>
      <w:r>
        <w:rPr>
          <w:rFonts w:ascii="Times New Roman"/>
          <w:b w:val="false"/>
          <w:i w:val="false"/>
          <w:color w:val="000000"/>
          <w:sz w:val="28"/>
        </w:rPr>
        <w:t>
      263 "Облыстың ішкі саясат басқармасы" бюджеттік бағдарламалар әкімшісі бойынша:</w:t>
      </w:r>
    </w:p>
    <w:p>
      <w:pPr>
        <w:spacing w:after="0"/>
        <w:ind w:left="0"/>
        <w:jc w:val="both"/>
      </w:pPr>
      <w:r>
        <w:rPr>
          <w:rFonts w:ascii="Times New Roman"/>
          <w:b w:val="false"/>
          <w:i w:val="false"/>
          <w:color w:val="000000"/>
          <w:sz w:val="28"/>
        </w:rPr>
        <w:t>
      078 "Өңірде діни ахуалды зерделеу және талдау"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061 бюджеттік бағдарламасы мен 011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061 Мемлекеттік органдардың объектілерін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жер қойнауын пайдалану, қоршаған орта және су ресурстары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кәсіпкерлікті, сауданы және туризмді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 "Қорғаныс" функционалдық тобында:</w:t>
      </w:r>
    </w:p>
    <w:p>
      <w:pPr>
        <w:spacing w:after="0"/>
        <w:ind w:left="0"/>
        <w:jc w:val="both"/>
      </w:pPr>
      <w:r>
        <w:rPr>
          <w:rFonts w:ascii="Times New Roman"/>
          <w:b w:val="false"/>
          <w:i w:val="false"/>
          <w:color w:val="000000"/>
          <w:sz w:val="28"/>
        </w:rPr>
        <w:t>
      1 "Әскери мұқтаждар" функционалдық кіші тобында:</w:t>
      </w:r>
    </w:p>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p>
    <w:p>
      <w:pPr>
        <w:spacing w:after="0"/>
        <w:ind w:left="0"/>
        <w:jc w:val="both"/>
      </w:pPr>
      <w:r>
        <w:rPr>
          <w:rFonts w:ascii="Times New Roman"/>
          <w:b w:val="false"/>
          <w:i w:val="false"/>
          <w:color w:val="000000"/>
          <w:sz w:val="28"/>
        </w:rPr>
        <w:t>
      010 "Жалпыға бірдей әскери міндетті атқару шеңберіндегі іс-шаралар" және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011 "Аумақтық қорғанысты даярлау және республикалық маңызы бар қаланың, астананың аумақтық қорғаны"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p>
    <w:p>
      <w:pPr>
        <w:spacing w:after="0"/>
        <w:ind w:left="0"/>
        <w:jc w:val="both"/>
      </w:pPr>
      <w:r>
        <w:rPr>
          <w:rFonts w:ascii="Times New Roman"/>
          <w:b w:val="false"/>
          <w:i w:val="false"/>
          <w:color w:val="000000"/>
          <w:sz w:val="28"/>
        </w:rPr>
        <w:t>
      005 "Жалпыға бірдей әскери міндетті атқару шеңберіндегі іс-шаралар"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p>
      <w:pPr>
        <w:spacing w:after="0"/>
        <w:ind w:left="0"/>
        <w:jc w:val="both"/>
      </w:pPr>
      <w:r>
        <w:rPr>
          <w:rFonts w:ascii="Times New Roman"/>
          <w:b w:val="false"/>
          <w:i w:val="false"/>
          <w:color w:val="000000"/>
          <w:sz w:val="28"/>
        </w:rPr>
        <w:t>
      120 "Облыс әкімінің аппараты" бюджеттік бағдарламалар әкімшісі бойынша:</w:t>
      </w:r>
    </w:p>
    <w:p>
      <w:pPr>
        <w:spacing w:after="0"/>
        <w:ind w:left="0"/>
        <w:jc w:val="both"/>
      </w:pPr>
      <w:r>
        <w:rPr>
          <w:rFonts w:ascii="Times New Roman"/>
          <w:b w:val="false"/>
          <w:i w:val="false"/>
          <w:color w:val="000000"/>
          <w:sz w:val="28"/>
        </w:rPr>
        <w:t>
      012 "Облыстық ауқымдағы жұмылдыру дайындығы және жұмылдыру"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030 бюджеттік бағдарламасы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030 Жұмылдыру дайындығы және төтенше жағдайлар объектілерін дамыту";</w:t>
      </w:r>
    </w:p>
    <w:p>
      <w:pPr>
        <w:spacing w:after="0"/>
        <w:ind w:left="0"/>
        <w:jc w:val="both"/>
      </w:pPr>
      <w:r>
        <w:rPr>
          <w:rFonts w:ascii="Times New Roman"/>
          <w:b w:val="false"/>
          <w:i w:val="false"/>
          <w:color w:val="000000"/>
          <w:sz w:val="28"/>
        </w:rPr>
        <w:t>
      736 "Облыстың жұмылдыру даярлығы және азаматтық қорғау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жұмылдыру даярлығы және азаматтық қорғау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005 "Облыстық ауқымдағы жұмылдыру дайындығы және жұмылдыру"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қызметi" функционалдық кіші тобында:</w:t>
      </w:r>
    </w:p>
    <w:p>
      <w:pPr>
        <w:spacing w:after="0"/>
        <w:ind w:left="0"/>
        <w:jc w:val="both"/>
      </w:pPr>
      <w:r>
        <w:rPr>
          <w:rFonts w:ascii="Times New Roman"/>
          <w:b w:val="false"/>
          <w:i w:val="false"/>
          <w:color w:val="000000"/>
          <w:sz w:val="28"/>
        </w:rPr>
        <w:t>
      мынадай мазмұндағы 004 бюджеттік бағдарламасы мен 011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004 Ішкі істер органдарының объектілерін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021 бюджеттік бағдарламасымен толықтырылсын:</w:t>
      </w:r>
    </w:p>
    <w:p>
      <w:pPr>
        <w:spacing w:after="0"/>
        <w:ind w:left="0"/>
        <w:jc w:val="both"/>
      </w:pPr>
      <w:r>
        <w:rPr>
          <w:rFonts w:ascii="Times New Roman"/>
          <w:b w:val="false"/>
          <w:i w:val="false"/>
          <w:color w:val="000000"/>
          <w:sz w:val="28"/>
        </w:rPr>
        <w:t>
      "021 Қоғамдық тәртіп және қауіпсіздік объектілерін салу";</w:t>
      </w:r>
    </w:p>
    <w:p>
      <w:pPr>
        <w:spacing w:after="0"/>
        <w:ind w:left="0"/>
        <w:jc w:val="both"/>
      </w:pPr>
      <w:r>
        <w:rPr>
          <w:rFonts w:ascii="Times New Roman"/>
          <w:b w:val="false"/>
          <w:i w:val="false"/>
          <w:color w:val="000000"/>
          <w:sz w:val="28"/>
        </w:rPr>
        <w:t>
      6 "Қылмыстық-атқару жүйесі" функционалдық кіші тобында:</w:t>
      </w:r>
    </w:p>
    <w:p>
      <w:pPr>
        <w:spacing w:after="0"/>
        <w:ind w:left="0"/>
        <w:jc w:val="both"/>
      </w:pPr>
      <w:r>
        <w:rPr>
          <w:rFonts w:ascii="Times New Roman"/>
          <w:b w:val="false"/>
          <w:i w:val="false"/>
          <w:color w:val="000000"/>
          <w:sz w:val="28"/>
        </w:rPr>
        <w:t>
      мынадай мазмұндағы 039 бюджеттік бағдарламасы бар 327 - бюджеттік бағдарламалар әкімшісімен толықтырылсын: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w:t>
      </w:r>
    </w:p>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p>
      <w:pPr>
        <w:spacing w:after="0"/>
        <w:ind w:left="0"/>
        <w:jc w:val="both"/>
      </w:pPr>
      <w:r>
        <w:rPr>
          <w:rFonts w:ascii="Times New Roman"/>
          <w:b w:val="false"/>
          <w:i w:val="false"/>
          <w:color w:val="000000"/>
          <w:sz w:val="28"/>
        </w:rPr>
        <w:t>
      мынадай мазмұндағы 004 бюджеттік бағдарламасы мен 011 және 015 бюджеттік кіші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004 Елдi мекендерде жол қозғалысы қауiпсiздiгін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 "Бiлiм беру" функционалдық тобында:</w:t>
      </w:r>
    </w:p>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004 "Мектепке дейінгі тәрбие мен оқыту ұйымдарының қызметін қамтамасыз ету", бюджеттік бағдарламалары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004 "Мектепке дейінгі тәрбиелеу және оқыту және мектепке дейінгі тәрбиелеу және оқыту ұйымдарында медициналық қызмет көрсетуді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006 Алматы қаласында мектепке дейінгі ұйымдарды сейсмикалық күшейту";</w:t>
      </w:r>
    </w:p>
    <w:p>
      <w:pPr>
        <w:spacing w:after="0"/>
        <w:ind w:left="0"/>
        <w:jc w:val="both"/>
      </w:pPr>
      <w:r>
        <w:rPr>
          <w:rFonts w:ascii="Times New Roman"/>
          <w:b w:val="false"/>
          <w:i w:val="false"/>
          <w:color w:val="000000"/>
          <w:sz w:val="28"/>
        </w:rPr>
        <w:t>
      мынадай мазмұндағы 005 және 015 бюджеттік кіші бағдарламалары бар 037 бюджеттік бағдарламасымен толықтырылсын:</w:t>
      </w:r>
    </w:p>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p>
      <w:pPr>
        <w:spacing w:after="0"/>
        <w:ind w:left="0"/>
        <w:jc w:val="both"/>
      </w:pPr>
      <w:r>
        <w:rPr>
          <w:rFonts w:ascii="Times New Roman"/>
          <w:b w:val="false"/>
          <w:i w:val="false"/>
          <w:color w:val="000000"/>
          <w:sz w:val="28"/>
        </w:rPr>
        <w:t>
      мынадай мазмұндағы 027 бюджеттік бағдарламасы мен 011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027 Алматы қаласында орта білім беру объектілерін сейсмикалық күшейту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005, 011 және 015 бюджеттік кіші бағдарламалары бар 028 бюджеттік бағдарламасымен толықтырылсын:</w:t>
      </w:r>
    </w:p>
    <w:p>
      <w:pPr>
        <w:spacing w:after="0"/>
        <w:ind w:left="0"/>
        <w:jc w:val="both"/>
      </w:pPr>
      <w:r>
        <w:rPr>
          <w:rFonts w:ascii="Times New Roman"/>
          <w:b w:val="false"/>
          <w:i w:val="false"/>
          <w:color w:val="000000"/>
          <w:sz w:val="28"/>
        </w:rPr>
        <w:t>
      "028 Бастауыш, негізгі орта және жалпы орта білім беру объектілерін салу және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069 бюджеттік бағдарламасымен толықтырылсын:</w:t>
      </w:r>
    </w:p>
    <w:p>
      <w:pPr>
        <w:spacing w:after="0"/>
        <w:ind w:left="0"/>
        <w:jc w:val="both"/>
      </w:pPr>
      <w:r>
        <w:rPr>
          <w:rFonts w:ascii="Times New Roman"/>
          <w:b w:val="false"/>
          <w:i w:val="false"/>
          <w:color w:val="000000"/>
          <w:sz w:val="28"/>
        </w:rPr>
        <w:t>
      "069 Қосымша білім беру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 мен 011 және 015 бюджеттік кіші бағдарламалары бар 323 - бюджеттік бағдарламалар әкімшісімен толықтырылсын:</w:t>
      </w:r>
    </w:p>
    <w:p>
      <w:pPr>
        <w:spacing w:after="0"/>
        <w:ind w:left="0"/>
        <w:jc w:val="both"/>
      </w:pPr>
      <w:r>
        <w:rPr>
          <w:rFonts w:ascii="Times New Roman"/>
          <w:b w:val="false"/>
          <w:i w:val="false"/>
          <w:color w:val="000000"/>
          <w:sz w:val="28"/>
        </w:rPr>
        <w:t>
      "323 Республикалық маңызы бар қаланың, астананың спорт басқармасы</w:t>
      </w:r>
    </w:p>
    <w:p>
      <w:pPr>
        <w:spacing w:after="0"/>
        <w:ind w:left="0"/>
        <w:jc w:val="both"/>
      </w:pPr>
      <w:r>
        <w:rPr>
          <w:rFonts w:ascii="Times New Roman"/>
          <w:b w:val="false"/>
          <w:i w:val="false"/>
          <w:color w:val="000000"/>
          <w:sz w:val="28"/>
        </w:rPr>
        <w:t>
      006 Балалар мен жасөспірімдерге спорт бойынша қосымша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"007 Мамандандырылған бiлiм беру ұйымдарында спорттағы дарынды балаларға жалпы бiлiм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482 "Ауданның (облыстық маңызы бар қаланың) кәсіпкерлік және туризм бөлімі" бюджеттік бағдарламалар әкімшісі бойынша:</w:t>
      </w:r>
    </w:p>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025 "Орта білімнен кейінгі білім беру ұйымдарында мамандар даярлау"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043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044 бюджеттік бағдарламасымен толықтырылсын:</w:t>
      </w:r>
    </w:p>
    <w:p>
      <w:pPr>
        <w:spacing w:after="0"/>
        <w:ind w:left="0"/>
        <w:jc w:val="both"/>
      </w:pPr>
      <w:r>
        <w:rPr>
          <w:rFonts w:ascii="Times New Roman"/>
          <w:b w:val="false"/>
          <w:i w:val="false"/>
          <w:color w:val="000000"/>
          <w:sz w:val="28"/>
        </w:rPr>
        <w:t>
      "044 Техникалық және кәсіптік, орта білімнен кейінгі білім беру бағдарламалары бойынша оқитындарға әлеуметтік қолдау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018 "Кәсіптік оқытуды ұйымдастыру" бюджеттік бағдарламалары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007 "Кәсіптік оқытуды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003 "Кадрлардың біліктілігін арттыру және оларды қайта даярлау"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003 Кадрлардың біліктілігін арттыру және оларды қайта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6 "Жоғары және жоғары оқу орнынан кейін бiлiм беру"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057 бюджеттік бағдарламасы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w:t>
      </w:r>
    </w:p>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005 "Облыстық мемлекеттік білім беру мекемелер үшін оқулықтар мен оқу-әдiстемелiк кешендерді сатып алу және жеткізу"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034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034 Қоғамдық денсаулық жүйесіндегі мемлекеттік білім беру ұйымдарының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006 "Республикалық маңызы бар қаланың, астананың мемлекеттік білім беру мекемелерінде білім беру жүйесін ақпараттандыру" бюджеттік бағдарламалары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 "Денсаулық сақтау" функционалдық тобында:</w:t>
      </w:r>
    </w:p>
    <w:p>
      <w:pPr>
        <w:spacing w:after="0"/>
        <w:ind w:left="0"/>
        <w:jc w:val="both"/>
      </w:pPr>
      <w:r>
        <w:rPr>
          <w:rFonts w:ascii="Times New Roman"/>
          <w:b w:val="false"/>
          <w:i w:val="false"/>
          <w:color w:val="000000"/>
          <w:sz w:val="28"/>
        </w:rPr>
        <w:t>
      2 "Халықтың денсаулығын қорғау"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041 "Облыстардың жергілікті өкілдік органдарының шешімі бойынша тегін медициналық көмектің кепілдендірілген көлемін қосымша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009 және 038 бюджеттік бағдарламасы мен 011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009 Алматы қаласында қоғамдық денсаулық объектілерін сейсмикалық күшейту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038 Қоғамдық деңсаулық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006 Ана мен баланы қорғау жөніндегі көрсетілетін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007, 041 және 042 бюджеттік бағдарламалары мен 011 және 015 бюджеттік кіші бағдарламаларымен толықтырылсын:</w:t>
      </w:r>
    </w:p>
    <w:p>
      <w:pPr>
        <w:spacing w:after="0"/>
        <w:ind w:left="0"/>
        <w:jc w:val="both"/>
      </w:pPr>
      <w:r>
        <w:rPr>
          <w:rFonts w:ascii="Times New Roman"/>
          <w:b w:val="false"/>
          <w:i w:val="false"/>
          <w:color w:val="000000"/>
          <w:sz w:val="28"/>
        </w:rPr>
        <w:t>
      "007 Салауатты өмір салтын насихаттау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041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042 Медициналық ұйымның сот шешімі негізінде жүзеге асырылатын жыныстық құмарлықты төмендетуге арналған іс-шараларды жүргізу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"Мамандандырылған медициналық көмек" функционалдық кіші тобында:</w:t>
      </w:r>
    </w:p>
    <w:p>
      <w:pPr>
        <w:spacing w:after="0"/>
        <w:ind w:left="0"/>
        <w:jc w:val="both"/>
      </w:pPr>
      <w:r>
        <w:rPr>
          <w:rFonts w:ascii="Times New Roman"/>
          <w:b w:val="false"/>
          <w:i w:val="false"/>
          <w:color w:val="000000"/>
          <w:sz w:val="28"/>
        </w:rPr>
        <w:t>
      мынадай мазмұндағы 027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xml:space="preserve">
      "322 Республикалық маңызы бар қаланың, астананың қоғамдық денсаулық басқармасы </w:t>
      </w:r>
    </w:p>
    <w:p>
      <w:pPr>
        <w:spacing w:after="0"/>
        <w:ind w:left="0"/>
        <w:jc w:val="both"/>
      </w:pPr>
      <w:r>
        <w:rPr>
          <w:rFonts w:ascii="Times New Roman"/>
          <w:b w:val="false"/>
          <w:i w:val="false"/>
          <w:color w:val="000000"/>
          <w:sz w:val="28"/>
        </w:rPr>
        <w:t>
      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"Емханалар"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039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p>
      <w:pPr>
        <w:spacing w:after="0"/>
        <w:ind w:left="0"/>
        <w:jc w:val="both"/>
      </w:pPr>
      <w:r>
        <w:rPr>
          <w:rFonts w:ascii="Times New Roman"/>
          <w:b w:val="false"/>
          <w:i w:val="false"/>
          <w:color w:val="000000"/>
          <w:sz w:val="28"/>
        </w:rPr>
        <w:t>
      мынадай мазмұндағы 029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010 бюджеттік бағдарламасы мен 011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010 Алматы қаласында сейсмикалық күшейтілетін қоғамдық денсаулық объектілерін күрделі жөндеу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001 бюджеттік бағдарламасы мен 011 және 015 бюджеттік кіші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001 Жергілікті деңгейде денсаулық сақтау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008 бюджеттік бағдарламасымен толықтырылсын:</w:t>
      </w:r>
    </w:p>
    <w:p>
      <w:pPr>
        <w:spacing w:after="0"/>
        <w:ind w:left="0"/>
        <w:jc w:val="both"/>
      </w:pPr>
      <w:r>
        <w:rPr>
          <w:rFonts w:ascii="Times New Roman"/>
          <w:b w:val="false"/>
          <w:i w:val="false"/>
          <w:color w:val="000000"/>
          <w:sz w:val="28"/>
        </w:rPr>
        <w:t>
      "008 Қазақстан Республикасында ЖИТС-тің алдын алу және оған қарсы күрес жөніндегі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015 бюджеттік бағдарламасымен толықтырылсын:</w:t>
      </w:r>
    </w:p>
    <w:p>
      <w:pPr>
        <w:spacing w:after="0"/>
        <w:ind w:left="0"/>
        <w:jc w:val="both"/>
      </w:pPr>
      <w:r>
        <w:rPr>
          <w:rFonts w:ascii="Times New Roman"/>
          <w:b w:val="false"/>
          <w:i w:val="false"/>
          <w:color w:val="000000"/>
          <w:sz w:val="28"/>
        </w:rPr>
        <w:t>
      "015 Ақпараттық жүйелер құру";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016 бюджеттік бағдарламасымен толықтырылсын:</w:t>
      </w:r>
    </w:p>
    <w:p>
      <w:pPr>
        <w:spacing w:after="0"/>
        <w:ind w:left="0"/>
        <w:jc w:val="both"/>
      </w:pPr>
      <w:r>
        <w:rPr>
          <w:rFonts w:ascii="Times New Roman"/>
          <w:b w:val="false"/>
          <w:i w:val="false"/>
          <w:color w:val="000000"/>
          <w:sz w:val="28"/>
        </w:rPr>
        <w:t>
      "016 Азаматтарды елді мекеннен тыс жерлерде емделу үшін тегін және жеңілдетілген жол жүрумен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018 бюджеттік бағдарламасымен толықтырылсын:</w:t>
      </w:r>
    </w:p>
    <w:p>
      <w:pPr>
        <w:spacing w:after="0"/>
        <w:ind w:left="0"/>
        <w:jc w:val="both"/>
      </w:pPr>
      <w:r>
        <w:rPr>
          <w:rFonts w:ascii="Times New Roman"/>
          <w:b w:val="false"/>
          <w:i w:val="false"/>
          <w:color w:val="000000"/>
          <w:sz w:val="28"/>
        </w:rPr>
        <w:t>
      "018 Қоғамдық денсаулық саласындағы ақпараттық талдамалық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023 бюджеттік бағдарламасымен толықтырылсын:</w:t>
      </w:r>
    </w:p>
    <w:p>
      <w:pPr>
        <w:spacing w:after="0"/>
        <w:ind w:left="0"/>
        <w:jc w:val="both"/>
      </w:pPr>
      <w:r>
        <w:rPr>
          <w:rFonts w:ascii="Times New Roman"/>
          <w:b w:val="false"/>
          <w:i w:val="false"/>
          <w:color w:val="000000"/>
          <w:sz w:val="28"/>
        </w:rPr>
        <w:t>
      "023 Жергілікті бюджет қаражаты есебінен қоғамдық денсаулық ұйымдарының міндеттемелері бойынша кредиттік қарызды өтеу";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028 бюджеттік бағдарламасымен толықтырылсын:</w:t>
      </w:r>
    </w:p>
    <w:p>
      <w:pPr>
        <w:spacing w:after="0"/>
        <w:ind w:left="0"/>
        <w:jc w:val="both"/>
      </w:pPr>
      <w:r>
        <w:rPr>
          <w:rFonts w:ascii="Times New Roman"/>
          <w:b w:val="false"/>
          <w:i w:val="false"/>
          <w:color w:val="000000"/>
          <w:sz w:val="28"/>
        </w:rPr>
        <w:t>
      "028 Жаңадан iске қосылатын қоғамдық денсаулық объектiлерiн күтіп-ұстау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030 бюджеттік бағдарламасымен толықтырылсын:</w:t>
      </w:r>
    </w:p>
    <w:p>
      <w:pPr>
        <w:spacing w:after="0"/>
        <w:ind w:left="0"/>
        <w:jc w:val="both"/>
      </w:pPr>
      <w:r>
        <w:rPr>
          <w:rFonts w:ascii="Times New Roman"/>
          <w:b w:val="false"/>
          <w:i w:val="false"/>
          <w:color w:val="000000"/>
          <w:sz w:val="28"/>
        </w:rPr>
        <w:t>
      "030 Мемлекеттік органдардың күрделі шығыстары";</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033 бюджеттік бағдарламасымен толықтырылсын:</w:t>
      </w:r>
    </w:p>
    <w:p>
      <w:pPr>
        <w:spacing w:after="0"/>
        <w:ind w:left="0"/>
        <w:jc w:val="both"/>
      </w:pPr>
      <w:r>
        <w:rPr>
          <w:rFonts w:ascii="Times New Roman"/>
          <w:b w:val="false"/>
          <w:i w:val="false"/>
          <w:color w:val="000000"/>
          <w:sz w:val="28"/>
        </w:rPr>
        <w:t>
      "033 Медициналық қоғамдық денсаулық ұйымдарының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p>
      <w:pPr>
        <w:spacing w:after="0"/>
        <w:ind w:left="0"/>
        <w:jc w:val="both"/>
      </w:pPr>
      <w:r>
        <w:rPr>
          <w:rFonts w:ascii="Times New Roman"/>
          <w:b w:val="false"/>
          <w:i w:val="false"/>
          <w:color w:val="000000"/>
          <w:sz w:val="28"/>
        </w:rPr>
        <w:t>
      1 "Әлеуметтiк қамсыздандыру" функционалдық кіші тобында:</w:t>
      </w:r>
    </w:p>
    <w:p>
      <w:pPr>
        <w:spacing w:after="0"/>
        <w:ind w:left="0"/>
        <w:jc w:val="both"/>
      </w:pPr>
      <w:r>
        <w:rPr>
          <w:rFonts w:ascii="Times New Roman"/>
          <w:b w:val="false"/>
          <w:i w:val="false"/>
          <w:color w:val="000000"/>
          <w:sz w:val="28"/>
        </w:rPr>
        <w:t>
      мынадай мазмұндағы 039 бюджеттік бағдарламасы мен 005 және 015 бюджеттік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039 Әлеуметтік әл-ауқат объектілерін салу және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 мен 011 және 015 бюджеттік кіші бағдарламалары бар 327 - бюджеттік бағдарламалар әкімшісімен толықтырылсын: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 әкімшісі бойынша:</w:t>
      </w:r>
    </w:p>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006, 017, 020, 021 және 022 бюджеттік бағдарламаларымен толықтырылсын:</w:t>
      </w:r>
    </w:p>
    <w:p>
      <w:pPr>
        <w:spacing w:after="0"/>
        <w:ind w:left="0"/>
        <w:jc w:val="both"/>
      </w:pPr>
      <w:r>
        <w:rPr>
          <w:rFonts w:ascii="Times New Roman"/>
          <w:b w:val="false"/>
          <w:i w:val="false"/>
          <w:color w:val="000000"/>
          <w:sz w:val="28"/>
        </w:rPr>
        <w:t>
      "006 Мемлекеттік атаулы әлеуметтік көмек</w:t>
      </w:r>
    </w:p>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021 Оңалту орталықтарында қарттарға, мүгедектерге, оның ішінде мүгедек балаларға арнаулы әлеуметтік қызметтер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p>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057 бюджеттік бағдарламасымен толықтырылсын:</w:t>
      </w:r>
    </w:p>
    <w:p>
      <w:pPr>
        <w:spacing w:after="0"/>
        <w:ind w:left="0"/>
        <w:jc w:val="both"/>
      </w:pPr>
      <w:r>
        <w:rPr>
          <w:rFonts w:ascii="Times New Roman"/>
          <w:b w:val="false"/>
          <w:i w:val="false"/>
          <w:color w:val="000000"/>
          <w:sz w:val="28"/>
        </w:rPr>
        <w:t>
      "057 Атаулы мемлекеттік әлеуметтік көмек алушылар болып табылатын жеке тұлғаларды телевизиялық абоненттiк жалғамалармен қамтамасыз ету";</w:t>
      </w:r>
    </w:p>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p>
      <w:pPr>
        <w:spacing w:after="0"/>
        <w:ind w:left="0"/>
        <w:jc w:val="both"/>
      </w:pPr>
      <w:r>
        <w:rPr>
          <w:rFonts w:ascii="Times New Roman"/>
          <w:b w:val="false"/>
          <w:i w:val="false"/>
          <w:color w:val="000000"/>
          <w:sz w:val="28"/>
        </w:rPr>
        <w:t>
      031 "Жетім балаларды және ата-аналарының қамқорынсыз қалған, отбасылық үлгідегі балалар үйлері мен асыраушы отбасыларындағы балаларды мемлекеттік қолд"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030 "Патронат тәрбиешілерге берілген баланы (балаларды) асырап бағу"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"Әлеуметтiк көмек" функционалдық кіші тобында:</w:t>
      </w:r>
    </w:p>
    <w:p>
      <w:pPr>
        <w:spacing w:after="0"/>
        <w:ind w:left="0"/>
        <w:jc w:val="both"/>
      </w:pPr>
      <w:r>
        <w:rPr>
          <w:rFonts w:ascii="Times New Roman"/>
          <w:b w:val="false"/>
          <w:i w:val="false"/>
          <w:color w:val="000000"/>
          <w:sz w:val="28"/>
        </w:rPr>
        <w:t>
      мынадай мазмұндағы 017 бюджеттік бағдарламасы бар 317 - бюджеттік бағдарламалар әкімшісімен толықтырылсын:</w:t>
      </w:r>
    </w:p>
    <w:p>
      <w:pPr>
        <w:spacing w:after="0"/>
        <w:ind w:left="0"/>
        <w:jc w:val="both"/>
      </w:pPr>
      <w:r>
        <w:rPr>
          <w:rFonts w:ascii="Times New Roman"/>
          <w:b w:val="false"/>
          <w:i w:val="false"/>
          <w:color w:val="000000"/>
          <w:sz w:val="28"/>
        </w:rPr>
        <w:t xml:space="preserve">
      "317 Республикалық маңызы бар қаланың, астананың қалалық мобилділік басқармасы </w:t>
      </w:r>
    </w:p>
    <w:p>
      <w:pPr>
        <w:spacing w:after="0"/>
        <w:ind w:left="0"/>
        <w:jc w:val="both"/>
      </w:pPr>
      <w:r>
        <w:rPr>
          <w:rFonts w:ascii="Times New Roman"/>
          <w:b w:val="false"/>
          <w:i w:val="false"/>
          <w:color w:val="000000"/>
          <w:sz w:val="28"/>
        </w:rPr>
        <w:t>
      017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p>
      <w:pPr>
        <w:spacing w:after="0"/>
        <w:ind w:left="0"/>
        <w:jc w:val="both"/>
      </w:pPr>
      <w:r>
        <w:rPr>
          <w:rFonts w:ascii="Times New Roman"/>
          <w:b w:val="false"/>
          <w:i w:val="false"/>
          <w:color w:val="000000"/>
          <w:sz w:val="28"/>
        </w:rPr>
        <w:t>
      мынадай мазмұндағы 003 бюджеттік бағдарламасы мен 011, 100, 101 және 102 бюджеттік кіші бағдарламалары бар 327 - бюджеттік бағдарламалар әкімшісімен толықтырылсын:</w:t>
      </w:r>
    </w:p>
    <w:p>
      <w:pPr>
        <w:spacing w:after="0"/>
        <w:ind w:left="0"/>
        <w:jc w:val="both"/>
      </w:pPr>
      <w:r>
        <w:rPr>
          <w:rFonts w:ascii="Times New Roman"/>
          <w:b w:val="false"/>
          <w:i w:val="false"/>
          <w:color w:val="000000"/>
          <w:sz w:val="28"/>
        </w:rPr>
        <w:t xml:space="preserve">
      "327 Республикалық маңызы бар қаланың, астананың әлеуметтік әл-ауқат басқармасы </w:t>
      </w:r>
    </w:p>
    <w:p>
      <w:pPr>
        <w:spacing w:after="0"/>
        <w:ind w:left="0"/>
        <w:jc w:val="both"/>
      </w:pPr>
      <w:r>
        <w:rPr>
          <w:rFonts w:ascii="Times New Roman"/>
          <w:b w:val="false"/>
          <w:i w:val="false"/>
          <w:color w:val="000000"/>
          <w:sz w:val="28"/>
        </w:rPr>
        <w:t>
      003 Жұмыспен қамту бағдарламасы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100 Қоғамдық жұмыстар</w:t>
      </w:r>
    </w:p>
    <w:p>
      <w:pPr>
        <w:spacing w:after="0"/>
        <w:ind w:left="0"/>
        <w:jc w:val="both"/>
      </w:pPr>
      <w:r>
        <w:rPr>
          <w:rFonts w:ascii="Times New Roman"/>
          <w:b w:val="false"/>
          <w:i w:val="false"/>
          <w:color w:val="000000"/>
          <w:sz w:val="28"/>
        </w:rPr>
        <w:t>
      101 Жұмыссыздарды кәсіптік даярлау және қайта даярлау</w:t>
      </w:r>
    </w:p>
    <w:p>
      <w:pPr>
        <w:spacing w:after="0"/>
        <w:ind w:left="0"/>
        <w:jc w:val="both"/>
      </w:pPr>
      <w:r>
        <w:rPr>
          <w:rFonts w:ascii="Times New Roman"/>
          <w:b w:val="false"/>
          <w:i w:val="false"/>
          <w:color w:val="000000"/>
          <w:sz w:val="28"/>
        </w:rPr>
        <w:t>
      102 Халықты жұмыспен қамту саласында азаматтарды әлеуметтік қорғау жөніндегі қосымша шаралар";</w:t>
      </w:r>
    </w:p>
    <w:p>
      <w:pPr>
        <w:spacing w:after="0"/>
        <w:ind w:left="0"/>
        <w:jc w:val="both"/>
      </w:pPr>
      <w:r>
        <w:rPr>
          <w:rFonts w:ascii="Times New Roman"/>
          <w:b w:val="false"/>
          <w:i w:val="false"/>
          <w:color w:val="000000"/>
          <w:sz w:val="28"/>
        </w:rPr>
        <w:t>
      мынадай мазмұндағы 004, 007 және 008 бюджеттік бағдарламаларымен толықтырылсын:</w:t>
      </w:r>
    </w:p>
    <w:p>
      <w:pPr>
        <w:spacing w:after="0"/>
        <w:ind w:left="0"/>
        <w:jc w:val="both"/>
      </w:pPr>
      <w:r>
        <w:rPr>
          <w:rFonts w:ascii="Times New Roman"/>
          <w:b w:val="false"/>
          <w:i w:val="false"/>
          <w:color w:val="000000"/>
          <w:sz w:val="28"/>
        </w:rPr>
        <w:t>
      "004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p>
      <w:pPr>
        <w:spacing w:after="0"/>
        <w:ind w:left="0"/>
        <w:jc w:val="both"/>
      </w:pPr>
      <w:r>
        <w:rPr>
          <w:rFonts w:ascii="Times New Roman"/>
          <w:b w:val="false"/>
          <w:i w:val="false"/>
          <w:color w:val="000000"/>
          <w:sz w:val="28"/>
        </w:rPr>
        <w:t>
      007 Тұрғын үйге көмек көрсету</w:t>
      </w:r>
    </w:p>
    <w:p>
      <w:pPr>
        <w:spacing w:after="0"/>
        <w:ind w:left="0"/>
        <w:jc w:val="both"/>
      </w:pPr>
      <w:r>
        <w:rPr>
          <w:rFonts w:ascii="Times New Roman"/>
          <w:b w:val="false"/>
          <w:i w:val="false"/>
          <w:color w:val="000000"/>
          <w:sz w:val="28"/>
        </w:rPr>
        <w:t>
      008 Жергілікті өкілді органдардың шешімі бойынша азаматтардың жекелеген санаттарына әлеуметтік көмек";</w:t>
      </w:r>
    </w:p>
    <w:p>
      <w:pPr>
        <w:spacing w:after="0"/>
        <w:ind w:left="0"/>
        <w:jc w:val="both"/>
      </w:pPr>
      <w:r>
        <w:rPr>
          <w:rFonts w:ascii="Times New Roman"/>
          <w:b w:val="false"/>
          <w:i w:val="false"/>
          <w:color w:val="000000"/>
          <w:sz w:val="28"/>
        </w:rPr>
        <w:t>
      мынадай мазмұндағы 101, 102, 103, 104, 105 және 106 бюджеттік кіші бағдарламалары бар 009 бюджеттік бағдарламасымен толықтырылсын:</w:t>
      </w:r>
    </w:p>
    <w:p>
      <w:pPr>
        <w:spacing w:after="0"/>
        <w:ind w:left="0"/>
        <w:jc w:val="both"/>
      </w:pPr>
      <w:r>
        <w:rPr>
          <w:rFonts w:ascii="Times New Roman"/>
          <w:b w:val="false"/>
          <w:i w:val="false"/>
          <w:color w:val="000000"/>
          <w:sz w:val="28"/>
        </w:rPr>
        <w:t>
      "009 Мүгедектерді әлеуметтік қолдау</w:t>
      </w:r>
    </w:p>
    <w:p>
      <w:pPr>
        <w:spacing w:after="0"/>
        <w:ind w:left="0"/>
        <w:jc w:val="both"/>
      </w:pPr>
      <w:r>
        <w:rPr>
          <w:rFonts w:ascii="Times New Roman"/>
          <w:b w:val="false"/>
          <w:i w:val="false"/>
          <w:color w:val="000000"/>
          <w:sz w:val="28"/>
        </w:rPr>
        <w:t>
      101 Мұқтаж мүгедектерге әлеуметтік көмектің қосымша түрлері</w:t>
      </w:r>
    </w:p>
    <w:p>
      <w:pPr>
        <w:spacing w:after="0"/>
        <w:ind w:left="0"/>
        <w:jc w:val="both"/>
      </w:pPr>
      <w:r>
        <w:rPr>
          <w:rFonts w:ascii="Times New Roman"/>
          <w:b w:val="false"/>
          <w:i w:val="false"/>
          <w:color w:val="000000"/>
          <w:sz w:val="28"/>
        </w:rPr>
        <w:t>
      102 Мүгедектерді оңалтудың жеке бағдарламасына сәйкес мүгедектердің және мүгедек балалардың санаторлық-курорттық емделуін қамтамасыз ету</w:t>
      </w:r>
    </w:p>
    <w:p>
      <w:pPr>
        <w:spacing w:after="0"/>
        <w:ind w:left="0"/>
        <w:jc w:val="both"/>
      </w:pPr>
      <w:r>
        <w:rPr>
          <w:rFonts w:ascii="Times New Roman"/>
          <w:b w:val="false"/>
          <w:i w:val="false"/>
          <w:color w:val="000000"/>
          <w:sz w:val="28"/>
        </w:rPr>
        <w:t>
      103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104 Үйден тәрбиеленіп оқытылатын мүгедек балаларды материалдық қамтамасыз ету</w:t>
      </w:r>
    </w:p>
    <w:p>
      <w:pPr>
        <w:spacing w:after="0"/>
        <w:ind w:left="0"/>
        <w:jc w:val="both"/>
      </w:pPr>
      <w:r>
        <w:rPr>
          <w:rFonts w:ascii="Times New Roman"/>
          <w:b w:val="false"/>
          <w:i w:val="false"/>
          <w:color w:val="000000"/>
          <w:sz w:val="28"/>
        </w:rPr>
        <w:t>
      105 Мүгедектер мен ардагерлерді оңалту</w:t>
      </w:r>
    </w:p>
    <w:p>
      <w:pPr>
        <w:spacing w:after="0"/>
        <w:ind w:left="0"/>
        <w:jc w:val="both"/>
      </w:pPr>
      <w:r>
        <w:rPr>
          <w:rFonts w:ascii="Times New Roman"/>
          <w:b w:val="false"/>
          <w:i w:val="false"/>
          <w:color w:val="000000"/>
          <w:sz w:val="28"/>
        </w:rPr>
        <w:t>
      106 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p>
      <w:pPr>
        <w:spacing w:after="0"/>
        <w:ind w:left="0"/>
        <w:jc w:val="both"/>
      </w:pPr>
      <w:r>
        <w:rPr>
          <w:rFonts w:ascii="Times New Roman"/>
          <w:b w:val="false"/>
          <w:i w:val="false"/>
          <w:color w:val="000000"/>
          <w:sz w:val="28"/>
        </w:rPr>
        <w:t>
      мынадай мазмұндағы 100 бюджеттік кіші бағдарламасы бар 010 бюджеттік бағдарламасымен толықтырылсын:</w:t>
      </w:r>
    </w:p>
    <w:p>
      <w:pPr>
        <w:spacing w:after="0"/>
        <w:ind w:left="0"/>
        <w:jc w:val="both"/>
      </w:pPr>
      <w:r>
        <w:rPr>
          <w:rFonts w:ascii="Times New Roman"/>
          <w:b w:val="false"/>
          <w:i w:val="false"/>
          <w:color w:val="000000"/>
          <w:sz w:val="28"/>
        </w:rPr>
        <w:t>
      "010 Ішкі әскерлер мен мерзімді қызметтегі әскери қызметшілерді әлеуметтік қолдау</w:t>
      </w:r>
    </w:p>
    <w:p>
      <w:pPr>
        <w:spacing w:after="0"/>
        <w:ind w:left="0"/>
        <w:jc w:val="both"/>
      </w:pPr>
      <w:r>
        <w:rPr>
          <w:rFonts w:ascii="Times New Roman"/>
          <w:b w:val="false"/>
          <w:i w:val="false"/>
          <w:color w:val="000000"/>
          <w:sz w:val="28"/>
        </w:rPr>
        <w:t>
      100 Қалалық, қалааралық және жергілікті бағыттардағы қоғамдық көліктің барлық түрлеріне (таксиден басқасына) жүруге жеңілдіктер";</w:t>
      </w:r>
    </w:p>
    <w:p>
      <w:pPr>
        <w:spacing w:after="0"/>
        <w:ind w:left="0"/>
        <w:jc w:val="both"/>
      </w:pPr>
      <w:r>
        <w:rPr>
          <w:rFonts w:ascii="Times New Roman"/>
          <w:b w:val="false"/>
          <w:i w:val="false"/>
          <w:color w:val="000000"/>
          <w:sz w:val="28"/>
        </w:rPr>
        <w:t>
      мынадай мазмұндағы 100 және 101 бюджеттік кіші бағдарламалары бар 011 бюджеттік бағдарламасымен толықтырылсын:</w:t>
      </w:r>
    </w:p>
    <w:p>
      <w:pPr>
        <w:spacing w:after="0"/>
        <w:ind w:left="0"/>
        <w:jc w:val="both"/>
      </w:pPr>
      <w:r>
        <w:rPr>
          <w:rFonts w:ascii="Times New Roman"/>
          <w:b w:val="false"/>
          <w:i w:val="false"/>
          <w:color w:val="000000"/>
          <w:sz w:val="28"/>
        </w:rPr>
        <w:t>
      "011 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p>
      <w:pPr>
        <w:spacing w:after="0"/>
        <w:ind w:left="0"/>
        <w:jc w:val="both"/>
      </w:pPr>
      <w:r>
        <w:rPr>
          <w:rFonts w:ascii="Times New Roman"/>
          <w:b w:val="false"/>
          <w:i w:val="false"/>
          <w:color w:val="000000"/>
          <w:sz w:val="28"/>
        </w:rPr>
        <w:t>
      100 Қалалық, қалааралық және жергілікті бағыттардағы қоғамдық көліктің барлық түрлеріне (таксиден басқасына) жүруге жеңілдіктер</w:t>
      </w:r>
    </w:p>
    <w:p>
      <w:pPr>
        <w:spacing w:after="0"/>
        <w:ind w:left="0"/>
        <w:jc w:val="both"/>
      </w:pPr>
      <w:r>
        <w:rPr>
          <w:rFonts w:ascii="Times New Roman"/>
          <w:b w:val="false"/>
          <w:i w:val="false"/>
          <w:color w:val="000000"/>
          <w:sz w:val="28"/>
        </w:rPr>
        <w:t>
      101 Тұрғын үй-коммуналдық шығындар бойынша жеңілдіктер";</w:t>
      </w:r>
    </w:p>
    <w:p>
      <w:pPr>
        <w:spacing w:after="0"/>
        <w:ind w:left="0"/>
        <w:jc w:val="both"/>
      </w:pPr>
      <w:r>
        <w:rPr>
          <w:rFonts w:ascii="Times New Roman"/>
          <w:b w:val="false"/>
          <w:i w:val="false"/>
          <w:color w:val="000000"/>
          <w:sz w:val="28"/>
        </w:rPr>
        <w:t>
      мынадай мазмұндағы 015 бюджеттік бағдарламасымен толықтырылсын:</w:t>
      </w:r>
    </w:p>
    <w:p>
      <w:pPr>
        <w:spacing w:after="0"/>
        <w:ind w:left="0"/>
        <w:jc w:val="both"/>
      </w:pPr>
      <w:r>
        <w:rPr>
          <w:rFonts w:ascii="Times New Roman"/>
          <w:b w:val="false"/>
          <w:i w:val="false"/>
          <w:color w:val="000000"/>
          <w:sz w:val="28"/>
        </w:rPr>
        <w:t>
      "015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016, 018 және 030 бюджеттік бағдарламасымен толықтырылсын:</w:t>
      </w:r>
    </w:p>
    <w:p>
      <w:pPr>
        <w:spacing w:after="0"/>
        <w:ind w:left="0"/>
        <w:jc w:val="both"/>
      </w:pPr>
      <w:r>
        <w:rPr>
          <w:rFonts w:ascii="Times New Roman"/>
          <w:b w:val="false"/>
          <w:i w:val="false"/>
          <w:color w:val="000000"/>
          <w:sz w:val="28"/>
        </w:rPr>
        <w:t>
      "016 Белгілі бір тұрғылықты жері жоқ адамдарды әлеуметтік бейімдеу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018 Мұқтаж азаматтарға үйде әлеуметтiк көмек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030 Жұмыспен қамту орталықтарын қамтамасыз ету</w:t>
      </w:r>
    </w:p>
    <w:p>
      <w:pPr>
        <w:spacing w:after="0"/>
        <w:ind w:left="0"/>
        <w:jc w:val="both"/>
      </w:pPr>
      <w:r>
        <w:rPr>
          <w:rFonts w:ascii="Times New Roman"/>
          <w:b w:val="false"/>
          <w:i w:val="false"/>
          <w:color w:val="000000"/>
          <w:sz w:val="28"/>
        </w:rPr>
        <w:t xml:space="preserve">
      011 Республикалық бюджеттен берілетін трансферттер есебiнен </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044 "Жергілікті деңгейде көші-қон іс-шараларын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297 "Облыстың еңбек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013 бюджеттік бағдарламасы мен 011 және 015 бюджеттік кіші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013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077 бюджеттік бағдарламасы мен 011 және 015 бюджеттік кіші бағдарламалары бар 325 - бюджеттік бағдарламалар әкімшісімен толықтырылсын:</w:t>
      </w:r>
    </w:p>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w:t>
      </w:r>
    </w:p>
    <w:p>
      <w:pPr>
        <w:spacing w:after="0"/>
        <w:ind w:left="0"/>
        <w:jc w:val="both"/>
      </w:pPr>
      <w:r>
        <w:rPr>
          <w:rFonts w:ascii="Times New Roman"/>
          <w:b w:val="false"/>
          <w:i w:val="false"/>
          <w:color w:val="000000"/>
          <w:sz w:val="28"/>
        </w:rPr>
        <w:t>
      077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031 бюджеттік бағдарламасы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031 Нәтижелі жұмыспен қамтуды және жаппай кәсіпкерлікті дамыту бағдарламасы шеңберінде кәсіпкерлікке оқыту";</w:t>
      </w:r>
    </w:p>
    <w:p>
      <w:pPr>
        <w:spacing w:after="0"/>
        <w:ind w:left="0"/>
        <w:jc w:val="both"/>
      </w:pPr>
      <w:r>
        <w:rPr>
          <w:rFonts w:ascii="Times New Roman"/>
          <w:b w:val="false"/>
          <w:i w:val="false"/>
          <w:color w:val="000000"/>
          <w:sz w:val="28"/>
        </w:rPr>
        <w:t>
      мынадай мазмұндағы 001 бюджеттік бағдарламасы мен 011 және 015 бюджеттік кіші бағдарламалары бар 327 - бюджеттік бағдарламалар әкімшісімен толықтырылсын: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w:t>
      </w:r>
    </w:p>
    <w:p>
      <w:pPr>
        <w:spacing w:after="0"/>
        <w:ind w:left="0"/>
        <w:jc w:val="both"/>
      </w:pPr>
      <w:r>
        <w:rPr>
          <w:rFonts w:ascii="Times New Roman"/>
          <w:b w:val="false"/>
          <w:i w:val="false"/>
          <w:color w:val="000000"/>
          <w:sz w:val="28"/>
        </w:rPr>
        <w:t>
      001 Жергілікті деңгейде жұмыспен қамтуды қамтамасыз ету, еңбек және көші-қон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013 және 014 бюджеттік бағдарламасымен толықтырылсын:</w:t>
      </w:r>
    </w:p>
    <w:p>
      <w:pPr>
        <w:spacing w:after="0"/>
        <w:ind w:left="0"/>
        <w:jc w:val="both"/>
      </w:pPr>
      <w:r>
        <w:rPr>
          <w:rFonts w:ascii="Times New Roman"/>
          <w:b w:val="false"/>
          <w:i w:val="false"/>
          <w:color w:val="000000"/>
          <w:sz w:val="28"/>
        </w:rPr>
        <w:t>
      "013 Жәрдемақыларды және басқа да әлеуметтік төлемдерді есептеу, төлеу мен жеткізу бойынша қызметтерге ақы төлеу</w:t>
      </w:r>
    </w:p>
    <w:p>
      <w:pPr>
        <w:spacing w:after="0"/>
        <w:ind w:left="0"/>
        <w:jc w:val="both"/>
      </w:pPr>
      <w:r>
        <w:rPr>
          <w:rFonts w:ascii="Times New Roman"/>
          <w:b w:val="false"/>
          <w:i w:val="false"/>
          <w:color w:val="000000"/>
          <w:sz w:val="28"/>
        </w:rPr>
        <w:t>
      014 Ақпараттық жүйелер құру";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019 бюджеттік бағдарламасымен толықтырылсын:</w:t>
      </w:r>
    </w:p>
    <w:p>
      <w:pPr>
        <w:spacing w:after="0"/>
        <w:ind w:left="0"/>
        <w:jc w:val="both"/>
      </w:pPr>
      <w:r>
        <w:rPr>
          <w:rFonts w:ascii="Times New Roman"/>
          <w:b w:val="false"/>
          <w:i w:val="false"/>
          <w:color w:val="000000"/>
          <w:sz w:val="28"/>
        </w:rPr>
        <w:t>
      "019 Үкіметтік емес ұйымдарда мемлекеттік әлеуметтік тапсырысты орналастыру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026 бюджеттік бағдарламасымен толықтырылсын:</w:t>
      </w:r>
    </w:p>
    <w:p>
      <w:pPr>
        <w:spacing w:after="0"/>
        <w:ind w:left="0"/>
        <w:jc w:val="both"/>
      </w:pPr>
      <w:r>
        <w:rPr>
          <w:rFonts w:ascii="Times New Roman"/>
          <w:b w:val="false"/>
          <w:i w:val="false"/>
          <w:color w:val="000000"/>
          <w:sz w:val="28"/>
        </w:rPr>
        <w:t>
      "026 Мемлекеттік органның күрделі шығыстары";</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028 бюджеттік бағдарламасымен толықтырылсын:</w:t>
      </w:r>
    </w:p>
    <w:p>
      <w:pPr>
        <w:spacing w:after="0"/>
        <w:ind w:left="0"/>
        <w:jc w:val="both"/>
      </w:pPr>
      <w:r>
        <w:rPr>
          <w:rFonts w:ascii="Times New Roman"/>
          <w:b w:val="false"/>
          <w:i w:val="false"/>
          <w:color w:val="000000"/>
          <w:sz w:val="28"/>
        </w:rPr>
        <w:t>
      "028 Күш көрсету немесе күш көрсету қауіпі салдарынан қиын жағдайларға тап болған тәуекелдер тобындағы адамдарға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044 бюджеттік бағдарламасымен толықтырылсын:</w:t>
      </w:r>
    </w:p>
    <w:p>
      <w:pPr>
        <w:spacing w:after="0"/>
        <w:ind w:left="0"/>
        <w:jc w:val="both"/>
      </w:pPr>
      <w:r>
        <w:rPr>
          <w:rFonts w:ascii="Times New Roman"/>
          <w:b w:val="false"/>
          <w:i w:val="false"/>
          <w:color w:val="000000"/>
          <w:sz w:val="28"/>
        </w:rPr>
        <w:t>
      "044 Жергілікті деңгейде көші-қон іс-шараларын іске асыру";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045 және 053 бюджеттік бағдарламасымен толықтырылсын:</w:t>
      </w:r>
    </w:p>
    <w:p>
      <w:pPr>
        <w:spacing w:after="0"/>
        <w:ind w:left="0"/>
        <w:jc w:val="both"/>
      </w:pPr>
      <w:r>
        <w:rPr>
          <w:rFonts w:ascii="Times New Roman"/>
          <w:b w:val="false"/>
          <w:i w:val="false"/>
          <w:color w:val="000000"/>
          <w:sz w:val="28"/>
        </w:rPr>
        <w:t>
      "045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053 Кохлеарлық импланттарға дәлдеп сөйлеу процессорларын ауыстыру және келтіру бойынша қызмет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067,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мынадай мазмұндағы 011 бюджеттік бағдарламасы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011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мынадай мазмұндағы 005, 011 және 015 бюджеттік кіші бағдарламалары бар 012 бюджеттік бағдарламасымен толықтырылсын:</w:t>
      </w:r>
    </w:p>
    <w:p>
      <w:pPr>
        <w:spacing w:after="0"/>
        <w:ind w:left="0"/>
        <w:jc w:val="both"/>
      </w:pPr>
      <w:r>
        <w:rPr>
          <w:rFonts w:ascii="Times New Roman"/>
          <w:b w:val="false"/>
          <w:i w:val="false"/>
          <w:color w:val="000000"/>
          <w:sz w:val="28"/>
        </w:rPr>
        <w:t>
      "012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017 бюджеттік бағдарламасымен толықтырылсын:</w:t>
      </w:r>
    </w:p>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023 және 029 бюджеттік бағдарламаларымен толықтырылсын:</w:t>
      </w:r>
    </w:p>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029 Инженерлік-коммуникациялық инфрақұрылымды сатып алу";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035 бюджеттік бағдарламасымен толықтырылсын:</w:t>
      </w:r>
    </w:p>
    <w:p>
      <w:pPr>
        <w:spacing w:after="0"/>
        <w:ind w:left="0"/>
        <w:jc w:val="both"/>
      </w:pPr>
      <w:r>
        <w:rPr>
          <w:rFonts w:ascii="Times New Roman"/>
          <w:b w:val="false"/>
          <w:i w:val="false"/>
          <w:color w:val="000000"/>
          <w:sz w:val="28"/>
        </w:rPr>
        <w:t>
      "035 Ауыл шаруашылығы объектілерін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066, 090 және 098 бюджеттік бағдарламаларымен толықтырылсын:</w:t>
      </w:r>
    </w:p>
    <w:p>
      <w:pPr>
        <w:spacing w:after="0"/>
        <w:ind w:left="0"/>
        <w:jc w:val="both"/>
      </w:pPr>
      <w:r>
        <w:rPr>
          <w:rFonts w:ascii="Times New Roman"/>
          <w:b w:val="false"/>
          <w:i w:val="false"/>
          <w:color w:val="000000"/>
          <w:sz w:val="28"/>
        </w:rPr>
        <w:t>
      "066 Әлеуметтік-кәсіпкерлік корпорацияларға тұрғын үй салуға кредит беру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мынадай мазмұндағы 038 бюджеттік бағдарламасы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038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008 бюджеттік бағдарламасы мен 011 және 015 бюджеттік кіші бағдарламалары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025, 026 және 035 бағдарламаларымен толықтырылсын:</w:t>
      </w:r>
    </w:p>
    <w:p>
      <w:pPr>
        <w:spacing w:after="0"/>
        <w:ind w:left="0"/>
        <w:jc w:val="both"/>
      </w:pPr>
      <w:r>
        <w:rPr>
          <w:rFonts w:ascii="Times New Roman"/>
          <w:b w:val="false"/>
          <w:i w:val="false"/>
          <w:color w:val="000000"/>
          <w:sz w:val="28"/>
        </w:rPr>
        <w:t>
      "025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026 Көп пәтерлі тұрғын үйлерде энергетикалық аудит жүргізу</w:t>
      </w:r>
    </w:p>
    <w:p>
      <w:pPr>
        <w:spacing w:after="0"/>
        <w:ind w:left="0"/>
        <w:jc w:val="both"/>
      </w:pPr>
      <w:r>
        <w:rPr>
          <w:rFonts w:ascii="Times New Roman"/>
          <w:b w:val="false"/>
          <w:i w:val="false"/>
          <w:color w:val="000000"/>
          <w:sz w:val="28"/>
        </w:rPr>
        <w:t>
      035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046 бюджеттік бағдарламасымен толықтырылсын:</w:t>
      </w:r>
    </w:p>
    <w:p>
      <w:pPr>
        <w:spacing w:after="0"/>
        <w:ind w:left="0"/>
        <w:jc w:val="both"/>
      </w:pPr>
      <w:r>
        <w:rPr>
          <w:rFonts w:ascii="Times New Roman"/>
          <w:b w:val="false"/>
          <w:i w:val="false"/>
          <w:color w:val="000000"/>
          <w:sz w:val="28"/>
        </w:rPr>
        <w:t>
      "046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012 бюджеттік бағдарламасы бар 317 - бюджеттік бағдарламалар әкімшісімен толықтырылсын:</w:t>
      </w:r>
    </w:p>
    <w:p>
      <w:pPr>
        <w:spacing w:after="0"/>
        <w:ind w:left="0"/>
        <w:jc w:val="both"/>
      </w:pPr>
      <w:r>
        <w:rPr>
          <w:rFonts w:ascii="Times New Roman"/>
          <w:b w:val="false"/>
          <w:i w:val="false"/>
          <w:color w:val="000000"/>
          <w:sz w:val="28"/>
        </w:rPr>
        <w:t>
      "317Республикалық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012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бағдарламалары бар 321 - бюджеттік бағдарламалар әкімшісімен толықтырылсын:</w:t>
      </w:r>
    </w:p>
    <w:p>
      <w:pPr>
        <w:spacing w:after="0"/>
        <w:ind w:left="0"/>
        <w:jc w:val="both"/>
      </w:pPr>
      <w:r>
        <w:rPr>
          <w:rFonts w:ascii="Times New Roman"/>
          <w:b w:val="false"/>
          <w:i w:val="false"/>
          <w:color w:val="000000"/>
          <w:sz w:val="28"/>
        </w:rPr>
        <w:t>
      "321 Республикалық маңызы бар қаланың, астананың тұрғын үй және тұрғын саясаты басқармасы</w:t>
      </w:r>
    </w:p>
    <w:p>
      <w:pPr>
        <w:spacing w:after="0"/>
        <w:ind w:left="0"/>
        <w:jc w:val="both"/>
      </w:pPr>
      <w:r>
        <w:rPr>
          <w:rFonts w:ascii="Times New Roman"/>
          <w:b w:val="false"/>
          <w:i w:val="false"/>
          <w:color w:val="000000"/>
          <w:sz w:val="28"/>
        </w:rPr>
        <w:t>
      001 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мынадай мазмұндағы 005, 011 және 015 кіші бағдарламалары бар 003 бюджеттік бағдарламасымен толықтырылсын:</w:t>
      </w:r>
    </w:p>
    <w:p>
      <w:pPr>
        <w:spacing w:after="0"/>
        <w:ind w:left="0"/>
        <w:jc w:val="both"/>
      </w:pPr>
      <w:r>
        <w:rPr>
          <w:rFonts w:ascii="Times New Roman"/>
          <w:b w:val="false"/>
          <w:i w:val="false"/>
          <w:color w:val="000000"/>
          <w:sz w:val="28"/>
        </w:rPr>
        <w:t>
      "003 Мемлекеттік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004, 006, 007, 008, 009, 015, 098,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"004 Авариялық және ескiрген тұрғын үйлердi бұзу</w:t>
      </w:r>
    </w:p>
    <w:p>
      <w:pPr>
        <w:spacing w:after="0"/>
        <w:ind w:left="0"/>
        <w:jc w:val="both"/>
      </w:pPr>
      <w:r>
        <w:rPr>
          <w:rFonts w:ascii="Times New Roman"/>
          <w:b w:val="false"/>
          <w:i w:val="false"/>
          <w:color w:val="000000"/>
          <w:sz w:val="28"/>
        </w:rPr>
        <w:t>
      006 Мемлекеттік тұрғын үй қорын сақтауды ұйымдастыру</w:t>
      </w:r>
    </w:p>
    <w:p>
      <w:pPr>
        <w:spacing w:after="0"/>
        <w:ind w:left="0"/>
        <w:jc w:val="both"/>
      </w:pPr>
      <w:r>
        <w:rPr>
          <w:rFonts w:ascii="Times New Roman"/>
          <w:b w:val="false"/>
          <w:i w:val="false"/>
          <w:color w:val="000000"/>
          <w:sz w:val="28"/>
        </w:rPr>
        <w:t>
      007 Мемлекеттік органның күрделі шығыстары</w:t>
      </w:r>
    </w:p>
    <w:p>
      <w:pPr>
        <w:spacing w:after="0"/>
        <w:ind w:left="0"/>
        <w:jc w:val="both"/>
      </w:pPr>
      <w:r>
        <w:rPr>
          <w:rFonts w:ascii="Times New Roman"/>
          <w:b w:val="false"/>
          <w:i w:val="false"/>
          <w:color w:val="000000"/>
          <w:sz w:val="28"/>
        </w:rPr>
        <w:t>
      008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009 Кондоминиум объектілеріне техникалық паспорттар дайындау</w:t>
      </w:r>
    </w:p>
    <w:p>
      <w:pPr>
        <w:spacing w:after="0"/>
        <w:ind w:left="0"/>
        <w:jc w:val="both"/>
      </w:pPr>
      <w:r>
        <w:rPr>
          <w:rFonts w:ascii="Times New Roman"/>
          <w:b w:val="false"/>
          <w:i w:val="false"/>
          <w:color w:val="000000"/>
          <w:sz w:val="28"/>
        </w:rPr>
        <w:t>
      015 Азаматтардың жекелеген санаттарын тұрғын үймен қамтамасыз ету</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037 бюджеттік бағдарламасы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034 бюджеттік бағдарламасы бар 323 - бюджеттік бағдарламалар әкімшісімен толықтырылсын:</w:t>
      </w:r>
    </w:p>
    <w:p>
      <w:pPr>
        <w:spacing w:after="0"/>
        <w:ind w:left="0"/>
        <w:jc w:val="both"/>
      </w:pPr>
      <w:r>
        <w:rPr>
          <w:rFonts w:ascii="Times New Roman"/>
          <w:b w:val="false"/>
          <w:i w:val="false"/>
          <w:color w:val="000000"/>
          <w:sz w:val="28"/>
        </w:rPr>
        <w:t>
      "323 Республикалық маңызы бар қаланың, астананың спорт басқармасы</w:t>
      </w:r>
    </w:p>
    <w:p>
      <w:pPr>
        <w:spacing w:after="0"/>
        <w:ind w:left="0"/>
        <w:jc w:val="both"/>
      </w:pPr>
      <w:r>
        <w:rPr>
          <w:rFonts w:ascii="Times New Roman"/>
          <w:b w:val="false"/>
          <w:i w:val="false"/>
          <w:color w:val="000000"/>
          <w:sz w:val="28"/>
        </w:rPr>
        <w:t>
      034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031 бюджеттік бағдарламасы бар 327 - бюджеттік бағдарламалар әкімшісімен толықтырылсын: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w:t>
      </w:r>
    </w:p>
    <w:p>
      <w:pPr>
        <w:spacing w:after="0"/>
        <w:ind w:left="0"/>
        <w:jc w:val="both"/>
      </w:pPr>
      <w:r>
        <w:rPr>
          <w:rFonts w:ascii="Times New Roman"/>
          <w:b w:val="false"/>
          <w:i w:val="false"/>
          <w:color w:val="000000"/>
          <w:sz w:val="28"/>
        </w:rPr>
        <w:t>
      031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033 бюджеттік бағдарламасы бар 361 - бюджеттік бағдарламалар әкімшісімен толықтырылсын:</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мынадай мазмұндағы 033 бюджеттік бағдарламасы бар 380 - бюджеттік бағдарламалар әкімшісімен толықтырылсын:</w:t>
      </w:r>
    </w:p>
    <w:p>
      <w:pPr>
        <w:spacing w:after="0"/>
        <w:ind w:left="0"/>
        <w:jc w:val="both"/>
      </w:pPr>
      <w:r>
        <w:rPr>
          <w:rFonts w:ascii="Times New Roman"/>
          <w:b w:val="false"/>
          <w:i w:val="false"/>
          <w:color w:val="000000"/>
          <w:sz w:val="28"/>
        </w:rPr>
        <w:t>
      "380 Республикалық маңызы бар қаланың, астананың туризм басқармасы</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w:t>
      </w:r>
    </w:p>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коммуналдық шаруашылық және үй қоры саласындағы мемлекеттік саясатты іске асыру бойынша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мынадай мазмұндағы 013 бюджеттік бағдарламасы мен 005, 011 және 015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013 Қаланы абаттандыруды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024 бюджеттік бағдарламасымен толықтырылсын:</w:t>
      </w:r>
    </w:p>
    <w:p>
      <w:pPr>
        <w:spacing w:after="0"/>
        <w:ind w:left="0"/>
        <w:jc w:val="both"/>
      </w:pPr>
      <w:r>
        <w:rPr>
          <w:rFonts w:ascii="Times New Roman"/>
          <w:b w:val="false"/>
          <w:i w:val="false"/>
          <w:color w:val="000000"/>
          <w:sz w:val="28"/>
        </w:rPr>
        <w:t>
      "024 Коммуналдық шаруашылықты дамыту";</w:t>
      </w:r>
    </w:p>
    <w:p>
      <w:pPr>
        <w:spacing w:after="0"/>
        <w:ind w:left="0"/>
        <w:jc w:val="both"/>
      </w:pPr>
      <w:r>
        <w:rPr>
          <w:rFonts w:ascii="Times New Roman"/>
          <w:b w:val="false"/>
          <w:i w:val="false"/>
          <w:color w:val="000000"/>
          <w:sz w:val="28"/>
        </w:rPr>
        <w:t>
      мынадай мазмұндағы 014 бюджеттік бағдарламасы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014 Сумен жабдықтау және су бұру жүйесінің жұмыс істеуі";</w:t>
      </w:r>
    </w:p>
    <w:p>
      <w:pPr>
        <w:spacing w:after="0"/>
        <w:ind w:left="0"/>
        <w:jc w:val="both"/>
      </w:pPr>
      <w:r>
        <w:rPr>
          <w:rFonts w:ascii="Times New Roman"/>
          <w:b w:val="false"/>
          <w:i w:val="false"/>
          <w:color w:val="000000"/>
          <w:sz w:val="28"/>
        </w:rPr>
        <w:t>
      мынадай мазмұндағы 011 және 015 кіші бағдарламалары бар 017 бюджеттік бағдарламасымен толықтырылсын:</w:t>
      </w:r>
    </w:p>
    <w:p>
      <w:pPr>
        <w:spacing w:after="0"/>
        <w:ind w:left="0"/>
        <w:jc w:val="both"/>
      </w:pPr>
      <w:r>
        <w:rPr>
          <w:rFonts w:ascii="Times New Roman"/>
          <w:b w:val="false"/>
          <w:i w:val="false"/>
          <w:color w:val="000000"/>
          <w:sz w:val="28"/>
        </w:rPr>
        <w:t>
      "017 Қаланы абаттандыруды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бағдарламалары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001 Жергілікті деңгейде энергетика және инфрақұрылымдық даму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және 004 бюджеттік бағдарламасымен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004 Елдi мекендердi газдандыру";</w:t>
      </w:r>
    </w:p>
    <w:p>
      <w:pPr>
        <w:spacing w:after="0"/>
        <w:ind w:left="0"/>
        <w:jc w:val="both"/>
      </w:pPr>
      <w:r>
        <w:rPr>
          <w:rFonts w:ascii="Times New Roman"/>
          <w:b w:val="false"/>
          <w:i w:val="false"/>
          <w:color w:val="000000"/>
          <w:sz w:val="28"/>
        </w:rPr>
        <w:t>
      мынадай мазмұндағы 011 және 015 кіші бағдарламалары бар 005 бюджеттік бағдарламасымен толықтырылсын:</w:t>
      </w:r>
    </w:p>
    <w:p>
      <w:pPr>
        <w:spacing w:after="0"/>
        <w:ind w:left="0"/>
        <w:jc w:val="both"/>
      </w:pPr>
      <w:r>
        <w:rPr>
          <w:rFonts w:ascii="Times New Roman"/>
          <w:b w:val="false"/>
          <w:i w:val="false"/>
          <w:color w:val="000000"/>
          <w:sz w:val="28"/>
        </w:rPr>
        <w:t>
      "005 Коммуналдық шаруашылық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бағдарламасымен толықтырылсын:</w:t>
      </w:r>
    </w:p>
    <w:p>
      <w:pPr>
        <w:spacing w:after="0"/>
        <w:ind w:left="0"/>
        <w:jc w:val="both"/>
      </w:pPr>
      <w:r>
        <w:rPr>
          <w:rFonts w:ascii="Times New Roman"/>
          <w:b w:val="false"/>
          <w:i w:val="false"/>
          <w:color w:val="000000"/>
          <w:sz w:val="28"/>
        </w:rPr>
        <w:t>
      "006 Сумен жабдықтау және су бұру жүйесінің жұмыс істеуі";</w:t>
      </w:r>
    </w:p>
    <w:p>
      <w:pPr>
        <w:spacing w:after="0"/>
        <w:ind w:left="0"/>
        <w:jc w:val="both"/>
      </w:pPr>
      <w:r>
        <w:rPr>
          <w:rFonts w:ascii="Times New Roman"/>
          <w:b w:val="false"/>
          <w:i w:val="false"/>
          <w:color w:val="000000"/>
          <w:sz w:val="28"/>
        </w:rPr>
        <w:t>
      мынадай мазмұндағы 011 және 015 кіші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"007 Сумен жабдықтау және су бұру жүйесін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016 және 027 бюджеттік бағдарламасымен толықтырылсын:</w:t>
      </w:r>
    </w:p>
    <w:p>
      <w:pPr>
        <w:spacing w:after="0"/>
        <w:ind w:left="0"/>
        <w:jc w:val="both"/>
      </w:pPr>
      <w:r>
        <w:rPr>
          <w:rFonts w:ascii="Times New Roman"/>
          <w:b w:val="false"/>
          <w:i w:val="false"/>
          <w:color w:val="000000"/>
          <w:sz w:val="28"/>
        </w:rPr>
        <w:t>
      "016 Мемлекеттік органның күрделі шығыстары</w:t>
      </w:r>
    </w:p>
    <w:p>
      <w:pPr>
        <w:spacing w:after="0"/>
        <w:ind w:left="0"/>
        <w:jc w:val="both"/>
      </w:pPr>
      <w:r>
        <w:rPr>
          <w:rFonts w:ascii="Times New Roman"/>
          <w:b w:val="false"/>
          <w:i w:val="false"/>
          <w:color w:val="000000"/>
          <w:sz w:val="28"/>
        </w:rPr>
        <w:t>
      027 Республикалық маңызы бар қаланың, астананың коммуналдық меншігіндегі газдандыру желілерін пайдалануды ұйымдастыру";</w:t>
      </w:r>
    </w:p>
    <w:p>
      <w:pPr>
        <w:spacing w:after="0"/>
        <w:ind w:left="0"/>
        <w:jc w:val="both"/>
      </w:pPr>
      <w:r>
        <w:rPr>
          <w:rFonts w:ascii="Times New Roman"/>
          <w:b w:val="false"/>
          <w:i w:val="false"/>
          <w:color w:val="000000"/>
          <w:sz w:val="28"/>
        </w:rPr>
        <w:t>
      мынадай мазмұндағы 011 және 015 кіші бағдарламалары бар 028 бюджеттік бағдарламасымен толықтырылсын:</w:t>
      </w:r>
    </w:p>
    <w:p>
      <w:pPr>
        <w:spacing w:after="0"/>
        <w:ind w:left="0"/>
        <w:jc w:val="both"/>
      </w:pPr>
      <w:r>
        <w:rPr>
          <w:rFonts w:ascii="Times New Roman"/>
          <w:b w:val="false"/>
          <w:i w:val="false"/>
          <w:color w:val="000000"/>
          <w:sz w:val="28"/>
        </w:rPr>
        <w:t>
      "028 Республикалық маңызы бар қаланың, астананың коммуналдық меншігіндегі жылу жүйелерін пайдалануды ұйымдастыру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032, 067,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"032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012 бюджеттік бағдарламасы бар 321 - бюджеттік бағдарламалар әкімшісімен толықтырылсын:</w:t>
      </w:r>
    </w:p>
    <w:p>
      <w:pPr>
        <w:spacing w:after="0"/>
        <w:ind w:left="0"/>
        <w:jc w:val="both"/>
      </w:pPr>
      <w:r>
        <w:rPr>
          <w:rFonts w:ascii="Times New Roman"/>
          <w:b w:val="false"/>
          <w:i w:val="false"/>
          <w:color w:val="000000"/>
          <w:sz w:val="28"/>
        </w:rPr>
        <w:t>
      "321 Республикалық маңызы бар қаланың, астананың тұрғын үй және тұрғын саясаты басқармасы</w:t>
      </w:r>
    </w:p>
    <w:p>
      <w:pPr>
        <w:spacing w:after="0"/>
        <w:ind w:left="0"/>
        <w:jc w:val="both"/>
      </w:pPr>
      <w:r>
        <w:rPr>
          <w:rFonts w:ascii="Times New Roman"/>
          <w:b w:val="false"/>
          <w:i w:val="false"/>
          <w:color w:val="000000"/>
          <w:sz w:val="28"/>
        </w:rPr>
        <w:t>
      012 Тұрғын үй қарыздарын беру үшін "Қазақстанның Тұрғын үй құрылыс жинақ банкі" акционерлік қоғамына бюджеттік кредит беру";</w:t>
      </w:r>
    </w:p>
    <w:p>
      <w:pPr>
        <w:spacing w:after="0"/>
        <w:ind w:left="0"/>
        <w:jc w:val="both"/>
      </w:pPr>
      <w:r>
        <w:rPr>
          <w:rFonts w:ascii="Times New Roman"/>
          <w:b w:val="false"/>
          <w:i w:val="false"/>
          <w:color w:val="000000"/>
          <w:sz w:val="28"/>
        </w:rPr>
        <w:t>
      мынадай мазмұндағы 009 бюджеттік бағдарламасы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009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мынадай мазмұндағы 007 бюджеттік бағдарламасы мен 011 және 015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007 Қаланы абаттандыру мен көгалдандыру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018 бюджеттік бағдарламасы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018 Қаланы абаттандыру мен көгалдандыру";</w:t>
      </w:r>
    </w:p>
    <w:p>
      <w:pPr>
        <w:spacing w:after="0"/>
        <w:ind w:left="0"/>
        <w:jc w:val="both"/>
      </w:pPr>
      <w:r>
        <w:rPr>
          <w:rFonts w:ascii="Times New Roman"/>
          <w:b w:val="false"/>
          <w:i w:val="false"/>
          <w:color w:val="000000"/>
          <w:sz w:val="28"/>
        </w:rPr>
        <w:t>
      мынадай мазмұндағы 037 және 038 бюджеттік бағдарламалары мен 011 және 015 кіші бағдарламалары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037 Елді мекендердегі көшелерді жарықтандыру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038 Елді мекендердің санитариясын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041, 047 және 08 бюджеттік бағдарламаларымен толықтырылсын:</w:t>
      </w:r>
    </w:p>
    <w:p>
      <w:pPr>
        <w:spacing w:after="0"/>
        <w:ind w:left="0"/>
        <w:jc w:val="both"/>
      </w:pPr>
      <w:r>
        <w:rPr>
          <w:rFonts w:ascii="Times New Roman"/>
          <w:b w:val="false"/>
          <w:i w:val="false"/>
          <w:color w:val="000000"/>
          <w:sz w:val="28"/>
        </w:rPr>
        <w:t>
      "041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p>
      <w:pPr>
        <w:spacing w:after="0"/>
        <w:ind w:left="0"/>
        <w:jc w:val="both"/>
      </w:pPr>
      <w:r>
        <w:rPr>
          <w:rFonts w:ascii="Times New Roman"/>
          <w:b w:val="false"/>
          <w:i w:val="false"/>
          <w:color w:val="000000"/>
          <w:sz w:val="28"/>
        </w:rPr>
        <w:t>
      047 Жерлеу орындарын ұстау және туыстары жоқ адамдарды жерлеу</w:t>
      </w:r>
    </w:p>
    <w:p>
      <w:pPr>
        <w:spacing w:after="0"/>
        <w:ind w:left="0"/>
        <w:jc w:val="both"/>
      </w:pPr>
      <w:r>
        <w:rPr>
          <w:rFonts w:ascii="Times New Roman"/>
          <w:b w:val="false"/>
          <w:i w:val="false"/>
          <w:color w:val="000000"/>
          <w:sz w:val="28"/>
        </w:rPr>
        <w:t>
      048 Елді мекендерді абаттандыру мен көгалдандыру";</w:t>
      </w:r>
    </w:p>
    <w:p>
      <w:pPr>
        <w:spacing w:after="0"/>
        <w:ind w:left="0"/>
        <w:jc w:val="both"/>
      </w:pPr>
      <w:r>
        <w:rPr>
          <w:rFonts w:ascii="Times New Roman"/>
          <w:b w:val="false"/>
          <w:i w:val="false"/>
          <w:color w:val="000000"/>
          <w:sz w:val="28"/>
        </w:rPr>
        <w:t>
      мынадай мазмұндағы 011 бюджеттік бағдарламасы бар 321 - бюджеттік бағдарламалар әкімшісімен толықтырылсын:</w:t>
      </w:r>
    </w:p>
    <w:p>
      <w:pPr>
        <w:spacing w:after="0"/>
        <w:ind w:left="0"/>
        <w:jc w:val="both"/>
      </w:pPr>
      <w:r>
        <w:rPr>
          <w:rFonts w:ascii="Times New Roman"/>
          <w:b w:val="false"/>
          <w:i w:val="false"/>
          <w:color w:val="000000"/>
          <w:sz w:val="28"/>
        </w:rPr>
        <w:t>
      "321 Республикалық маңызы бар қаланың, астананың тұрғын үй және тұрғын саясаты басқармасы</w:t>
      </w:r>
    </w:p>
    <w:p>
      <w:pPr>
        <w:spacing w:after="0"/>
        <w:ind w:left="0"/>
        <w:jc w:val="both"/>
      </w:pPr>
      <w:r>
        <w:rPr>
          <w:rFonts w:ascii="Times New Roman"/>
          <w:b w:val="false"/>
          <w:i w:val="false"/>
          <w:color w:val="000000"/>
          <w:sz w:val="28"/>
        </w:rPr>
        <w:t>
      011 Қаланы абаттандыру мен көгалдандыру";</w:t>
      </w:r>
    </w:p>
    <w:p>
      <w:pPr>
        <w:spacing w:after="0"/>
        <w:ind w:left="0"/>
        <w:jc w:val="both"/>
      </w:pPr>
      <w:r>
        <w:rPr>
          <w:rFonts w:ascii="Times New Roman"/>
          <w:b w:val="false"/>
          <w:i w:val="false"/>
          <w:color w:val="000000"/>
          <w:sz w:val="28"/>
        </w:rPr>
        <w:t>
      мынадай мазмұндағы 024 бюджеттік бағдарламасы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024 Елді мекендердің санитариясын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p>
      <w:pPr>
        <w:spacing w:after="0"/>
        <w:ind w:left="0"/>
        <w:jc w:val="both"/>
      </w:pPr>
      <w:r>
        <w:rPr>
          <w:rFonts w:ascii="Times New Roman"/>
          <w:b w:val="false"/>
          <w:i w:val="false"/>
          <w:color w:val="000000"/>
          <w:sz w:val="28"/>
        </w:rPr>
        <w:t>
      1 "Мәдениет саласындағы қызмет" функционалдық кіші тобында:</w:t>
      </w:r>
    </w:p>
    <w:p>
      <w:pPr>
        <w:spacing w:after="0"/>
        <w:ind w:left="0"/>
        <w:jc w:val="both"/>
      </w:pPr>
      <w:r>
        <w:rPr>
          <w:rFonts w:ascii="Times New Roman"/>
          <w:b w:val="false"/>
          <w:i w:val="false"/>
          <w:color w:val="000000"/>
          <w:sz w:val="28"/>
        </w:rPr>
        <w:t>
      мынадай мазмұндағы 014 бюджеттік бағдарламасы мен 011 және 015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014 Мәдениет объектілерін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004 және 005 бюджеттік бағдарламалары мен 011 және 015 кіші бағдарламалары бар 361 - бюджеттік бағдарламалар әкімшісімен толықтырылсын:</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w:t>
      </w:r>
    </w:p>
    <w:p>
      <w:pPr>
        <w:spacing w:after="0"/>
        <w:ind w:left="0"/>
        <w:jc w:val="both"/>
      </w:pPr>
      <w:r>
        <w:rPr>
          <w:rFonts w:ascii="Times New Roman"/>
          <w:b w:val="false"/>
          <w:i w:val="false"/>
          <w:color w:val="000000"/>
          <w:sz w:val="28"/>
        </w:rPr>
        <w:t>
      004 Мәдени-демалыс жұмысын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005 Тарихи-мәдени мұраны сақтауды және оған қолжетімділікті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бағдарламасымен толықтырылсын:</w:t>
      </w:r>
    </w:p>
    <w:p>
      <w:pPr>
        <w:spacing w:after="0"/>
        <w:ind w:left="0"/>
        <w:jc w:val="both"/>
      </w:pPr>
      <w:r>
        <w:rPr>
          <w:rFonts w:ascii="Times New Roman"/>
          <w:b w:val="false"/>
          <w:i w:val="false"/>
          <w:color w:val="000000"/>
          <w:sz w:val="28"/>
        </w:rPr>
        <w:t>
      "006 Мемлекет қайраткерлерін мәңгі есте сақтау";</w:t>
      </w:r>
    </w:p>
    <w:p>
      <w:pPr>
        <w:spacing w:after="0"/>
        <w:ind w:left="0"/>
        <w:jc w:val="both"/>
      </w:pPr>
      <w:r>
        <w:rPr>
          <w:rFonts w:ascii="Times New Roman"/>
          <w:b w:val="false"/>
          <w:i w:val="false"/>
          <w:color w:val="000000"/>
          <w:sz w:val="28"/>
        </w:rPr>
        <w:t>
      мынадай мазмұндағы 011 және 015 кіші бағдарламалары бар 007 және 008 бюджеттік бағдарламаларымен толықтырылсын:</w:t>
      </w:r>
    </w:p>
    <w:p>
      <w:pPr>
        <w:spacing w:after="0"/>
        <w:ind w:left="0"/>
        <w:jc w:val="both"/>
      </w:pPr>
      <w:r>
        <w:rPr>
          <w:rFonts w:ascii="Times New Roman"/>
          <w:b w:val="false"/>
          <w:i w:val="false"/>
          <w:color w:val="000000"/>
          <w:sz w:val="28"/>
        </w:rPr>
        <w:t>
      "007 Театр және музыка өнерiн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008 Зоопарктер мен дендропарктердiң жұмыс iстеуiн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012 бюджеттік бағдарламасымен толықтырылсын:</w:t>
      </w:r>
    </w:p>
    <w:p>
      <w:pPr>
        <w:spacing w:after="0"/>
        <w:ind w:left="0"/>
        <w:jc w:val="both"/>
      </w:pPr>
      <w:r>
        <w:rPr>
          <w:rFonts w:ascii="Times New Roman"/>
          <w:b w:val="false"/>
          <w:i w:val="false"/>
          <w:color w:val="000000"/>
          <w:sz w:val="28"/>
        </w:rPr>
        <w:t>
      "012 Әлеуметтік маңызы бар және мәдени іс-шаралар өткізу";</w:t>
      </w:r>
    </w:p>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p>
      <w:pPr>
        <w:spacing w:after="0"/>
        <w:ind w:left="0"/>
        <w:jc w:val="both"/>
      </w:pPr>
      <w:r>
        <w:rPr>
          <w:rFonts w:ascii="Times New Roman"/>
          <w:b w:val="false"/>
          <w:i w:val="false"/>
          <w:color w:val="000000"/>
          <w:sz w:val="28"/>
        </w:rPr>
        <w:t>
      009 "Тарихи-мәдени мұра ескерткіштерін сақтауды және оларға қол жетімділікті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"Спорт" функционалдық кіші тобында:</w:t>
      </w:r>
    </w:p>
    <w:p>
      <w:pPr>
        <w:spacing w:after="0"/>
        <w:ind w:left="0"/>
        <w:jc w:val="both"/>
      </w:pPr>
      <w:r>
        <w:rPr>
          <w:rFonts w:ascii="Times New Roman"/>
          <w:b w:val="false"/>
          <w:i w:val="false"/>
          <w:color w:val="000000"/>
          <w:sz w:val="28"/>
        </w:rPr>
        <w:t>
      мынадай мазмұндағы 018 бюджеттік бағдарламасы мен 011 және 015 кіші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018 Cпорт объектілерін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001, 002 және 003 бюджеттік бағдарламалары мен 011 және 015 кіші бағдарламалары бар 323 - бюджеттік бағдарламалар әкімшісімен толықтырылсын:</w:t>
      </w:r>
    </w:p>
    <w:p>
      <w:pPr>
        <w:spacing w:after="0"/>
        <w:ind w:left="0"/>
        <w:jc w:val="both"/>
      </w:pPr>
      <w:r>
        <w:rPr>
          <w:rFonts w:ascii="Times New Roman"/>
          <w:b w:val="false"/>
          <w:i w:val="false"/>
          <w:color w:val="000000"/>
          <w:sz w:val="28"/>
        </w:rPr>
        <w:t>
      "323 Республикалық маңызы бар қаланың, астананың спорт басқармасы</w:t>
      </w:r>
    </w:p>
    <w:p>
      <w:pPr>
        <w:spacing w:after="0"/>
        <w:ind w:left="0"/>
        <w:jc w:val="both"/>
      </w:pPr>
      <w:r>
        <w:rPr>
          <w:rFonts w:ascii="Times New Roman"/>
          <w:b w:val="false"/>
          <w:i w:val="false"/>
          <w:color w:val="000000"/>
          <w:sz w:val="28"/>
        </w:rPr>
        <w:t>
      001 Жергілікті деңгейде спорт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002 Жергілікті деңгейде спорттық жарыстар өткiзу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003 Республикалық және халықаралық спорттық жарыстарға әртүрлі спорт түрлері бойынша құрама командалары мүшелерінің дайындығы және қатысуы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004 және 005 бюджеттік бағдарламаларымен толықтырылсын:</w:t>
      </w:r>
    </w:p>
    <w:p>
      <w:pPr>
        <w:spacing w:after="0"/>
        <w:ind w:left="0"/>
        <w:jc w:val="both"/>
      </w:pPr>
      <w:r>
        <w:rPr>
          <w:rFonts w:ascii="Times New Roman"/>
          <w:b w:val="false"/>
          <w:i w:val="false"/>
          <w:color w:val="000000"/>
          <w:sz w:val="28"/>
        </w:rPr>
        <w:t>
      "004 Ақпараттық жүйелер құру</w:t>
      </w:r>
    </w:p>
    <w:p>
      <w:pPr>
        <w:spacing w:after="0"/>
        <w:ind w:left="0"/>
        <w:jc w:val="both"/>
      </w:pPr>
      <w:r>
        <w:rPr>
          <w:rFonts w:ascii="Times New Roman"/>
          <w:b w:val="false"/>
          <w:i w:val="false"/>
          <w:color w:val="000000"/>
          <w:sz w:val="28"/>
        </w:rPr>
        <w:t>
      005 Мемлекеттік органның күрделі шығыстары";</w:t>
      </w:r>
    </w:p>
    <w:p>
      <w:pPr>
        <w:spacing w:after="0"/>
        <w:ind w:left="0"/>
        <w:jc w:val="both"/>
      </w:pPr>
      <w:r>
        <w:rPr>
          <w:rFonts w:ascii="Times New Roman"/>
          <w:b w:val="false"/>
          <w:i w:val="false"/>
          <w:color w:val="000000"/>
          <w:sz w:val="28"/>
        </w:rPr>
        <w:t>
      мынадай мазмұндағы 016 және 032 бюджеттік бағдарламалары мен 011 және 015 кіші бағдарламалары бар толықтырылсын:</w:t>
      </w:r>
    </w:p>
    <w:p>
      <w:pPr>
        <w:spacing w:after="0"/>
        <w:ind w:left="0"/>
        <w:jc w:val="both"/>
      </w:pPr>
      <w:r>
        <w:rPr>
          <w:rFonts w:ascii="Times New Roman"/>
          <w:b w:val="false"/>
          <w:i w:val="false"/>
          <w:color w:val="000000"/>
          <w:sz w:val="28"/>
        </w:rPr>
        <w:t>
      "016 Мемлекеттік қалалық спорттық ұйымдардың жұмыс істеуін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3 "Ақпараттық кеңiстiк" функционалдық кіші тобында:</w:t>
      </w:r>
    </w:p>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009 бюджеттік бағдарламаларымен толықтырылсын:</w:t>
      </w:r>
    </w:p>
    <w:p>
      <w:pPr>
        <w:spacing w:after="0"/>
        <w:ind w:left="0"/>
        <w:jc w:val="both"/>
      </w:pPr>
      <w:r>
        <w:rPr>
          <w:rFonts w:ascii="Times New Roman"/>
          <w:b w:val="false"/>
          <w:i w:val="false"/>
          <w:color w:val="000000"/>
          <w:sz w:val="28"/>
        </w:rPr>
        <w:t>
      "009 Мемлекеттiк тiлдi және Қазақстан халқының басқа да тiлдерін дамыту";</w:t>
      </w:r>
    </w:p>
    <w:p>
      <w:pPr>
        <w:spacing w:after="0"/>
        <w:ind w:left="0"/>
        <w:jc w:val="both"/>
      </w:pPr>
      <w:r>
        <w:rPr>
          <w:rFonts w:ascii="Times New Roman"/>
          <w:b w:val="false"/>
          <w:i w:val="false"/>
          <w:color w:val="000000"/>
          <w:sz w:val="28"/>
        </w:rPr>
        <w:t>
      263 "Облыстың ішкі саясат басқармасы" бюджеттік бағдарламалар әкімшісі бойынша:</w:t>
      </w:r>
    </w:p>
    <w:p>
      <w:pPr>
        <w:spacing w:after="0"/>
        <w:ind w:left="0"/>
        <w:jc w:val="both"/>
      </w:pPr>
      <w:r>
        <w:rPr>
          <w:rFonts w:ascii="Times New Roman"/>
          <w:b w:val="false"/>
          <w:i w:val="false"/>
          <w:color w:val="000000"/>
          <w:sz w:val="28"/>
        </w:rPr>
        <w:t>
      010 "Мемлекеттік тілді және Қазақстан халқының басқа да тілдерін дамыту"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016 бюджеттік бағдарламасы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016 Мұрағат объектілерін дамыту";</w:t>
      </w:r>
    </w:p>
    <w:p>
      <w:pPr>
        <w:spacing w:after="0"/>
        <w:ind w:left="0"/>
        <w:jc w:val="both"/>
      </w:pPr>
      <w:r>
        <w:rPr>
          <w:rFonts w:ascii="Times New Roman"/>
          <w:b w:val="false"/>
          <w:i w:val="false"/>
          <w:color w:val="000000"/>
          <w:sz w:val="28"/>
        </w:rPr>
        <w:t>
      мынадай мазмұндағы 005 бюджеттік бағдарламасы бар 325 - бюджеттік бағдарламалар әкімшісімен толықтырылсын:</w:t>
      </w:r>
    </w:p>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w:t>
      </w:r>
    </w:p>
    <w:p>
      <w:pPr>
        <w:spacing w:after="0"/>
        <w:ind w:left="0"/>
        <w:jc w:val="both"/>
      </w:pPr>
      <w:r>
        <w:rPr>
          <w:rFonts w:ascii="Times New Roman"/>
          <w:b w:val="false"/>
          <w:i w:val="false"/>
          <w:color w:val="000000"/>
          <w:sz w:val="28"/>
        </w:rPr>
        <w:t>
      005 Мемлекеттік ақпараттық саясат жүргізу жөніндегі қызметтер";</w:t>
      </w:r>
    </w:p>
    <w:p>
      <w:pPr>
        <w:spacing w:after="0"/>
        <w:ind w:left="0"/>
        <w:jc w:val="both"/>
      </w:pPr>
      <w:r>
        <w:rPr>
          <w:rFonts w:ascii="Times New Roman"/>
          <w:b w:val="false"/>
          <w:i w:val="false"/>
          <w:color w:val="000000"/>
          <w:sz w:val="28"/>
        </w:rPr>
        <w:t>
      мынадай мазмұндағы 009 және 010 бюджеттік бағдарламалары мен 011 және 015 кіші бағдарламалары бар 361 - бюджеттік бағдарламалар әкімшісімен толықтырылсын:</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w:t>
      </w:r>
    </w:p>
    <w:p>
      <w:pPr>
        <w:spacing w:after="0"/>
        <w:ind w:left="0"/>
        <w:jc w:val="both"/>
      </w:pPr>
      <w:r>
        <w:rPr>
          <w:rFonts w:ascii="Times New Roman"/>
          <w:b w:val="false"/>
          <w:i w:val="false"/>
          <w:color w:val="000000"/>
          <w:sz w:val="28"/>
        </w:rPr>
        <w:t>
      009 Қалалық кiтапханалардың жұмыс iстеуiн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010 Архив қорының сақталуын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"Туризм" функционалдық кіші тобында:</w:t>
      </w:r>
    </w:p>
    <w:p>
      <w:pPr>
        <w:spacing w:after="0"/>
        <w:ind w:left="0"/>
        <w:jc w:val="both"/>
      </w:pPr>
      <w:r>
        <w:rPr>
          <w:rFonts w:ascii="Times New Roman"/>
          <w:b w:val="false"/>
          <w:i w:val="false"/>
          <w:color w:val="000000"/>
          <w:sz w:val="28"/>
        </w:rPr>
        <w:t>
      284 "Облыстың туризм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туризм саласында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"Туристік қызметті реттеу"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089 бюджеттік бағдарламасы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089 Туризм объектілерін дамыту";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бағдарламалары бар 380 - бюджеттік бағдарламалар әкімшісімен толықтырылсын:</w:t>
      </w:r>
    </w:p>
    <w:p>
      <w:pPr>
        <w:spacing w:after="0"/>
        <w:ind w:left="0"/>
        <w:jc w:val="both"/>
      </w:pPr>
      <w:r>
        <w:rPr>
          <w:rFonts w:ascii="Times New Roman"/>
          <w:b w:val="false"/>
          <w:i w:val="false"/>
          <w:color w:val="000000"/>
          <w:sz w:val="28"/>
        </w:rPr>
        <w:t>
      "380 Республикалық маңызы бар қаланың, астананың туризм басқармасы</w:t>
      </w:r>
    </w:p>
    <w:p>
      <w:pPr>
        <w:spacing w:after="0"/>
        <w:ind w:left="0"/>
        <w:jc w:val="both"/>
      </w:pPr>
      <w:r>
        <w:rPr>
          <w:rFonts w:ascii="Times New Roman"/>
          <w:b w:val="false"/>
          <w:i w:val="false"/>
          <w:color w:val="000000"/>
          <w:sz w:val="28"/>
        </w:rPr>
        <w:t>
      001 Жергілікті деңгейде туризм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005,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Туристік қызметті реттеу</w:t>
      </w:r>
    </w:p>
    <w:p>
      <w:pPr>
        <w:spacing w:after="0"/>
        <w:ind w:left="0"/>
        <w:jc w:val="both"/>
      </w:pPr>
      <w:r>
        <w:rPr>
          <w:rFonts w:ascii="Times New Roman"/>
          <w:b w:val="false"/>
          <w:i w:val="false"/>
          <w:color w:val="000000"/>
          <w:sz w:val="28"/>
        </w:rPr>
        <w:t>
      003 Ақпараттық жүйелер құру</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005 Туризм объектілерін дамыту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325 - бюджеттік бағдарламалар әкімшісімен толықтырылсын:</w:t>
      </w:r>
    </w:p>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w:t>
      </w:r>
    </w:p>
    <w:p>
      <w:pPr>
        <w:spacing w:after="0"/>
        <w:ind w:left="0"/>
        <w:jc w:val="both"/>
      </w:pPr>
      <w:r>
        <w:rPr>
          <w:rFonts w:ascii="Times New Roman"/>
          <w:b w:val="false"/>
          <w:i w:val="false"/>
          <w:color w:val="000000"/>
          <w:sz w:val="28"/>
        </w:rPr>
        <w:t>
      001 Қоғамдық даму саласындағы мемлекеттік саясатты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004, 007, 009,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"003 Жастар саясаты саласында іс-шараларды іске асыру</w:t>
      </w:r>
    </w:p>
    <w:p>
      <w:pPr>
        <w:spacing w:after="0"/>
        <w:ind w:left="0"/>
        <w:jc w:val="both"/>
      </w:pPr>
      <w:r>
        <w:rPr>
          <w:rFonts w:ascii="Times New Roman"/>
          <w:b w:val="false"/>
          <w:i w:val="false"/>
          <w:color w:val="000000"/>
          <w:sz w:val="28"/>
        </w:rPr>
        <w:t>
      004 Ақпараттық жүйелер құру</w:t>
      </w:r>
    </w:p>
    <w:p>
      <w:pPr>
        <w:spacing w:after="0"/>
        <w:ind w:left="0"/>
        <w:jc w:val="both"/>
      </w:pPr>
      <w:r>
        <w:rPr>
          <w:rFonts w:ascii="Times New Roman"/>
          <w:b w:val="false"/>
          <w:i w:val="false"/>
          <w:color w:val="000000"/>
          <w:sz w:val="28"/>
        </w:rPr>
        <w:t>
      007 Мемлекеттік органның күрделі шығыстары</w:t>
      </w:r>
    </w:p>
    <w:p>
      <w:pPr>
        <w:spacing w:after="0"/>
        <w:ind w:left="0"/>
        <w:jc w:val="both"/>
      </w:pPr>
      <w:r>
        <w:rPr>
          <w:rFonts w:ascii="Times New Roman"/>
          <w:b w:val="false"/>
          <w:i w:val="false"/>
          <w:color w:val="000000"/>
          <w:sz w:val="28"/>
        </w:rPr>
        <w:t>
      009 Өңірде діни ахуалды зерделеу және талдау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361 - бюджеттік бағдарламалар әкімшісімен толықтырылсын:</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w:t>
      </w:r>
    </w:p>
    <w:p>
      <w:pPr>
        <w:spacing w:after="0"/>
        <w:ind w:left="0"/>
        <w:jc w:val="both"/>
      </w:pPr>
      <w:r>
        <w:rPr>
          <w:rFonts w:ascii="Times New Roman"/>
          <w:b w:val="false"/>
          <w:i w:val="false"/>
          <w:color w:val="000000"/>
          <w:sz w:val="28"/>
        </w:rPr>
        <w:t>
      001 Жергілікті деңгейде мәдениет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 әкімшісі бойынша:</w:t>
      </w:r>
    </w:p>
    <w:p>
      <w:pPr>
        <w:spacing w:after="0"/>
        <w:ind w:left="0"/>
        <w:jc w:val="both"/>
      </w:pPr>
      <w:r>
        <w:rPr>
          <w:rFonts w:ascii="Times New Roman"/>
          <w:b w:val="false"/>
          <w:i w:val="false"/>
          <w:color w:val="000000"/>
          <w:sz w:val="28"/>
        </w:rPr>
        <w:t>
      001 "Дене тәрбиесі, спорт және туризм саласында жергілікті деңгейде мемлекеттік саясатты іске асыру бойынша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функционалдық кіші тобында:</w:t>
      </w:r>
    </w:p>
    <w:p>
      <w:pPr>
        <w:spacing w:after="0"/>
        <w:ind w:left="0"/>
        <w:jc w:val="both"/>
      </w:pPr>
      <w:r>
        <w:rPr>
          <w:rFonts w:ascii="Times New Roman"/>
          <w:b w:val="false"/>
          <w:i w:val="false"/>
          <w:color w:val="000000"/>
          <w:sz w:val="28"/>
        </w:rPr>
        <w:t>
      мынадай мазмұндағы 012 бюджеттік бағдарламасы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012 Жылу-энергетикалық жүйені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050 бюджеттік бағдарламасымен толықтырылсын:</w:t>
      </w:r>
    </w:p>
    <w:p>
      <w:pPr>
        <w:spacing w:after="0"/>
        <w:ind w:left="0"/>
        <w:jc w:val="both"/>
      </w:pPr>
      <w:r>
        <w:rPr>
          <w:rFonts w:ascii="Times New Roman"/>
          <w:b w:val="false"/>
          <w:i w:val="false"/>
          <w:color w:val="000000"/>
          <w:sz w:val="28"/>
        </w:rPr>
        <w:t>
      "050 Жылыту маусымын іркіліссіз өткізу үшін энергия өндіруші ұйымдардың отын сатып алуға шығындарын субсидиялау";</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009 бюджеттік бағдарламасы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009 Электрмен жабдықтау кабелдерін жөндеу-қалпына келтіру жұмыстарын жүргізу";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029 бюджеттік бағдарламасымен толықтырылсын:</w:t>
      </w:r>
    </w:p>
    <w:p>
      <w:pPr>
        <w:spacing w:after="0"/>
        <w:ind w:left="0"/>
        <w:jc w:val="both"/>
      </w:pPr>
      <w:r>
        <w:rPr>
          <w:rFonts w:ascii="Times New Roman"/>
          <w:b w:val="false"/>
          <w:i w:val="false"/>
          <w:color w:val="000000"/>
          <w:sz w:val="28"/>
        </w:rPr>
        <w:t>
      "029 Газ тасымалдау жүйесін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мынадай мазмұндағы 002 бюджеттік бағдарламасы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002 Тұқым шаруашылығын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008, 010, 011, 012, 013, 014, 015, 016, 020, 021, 022, 025, 026 және 028 бюджеттік бағдарламаларымен толықтырылсын:</w:t>
      </w:r>
    </w:p>
    <w:p>
      <w:pPr>
        <w:spacing w:after="0"/>
        <w:ind w:left="0"/>
        <w:jc w:val="both"/>
      </w:pPr>
      <w:r>
        <w:rPr>
          <w:rFonts w:ascii="Times New Roman"/>
          <w:b w:val="false"/>
          <w:i w:val="false"/>
          <w:color w:val="000000"/>
          <w:sz w:val="28"/>
        </w:rPr>
        <w:t>
      "008 Ауыл шаруашылығы тауарларын өндірушілерге су жеткізу жөніндегі қызметтердің құнын субсидиялау</w:t>
      </w:r>
    </w:p>
    <w:p>
      <w:pPr>
        <w:spacing w:after="0"/>
        <w:ind w:left="0"/>
        <w:jc w:val="both"/>
      </w:pPr>
      <w:r>
        <w:rPr>
          <w:rFonts w:ascii="Times New Roman"/>
          <w:b w:val="false"/>
          <w:i w:val="false"/>
          <w:color w:val="000000"/>
          <w:sz w:val="28"/>
        </w:rPr>
        <w:t>
      010 Ауру жануарларды санитарлық союды ұйымдастыру</w:t>
      </w:r>
    </w:p>
    <w:p>
      <w:pPr>
        <w:spacing w:after="0"/>
        <w:ind w:left="0"/>
        <w:jc w:val="both"/>
      </w:pPr>
      <w:r>
        <w:rPr>
          <w:rFonts w:ascii="Times New Roman"/>
          <w:b w:val="false"/>
          <w:i w:val="false"/>
          <w:color w:val="000000"/>
          <w:sz w:val="28"/>
        </w:rPr>
        <w:t>
      011 Мал көмінділерінің (биотермиялық шұңқырлардың) жұмыс істеуін қамтамасыз ету</w:t>
      </w:r>
    </w:p>
    <w:p>
      <w:pPr>
        <w:spacing w:after="0"/>
        <w:ind w:left="0"/>
        <w:jc w:val="both"/>
      </w:pPr>
      <w:r>
        <w:rPr>
          <w:rFonts w:ascii="Times New Roman"/>
          <w:b w:val="false"/>
          <w:i w:val="false"/>
          <w:color w:val="000000"/>
          <w:sz w:val="28"/>
        </w:rPr>
        <w:t>
      012 Алып қойылатын және жойылатын ауру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013 Жемiс-жидек дақылдарының және жүзiмнің көп жылдық көшеттерiн отырғызу және өсiруді қамтамасыз ету</w:t>
      </w:r>
    </w:p>
    <w:p>
      <w:pPr>
        <w:spacing w:after="0"/>
        <w:ind w:left="0"/>
        <w:jc w:val="both"/>
      </w:pPr>
      <w:r>
        <w:rPr>
          <w:rFonts w:ascii="Times New Roman"/>
          <w:b w:val="false"/>
          <w:i w:val="false"/>
          <w:color w:val="000000"/>
          <w:sz w:val="28"/>
        </w:rPr>
        <w:t>
      014 Эпизоотияға қарсы іс-шаралар жүргізу</w:t>
      </w:r>
    </w:p>
    <w:p>
      <w:pPr>
        <w:spacing w:after="0"/>
        <w:ind w:left="0"/>
        <w:jc w:val="both"/>
      </w:pPr>
      <w:r>
        <w:rPr>
          <w:rFonts w:ascii="Times New Roman"/>
          <w:b w:val="false"/>
          <w:i w:val="false"/>
          <w:color w:val="000000"/>
          <w:sz w:val="28"/>
        </w:rPr>
        <w:t>
      015 Жануарлардың энзоотиялық аурулары бойынша ветеринариялық іс-шараларды жүргізу</w:t>
      </w:r>
    </w:p>
    <w:p>
      <w:pPr>
        <w:spacing w:after="0"/>
        <w:ind w:left="0"/>
        <w:jc w:val="both"/>
      </w:pPr>
      <w:r>
        <w:rPr>
          <w:rFonts w:ascii="Times New Roman"/>
          <w:b w:val="false"/>
          <w:i w:val="false"/>
          <w:color w:val="000000"/>
          <w:sz w:val="28"/>
        </w:rPr>
        <w:t>
      016 Ауыл шаруашылығы жануарларын сәйкестендіру жөніндегі іс-шараларды өткізу</w:t>
      </w:r>
    </w:p>
    <w:p>
      <w:pPr>
        <w:spacing w:after="0"/>
        <w:ind w:left="0"/>
        <w:jc w:val="both"/>
      </w:pPr>
      <w:r>
        <w:rPr>
          <w:rFonts w:ascii="Times New Roman"/>
          <w:b w:val="false"/>
          <w:i w:val="false"/>
          <w:color w:val="000000"/>
          <w:sz w:val="28"/>
        </w:rPr>
        <w:t>
      020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p>
      <w:pPr>
        <w:spacing w:after="0"/>
        <w:ind w:left="0"/>
        <w:jc w:val="both"/>
      </w:pPr>
      <w:r>
        <w:rPr>
          <w:rFonts w:ascii="Times New Roman"/>
          <w:b w:val="false"/>
          <w:i w:val="false"/>
          <w:color w:val="000000"/>
          <w:sz w:val="28"/>
        </w:rPr>
        <w:t>
      021 Ауыл шаруашылық дақылдарының зиянды организмдеріне қарсы күрес жөніндегі іс- шаралар</w:t>
      </w:r>
    </w:p>
    <w:p>
      <w:pPr>
        <w:spacing w:after="0"/>
        <w:ind w:left="0"/>
        <w:jc w:val="both"/>
      </w:pPr>
      <w:r>
        <w:rPr>
          <w:rFonts w:ascii="Times New Roman"/>
          <w:b w:val="false"/>
          <w:i w:val="false"/>
          <w:color w:val="000000"/>
          <w:sz w:val="28"/>
        </w:rPr>
        <w:t>
      022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025 Инновациялық тәжірибені тарату және енгізу жөніндегі қызметтер</w:t>
      </w:r>
    </w:p>
    <w:p>
      <w:pPr>
        <w:spacing w:after="0"/>
        <w:ind w:left="0"/>
        <w:jc w:val="both"/>
      </w:pPr>
      <w:r>
        <w:rPr>
          <w:rFonts w:ascii="Times New Roman"/>
          <w:b w:val="false"/>
          <w:i w:val="false"/>
          <w:color w:val="000000"/>
          <w:sz w:val="28"/>
        </w:rPr>
        <w:t>
      026 Пестицидтерді (улы химикаттарды) залалсыздандыру</w:t>
      </w:r>
    </w:p>
    <w:p>
      <w:pPr>
        <w:spacing w:after="0"/>
        <w:ind w:left="0"/>
        <w:jc w:val="both"/>
      </w:pPr>
      <w:r>
        <w:rPr>
          <w:rFonts w:ascii="Times New Roman"/>
          <w:b w:val="false"/>
          <w:i w:val="false"/>
          <w:color w:val="000000"/>
          <w:sz w:val="28"/>
        </w:rPr>
        <w:t>
      028 Коммуналдық меншіктегі су шаруашылығы құрылыстарының жұмыс істеуін қамтамасыз ету";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029 және 030 бюджеттік бағдарламаларымен толықтырылсын:</w:t>
      </w:r>
    </w:p>
    <w:p>
      <w:pPr>
        <w:spacing w:after="0"/>
        <w:ind w:left="0"/>
        <w:jc w:val="both"/>
      </w:pPr>
      <w:r>
        <w:rPr>
          <w:rFonts w:ascii="Times New Roman"/>
          <w:b w:val="false"/>
          <w:i w:val="false"/>
          <w:color w:val="000000"/>
          <w:sz w:val="28"/>
        </w:rPr>
        <w:t>
      "029 Уақытша сақтау пунктіне ветеринариялық препараттарды тасымалдау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040 бюджеттік бағдарламасымен толықтырылсын:</w:t>
      </w:r>
    </w:p>
    <w:p>
      <w:pPr>
        <w:spacing w:after="0"/>
        <w:ind w:left="0"/>
        <w:jc w:val="both"/>
      </w:pP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041 бюджеттік бағдарламасымен толықтырылсын:</w:t>
      </w:r>
    </w:p>
    <w:p>
      <w:pPr>
        <w:spacing w:after="0"/>
        <w:ind w:left="0"/>
        <w:jc w:val="both"/>
      </w:pPr>
      <w:r>
        <w:rPr>
          <w:rFonts w:ascii="Times New Roman"/>
          <w:b w:val="false"/>
          <w:i w:val="false"/>
          <w:color w:val="000000"/>
          <w:sz w:val="28"/>
        </w:rPr>
        <w:t>
      "041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042 және 043 бюджеттік бағдарламаларымен толықтырылсын:</w:t>
      </w:r>
    </w:p>
    <w:p>
      <w:pPr>
        <w:spacing w:after="0"/>
        <w:ind w:left="0"/>
        <w:jc w:val="both"/>
      </w:pPr>
      <w:r>
        <w:rPr>
          <w:rFonts w:ascii="Times New Roman"/>
          <w:b w:val="false"/>
          <w:i w:val="false"/>
          <w:color w:val="000000"/>
          <w:sz w:val="28"/>
        </w:rPr>
        <w:t>
      "042 Тұқымдық және көшет материалының сорттық және себу сапаларын анықтау</w:t>
      </w:r>
    </w:p>
    <w:p>
      <w:pPr>
        <w:spacing w:after="0"/>
        <w:ind w:left="0"/>
        <w:jc w:val="both"/>
      </w:pPr>
      <w:r>
        <w:rPr>
          <w:rFonts w:ascii="Times New Roman"/>
          <w:b w:val="false"/>
          <w:i w:val="false"/>
          <w:color w:val="000000"/>
          <w:sz w:val="28"/>
        </w:rPr>
        <w:t>
      043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044 бюджеттік бағдарламасымен толықтырылсын:</w:t>
      </w:r>
    </w:p>
    <w:p>
      <w:pPr>
        <w:spacing w:after="0"/>
        <w:ind w:left="0"/>
        <w:jc w:val="both"/>
      </w:pPr>
      <w:r>
        <w:rPr>
          <w:rFonts w:ascii="Times New Roman"/>
          <w:b w:val="false"/>
          <w:i w:val="false"/>
          <w:color w:val="000000"/>
          <w:sz w:val="28"/>
        </w:rPr>
        <w:t>
      "044 Тыңайтқыштар (органикалықтарды қоспағанда) құнын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045 және 047 бюджеттік бағдарламаларымен толықтырылсын:</w:t>
      </w:r>
    </w:p>
    <w:p>
      <w:pPr>
        <w:spacing w:after="0"/>
        <w:ind w:left="0"/>
        <w:jc w:val="both"/>
      </w:pPr>
      <w:r>
        <w:rPr>
          <w:rFonts w:ascii="Times New Roman"/>
          <w:b w:val="false"/>
          <w:i w:val="false"/>
          <w:color w:val="000000"/>
          <w:sz w:val="28"/>
        </w:rPr>
        <w:t>
      "045 Ауыл шаруашылығы дақылдарын қорғалған топырақта өсіру</w:t>
      </w:r>
    </w:p>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050, 051, 053, 054, 055, 056 және 057 бюджеттік бағдарламаларымен толықтырылсын:</w:t>
      </w:r>
    </w:p>
    <w:p>
      <w:pPr>
        <w:spacing w:after="0"/>
        <w:ind w:left="0"/>
        <w:jc w:val="both"/>
      </w:pP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053 Мал шаруашылығы өнімдерінің өнімділігін және сапасын арттыруды, асыл тұқымды мал шаруашылығын дамытуды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056 Ауыл шаруашылығы малын, техниканы және технологиялық жабдықты сатып алуға кредит беру, сондай-ақ лизинг кезінде сыйақы мөлшерлемесін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057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058, 059 және 071 бюджеттік бағдарламаларымен толықтырылсын:</w:t>
      </w:r>
    </w:p>
    <w:p>
      <w:pPr>
        <w:spacing w:after="0"/>
        <w:ind w:left="0"/>
        <w:jc w:val="both"/>
      </w:pPr>
      <w:r>
        <w:rPr>
          <w:rFonts w:ascii="Times New Roman"/>
          <w:b w:val="false"/>
          <w:i w:val="false"/>
          <w:color w:val="000000"/>
          <w:sz w:val="28"/>
        </w:rPr>
        <w:t>
      "058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p>
      <w:pPr>
        <w:spacing w:after="0"/>
        <w:ind w:left="0"/>
        <w:jc w:val="both"/>
      </w:pPr>
      <w:r>
        <w:rPr>
          <w:rFonts w:ascii="Times New Roman"/>
          <w:b w:val="false"/>
          <w:i w:val="false"/>
          <w:color w:val="000000"/>
          <w:sz w:val="28"/>
        </w:rPr>
        <w:t>
      059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pPr>
        <w:spacing w:after="0"/>
        <w:ind w:left="0"/>
        <w:jc w:val="both"/>
      </w:pPr>
      <w:r>
        <w:rPr>
          <w:rFonts w:ascii="Times New Roman"/>
          <w:b w:val="false"/>
          <w:i w:val="false"/>
          <w:color w:val="000000"/>
          <w:sz w:val="28"/>
        </w:rPr>
        <w:t>
      071 Нәтижелі жұмыспен қамтуды және жаппай кәсіпкерлікті дамыту бағдарламасы шеңберінде кәсіпкерлікке оқыту";</w:t>
      </w:r>
    </w:p>
    <w:p>
      <w:pPr>
        <w:spacing w:after="0"/>
        <w:ind w:left="0"/>
        <w:jc w:val="both"/>
      </w:pPr>
      <w:r>
        <w:rPr>
          <w:rFonts w:ascii="Times New Roman"/>
          <w:b w:val="false"/>
          <w:i w:val="false"/>
          <w:color w:val="000000"/>
          <w:sz w:val="28"/>
        </w:rPr>
        <w:t>
      2 "Су шаруашылығы" функционалдық кіші тобында:</w:t>
      </w:r>
    </w:p>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p>
    <w:p>
      <w:pPr>
        <w:spacing w:after="0"/>
        <w:ind w:left="0"/>
        <w:jc w:val="both"/>
      </w:pPr>
      <w:r>
        <w:rPr>
          <w:rFonts w:ascii="Times New Roman"/>
          <w:b w:val="false"/>
          <w:i w:val="false"/>
          <w:color w:val="000000"/>
          <w:sz w:val="28"/>
        </w:rPr>
        <w:t>
      068 "Аудандардың (облыстық маңызы бар қалалардың) бюджеттеріне жерүсті су ресурстарын ұлғайтуға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"068 Аудандардың (облыстық маңызы бар қалалардың) бюджеттеріне жерүсті су ресурстарын ұлғайтуға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002, 003 және 009 бюджеттік бағдарламалары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002 Суды қорғау аймақтарын, белдеулерін және ауыз сумен қаматамасыз ету көздерін санитарлық қорғау, аймақтарын белгілеу</w:t>
      </w:r>
    </w:p>
    <w:p>
      <w:pPr>
        <w:spacing w:after="0"/>
        <w:ind w:left="0"/>
        <w:jc w:val="both"/>
      </w:pPr>
      <w:r>
        <w:rPr>
          <w:rFonts w:ascii="Times New Roman"/>
          <w:b w:val="false"/>
          <w:i w:val="false"/>
          <w:color w:val="000000"/>
          <w:sz w:val="28"/>
        </w:rPr>
        <w:t>
      003 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p>
      <w:pPr>
        <w:spacing w:after="0"/>
        <w:ind w:left="0"/>
        <w:jc w:val="both"/>
      </w:pPr>
      <w:r>
        <w:rPr>
          <w:rFonts w:ascii="Times New Roman"/>
          <w:b w:val="false"/>
          <w:i w:val="false"/>
          <w:color w:val="000000"/>
          <w:sz w:val="28"/>
        </w:rPr>
        <w:t>
      009 Коммуналдық меншіктегі су шаруашылығы құрылыстарының жұмыс істеуін қамтамасыз ету";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068 бюджеттік бағдарламасымен толықтырылсын:</w:t>
      </w:r>
    </w:p>
    <w:p>
      <w:pPr>
        <w:spacing w:after="0"/>
        <w:ind w:left="0"/>
        <w:jc w:val="both"/>
      </w:pPr>
      <w:r>
        <w:rPr>
          <w:rFonts w:ascii="Times New Roman"/>
          <w:b w:val="false"/>
          <w:i w:val="false"/>
          <w:color w:val="000000"/>
          <w:sz w:val="28"/>
        </w:rPr>
        <w:t>
      "068 Жерүсті су ресурстарын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"Орман шаруашылығы" функционалдық кіші тобында:</w:t>
      </w:r>
    </w:p>
    <w:p>
      <w:pPr>
        <w:spacing w:after="0"/>
        <w:ind w:left="0"/>
        <w:jc w:val="both"/>
      </w:pPr>
      <w:r>
        <w:rPr>
          <w:rFonts w:ascii="Times New Roman"/>
          <w:b w:val="false"/>
          <w:i w:val="false"/>
          <w:color w:val="000000"/>
          <w:sz w:val="28"/>
        </w:rPr>
        <w:t>
      мынадай мазмұндағы 016 бюджеттік бағдарламасы бар 315 - бюджеттік бағдарламалар әкімшісімен толықтырылсын:</w:t>
      </w:r>
    </w:p>
    <w:p>
      <w:pPr>
        <w:spacing w:after="0"/>
        <w:ind w:left="0"/>
        <w:jc w:val="both"/>
      </w:pPr>
      <w:r>
        <w:rPr>
          <w:rFonts w:ascii="Times New Roman"/>
          <w:b w:val="false"/>
          <w:i w:val="false"/>
          <w:color w:val="000000"/>
          <w:sz w:val="28"/>
        </w:rPr>
        <w:t>
      "315Республикалық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016 "Жасыл белдеуді" салу";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021 бюджеттік бағдарламасымен толықтырылсын:</w:t>
      </w:r>
    </w:p>
    <w:p>
      <w:pPr>
        <w:spacing w:after="0"/>
        <w:ind w:left="0"/>
        <w:jc w:val="both"/>
      </w:pPr>
      <w:r>
        <w:rPr>
          <w:rFonts w:ascii="Times New Roman"/>
          <w:b w:val="false"/>
          <w:i w:val="false"/>
          <w:color w:val="000000"/>
          <w:sz w:val="28"/>
        </w:rPr>
        <w:t>
      "021 Ормандарды сақтау, қорғау, молайту және орман өсiру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"Балық шаруашылығы" функционалдық кіші тобында:</w:t>
      </w:r>
    </w:p>
    <w:p>
      <w:pPr>
        <w:spacing w:after="0"/>
        <w:ind w:left="0"/>
        <w:jc w:val="both"/>
      </w:pPr>
      <w:r>
        <w:rPr>
          <w:rFonts w:ascii="Times New Roman"/>
          <w:b w:val="false"/>
          <w:i w:val="false"/>
          <w:color w:val="000000"/>
          <w:sz w:val="28"/>
        </w:rPr>
        <w:t>
      мынадай мазмұндағы 006 бюджеттік бағдарламасы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006 Тауарлық балық өсіру өнімділігі мен сапасын арттыруды субсидиялау";</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мынадай мазмұндағы 001 және 004 бюджеттік бағдарламалары мен 011 және 015 кіші бюджеттік бағдарламалары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001 Жергілікті деңгейде қоршаған ортаны қорғау және жасыл экономиканы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Қоршаған ортаны сауықтыру бойынша іс-шаралар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005 бюджеттік бағдарламасымен толықтырылсын:</w:t>
      </w:r>
    </w:p>
    <w:p>
      <w:pPr>
        <w:spacing w:after="0"/>
        <w:ind w:left="0"/>
        <w:jc w:val="both"/>
      </w:pPr>
      <w:r>
        <w:rPr>
          <w:rFonts w:ascii="Times New Roman"/>
          <w:b w:val="false"/>
          <w:i w:val="false"/>
          <w:color w:val="000000"/>
          <w:sz w:val="28"/>
        </w:rPr>
        <w:t>
      "005 Экожүйе объектілерін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006 бюджеттік бағдарламасымен толықтырылсын:</w:t>
      </w:r>
    </w:p>
    <w:p>
      <w:pPr>
        <w:spacing w:after="0"/>
        <w:ind w:left="0"/>
        <w:jc w:val="both"/>
      </w:pPr>
      <w:r>
        <w:rPr>
          <w:rFonts w:ascii="Times New Roman"/>
          <w:b w:val="false"/>
          <w:i w:val="false"/>
          <w:color w:val="000000"/>
          <w:sz w:val="28"/>
        </w:rPr>
        <w:t>
      "006 Ерекше қорғалатын табиғи аумақтарды күтіп-ұстау және қорғау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007, 008, 012, 019,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"007 ІІ, ІІІ, ІV санат объектілеріне мемлекеттiк экологиялық сараптама жүргізу</w:t>
      </w:r>
    </w:p>
    <w:p>
      <w:pPr>
        <w:spacing w:after="0"/>
        <w:ind w:left="0"/>
        <w:jc w:val="both"/>
      </w:pPr>
      <w:r>
        <w:rPr>
          <w:rFonts w:ascii="Times New Roman"/>
          <w:b w:val="false"/>
          <w:i w:val="false"/>
          <w:color w:val="000000"/>
          <w:sz w:val="28"/>
        </w:rPr>
        <w:t>
      008 Ақпараттық жүйелер құру</w:t>
      </w:r>
    </w:p>
    <w:p>
      <w:pPr>
        <w:spacing w:after="0"/>
        <w:ind w:left="0"/>
        <w:jc w:val="both"/>
      </w:pPr>
      <w:r>
        <w:rPr>
          <w:rFonts w:ascii="Times New Roman"/>
          <w:b w:val="false"/>
          <w:i w:val="false"/>
          <w:color w:val="000000"/>
          <w:sz w:val="28"/>
        </w:rPr>
        <w:t>
      012 Мемлекеттік органның күрделі шығыстары</w:t>
      </w:r>
    </w:p>
    <w:p>
      <w:pPr>
        <w:spacing w:after="0"/>
        <w:ind w:left="0"/>
        <w:jc w:val="both"/>
      </w:pPr>
      <w:r>
        <w:rPr>
          <w:rFonts w:ascii="Times New Roman"/>
          <w:b w:val="false"/>
          <w:i w:val="false"/>
          <w:color w:val="000000"/>
          <w:sz w:val="28"/>
        </w:rPr>
        <w:t>
      019 Табиғатты қорғау іс-шараларын іске асыру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6 "Жер қатынастары" функционалдық кіші тобында:</w:t>
      </w:r>
    </w:p>
    <w:p>
      <w:pPr>
        <w:spacing w:after="0"/>
        <w:ind w:left="0"/>
        <w:jc w:val="both"/>
      </w:pPr>
      <w:r>
        <w:rPr>
          <w:rFonts w:ascii="Times New Roman"/>
          <w:b w:val="false"/>
          <w:i w:val="false"/>
          <w:color w:val="000000"/>
          <w:sz w:val="28"/>
        </w:rPr>
        <w:t>
      351 "Республикалық маңызы бар қаланың, астананың жер қатынастары басқармасы" бюджеттік бағдарламалар әкімшісі бойынша:</w:t>
      </w:r>
    </w:p>
    <w:p>
      <w:pPr>
        <w:spacing w:after="0"/>
        <w:ind w:left="0"/>
        <w:jc w:val="both"/>
      </w:pPr>
      <w:r>
        <w:rPr>
          <w:rFonts w:ascii="Times New Roman"/>
          <w:b w:val="false"/>
          <w:i w:val="false"/>
          <w:color w:val="000000"/>
          <w:sz w:val="28"/>
        </w:rPr>
        <w:t>
      001 Республикалық маңызы бар қала, астана аумағында жер қатынастарын реттеу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p>
      <w:pPr>
        <w:spacing w:after="0"/>
        <w:ind w:left="0"/>
        <w:jc w:val="both"/>
      </w:pPr>
      <w:r>
        <w:rPr>
          <w:rFonts w:ascii="Times New Roman"/>
          <w:b w:val="false"/>
          <w:i w:val="false"/>
          <w:color w:val="000000"/>
          <w:sz w:val="28"/>
        </w:rPr>
        <w:t>
      мынадай мазмұндағы 021 бюджеттік бағдарламасы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021 Жаңартылатын энергия көздерін пайдалануды қолдау";</w:t>
      </w:r>
    </w:p>
    <w:p>
      <w:pPr>
        <w:spacing w:after="0"/>
        <w:ind w:left="0"/>
        <w:jc w:val="both"/>
      </w:pPr>
      <w:r>
        <w:rPr>
          <w:rFonts w:ascii="Times New Roman"/>
          <w:b w:val="false"/>
          <w:i w:val="false"/>
          <w:color w:val="000000"/>
          <w:sz w:val="28"/>
        </w:rPr>
        <w:t>
      мынадай мазмұндағы 035 бюджеттік бағдарламасы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мекемелердің және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319 - бюджеттік бағдарламалар әкімшісімен толықтырылсын:</w:t>
      </w:r>
    </w:p>
    <w:p>
      <w:pPr>
        <w:spacing w:after="0"/>
        <w:ind w:left="0"/>
        <w:jc w:val="both"/>
      </w:pPr>
      <w:r>
        <w:rPr>
          <w:rFonts w:ascii="Times New Roman"/>
          <w:b w:val="false"/>
          <w:i w:val="false"/>
          <w:color w:val="000000"/>
          <w:sz w:val="28"/>
        </w:rPr>
        <w:t>
      "319 Республикалық маңызы бар қаланың, астананың қалалық жоспарлау және урбанистика басқармасы</w:t>
      </w:r>
    </w:p>
    <w:p>
      <w:pPr>
        <w:spacing w:after="0"/>
        <w:ind w:left="0"/>
        <w:jc w:val="both"/>
      </w:pPr>
      <w:r>
        <w:rPr>
          <w:rFonts w:ascii="Times New Roman"/>
          <w:b w:val="false"/>
          <w:i w:val="false"/>
          <w:color w:val="000000"/>
          <w:sz w:val="28"/>
        </w:rPr>
        <w:t>
      001 Жергілікті деңгейде сәулет және құрылысы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005, 006,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Елді мекендердегі құрылыстардың бас жоспарын әзірлеу</w:t>
      </w:r>
    </w:p>
    <w:p>
      <w:pPr>
        <w:spacing w:after="0"/>
        <w:ind w:left="0"/>
        <w:jc w:val="both"/>
      </w:pPr>
      <w:r>
        <w:rPr>
          <w:rFonts w:ascii="Times New Roman"/>
          <w:b w:val="false"/>
          <w:i w:val="false"/>
          <w:color w:val="000000"/>
          <w:sz w:val="28"/>
        </w:rPr>
        <w:t>
      003 Ақпараттық жүйелер құру</w:t>
      </w:r>
    </w:p>
    <w:p>
      <w:pPr>
        <w:spacing w:after="0"/>
        <w:ind w:left="0"/>
        <w:jc w:val="both"/>
      </w:pPr>
      <w:r>
        <w:rPr>
          <w:rFonts w:ascii="Times New Roman"/>
          <w:b w:val="false"/>
          <w:i w:val="false"/>
          <w:color w:val="000000"/>
          <w:sz w:val="28"/>
        </w:rPr>
        <w:t>
      005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324 - бюджеттік бағдарламалар әкімшісімен толықтырылсын:</w:t>
      </w:r>
    </w:p>
    <w:p>
      <w:pPr>
        <w:spacing w:after="0"/>
        <w:ind w:left="0"/>
        <w:jc w:val="both"/>
      </w:pPr>
      <w:r>
        <w:rPr>
          <w:rFonts w:ascii="Times New Roman"/>
          <w:b w:val="false"/>
          <w:i w:val="false"/>
          <w:color w:val="000000"/>
          <w:sz w:val="28"/>
        </w:rPr>
        <w:t>
      "324 Республикалық маңызы бар қаланың, астананың қала құрылысын бақылау басқармасы"</w:t>
      </w:r>
    </w:p>
    <w:p>
      <w:pPr>
        <w:spacing w:after="0"/>
        <w:ind w:left="0"/>
        <w:jc w:val="both"/>
      </w:pPr>
      <w:r>
        <w:rPr>
          <w:rFonts w:ascii="Times New Roman"/>
          <w:b w:val="false"/>
          <w:i w:val="false"/>
          <w:color w:val="000000"/>
          <w:sz w:val="28"/>
        </w:rPr>
        <w:t>
      001 Жергілікті мемлекеттік қала құрылысы және жерді бақылау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мекемелердің және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9 "Өнеркәсiп, сәулет, қала құрылысы және құрылыс қызметі саласындағы өзге де қызметтер" функционалдық кіші тобында:</w:t>
      </w:r>
    </w:p>
    <w:p>
      <w:pPr>
        <w:spacing w:after="0"/>
        <w:ind w:left="0"/>
        <w:jc w:val="both"/>
      </w:pPr>
      <w:r>
        <w:rPr>
          <w:rFonts w:ascii="Times New Roman"/>
          <w:b w:val="false"/>
          <w:i w:val="false"/>
          <w:color w:val="000000"/>
          <w:sz w:val="28"/>
        </w:rPr>
        <w:t>
      277 "Облыстың өнеркәсіп және индустриалдық-инновациялық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өнеркәсіп және индустриалдық-инновациялық даму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 "Көлiк және коммуникация" функционалдық тобында:</w:t>
      </w:r>
    </w:p>
    <w:p>
      <w:pPr>
        <w:spacing w:after="0"/>
        <w:ind w:left="0"/>
        <w:jc w:val="both"/>
      </w:pPr>
      <w:r>
        <w:rPr>
          <w:rFonts w:ascii="Times New Roman"/>
          <w:b w:val="false"/>
          <w:i w:val="false"/>
          <w:color w:val="000000"/>
          <w:sz w:val="28"/>
        </w:rPr>
        <w:t>
      1 "Автомобиль көлiгi" функционалдық кіші тобында:</w:t>
      </w:r>
    </w:p>
    <w:p>
      <w:pPr>
        <w:spacing w:after="0"/>
        <w:ind w:left="0"/>
        <w:jc w:val="both"/>
      </w:pPr>
      <w:r>
        <w:rPr>
          <w:rFonts w:ascii="Times New Roman"/>
          <w:b w:val="false"/>
          <w:i w:val="false"/>
          <w:color w:val="000000"/>
          <w:sz w:val="28"/>
        </w:rPr>
        <w:t>
      мынадай мазмұндағы 007, 010 және 016 бюджеттік бағдарламалары мен 011 және 015 кіші бюджеттік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007 Көлік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010 Елді-мекендер көшелеріндегі автомобиль жолдарын күрделі және орташа жөндеу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016 Автомобиль жолдарының жұмыс істеуін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"Әуе көлiгi" функционалдық кіші тобында:</w:t>
      </w:r>
    </w:p>
    <w:p>
      <w:pPr>
        <w:spacing w:after="0"/>
        <w:ind w:left="0"/>
        <w:jc w:val="both"/>
      </w:pPr>
      <w:r>
        <w:rPr>
          <w:rFonts w:ascii="Times New Roman"/>
          <w:b w:val="false"/>
          <w:i w:val="false"/>
          <w:color w:val="000000"/>
          <w:sz w:val="28"/>
        </w:rPr>
        <w:t>
      мынадай мазмұндағы 014 бюджеттік бағдарламасы бар 317 - бюджеттік бағдарламалар әкімшісімен толықтырылсын:</w:t>
      </w:r>
    </w:p>
    <w:p>
      <w:pPr>
        <w:spacing w:after="0"/>
        <w:ind w:left="0"/>
        <w:jc w:val="both"/>
      </w:pPr>
      <w:r>
        <w:rPr>
          <w:rFonts w:ascii="Times New Roman"/>
          <w:b w:val="false"/>
          <w:i w:val="false"/>
          <w:color w:val="000000"/>
          <w:sz w:val="28"/>
        </w:rPr>
        <w:t>
      "317Республикалық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014 Жергілікті атқарушы органдардың шешімі бойынша тұрақты ішкі әуе тасымалдарын субсидиялау";</w:t>
      </w:r>
    </w:p>
    <w:p>
      <w:pPr>
        <w:spacing w:after="0"/>
        <w:ind w:left="0"/>
        <w:jc w:val="both"/>
      </w:pPr>
      <w:r>
        <w:rPr>
          <w:rFonts w:ascii="Times New Roman"/>
          <w:b w:val="false"/>
          <w:i w:val="false"/>
          <w:color w:val="000000"/>
          <w:sz w:val="28"/>
        </w:rPr>
        <w:t>
      5 "Темiр жол көлiгi" функционалдық кіші тобында:</w:t>
      </w:r>
    </w:p>
    <w:p>
      <w:pPr>
        <w:spacing w:after="0"/>
        <w:ind w:left="0"/>
        <w:jc w:val="both"/>
      </w:pPr>
      <w:r>
        <w:rPr>
          <w:rFonts w:ascii="Times New Roman"/>
          <w:b w:val="false"/>
          <w:i w:val="false"/>
          <w:color w:val="000000"/>
          <w:sz w:val="28"/>
        </w:rPr>
        <w:t>
      мынадай мазмұндағы 019 бюджеттік бағдарламасы мен 011 және 015 кіші бюджеттік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019 Метрополитен салуға заңды тұлғалардың жарғылық капиталын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027 бюджеттік бағдарламасымен толықтырылсын:</w:t>
      </w:r>
    </w:p>
    <w:p>
      <w:pPr>
        <w:spacing w:after="0"/>
        <w:ind w:left="0"/>
        <w:jc w:val="both"/>
      </w:pPr>
      <w:r>
        <w:rPr>
          <w:rFonts w:ascii="Times New Roman"/>
          <w:b w:val="false"/>
          <w:i w:val="false"/>
          <w:color w:val="000000"/>
          <w:sz w:val="28"/>
        </w:rPr>
        <w:t>
      "027 Алматы қаласында метрополитен салу";</w:t>
      </w:r>
    </w:p>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025 және 080 бюджеттік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025 Көлік инфрақұрылымын дамыту</w:t>
      </w:r>
    </w:p>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001 Жергілікті деңгейде жолаушылар көлігі және автомобиль жолдары саласында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005, 006, 008, 009, 011, 015, 032, 080,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005 Қалалық жолаушылар көлігін диспетчерлік басқарудың автоматтандырылған жүйесін пайдалануды қамтамасыз ету</w:t>
      </w:r>
    </w:p>
    <w:p>
      <w:pPr>
        <w:spacing w:after="0"/>
        <w:ind w:left="0"/>
        <w:jc w:val="both"/>
      </w:pPr>
      <w:r>
        <w:rPr>
          <w:rFonts w:ascii="Times New Roman"/>
          <w:b w:val="false"/>
          <w:i w:val="false"/>
          <w:color w:val="000000"/>
          <w:sz w:val="28"/>
        </w:rPr>
        <w:t>
      006 Қоғамдық көлік жұмыстарының мониторингін және бақылауды қамтамасыз ету</w:t>
      </w:r>
    </w:p>
    <w:p>
      <w:pPr>
        <w:spacing w:after="0"/>
        <w:ind w:left="0"/>
        <w:jc w:val="both"/>
      </w:pPr>
      <w:r>
        <w:rPr>
          <w:rFonts w:ascii="Times New Roman"/>
          <w:b w:val="false"/>
          <w:i w:val="false"/>
          <w:color w:val="000000"/>
          <w:sz w:val="28"/>
        </w:rPr>
        <w:t>
      008 Метрополитендегі жолаушылар тасымалын субсидиялау</w:t>
      </w:r>
    </w:p>
    <w:p>
      <w:pPr>
        <w:spacing w:after="0"/>
        <w:ind w:left="0"/>
        <w:jc w:val="both"/>
      </w:pPr>
      <w:r>
        <w:rPr>
          <w:rFonts w:ascii="Times New Roman"/>
          <w:b w:val="false"/>
          <w:i w:val="false"/>
          <w:color w:val="000000"/>
          <w:sz w:val="28"/>
        </w:rPr>
        <w:t>
      009 Әлеуметтiк маңызы бар iшкi қатынастар бойынша жолаушылар тасымалдарын субсидиялау</w:t>
      </w:r>
    </w:p>
    <w:p>
      <w:pPr>
        <w:spacing w:after="0"/>
        <w:ind w:left="0"/>
        <w:jc w:val="both"/>
      </w:pPr>
      <w:r>
        <w:rPr>
          <w:rFonts w:ascii="Times New Roman"/>
          <w:b w:val="false"/>
          <w:i w:val="false"/>
          <w:color w:val="000000"/>
          <w:sz w:val="28"/>
        </w:rPr>
        <w:t>
      011 Жол жүрiсiн реттеудiң техникалық құралдарын салу және реконструкциялау</w:t>
      </w:r>
    </w:p>
    <w:p>
      <w:pPr>
        <w:spacing w:after="0"/>
        <w:ind w:left="0"/>
        <w:jc w:val="both"/>
      </w:pPr>
      <w:r>
        <w:rPr>
          <w:rFonts w:ascii="Times New Roman"/>
          <w:b w:val="false"/>
          <w:i w:val="false"/>
          <w:color w:val="000000"/>
          <w:sz w:val="28"/>
        </w:rPr>
        <w:t>
      015 "Жаңа көлік жүйесі" жобасын іске асыру үшін заңды тұлғалардың жарғылық капиталын ұлғайту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p>
      <w:pPr>
        <w:spacing w:after="0"/>
        <w:ind w:left="0"/>
        <w:jc w:val="both"/>
      </w:pPr>
      <w:r>
        <w:rPr>
          <w:rFonts w:ascii="Times New Roman"/>
          <w:b w:val="false"/>
          <w:i w:val="false"/>
          <w:color w:val="000000"/>
          <w:sz w:val="28"/>
        </w:rPr>
        <w:t>
      мынадай мазмұндағы 040 бюджеттік бағдарламасы мен 011 және 015 кіші бюджеттік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040 бюджеттік бағдарламасы мен 011 және 015 кіші бюджеттік бағдарламалары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275 "Облыстың кәсіпкерлік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кәсіпкерлікті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020 бюджеттік бағдарламасы мен 011 және 015 кіші бюджеттік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020 "Бизнестің жол картасы-2020"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020 бюджеттік бағдарламасы мен 011 және 015 кіші бюджеттік бағдарламалары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020 "Бизнестің жол картасы-2020"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020 бюджеттік бағдарламасы мен 011 және 015 кіші бюджеттік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020 "Бизнестің жол картасы-2020"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005 және 007 бюджеттік бағдарламалары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005 "Бизнестің жол картасы-2020" бизнесті қолдау мен дамытудың мемлекеттік бағдарламасы шеңберінде жеке кәсіпкерлікті қолдау</w:t>
      </w:r>
    </w:p>
    <w:p>
      <w:pPr>
        <w:spacing w:after="0"/>
        <w:ind w:left="0"/>
        <w:jc w:val="both"/>
      </w:pPr>
      <w:r>
        <w:rPr>
          <w:rFonts w:ascii="Times New Roman"/>
          <w:b w:val="false"/>
          <w:i w:val="false"/>
          <w:color w:val="000000"/>
          <w:sz w:val="28"/>
        </w:rPr>
        <w:t>
      007 "Даму" кәсіпкерлікті дамыту қоры" АҚ-ға кредит беру";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017 және 018 бюджеттік бағдарламаларымен толықтырылсын:</w:t>
      </w:r>
    </w:p>
    <w:p>
      <w:pPr>
        <w:spacing w:after="0"/>
        <w:ind w:left="0"/>
        <w:jc w:val="both"/>
      </w:pPr>
      <w:r>
        <w:rPr>
          <w:rFonts w:ascii="Times New Roman"/>
          <w:b w:val="false"/>
          <w:i w:val="false"/>
          <w:color w:val="000000"/>
          <w:sz w:val="28"/>
        </w:rPr>
        <w:t>
      "017 "Бизнестің жол картасы-2020" бизнесті қолдау мен дамытудың мемлекеттік бағдарламасы шеңберінде кредиттер бойынша пайыздық мөлшерлемелерді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018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019 және 027 бюджеттік бағдарламаларымен толықтырылсын:</w:t>
      </w:r>
    </w:p>
    <w:p>
      <w:pPr>
        <w:spacing w:after="0"/>
        <w:ind w:left="0"/>
        <w:jc w:val="both"/>
      </w:pPr>
      <w:r>
        <w:rPr>
          <w:rFonts w:ascii="Times New Roman"/>
          <w:b w:val="false"/>
          <w:i w:val="false"/>
          <w:color w:val="000000"/>
          <w:sz w:val="28"/>
        </w:rPr>
        <w:t>
      "019 "Бизнестің жол картасы-2020" бизнесті қолдау мен дамытудың мемлекеттік бағдарламасы шеңберінде бизнесті жүргізуді сервистік қолдау</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w:t>
      </w:r>
    </w:p>
    <w:p>
      <w:pPr>
        <w:spacing w:after="0"/>
        <w:ind w:left="0"/>
        <w:jc w:val="both"/>
      </w:pPr>
      <w:r>
        <w:rPr>
          <w:rFonts w:ascii="Times New Roman"/>
          <w:b w:val="false"/>
          <w:i w:val="false"/>
          <w:color w:val="000000"/>
          <w:sz w:val="28"/>
        </w:rPr>
        <w:t>
      мынадай мазмұндағы 013 және 015 кіші бюджеттік бағдарламалары бар 069 бюджеттік бағдарламасымен толықтырылсын:</w:t>
      </w:r>
    </w:p>
    <w:p>
      <w:pPr>
        <w:spacing w:after="0"/>
        <w:ind w:left="0"/>
        <w:jc w:val="both"/>
      </w:pPr>
      <w:r>
        <w:rPr>
          <w:rFonts w:ascii="Times New Roman"/>
          <w:b w:val="false"/>
          <w:i w:val="false"/>
          <w:color w:val="000000"/>
          <w:sz w:val="28"/>
        </w:rPr>
        <w:t>
      "069 Республикалық маңызы бар қалада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мынадай мазмұндағы 026 және 031 бюджеттік бағдарламалары бар 314 - бюджеттік бағдарламалар әкімшісімен толықтырылсын: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w:t>
      </w:r>
    </w:p>
    <w:p>
      <w:pPr>
        <w:spacing w:after="0"/>
        <w:ind w:left="0"/>
        <w:jc w:val="both"/>
      </w:pPr>
      <w:r>
        <w:rPr>
          <w:rFonts w:ascii="Times New Roman"/>
          <w:b w:val="false"/>
          <w:i w:val="false"/>
          <w:color w:val="000000"/>
          <w:sz w:val="28"/>
        </w:rPr>
        <w:t>
      026 Нәтижелі жұмыспен қамтуды және жаппай кәсіпкерлікті дамыту бағдарламасы шеңберінде әлеуметтік-мәдени нысандарын сейсмикалық күшейту және күрделі жөндеу</w:t>
      </w:r>
    </w:p>
    <w:p>
      <w:pPr>
        <w:spacing w:after="0"/>
        <w:ind w:left="0"/>
        <w:jc w:val="both"/>
      </w:pPr>
      <w:r>
        <w:rPr>
          <w:rFonts w:ascii="Times New Roman"/>
          <w:b w:val="false"/>
          <w:i w:val="false"/>
          <w:color w:val="000000"/>
          <w:sz w:val="28"/>
        </w:rPr>
        <w:t>
      031 Әкімшілік ғимараттар кешенін салу";</w:t>
      </w:r>
    </w:p>
    <w:p>
      <w:pPr>
        <w:spacing w:after="0"/>
        <w:ind w:left="0"/>
        <w:jc w:val="both"/>
      </w:pPr>
      <w:r>
        <w:rPr>
          <w:rFonts w:ascii="Times New Roman"/>
          <w:b w:val="false"/>
          <w:i w:val="false"/>
          <w:color w:val="000000"/>
          <w:sz w:val="28"/>
        </w:rPr>
        <w:t>
      мынадай мазмұндағы 011 және 015 кіші бюджеттік бағдарламалар бар 033 бюджеттік бағдарламасымен толықтырылсын:</w:t>
      </w:r>
    </w:p>
    <w:p>
      <w:pPr>
        <w:spacing w:after="0"/>
        <w:ind w:left="0"/>
        <w:jc w:val="both"/>
      </w:pPr>
      <w:r>
        <w:rPr>
          <w:rFonts w:ascii="Times New Roman"/>
          <w:b w:val="false"/>
          <w:i w:val="false"/>
          <w:color w:val="000000"/>
          <w:sz w:val="28"/>
        </w:rPr>
        <w:t>
      "033 Өңірлерді дамытудың 2020 жылға дейінгі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бағдарламаларымен толықтырылсын:</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315 - бюджеттік бағдарламалар әкімшісімен толықтырылсын: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018 бюджеттік бағдарламасы бар 316 - бюджеттік бағдарламалар әкімшісімен толықтырылсын:</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w:t>
      </w:r>
    </w:p>
    <w:p>
      <w:pPr>
        <w:spacing w:after="0"/>
        <w:ind w:left="0"/>
        <w:jc w:val="both"/>
      </w:pPr>
      <w:r>
        <w:rPr>
          <w:rFonts w:ascii="Times New Roman"/>
          <w:b w:val="false"/>
          <w:i w:val="false"/>
          <w:color w:val="000000"/>
          <w:sz w:val="28"/>
        </w:rPr>
        <w:t>
      018 "Инновациялық технологиялар паркі" арнайы экономикалық аймағының инфрақұрылымын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 бар 022 бюджеттік бағдарламасымен толықтырылсын:</w:t>
      </w:r>
    </w:p>
    <w:p>
      <w:pPr>
        <w:spacing w:after="0"/>
        <w:ind w:left="0"/>
        <w:jc w:val="both"/>
      </w:pPr>
      <w:r>
        <w:rPr>
          <w:rFonts w:ascii="Times New Roman"/>
          <w:b w:val="false"/>
          <w:i w:val="false"/>
          <w:color w:val="000000"/>
          <w:sz w:val="28"/>
        </w:rPr>
        <w:t>
      "022 Өңірлерді дамытудың 2020 жылға дейінгі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бағдарламаларымен толықтырылсын:</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бюджеттік бағдарламасы мен 011 және 015 кіші бюджеттік бағдарламалары бар 317 - бюджеттік бағдарламалар әкімшісімен толықтырылсын:</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012, 020, 021 және 096 бюджеттік бағдарламалары бар 318 - бюджеттік бағдарламалар әкімшісімен толықтырылсын:</w:t>
      </w:r>
    </w:p>
    <w:p>
      <w:pPr>
        <w:spacing w:after="0"/>
        <w:ind w:left="0"/>
        <w:jc w:val="both"/>
      </w:pPr>
      <w:r>
        <w:rPr>
          <w:rFonts w:ascii="Times New Roman"/>
          <w:b w:val="false"/>
          <w:i w:val="false"/>
          <w:color w:val="000000"/>
          <w:sz w:val="28"/>
        </w:rPr>
        <w:t>
      "318 Республикалық маңызы бар қаланың, астананың мемлекеттік активтер басқармасы</w:t>
      </w:r>
    </w:p>
    <w:p>
      <w:pPr>
        <w:spacing w:after="0"/>
        <w:ind w:left="0"/>
        <w:jc w:val="both"/>
      </w:pPr>
      <w:r>
        <w:rPr>
          <w:rFonts w:ascii="Times New Roman"/>
          <w:b w:val="false"/>
          <w:i w:val="false"/>
          <w:color w:val="000000"/>
          <w:sz w:val="28"/>
        </w:rPr>
        <w:t>
      012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020 Алматы қаласында қатты тұрмыстық қалдықтарды бөлек жинау жүйесін енгізу үшін кредит беру</w:t>
      </w:r>
    </w:p>
    <w:p>
      <w:pPr>
        <w:spacing w:after="0"/>
        <w:ind w:left="0"/>
        <w:jc w:val="both"/>
      </w:pPr>
      <w:r>
        <w:rPr>
          <w:rFonts w:ascii="Times New Roman"/>
          <w:b w:val="false"/>
          <w:i w:val="false"/>
          <w:color w:val="000000"/>
          <w:sz w:val="28"/>
        </w:rPr>
        <w:t>
      021 Алматы қаласында "Медеу" БТСК" КМК "Медеу" биік таулы спорт кешенін энергия үнемдеу технологиясы жүйесін енгізу үшін кредит беру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325 - бюджеттік бағдарламалар әкімшісімен толықтырылсын:</w:t>
      </w:r>
    </w:p>
    <w:p>
      <w:pPr>
        <w:spacing w:after="0"/>
        <w:ind w:left="0"/>
        <w:jc w:val="both"/>
      </w:pPr>
      <w:r>
        <w:rPr>
          <w:rFonts w:ascii="Times New Roman"/>
          <w:b w:val="false"/>
          <w:i w:val="false"/>
          <w:color w:val="000000"/>
          <w:sz w:val="28"/>
        </w:rPr>
        <w:t>
      "319 Республикалық маңызы бар қаланың, астананың қалалық жоспарлау және урбанистика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003, 011, 065 және 096 бюджеттік бағдарламалары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003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011 Жаңа бастамаларға арналған шығыстар</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 ";</w:t>
      </w:r>
    </w:p>
    <w:p>
      <w:pPr>
        <w:spacing w:after="0"/>
        <w:ind w:left="0"/>
        <w:jc w:val="both"/>
      </w:pPr>
      <w:r>
        <w:rPr>
          <w:rFonts w:ascii="Times New Roman"/>
          <w:b w:val="false"/>
          <w:i w:val="false"/>
          <w:color w:val="000000"/>
          <w:sz w:val="28"/>
        </w:rPr>
        <w:t>
      мынадай мазмұндағы 100, 101 және 102 кіші бюджеттік бағдарламалары бар 013 бюджеттік бағдарламасымен:</w:t>
      </w:r>
    </w:p>
    <w:p>
      <w:pPr>
        <w:spacing w:after="0"/>
        <w:ind w:left="0"/>
        <w:jc w:val="both"/>
      </w:pPr>
      <w:r>
        <w:rPr>
          <w:rFonts w:ascii="Times New Roman"/>
          <w:b w:val="false"/>
          <w:i w:val="false"/>
          <w:color w:val="000000"/>
          <w:sz w:val="28"/>
        </w:rPr>
        <w:t>
      "013 Республикалық маңызы бар қаланың, астананың жергілікті атқарушы органының резервi</w:t>
      </w:r>
    </w:p>
    <w:p>
      <w:pPr>
        <w:spacing w:after="0"/>
        <w:ind w:left="0"/>
        <w:jc w:val="both"/>
      </w:pPr>
      <w:r>
        <w:rPr>
          <w:rFonts w:ascii="Times New Roman"/>
          <w:b w:val="false"/>
          <w:i w:val="false"/>
          <w:color w:val="000000"/>
          <w:sz w:val="28"/>
        </w:rPr>
        <w:t>
      100 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w:t>
      </w:r>
    </w:p>
    <w:p>
      <w:pPr>
        <w:spacing w:after="0"/>
        <w:ind w:left="0"/>
        <w:jc w:val="both"/>
      </w:pPr>
      <w:r>
        <w:rPr>
          <w:rFonts w:ascii="Times New Roman"/>
          <w:b w:val="false"/>
          <w:i w:val="false"/>
          <w:color w:val="000000"/>
          <w:sz w:val="28"/>
        </w:rPr>
        <w:t>
      101 Шұғыл шығындарға арналған республикалық маңызы бар қаланың, астананың жергілікті атқарушы органының резерві</w:t>
      </w:r>
    </w:p>
    <w:p>
      <w:pPr>
        <w:spacing w:after="0"/>
        <w:ind w:left="0"/>
        <w:jc w:val="both"/>
      </w:pPr>
      <w:r>
        <w:rPr>
          <w:rFonts w:ascii="Times New Roman"/>
          <w:b w:val="false"/>
          <w:i w:val="false"/>
          <w:color w:val="000000"/>
          <w:sz w:val="28"/>
        </w:rPr>
        <w:t>
      102 Соттардың шешiмдерi бойынша мiндеттемелердi орындауға арналған республикалық маңызы бар қаланың, астананың жергілікті атқарушы органының резерві";</w:t>
      </w:r>
    </w:p>
    <w:p>
      <w:pPr>
        <w:spacing w:after="0"/>
        <w:ind w:left="0"/>
        <w:jc w:val="both"/>
      </w:pPr>
      <w:r>
        <w:rPr>
          <w:rFonts w:ascii="Times New Roman"/>
          <w:b w:val="false"/>
          <w:i w:val="false"/>
          <w:color w:val="000000"/>
          <w:sz w:val="28"/>
        </w:rPr>
        <w:t>
      мынадай мазмұндағы 065 және 096 бюджеттік бағдарламалары бар 321 - бюджеттік бағдарламалар әкімшісімен толықтырылсын:</w:t>
      </w:r>
    </w:p>
    <w:p>
      <w:pPr>
        <w:spacing w:after="0"/>
        <w:ind w:left="0"/>
        <w:jc w:val="both"/>
      </w:pPr>
      <w:r>
        <w:rPr>
          <w:rFonts w:ascii="Times New Roman"/>
          <w:b w:val="false"/>
          <w:i w:val="false"/>
          <w:color w:val="000000"/>
          <w:sz w:val="28"/>
        </w:rPr>
        <w:t>
      "321 Республикалық маңызы бар қаланың, астананың тұрғын үй және тұрғын саясаты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322 - бюджеттік бағдарламалар әкімшісімен толықтырылсын: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323 - бюджеттік бағдарламалар әкімшісімен толықтырылсын:</w:t>
      </w:r>
    </w:p>
    <w:p>
      <w:pPr>
        <w:spacing w:after="0"/>
        <w:ind w:left="0"/>
        <w:jc w:val="both"/>
      </w:pPr>
      <w:r>
        <w:rPr>
          <w:rFonts w:ascii="Times New Roman"/>
          <w:b w:val="false"/>
          <w:i w:val="false"/>
          <w:color w:val="000000"/>
          <w:sz w:val="28"/>
        </w:rPr>
        <w:t>
      "323 Республикалық маңызы бар қаланың, астананың спорт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324 - бюджеттік бағдарламалар әкімшісімен толықтырылсын:</w:t>
      </w:r>
    </w:p>
    <w:p>
      <w:pPr>
        <w:spacing w:after="0"/>
        <w:ind w:left="0"/>
        <w:jc w:val="both"/>
      </w:pPr>
      <w:r>
        <w:rPr>
          <w:rFonts w:ascii="Times New Roman"/>
          <w:b w:val="false"/>
          <w:i w:val="false"/>
          <w:color w:val="000000"/>
          <w:sz w:val="28"/>
        </w:rPr>
        <w:t>
      "324 Республикалық маңызы бар қаланың, астананың қала құрылысын бақылау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325 - бюджеттік бағдарламалар әкімшісімен толықтырылсын:</w:t>
      </w:r>
    </w:p>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001 бюджеттік бағдарламасы мен 011 және 015 кіші бюджеттік бағдарламалары бар 326 - бюджеттік бағдарламалар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001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004, 023, 032, 065, 096, 100, 106, 107, 108, 109, 115, 118, 119, 123 және 124 бюджеттік бағдарламалармен толықтырылсын:</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Индустриялық-инновациялық қызметті мемлекеттік қолдау шеңберінде іс-шараларды іске асыру</w:t>
      </w:r>
    </w:p>
    <w:p>
      <w:pPr>
        <w:spacing w:after="0"/>
        <w:ind w:left="0"/>
        <w:jc w:val="both"/>
      </w:pPr>
      <w:r>
        <w:rPr>
          <w:rFonts w:ascii="Times New Roman"/>
          <w:b w:val="false"/>
          <w:i w:val="false"/>
          <w:color w:val="000000"/>
          <w:sz w:val="28"/>
        </w:rPr>
        <w:t>
      023 Ақпараттық жүйелер құру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065 және 096 бюджеттік бағдарламалары бар 327 - бюджеттік бағдарламалар әкімшісімен толықтырылсын: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361 - бюджеттік бағдарламалар әкімшісімен толықтырылсын:</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380 - бюджеттік бағдарламалар әкімшісімен толықтырылсын:</w:t>
      </w:r>
    </w:p>
    <w:p>
      <w:pPr>
        <w:spacing w:after="0"/>
        <w:ind w:left="0"/>
        <w:jc w:val="both"/>
      </w:pPr>
      <w:r>
        <w:rPr>
          <w:rFonts w:ascii="Times New Roman"/>
          <w:b w:val="false"/>
          <w:i w:val="false"/>
          <w:color w:val="000000"/>
          <w:sz w:val="28"/>
        </w:rPr>
        <w:t>
      "380 Республикалық маңызы бар қаланың, астананың туризм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452 "Ауданның (облыстық маңызы бар қаланың) қаржы бөлі"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026 бюджеттік бағдарламамен толықтырылсын:</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026 бюджеттік бағдарламамен толықтырылсын:</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14 "Борышқа қызмет көрсету" функционалдық тобында:</w:t>
      </w:r>
    </w:p>
    <w:p>
      <w:pPr>
        <w:spacing w:after="0"/>
        <w:ind w:left="0"/>
        <w:jc w:val="both"/>
      </w:pPr>
      <w:r>
        <w:rPr>
          <w:rFonts w:ascii="Times New Roman"/>
          <w:b w:val="false"/>
          <w:i w:val="false"/>
          <w:color w:val="000000"/>
          <w:sz w:val="28"/>
        </w:rPr>
        <w:t>
      1 "Борышқа қызмет көрсету" функционалдық кіші тобында:</w:t>
      </w:r>
    </w:p>
    <w:p>
      <w:pPr>
        <w:spacing w:after="0"/>
        <w:ind w:left="0"/>
        <w:jc w:val="both"/>
      </w:pPr>
      <w:r>
        <w:rPr>
          <w:rFonts w:ascii="Times New Roman"/>
          <w:b w:val="false"/>
          <w:i w:val="false"/>
          <w:color w:val="000000"/>
          <w:sz w:val="28"/>
        </w:rPr>
        <w:t>
      мынадай мазмұндағы 005 бюджеттік бағдарламасы мен 100 және 101 кіші бюджеттік бағдарламалары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005 Жергілікті атқарушы органдардың борышына қызмет көрсету</w:t>
      </w:r>
    </w:p>
    <w:p>
      <w:pPr>
        <w:spacing w:after="0"/>
        <w:ind w:left="0"/>
        <w:jc w:val="both"/>
      </w:pPr>
      <w:r>
        <w:rPr>
          <w:rFonts w:ascii="Times New Roman"/>
          <w:b w:val="false"/>
          <w:i w:val="false"/>
          <w:color w:val="000000"/>
          <w:sz w:val="28"/>
        </w:rPr>
        <w:t>
      100 Қарыздар бойынша сыйақылар, өзге де төлемдерді төлеу</w:t>
      </w:r>
    </w:p>
    <w:p>
      <w:pPr>
        <w:spacing w:after="0"/>
        <w:ind w:left="0"/>
        <w:jc w:val="both"/>
      </w:pPr>
      <w:r>
        <w:rPr>
          <w:rFonts w:ascii="Times New Roman"/>
          <w:b w:val="false"/>
          <w:i w:val="false"/>
          <w:color w:val="000000"/>
          <w:sz w:val="28"/>
        </w:rPr>
        <w:t>
      101 Қарыз орналастырғаны үшін комиссиялық ақы төлеу";</w:t>
      </w:r>
    </w:p>
    <w:p>
      <w:pPr>
        <w:spacing w:after="0"/>
        <w:ind w:left="0"/>
        <w:jc w:val="both"/>
      </w:pPr>
      <w:r>
        <w:rPr>
          <w:rFonts w:ascii="Times New Roman"/>
          <w:b w:val="false"/>
          <w:i w:val="false"/>
          <w:color w:val="000000"/>
          <w:sz w:val="28"/>
        </w:rPr>
        <w:t>
      мынадай мазмұндағы 018 бюджеттік бағдарламасымен толықтырылсын:</w:t>
      </w:r>
    </w:p>
    <w:p>
      <w:pPr>
        <w:spacing w:after="0"/>
        <w:ind w:left="0"/>
        <w:jc w:val="both"/>
      </w:pPr>
      <w:r>
        <w:rPr>
          <w:rFonts w:ascii="Times New Roman"/>
          <w:b w:val="false"/>
          <w:i w:val="false"/>
          <w:color w:val="000000"/>
          <w:sz w:val="28"/>
        </w:rPr>
        <w:t>
      "018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p>
      <w:pPr>
        <w:spacing w:after="0"/>
        <w:ind w:left="0"/>
        <w:jc w:val="both"/>
      </w:pPr>
      <w:r>
        <w:rPr>
          <w:rFonts w:ascii="Times New Roman"/>
          <w:b w:val="false"/>
          <w:i w:val="false"/>
          <w:color w:val="000000"/>
          <w:sz w:val="28"/>
        </w:rPr>
        <w:t>
      15 "Трансферттер" функционалдық тобында:</w:t>
      </w:r>
    </w:p>
    <w:p>
      <w:pPr>
        <w:spacing w:after="0"/>
        <w:ind w:left="0"/>
        <w:jc w:val="both"/>
      </w:pPr>
      <w:r>
        <w:rPr>
          <w:rFonts w:ascii="Times New Roman"/>
          <w:b w:val="false"/>
          <w:i w:val="false"/>
          <w:color w:val="000000"/>
          <w:sz w:val="28"/>
        </w:rPr>
        <w:t>
      1 "Трансферттер" функционалдық кіші тобында:</w:t>
      </w:r>
    </w:p>
    <w:p>
      <w:pPr>
        <w:spacing w:after="0"/>
        <w:ind w:left="0"/>
        <w:jc w:val="both"/>
      </w:pPr>
      <w:r>
        <w:rPr>
          <w:rFonts w:ascii="Times New Roman"/>
          <w:b w:val="false"/>
          <w:i w:val="false"/>
          <w:color w:val="000000"/>
          <w:sz w:val="28"/>
        </w:rPr>
        <w:t>
      мынадай мазмұндағы 006, 007, 016, 017, 024, 029, 049, 052, 053 және 058 бюджеттік бағдарламалары бар 320 - бюджеттік бағдарламалар әкімшісімен толықтырылсын:</w:t>
      </w:r>
    </w:p>
    <w:p>
      <w:pPr>
        <w:spacing w:after="0"/>
        <w:ind w:left="0"/>
        <w:jc w:val="both"/>
      </w:pPr>
      <w:r>
        <w:rPr>
          <w:rFonts w:ascii="Times New Roman"/>
          <w:b w:val="false"/>
          <w:i w:val="false"/>
          <w:color w:val="000000"/>
          <w:sz w:val="28"/>
        </w:rPr>
        <w:t>
      "006 Пайдаланылмаған (толық пайдаланылмаған) нысаналы трансферттерді қайтару</w:t>
      </w:r>
    </w:p>
    <w:p>
      <w:pPr>
        <w:spacing w:after="0"/>
        <w:ind w:left="0"/>
        <w:jc w:val="both"/>
      </w:pPr>
      <w:r>
        <w:rPr>
          <w:rFonts w:ascii="Times New Roman"/>
          <w:b w:val="false"/>
          <w:i w:val="false"/>
          <w:color w:val="000000"/>
          <w:sz w:val="28"/>
        </w:rPr>
        <w:t>
      007 Бюджеттік алып коюлар</w:t>
      </w:r>
    </w:p>
    <w:p>
      <w:pPr>
        <w:spacing w:after="0"/>
        <w:ind w:left="0"/>
        <w:jc w:val="both"/>
      </w:pPr>
      <w:r>
        <w:rPr>
          <w:rFonts w:ascii="Times New Roman"/>
          <w:b w:val="false"/>
          <w:i w:val="false"/>
          <w:color w:val="000000"/>
          <w:sz w:val="28"/>
        </w:rPr>
        <w:t>
      016 Нысаналы мақсатқа сай пайдаланылмаған нысаналы трансферттерді қайтару</w:t>
      </w:r>
    </w:p>
    <w:p>
      <w:pPr>
        <w:spacing w:after="0"/>
        <w:ind w:left="0"/>
        <w:jc w:val="both"/>
      </w:pPr>
      <w:r>
        <w:rPr>
          <w:rFonts w:ascii="Times New Roman"/>
          <w:b w:val="false"/>
          <w:i w:val="false"/>
          <w:color w:val="000000"/>
          <w:sz w:val="28"/>
        </w:rPr>
        <w:t>
      017 Бюджет саласындағы еңбекақы төлеу қорының өзгеруіне байланысты жоғары тұрған бюджеттерге берілетін ағымдағы нысаналы трансферттер</w:t>
      </w:r>
    </w:p>
    <w:p>
      <w:pPr>
        <w:spacing w:after="0"/>
        <w:ind w:left="0"/>
        <w:jc w:val="both"/>
      </w:pPr>
      <w:r>
        <w:rPr>
          <w:rFonts w:ascii="Times New Roman"/>
          <w:b w:val="false"/>
          <w:i w:val="false"/>
          <w:color w:val="000000"/>
          <w:sz w:val="28"/>
        </w:rPr>
        <w:t>
      024 Заңнаманы өзгертуге байланысты жоғары тұрған бюджеттің шығындарын өтеуге төменгі тұрған бюджеттен ағымдағы нысаналы трансферттер</w:t>
      </w:r>
    </w:p>
    <w:p>
      <w:pPr>
        <w:spacing w:after="0"/>
        <w:ind w:left="0"/>
        <w:jc w:val="both"/>
      </w:pPr>
      <w:r>
        <w:rPr>
          <w:rFonts w:ascii="Times New Roman"/>
          <w:b w:val="false"/>
          <w:i w:val="false"/>
          <w:color w:val="000000"/>
          <w:sz w:val="28"/>
        </w:rPr>
        <w:t>
      029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p>
      <w:pPr>
        <w:spacing w:after="0"/>
        <w:ind w:left="0"/>
        <w:jc w:val="both"/>
      </w:pPr>
      <w:r>
        <w:rPr>
          <w:rFonts w:ascii="Times New Roman"/>
          <w:b w:val="false"/>
          <w:i w:val="false"/>
          <w:color w:val="000000"/>
          <w:sz w:val="28"/>
        </w:rPr>
        <w:t>
      049 Бюджет заңнамасымен қарастырылған жағдайларда жалпы сипаттағы трансферттерді қайтару</w:t>
      </w:r>
    </w:p>
    <w:p>
      <w:pPr>
        <w:spacing w:after="0"/>
        <w:ind w:left="0"/>
        <w:jc w:val="both"/>
      </w:pPr>
      <w:r>
        <w:rPr>
          <w:rFonts w:ascii="Times New Roman"/>
          <w:b w:val="false"/>
          <w:i w:val="false"/>
          <w:color w:val="000000"/>
          <w:sz w:val="28"/>
        </w:rPr>
        <w:t>
      052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p>
      <w:pPr>
        <w:spacing w:after="0"/>
        <w:ind w:left="0"/>
        <w:jc w:val="both"/>
      </w:pPr>
      <w:r>
        <w:rPr>
          <w:rFonts w:ascii="Times New Roman"/>
          <w:b w:val="false"/>
          <w:i w:val="false"/>
          <w:color w:val="000000"/>
          <w:sz w:val="28"/>
        </w:rPr>
        <w:t>
      053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p>
      <w:pPr>
        <w:spacing w:after="0"/>
        <w:ind w:left="0"/>
        <w:jc w:val="both"/>
      </w:pPr>
      <w:r>
        <w:rPr>
          <w:rFonts w:ascii="Times New Roman"/>
          <w:b w:val="false"/>
          <w:i w:val="false"/>
          <w:color w:val="000000"/>
          <w:sz w:val="28"/>
        </w:rPr>
        <w:t>
      058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p>
      <w:pPr>
        <w:spacing w:after="0"/>
        <w:ind w:left="0"/>
        <w:jc w:val="both"/>
      </w:pPr>
      <w:r>
        <w:rPr>
          <w:rFonts w:ascii="Times New Roman"/>
          <w:b w:val="false"/>
          <w:i w:val="false"/>
          <w:color w:val="000000"/>
          <w:sz w:val="28"/>
        </w:rPr>
        <w:t>
      16 "Қарыздарды өтеу" функционалдық тобында:</w:t>
      </w:r>
    </w:p>
    <w:p>
      <w:pPr>
        <w:spacing w:after="0"/>
        <w:ind w:left="0"/>
        <w:jc w:val="both"/>
      </w:pPr>
      <w:r>
        <w:rPr>
          <w:rFonts w:ascii="Times New Roman"/>
          <w:b w:val="false"/>
          <w:i w:val="false"/>
          <w:color w:val="000000"/>
          <w:sz w:val="28"/>
        </w:rPr>
        <w:t>
      1 "Қарыздарды өтеу" функционалдық кіші тобында:</w:t>
      </w:r>
    </w:p>
    <w:p>
      <w:pPr>
        <w:spacing w:after="0"/>
        <w:ind w:left="0"/>
        <w:jc w:val="both"/>
      </w:pPr>
      <w:r>
        <w:rPr>
          <w:rFonts w:ascii="Times New Roman"/>
          <w:b w:val="false"/>
          <w:i w:val="false"/>
          <w:color w:val="000000"/>
          <w:sz w:val="28"/>
        </w:rPr>
        <w:t>
      мынадай мазмұндағы 008 бюджеттік бағдарламасы мен 025 және 026 кіші бюджеттік бағдарламалары бар 320 - бюджеттік бағдарламалар әкімшісімен толықтырылсын:</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w:t>
      </w:r>
    </w:p>
    <w:p>
      <w:pPr>
        <w:spacing w:after="0"/>
        <w:ind w:left="0"/>
        <w:jc w:val="both"/>
      </w:pPr>
      <w:r>
        <w:rPr>
          <w:rFonts w:ascii="Times New Roman"/>
          <w:b w:val="false"/>
          <w:i w:val="false"/>
          <w:color w:val="000000"/>
          <w:sz w:val="28"/>
        </w:rPr>
        <w:t>
      008 Жергілікті атқарушы органның борышын өтеу</w:t>
      </w:r>
    </w:p>
    <w:p>
      <w:pPr>
        <w:spacing w:after="0"/>
        <w:ind w:left="0"/>
        <w:jc w:val="both"/>
      </w:pPr>
      <w:r>
        <w:rPr>
          <w:rFonts w:ascii="Times New Roman"/>
          <w:b w:val="false"/>
          <w:i w:val="false"/>
          <w:color w:val="000000"/>
          <w:sz w:val="28"/>
        </w:rPr>
        <w:t>
      025 Мемлекеттік эмиссиялық бағалы қағаздар бойынша</w:t>
      </w:r>
    </w:p>
    <w:p>
      <w:pPr>
        <w:spacing w:after="0"/>
        <w:ind w:left="0"/>
        <w:jc w:val="both"/>
      </w:pPr>
      <w:r>
        <w:rPr>
          <w:rFonts w:ascii="Times New Roman"/>
          <w:b w:val="false"/>
          <w:i w:val="false"/>
          <w:color w:val="000000"/>
          <w:sz w:val="28"/>
        </w:rPr>
        <w:t>
      026 Қарыз шарттары бойынша";</w:t>
      </w:r>
    </w:p>
    <w:p>
      <w:pPr>
        <w:spacing w:after="0"/>
        <w:ind w:left="0"/>
        <w:jc w:val="both"/>
      </w:pPr>
      <w:r>
        <w:rPr>
          <w:rFonts w:ascii="Times New Roman"/>
          <w:b w:val="false"/>
          <w:i w:val="false"/>
          <w:color w:val="000000"/>
          <w:sz w:val="28"/>
        </w:rPr>
        <w:t>
      мынадай мазмұндағы 009, 019, 027 және 057 бюджеттік бағдарламалары мен толықтырылсын:</w:t>
      </w:r>
    </w:p>
    <w:p>
      <w:pPr>
        <w:spacing w:after="0"/>
        <w:ind w:left="0"/>
        <w:jc w:val="both"/>
      </w:pPr>
      <w:r>
        <w:rPr>
          <w:rFonts w:ascii="Times New Roman"/>
          <w:b w:val="false"/>
          <w:i w:val="false"/>
          <w:color w:val="000000"/>
          <w:sz w:val="28"/>
        </w:rPr>
        <w:t>
      "009 Жергілікті атқарушы органның жоғары тұрған бюджет алдындағы борышын өтеу</w:t>
      </w:r>
    </w:p>
    <w:p>
      <w:pPr>
        <w:spacing w:after="0"/>
        <w:ind w:left="0"/>
        <w:jc w:val="both"/>
      </w:pPr>
      <w:r>
        <w:rPr>
          <w:rFonts w:ascii="Times New Roman"/>
          <w:b w:val="false"/>
          <w:i w:val="false"/>
          <w:color w:val="000000"/>
          <w:sz w:val="28"/>
        </w:rPr>
        <w:t>
      019 Республикалық бюджеттен бөлінген пайдаланылмаған бюджеттік кредиттерді қайтару</w:t>
      </w:r>
    </w:p>
    <w:p>
      <w:pPr>
        <w:spacing w:after="0"/>
        <w:ind w:left="0"/>
        <w:jc w:val="both"/>
      </w:pPr>
      <w:r>
        <w:rPr>
          <w:rFonts w:ascii="Times New Roman"/>
          <w:b w:val="false"/>
          <w:i w:val="false"/>
          <w:color w:val="000000"/>
          <w:sz w:val="28"/>
        </w:rPr>
        <w:t>
      027 Республикалық бюджеттен бөлінген мақсатқа сай пайдаланылмаған бюджеттік кредиттерді қайтару</w:t>
      </w:r>
    </w:p>
    <w:p>
      <w:pPr>
        <w:spacing w:after="0"/>
        <w:ind w:left="0"/>
        <w:jc w:val="both"/>
      </w:pPr>
      <w:r>
        <w:rPr>
          <w:rFonts w:ascii="Times New Roman"/>
          <w:b w:val="false"/>
          <w:i w:val="false"/>
          <w:color w:val="000000"/>
          <w:sz w:val="28"/>
        </w:rPr>
        <w:t>
      057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