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405f0" w14:textId="2a40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2019 жылғы 7 ақпандағы № 51 бұйрығы. Қазақстан Республикасының Әділет министрлігінде 2019 жылғы 9 ақпанда № 18280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"Пошта төлемінің мемлекеттік белгілерін қоспағанда, пошта операторының пошта төлемі белгілеріне пайдалану тәртібін және пошта операторының пошта төлемі белгілеріне қойылатын талаптарды бекіту туралы" Қазақстан Республикасы Ақпарат және коммуникациялар министрінің 2016 жылғы 28 шілдедегі № 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14164 болып тіркелген, 2016 жылғы 9 қыркүйекте Қазақстан Республикасы нормативтік құқықтық актілерінің "Әділет" ақпараттық-құқықтық жүйесінде жарияланған) мынадай өзгеріс енгізілсін:</w:t>
      </w:r>
    </w:p>
    <w:bookmarkStart w:name="z2" w:id="1"/>
    <w:p>
      <w:pPr>
        <w:spacing w:after="0"/>
        <w:ind w:left="0"/>
        <w:jc w:val="both"/>
      </w:pPr>
      <w:r>
        <w:rPr>
          <w:rFonts w:ascii="Times New Roman"/>
          <w:b w:val="false"/>
          <w:i w:val="false"/>
          <w:color w:val="000000"/>
          <w:sz w:val="28"/>
        </w:rPr>
        <w:t xml:space="preserve">
      көрсетілген бұйрықпен бекітілген Пошта төлемінің мемлекеттік белгілерін қоспағанда, пошта операторының пошта төлемі белгілерін пайдалану тәртібін және пошта операторының пошта төлемі белгілеріне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"10. Пошта төлем белгілерінің номиналды құнын белгілеген жағдайда, мынадай әріптер пайдаланылады:</w:t>
      </w:r>
    </w:p>
    <w:bookmarkEnd w:id="2"/>
    <w:p>
      <w:pPr>
        <w:spacing w:after="0"/>
        <w:ind w:left="0"/>
        <w:jc w:val="both"/>
      </w:pPr>
      <w:r>
        <w:rPr>
          <w:rFonts w:ascii="Times New Roman"/>
          <w:b w:val="false"/>
          <w:i w:val="false"/>
          <w:color w:val="000000"/>
          <w:sz w:val="28"/>
        </w:rPr>
        <w:t>
      "А" - заңды тұлғалар үшін Қазақстан Республикасының шегінде 20 грамға дейінгі салмақта тіркелмейтін хатты жіберу тарифіне сәйкес келеді;</w:t>
      </w:r>
    </w:p>
    <w:p>
      <w:pPr>
        <w:spacing w:after="0"/>
        <w:ind w:left="0"/>
        <w:jc w:val="both"/>
      </w:pPr>
      <w:r>
        <w:rPr>
          <w:rFonts w:ascii="Times New Roman"/>
          <w:b w:val="false"/>
          <w:i w:val="false"/>
          <w:color w:val="000000"/>
          <w:sz w:val="28"/>
        </w:rPr>
        <w:t>
      "В" - Қазақстан Республикасының шегінен тыс жер үсті көлігімен 50 грамға дейінгі салмақта тіркелмейтін хатты жіберу тарифіне сәйкес келеді;</w:t>
      </w:r>
    </w:p>
    <w:p>
      <w:pPr>
        <w:spacing w:after="0"/>
        <w:ind w:left="0"/>
        <w:jc w:val="both"/>
      </w:pPr>
      <w:r>
        <w:rPr>
          <w:rFonts w:ascii="Times New Roman"/>
          <w:b w:val="false"/>
          <w:i w:val="false"/>
          <w:color w:val="000000"/>
          <w:sz w:val="28"/>
        </w:rPr>
        <w:t>
      "С" - Қазақстан Республикасының шегінде 50 грамға дейінгі салмақта арнаулы хатты жіберу тарифіне сәйкес келеді;</w:t>
      </w:r>
    </w:p>
    <w:p>
      <w:pPr>
        <w:spacing w:after="0"/>
        <w:ind w:left="0"/>
        <w:jc w:val="both"/>
      </w:pPr>
      <w:r>
        <w:rPr>
          <w:rFonts w:ascii="Times New Roman"/>
          <w:b w:val="false"/>
          <w:i w:val="false"/>
          <w:color w:val="000000"/>
          <w:sz w:val="28"/>
        </w:rPr>
        <w:t>
      "N" - Қазақстан Республикасының шегінен тыс жер үсті көлігімен 10 грамға дейінгі салмақта тіркелмейтін пошталық карточканы жіберу тарифіне сәйкес келеді;</w:t>
      </w:r>
    </w:p>
    <w:p>
      <w:pPr>
        <w:spacing w:after="0"/>
        <w:ind w:left="0"/>
        <w:jc w:val="both"/>
      </w:pPr>
      <w:r>
        <w:rPr>
          <w:rFonts w:ascii="Times New Roman"/>
          <w:b w:val="false"/>
          <w:i w:val="false"/>
          <w:color w:val="000000"/>
          <w:sz w:val="28"/>
        </w:rPr>
        <w:t>
      "М" - Қазақстан Республикасы шегінде жер үсті көлігімен салмағы 10 грамға дейінгі арнаулы пошталық карточканы жіберу тарифіне сәйкес келеді.".</w:t>
      </w:r>
    </w:p>
    <w:bookmarkStart w:name="z5" w:id="3"/>
    <w:p>
      <w:pPr>
        <w:spacing w:after="0"/>
        <w:ind w:left="0"/>
        <w:jc w:val="both"/>
      </w:pPr>
      <w:r>
        <w:rPr>
          <w:rFonts w:ascii="Times New Roman"/>
          <w:b w:val="false"/>
          <w:i w:val="false"/>
          <w:color w:val="000000"/>
          <w:sz w:val="28"/>
        </w:rPr>
        <w:t xml:space="preserve">
      2. "Пошта төлемінің мемлекеттік белгілеріне қойылатын талаптарды бекіту туралы" Қазақстан Республикасы Ақпарат және коммуникациялар министрінің 2017 жылғы 3 сәуірдегі №119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15055 болып тіркелген, 2017 жылғы 27 сәуірде Қазақстан Республикасының Нормативтік құқықтық актілерінің эталондық бақылау банкінде жарияланған) мынадай өзгеріс енгізілсін: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Пошта төлемінің мемлекеттік белгілеріне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"5. Пошта маркаларының, блоктардың, маркіленген хат қалталардың және (немесе) пошта карточкаларының номиналды құнын белгілеген жағдайда, мынадай латын әріптері пайдаланылады:</w:t>
      </w:r>
    </w:p>
    <w:bookmarkEnd w:id="5"/>
    <w:p>
      <w:pPr>
        <w:spacing w:after="0"/>
        <w:ind w:left="0"/>
        <w:jc w:val="both"/>
      </w:pPr>
      <w:r>
        <w:rPr>
          <w:rFonts w:ascii="Times New Roman"/>
          <w:b w:val="false"/>
          <w:i w:val="false"/>
          <w:color w:val="000000"/>
          <w:sz w:val="28"/>
        </w:rPr>
        <w:t>
      "А" - заңды тұлғалар үшін Қазақстан Республикасының шегінде- 20 грамға дейінгі салмақта тіркелмейтін хатты жіберу тарифіне сәйкес келеді;</w:t>
      </w:r>
    </w:p>
    <w:p>
      <w:pPr>
        <w:spacing w:after="0"/>
        <w:ind w:left="0"/>
        <w:jc w:val="both"/>
      </w:pPr>
      <w:r>
        <w:rPr>
          <w:rFonts w:ascii="Times New Roman"/>
          <w:b w:val="false"/>
          <w:i w:val="false"/>
          <w:color w:val="000000"/>
          <w:sz w:val="28"/>
        </w:rPr>
        <w:t>
      "В" - Қазақстан Республикасының шегінен тыс елдерге жер үсті көлігімен 50 грамға дейінгі салмақта тіркелмейтін хатты жіберу тарифіне сәйкес келеді;</w:t>
      </w:r>
    </w:p>
    <w:p>
      <w:pPr>
        <w:spacing w:after="0"/>
        <w:ind w:left="0"/>
        <w:jc w:val="both"/>
      </w:pPr>
      <w:r>
        <w:rPr>
          <w:rFonts w:ascii="Times New Roman"/>
          <w:b w:val="false"/>
          <w:i w:val="false"/>
          <w:color w:val="000000"/>
          <w:sz w:val="28"/>
        </w:rPr>
        <w:t>
      "С" - Қазақстан Республикасының шегінде 50 грамға дейінгі салмақта арнаулы хатты жіберу тарифіне сәйкес келеді;</w:t>
      </w:r>
    </w:p>
    <w:p>
      <w:pPr>
        <w:spacing w:after="0"/>
        <w:ind w:left="0"/>
        <w:jc w:val="both"/>
      </w:pPr>
      <w:r>
        <w:rPr>
          <w:rFonts w:ascii="Times New Roman"/>
          <w:b w:val="false"/>
          <w:i w:val="false"/>
          <w:color w:val="000000"/>
          <w:sz w:val="28"/>
        </w:rPr>
        <w:t>
      "N" - Қазақстан Республикасының шегінен тыс жер үсті көлігімен 10 грамға дейінгі салмақта тіркелмейтін пошталық карточканы жіберу тарифіне сәйкес келеді;</w:t>
      </w:r>
    </w:p>
    <w:p>
      <w:pPr>
        <w:spacing w:after="0"/>
        <w:ind w:left="0"/>
        <w:jc w:val="both"/>
      </w:pPr>
      <w:r>
        <w:rPr>
          <w:rFonts w:ascii="Times New Roman"/>
          <w:b w:val="false"/>
          <w:i w:val="false"/>
          <w:color w:val="000000"/>
          <w:sz w:val="28"/>
        </w:rPr>
        <w:t>
      "М" - Қазақстан Республикасы шегінде жер үсті көлігімен салмағы 10 грамға дейінгі арнаулы пошталық карточканы жіберу тарифіне сәйкес келеді."</w:t>
      </w:r>
    </w:p>
    <w:bookmarkStart w:name="z9" w:id="6"/>
    <w:p>
      <w:pPr>
        <w:spacing w:after="0"/>
        <w:ind w:left="0"/>
        <w:jc w:val="both"/>
      </w:pPr>
      <w:r>
        <w:rPr>
          <w:rFonts w:ascii="Times New Roman"/>
          <w:b w:val="false"/>
          <w:i w:val="false"/>
          <w:color w:val="000000"/>
          <w:sz w:val="28"/>
        </w:rPr>
        <w:t>
      3. Қазақстан Республикасының Ақпарат және коммуникациялар министрлігінің Байланыс саласындағы мемлекеттік саясат және инфрақұрылым департаменті заңнамамен белгіленген тәртіпте:</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2" w:id="9"/>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9"/>
    <w:bookmarkStart w:name="z13" w:id="10"/>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Ақпарат және коммуникациялар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4"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Ақпарат және коммуникациялар вице-министріне жүктелсін.</w:t>
      </w:r>
    </w:p>
    <w:bookmarkEnd w:id="11"/>
    <w:bookmarkStart w:name="z15"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