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d0ee" w14:textId="bc5d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31 қаңтардағы № 19 қаулысы. Қазақстан Республикасының Әділет министрлігінде 2019 жылғы 12 ақпанда № 18284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қаулының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тіркелген, 2017 жылғы 25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Пруденциалдық қалыптардың қалыптық және өзге де орындалуы міндетті нормалар мен лимиттерді маңызы мен есептеу әдістемелерінде, белгілі бір күнге шекті банк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"71. Өтімділік қалыптары орташа айлық негізде айқындалатын өтімділік коэффициенттерінің есептік мәндеріне қарамастан, өтімділік нормативтері есепті кезеңде банк кредиторлар мен салымшыларға мерзімі өткен міндеттемелер болған жағдайда орындалмаған деп есептеледі.";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"77. Ақшаның әкетілуі банктің мынадай міндеттемелері бойынша Қалыптарға 14-қосымшаға сәйкес Банктің ақша әкетілуі мен әкелінуінің </w:t>
      </w:r>
      <w:r>
        <w:rPr>
          <w:rFonts w:ascii="Times New Roman"/>
          <w:b w:val="false"/>
          <w:i w:val="false"/>
          <w:color w:val="000000"/>
          <w:sz w:val="28"/>
        </w:rPr>
        <w:t>кестесінде</w:t>
      </w:r>
      <w:r>
        <w:rPr>
          <w:rFonts w:ascii="Times New Roman"/>
          <w:b w:val="false"/>
          <w:i w:val="false"/>
          <w:color w:val="000000"/>
          <w:sz w:val="28"/>
        </w:rPr>
        <w:t xml:space="preserve">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bookmarkEnd w:id="4"/>
    <w:bookmarkStart w:name="z8" w:id="5"/>
    <w:p>
      <w:pPr>
        <w:spacing w:after="0"/>
        <w:ind w:left="0"/>
        <w:jc w:val="both"/>
      </w:pPr>
      <w:r>
        <w:rPr>
          <w:rFonts w:ascii="Times New Roman"/>
          <w:b w:val="false"/>
          <w:i w:val="false"/>
          <w:color w:val="000000"/>
          <w:sz w:val="28"/>
        </w:rPr>
        <w:t>
      жеке тұлғалар алдындағы міндеттемелер бойынша ақшаның әкетілуі (ағымдағы шоттар, талап еткенге дейінгі салымдар, мерзімді және шартты салымдар бойынша, өтеу мерзімі белгіленбеген міндеттемелер бойынша). Жеке тұлғалардың мерзімді салымдарын мерзімінен бұрын алу мүмкіндігі болған жағдайда мұндай міндеттемелер олардың орындалу мерзіміне қарамастан коэффициент есебіне толық көлемде қосылады. Банк берген қарыздар бойынша қамтамасыз ету түріндегі салымдар тиісті қарыздың өтеу мерзіміне сәйкес есепке қосылады;</w:t>
      </w:r>
    </w:p>
    <w:bookmarkEnd w:id="5"/>
    <w:bookmarkStart w:name="z9" w:id="6"/>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 ақша әкетілуі;</w:t>
      </w:r>
    </w:p>
    <w:bookmarkEnd w:id="6"/>
    <w:bookmarkStart w:name="z10" w:id="7"/>
    <w:p>
      <w:pPr>
        <w:spacing w:after="0"/>
        <w:ind w:left="0"/>
        <w:jc w:val="both"/>
      </w:pPr>
      <w:r>
        <w:rPr>
          <w:rFonts w:ascii="Times New Roman"/>
          <w:b w:val="false"/>
          <w:i w:val="false"/>
          <w:color w:val="000000"/>
          <w:sz w:val="28"/>
        </w:rPr>
        <w:t>
      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(басқа кредиторлық берешекті қоспағанда, депозиттер, кредиттер, бағалы қағаздар, қарыз операциялары бойынша) ақшаның әкетілуі;</w:t>
      </w:r>
    </w:p>
    <w:bookmarkEnd w:id="7"/>
    <w:bookmarkStart w:name="z11" w:id="8"/>
    <w:p>
      <w:pPr>
        <w:spacing w:after="0"/>
        <w:ind w:left="0"/>
        <w:jc w:val="both"/>
      </w:pPr>
      <w:r>
        <w:rPr>
          <w:rFonts w:ascii="Times New Roman"/>
          <w:b w:val="false"/>
          <w:i w:val="false"/>
          <w:color w:val="000000"/>
          <w:sz w:val="28"/>
        </w:rPr>
        <w:t>
      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bookmarkEnd w:id="8"/>
    <w:bookmarkStart w:name="z12" w:id="9"/>
    <w:p>
      <w:pPr>
        <w:spacing w:after="0"/>
        <w:ind w:left="0"/>
        <w:jc w:val="both"/>
      </w:pPr>
      <w:r>
        <w:rPr>
          <w:rFonts w:ascii="Times New Roman"/>
          <w:b w:val="false"/>
          <w:i w:val="false"/>
          <w:color w:val="000000"/>
          <w:sz w:val="28"/>
        </w:rPr>
        <w:t xml:space="preserve">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(бұдан әрі – депозиттерге міндетті кепілдік беру туралы заң)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 жеке тұлғалардың кепілдік берілетін депозиттерін қамтиды.</w:t>
      </w:r>
    </w:p>
    <w:bookmarkEnd w:id="9"/>
    <w:bookmarkStart w:name="z13" w:id="10"/>
    <w:p>
      <w:pPr>
        <w:spacing w:after="0"/>
        <w:ind w:left="0"/>
        <w:jc w:val="both"/>
      </w:pPr>
      <w:r>
        <w:rPr>
          <w:rFonts w:ascii="Times New Roman"/>
          <w:b w:val="false"/>
          <w:i w:val="false"/>
          <w:color w:val="000000"/>
          <w:sz w:val="28"/>
        </w:rPr>
        <w:t xml:space="preserve">
      Тұрақтылығы төмен депозиттер депозиттерге міндетті кепілдік беру туралы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мөлшерден асатын сомада жеке тұлғалардың кепілдікті болып табылмайтын, не кепілдікті болып табылатын депозиттерін қамтиды.</w:t>
      </w:r>
    </w:p>
    <w:bookmarkEnd w:id="10"/>
    <w:bookmarkStart w:name="z14" w:id="11"/>
    <w:p>
      <w:pPr>
        <w:spacing w:after="0"/>
        <w:ind w:left="0"/>
        <w:jc w:val="both"/>
      </w:pPr>
      <w:r>
        <w:rPr>
          <w:rFonts w:ascii="Times New Roman"/>
          <w:b w:val="false"/>
          <w:i w:val="false"/>
          <w:color w:val="000000"/>
          <w:sz w:val="28"/>
        </w:rPr>
        <w:t xml:space="preserve">
      Жеке тұлғалардың депозиттерін жіктеу кезінде депозиттер әрбір клиент бойынша ұлттық және шетел валюталарындағы депозиттер бойынша жеке есепке алынады. </w:t>
      </w:r>
    </w:p>
    <w:bookmarkEnd w:id="11"/>
    <w:bookmarkStart w:name="z15" w:id="12"/>
    <w:p>
      <w:pPr>
        <w:spacing w:after="0"/>
        <w:ind w:left="0"/>
        <w:jc w:val="both"/>
      </w:pP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w:t>
      </w:r>
    </w:p>
    <w:bookmarkEnd w:id="12"/>
    <w:bookmarkStart w:name="z16" w:id="13"/>
    <w:p>
      <w:pPr>
        <w:spacing w:after="0"/>
        <w:ind w:left="0"/>
        <w:jc w:val="both"/>
      </w:pPr>
      <w:r>
        <w:rPr>
          <w:rFonts w:ascii="Times New Roman"/>
          <w:b w:val="false"/>
          <w:i w:val="false"/>
          <w:color w:val="000000"/>
          <w:sz w:val="28"/>
        </w:rPr>
        <w:t xml:space="preserve">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 </w:t>
      </w:r>
    </w:p>
    <w:bookmarkEnd w:id="13"/>
    <w:bookmarkStart w:name="z17" w:id="14"/>
    <w:p>
      <w:pPr>
        <w:spacing w:after="0"/>
        <w:ind w:left="0"/>
        <w:jc w:val="both"/>
      </w:pPr>
      <w:r>
        <w:rPr>
          <w:rFonts w:ascii="Times New Roman"/>
          <w:b w:val="false"/>
          <w:i w:val="false"/>
          <w:color w:val="000000"/>
          <w:sz w:val="28"/>
        </w:rPr>
        <w:t xml:space="preserve">
      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w:t>
      </w:r>
    </w:p>
    <w:bookmarkEnd w:id="14"/>
    <w:bookmarkStart w:name="z18" w:id="15"/>
    <w:p>
      <w:pPr>
        <w:spacing w:after="0"/>
        <w:ind w:left="0"/>
        <w:jc w:val="both"/>
      </w:pPr>
      <w:r>
        <w:rPr>
          <w:rFonts w:ascii="Times New Roman"/>
          <w:b w:val="false"/>
          <w:i w:val="false"/>
          <w:color w:val="000000"/>
          <w:sz w:val="28"/>
        </w:rPr>
        <w:t xml:space="preserve">
      Клирингтік, кастодиандық қызметпен, клиенттің өтімділігін басқару қызметімен байланысты салымдар ретінде, сондай-ақ бір мезгілде мынадай талаптарға сәйкес келетін ағымдағы шоттардағы және (немесе) талап етуге дейінгі салымдардағы қаражаттың бір бөлігі танылады: </w:t>
      </w:r>
    </w:p>
    <w:bookmarkEnd w:id="15"/>
    <w:bookmarkStart w:name="z19" w:id="16"/>
    <w:p>
      <w:pPr>
        <w:spacing w:after="0"/>
        <w:ind w:left="0"/>
        <w:jc w:val="both"/>
      </w:pPr>
      <w:r>
        <w:rPr>
          <w:rFonts w:ascii="Times New Roman"/>
          <w:b w:val="false"/>
          <w:i w:val="false"/>
          <w:color w:val="000000"/>
          <w:sz w:val="28"/>
        </w:rPr>
        <w:t>
      шот ашылған және клиент төлемдер және (немесе) аударымдар үшін кемінде 24 (жиырма төрт) ай немесе 24 (жиырма төрт) айдан аз қолданады;</w:t>
      </w:r>
    </w:p>
    <w:bookmarkEnd w:id="16"/>
    <w:bookmarkStart w:name="z20" w:id="17"/>
    <w:p>
      <w:pPr>
        <w:spacing w:after="0"/>
        <w:ind w:left="0"/>
        <w:jc w:val="both"/>
      </w:pPr>
      <w:r>
        <w:rPr>
          <w:rFonts w:ascii="Times New Roman"/>
          <w:b w:val="false"/>
          <w:i w:val="false"/>
          <w:color w:val="000000"/>
          <w:sz w:val="28"/>
        </w:rPr>
        <w:t xml:space="preserve">
      тартылған қаражат бойынша сыйақы мөлшерлемесі: </w:t>
      </w:r>
    </w:p>
    <w:bookmarkEnd w:id="17"/>
    <w:bookmarkStart w:name="z21" w:id="18"/>
    <w:p>
      <w:pPr>
        <w:spacing w:after="0"/>
        <w:ind w:left="0"/>
        <w:jc w:val="both"/>
      </w:pPr>
      <w:r>
        <w:rPr>
          <w:rFonts w:ascii="Times New Roman"/>
          <w:b w:val="false"/>
          <w:i w:val="false"/>
          <w:color w:val="000000"/>
          <w:sz w:val="28"/>
        </w:rPr>
        <w:t xml:space="preserve">
      ағымдағы шоттар бойынша – 0 (нөл) пайыздан; </w:t>
      </w:r>
    </w:p>
    <w:bookmarkEnd w:id="18"/>
    <w:bookmarkStart w:name="z22" w:id="19"/>
    <w:p>
      <w:pPr>
        <w:spacing w:after="0"/>
        <w:ind w:left="0"/>
        <w:jc w:val="both"/>
      </w:pPr>
      <w:r>
        <w:rPr>
          <w:rFonts w:ascii="Times New Roman"/>
          <w:b w:val="false"/>
          <w:i w:val="false"/>
          <w:color w:val="000000"/>
          <w:sz w:val="28"/>
        </w:rPr>
        <w:t>
      талап етуге дейінгі салымдар бойынша - 0,1 (нөл бүтін оннан бір) пайыздан аспайды.</w:t>
      </w:r>
    </w:p>
    <w:bookmarkEnd w:id="19"/>
    <w:bookmarkStart w:name="z23" w:id="20"/>
    <w:p>
      <w:pPr>
        <w:spacing w:after="0"/>
        <w:ind w:left="0"/>
        <w:jc w:val="both"/>
      </w:pPr>
      <w:r>
        <w:rPr>
          <w:rFonts w:ascii="Times New Roman"/>
          <w:b w:val="false"/>
          <w:i w:val="false"/>
          <w:color w:val="000000"/>
          <w:sz w:val="28"/>
        </w:rPr>
        <w:t>
      Егер шот ашылған және төлемдер мен аударымдар үшін 24 (жиырма төрт) айдан аз қолданылатын болса, онда клирингтік, кастодиандық қызметпен, клиенттің өтімділігін басқару қызметімен байланысты салымдар ретінде тану мақсатында, мынадай талаптарды қосымша қанағаттандыруы қажет:</w:t>
      </w:r>
    </w:p>
    <w:bookmarkEnd w:id="20"/>
    <w:bookmarkStart w:name="z24" w:id="21"/>
    <w:p>
      <w:pPr>
        <w:spacing w:after="0"/>
        <w:ind w:left="0"/>
        <w:jc w:val="both"/>
      </w:pPr>
      <w:r>
        <w:rPr>
          <w:rFonts w:ascii="Times New Roman"/>
          <w:b w:val="false"/>
          <w:i w:val="false"/>
          <w:color w:val="000000"/>
          <w:sz w:val="28"/>
        </w:rPr>
        <w:t xml:space="preserve">
      ағымдағы шот немесе талап етуге дейінгі салым ретінде қолданылады; </w:t>
      </w:r>
    </w:p>
    <w:bookmarkEnd w:id="21"/>
    <w:bookmarkStart w:name="z25" w:id="22"/>
    <w:p>
      <w:pPr>
        <w:spacing w:after="0"/>
        <w:ind w:left="0"/>
        <w:jc w:val="both"/>
      </w:pPr>
      <w:r>
        <w:rPr>
          <w:rFonts w:ascii="Times New Roman"/>
          <w:b w:val="false"/>
          <w:i w:val="false"/>
          <w:color w:val="000000"/>
          <w:sz w:val="28"/>
        </w:rPr>
        <w:t>
      банк алдында айналымдарды және (немесе) шоттағы ақшаның ең аз қалдығын қолдау жөніндегі міндеттемесі бар.</w:t>
      </w:r>
    </w:p>
    <w:bookmarkEnd w:id="22"/>
    <w:bookmarkStart w:name="z26" w:id="23"/>
    <w:p>
      <w:pPr>
        <w:spacing w:after="0"/>
        <w:ind w:left="0"/>
        <w:jc w:val="both"/>
      </w:pPr>
      <w:r>
        <w:rPr>
          <w:rFonts w:ascii="Times New Roman"/>
          <w:b w:val="false"/>
          <w:i w:val="false"/>
          <w:color w:val="000000"/>
          <w:sz w:val="28"/>
        </w:rPr>
        <w:t>
      Шот ашылған және төлемдер мен аударымдар үшін 24 (жиырма төрт) айдан аз қолданылған жағдайда клирингтік, кастодиандық қызметпен, клиенттің өтімділігін басқару қызметімен байланысты салымдардың мөлшері ағымдағы шоттағы немесе міндеттеменің туындаған күнінен талап етуге дейінгі салымдағы қалдықтардың орташа шамасы ретінде есептеледі.</w:t>
      </w:r>
    </w:p>
    <w:bookmarkEnd w:id="23"/>
    <w:bookmarkStart w:name="z27" w:id="24"/>
    <w:p>
      <w:pPr>
        <w:spacing w:after="0"/>
        <w:ind w:left="0"/>
        <w:jc w:val="both"/>
      </w:pPr>
      <w:r>
        <w:rPr>
          <w:rFonts w:ascii="Times New Roman"/>
          <w:b w:val="false"/>
          <w:i w:val="false"/>
          <w:color w:val="000000"/>
          <w:sz w:val="28"/>
        </w:rPr>
        <w:t xml:space="preserve">
      Банк шоттағы қалдықтардың орташа шамасын есептеуге негізделген клиенттің қажеттіліктерін қанағаттандыруы үшін жеткілікті банктік шоттағы ақшаның ең аз қалдығын айқындау әдістемесін әзірлейді. </w:t>
      </w:r>
    </w:p>
    <w:bookmarkEnd w:id="24"/>
    <w:bookmarkStart w:name="z28" w:id="25"/>
    <w:p>
      <w:pPr>
        <w:spacing w:after="0"/>
        <w:ind w:left="0"/>
        <w:jc w:val="both"/>
      </w:pPr>
      <w:r>
        <w:rPr>
          <w:rFonts w:ascii="Times New Roman"/>
          <w:b w:val="false"/>
          <w:i w:val="false"/>
          <w:color w:val="000000"/>
          <w:sz w:val="28"/>
        </w:rPr>
        <w:t xml:space="preserve">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Қалыптарға 5-қосымшаға сәйкес Салымдардың кредиттік тәуекел дәрежесі бойынша мөлшерленген банк активтерінің </w:t>
      </w:r>
      <w:r>
        <w:rPr>
          <w:rFonts w:ascii="Times New Roman"/>
          <w:b w:val="false"/>
          <w:i w:val="false"/>
          <w:color w:val="000000"/>
          <w:sz w:val="28"/>
        </w:rPr>
        <w:t>кестесіне</w:t>
      </w:r>
      <w:r>
        <w:rPr>
          <w:rFonts w:ascii="Times New Roman"/>
          <w:b w:val="false"/>
          <w:i w:val="false"/>
          <w:color w:val="000000"/>
          <w:sz w:val="28"/>
        </w:rPr>
        <w:t xml:space="preserve">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bookmarkEnd w:id="25"/>
    <w:bookmarkStart w:name="z29" w:id="26"/>
    <w:p>
      <w:pPr>
        <w:spacing w:after="0"/>
        <w:ind w:left="0"/>
        <w:jc w:val="both"/>
      </w:pPr>
      <w:r>
        <w:rPr>
          <w:rFonts w:ascii="Times New Roman"/>
          <w:b w:val="false"/>
          <w:i w:val="false"/>
          <w:color w:val="000000"/>
          <w:sz w:val="28"/>
        </w:rPr>
        <w:t xml:space="preserve">
      Шартты және ықтимал міндеттемелер бойынша қосымша ақшаның әкетілуі Қалыптарға 14-қосымшаға сәйкес Банктің ақша әкетілуі мен әкелінуінің </w:t>
      </w:r>
      <w:r>
        <w:rPr>
          <w:rFonts w:ascii="Times New Roman"/>
          <w:b w:val="false"/>
          <w:i w:val="false"/>
          <w:color w:val="000000"/>
          <w:sz w:val="28"/>
        </w:rPr>
        <w:t>кестесінде</w:t>
      </w:r>
      <w:r>
        <w:rPr>
          <w:rFonts w:ascii="Times New Roman"/>
          <w:b w:val="false"/>
          <w:i w:val="false"/>
          <w:color w:val="000000"/>
          <w:sz w:val="28"/>
        </w:rPr>
        <w:t xml:space="preserve">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bookmarkEnd w:id="26"/>
    <w:bookmarkStart w:name="z30" w:id="27"/>
    <w:p>
      <w:pPr>
        <w:spacing w:after="0"/>
        <w:ind w:left="0"/>
        <w:jc w:val="both"/>
      </w:pPr>
      <w:r>
        <w:rPr>
          <w:rFonts w:ascii="Times New Roman"/>
          <w:b w:val="false"/>
          <w:i w:val="false"/>
          <w:color w:val="000000"/>
          <w:sz w:val="28"/>
        </w:rPr>
        <w:t>
      шарт талаптарына сәйкес банктің ағымдағы рейтингісінен 1 (бір), 2 (екі) не 3 (үш) сатыға дейін банктің ұзақ мерзімді немесе қысқа мерзімді кредиттік рейтингі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bookmarkEnd w:id="27"/>
    <w:bookmarkStart w:name="z31" w:id="28"/>
    <w:p>
      <w:pPr>
        <w:spacing w:after="0"/>
        <w:ind w:left="0"/>
        <w:jc w:val="both"/>
      </w:pP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әкетілуі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есепке алынады;</w:t>
      </w:r>
    </w:p>
    <w:bookmarkEnd w:id="28"/>
    <w:bookmarkStart w:name="z32" w:id="29"/>
    <w:p>
      <w:pPr>
        <w:spacing w:after="0"/>
        <w:ind w:left="0"/>
        <w:jc w:val="both"/>
      </w:pPr>
      <w:r>
        <w:rPr>
          <w:rFonts w:ascii="Times New Roman"/>
          <w:b w:val="false"/>
          <w:i w:val="false"/>
          <w:color w:val="000000"/>
          <w:sz w:val="28"/>
        </w:rPr>
        <w:t xml:space="preserve">
      бірінші деңгейдегі сапасы жоғары өтімді актив болып табылмайтын, Қалыптарға 13-қосымшаға сәйкес Банктің сапасы жоғары өтімді активтерінің </w:t>
      </w:r>
      <w:r>
        <w:rPr>
          <w:rFonts w:ascii="Times New Roman"/>
          <w:b w:val="false"/>
          <w:i w:val="false"/>
          <w:color w:val="000000"/>
          <w:sz w:val="28"/>
        </w:rPr>
        <w:t>кестесінде</w:t>
      </w:r>
      <w:r>
        <w:rPr>
          <w:rFonts w:ascii="Times New Roman"/>
          <w:b w:val="false"/>
          <w:i w:val="false"/>
          <w:color w:val="000000"/>
          <w:sz w:val="28"/>
        </w:rPr>
        <w:t xml:space="preserve">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bookmarkEnd w:id="29"/>
    <w:bookmarkStart w:name="z33" w:id="30"/>
    <w:p>
      <w:pPr>
        <w:spacing w:after="0"/>
        <w:ind w:left="0"/>
        <w:jc w:val="both"/>
      </w:pPr>
      <w:r>
        <w:rPr>
          <w:rFonts w:ascii="Times New Roman"/>
          <w:b w:val="false"/>
          <w:i w:val="false"/>
          <w:color w:val="000000"/>
          <w:sz w:val="28"/>
        </w:rPr>
        <w:t>
      клиенттің туынды қаржы құралдарымен мәмілелер бойынша банкке берілген қамтамасыз ету бөлігін дереу қайтаруды талап ету құқығымен байланысты, берілген қамтамасыз ету көлемінің қажетті көлемінен толық асып кету көлемінде асуымен негізделген ақшаның әкетілуі;</w:t>
      </w:r>
    </w:p>
    <w:bookmarkEnd w:id="30"/>
    <w:bookmarkStart w:name="z34" w:id="31"/>
    <w:p>
      <w:pPr>
        <w:spacing w:after="0"/>
        <w:ind w:left="0"/>
        <w:jc w:val="both"/>
      </w:pPr>
      <w:r>
        <w:rPr>
          <w:rFonts w:ascii="Times New Roman"/>
          <w:b w:val="false"/>
          <w:i w:val="false"/>
          <w:color w:val="000000"/>
          <w:sz w:val="28"/>
        </w:rPr>
        <w:t>
      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bookmarkEnd w:id="31"/>
    <w:bookmarkStart w:name="z35" w:id="32"/>
    <w:p>
      <w:pPr>
        <w:spacing w:after="0"/>
        <w:ind w:left="0"/>
        <w:jc w:val="both"/>
      </w:pP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өтімділікке деген қосымша қажеттілік;</w:t>
      </w:r>
    </w:p>
    <w:bookmarkEnd w:id="32"/>
    <w:bookmarkStart w:name="z36" w:id="33"/>
    <w:p>
      <w:pPr>
        <w:spacing w:after="0"/>
        <w:ind w:left="0"/>
        <w:jc w:val="both"/>
      </w:pPr>
      <w:r>
        <w:rPr>
          <w:rFonts w:ascii="Times New Roman"/>
          <w:b w:val="false"/>
          <w:i w:val="false"/>
          <w:color w:val="000000"/>
          <w:sz w:val="28"/>
        </w:rPr>
        <w:t>
      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bookmarkEnd w:id="33"/>
    <w:bookmarkStart w:name="z37" w:id="34"/>
    <w:p>
      <w:pPr>
        <w:spacing w:after="0"/>
        <w:ind w:left="0"/>
        <w:jc w:val="both"/>
      </w:pPr>
      <w:r>
        <w:rPr>
          <w:rFonts w:ascii="Times New Roman"/>
          <w:b w:val="false"/>
          <w:i w:val="false"/>
          <w:color w:val="000000"/>
          <w:sz w:val="28"/>
        </w:rPr>
        <w:t>
      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bookmarkEnd w:id="34"/>
    <w:bookmarkStart w:name="z38" w:id="35"/>
    <w:p>
      <w:pPr>
        <w:spacing w:after="0"/>
        <w:ind w:left="0"/>
        <w:jc w:val="both"/>
      </w:pP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bookmarkEnd w:id="35"/>
    <w:bookmarkStart w:name="z39" w:id="36"/>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bookmarkEnd w:id="36"/>
    <w:bookmarkStart w:name="z40" w:id="37"/>
    <w:p>
      <w:pPr>
        <w:spacing w:after="0"/>
        <w:ind w:left="0"/>
        <w:jc w:val="both"/>
      </w:pPr>
      <w:r>
        <w:rPr>
          <w:rFonts w:ascii="Times New Roman"/>
          <w:b w:val="false"/>
          <w:i w:val="false"/>
          <w:color w:val="000000"/>
          <w:sz w:val="28"/>
        </w:rPr>
        <w:t>
      Өтімділік желілері деп банктің мынадай:</w:t>
      </w:r>
    </w:p>
    <w:bookmarkEnd w:id="37"/>
    <w:bookmarkStart w:name="z41" w:id="38"/>
    <w:p>
      <w:pPr>
        <w:spacing w:after="0"/>
        <w:ind w:left="0"/>
        <w:jc w:val="both"/>
      </w:pPr>
      <w:r>
        <w:rPr>
          <w:rFonts w:ascii="Times New Roman"/>
          <w:b w:val="false"/>
          <w:i w:val="false"/>
          <w:color w:val="000000"/>
          <w:sz w:val="28"/>
        </w:rPr>
        <w:t>
      клиенттің бұдан бұрын шығарған бағалы қағаздарын өтеу үшін клиентке ақша ұсыну;</w:t>
      </w:r>
    </w:p>
    <w:bookmarkEnd w:id="38"/>
    <w:bookmarkStart w:name="z42" w:id="39"/>
    <w:p>
      <w:pPr>
        <w:spacing w:after="0"/>
        <w:ind w:left="0"/>
        <w:jc w:val="both"/>
      </w:pP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bookmarkEnd w:id="39"/>
    <w:bookmarkStart w:name="z43" w:id="40"/>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bookmarkEnd w:id="40"/>
    <w:bookmarkStart w:name="z44" w:id="41"/>
    <w:p>
      <w:pPr>
        <w:spacing w:after="0"/>
        <w:ind w:left="0"/>
        <w:jc w:val="both"/>
      </w:pPr>
      <w:r>
        <w:rPr>
          <w:rFonts w:ascii="Times New Roman"/>
          <w:b w:val="false"/>
          <w:i w:val="false"/>
          <w:color w:val="000000"/>
          <w:sz w:val="28"/>
        </w:rPr>
        <w:t>
      Пайдаланылмаған кредиттік желілер мен өтімділік желілері қамтамасыз етуге берілген не қамтамасыз етуге берілуге жататын және мынадай талаптардың әрқайсысын қанағаттандыратын активтерді шегеру ескеріле отырып, қосымша ақшаның әкетілу есебіне қосылады:</w:t>
      </w:r>
    </w:p>
    <w:bookmarkEnd w:id="41"/>
    <w:bookmarkStart w:name="z45" w:id="42"/>
    <w:p>
      <w:pPr>
        <w:spacing w:after="0"/>
        <w:ind w:left="0"/>
        <w:jc w:val="both"/>
      </w:pPr>
      <w:r>
        <w:rPr>
          <w:rFonts w:ascii="Times New Roman"/>
          <w:b w:val="false"/>
          <w:i w:val="false"/>
          <w:color w:val="000000"/>
          <w:sz w:val="28"/>
        </w:rPr>
        <w:t>
      бірінші және екінші деңгейлердегі сапасы жоғары өтімді активтер болып табылады;</w:t>
      </w:r>
    </w:p>
    <w:bookmarkEnd w:id="42"/>
    <w:bookmarkStart w:name="z46" w:id="43"/>
    <w:p>
      <w:pPr>
        <w:spacing w:after="0"/>
        <w:ind w:left="0"/>
        <w:jc w:val="both"/>
      </w:pPr>
      <w:r>
        <w:rPr>
          <w:rFonts w:ascii="Times New Roman"/>
          <w:b w:val="false"/>
          <w:i w:val="false"/>
          <w:color w:val="000000"/>
          <w:sz w:val="28"/>
        </w:rPr>
        <w:t>
      банктің сапасы жоғары өтімді активтерінің құрамына енгізілмеген;</w:t>
      </w:r>
    </w:p>
    <w:bookmarkEnd w:id="43"/>
    <w:bookmarkStart w:name="z47" w:id="44"/>
    <w:p>
      <w:pPr>
        <w:spacing w:after="0"/>
        <w:ind w:left="0"/>
        <w:jc w:val="both"/>
      </w:pPr>
      <w:r>
        <w:rPr>
          <w:rFonts w:ascii="Times New Roman"/>
          <w:b w:val="false"/>
          <w:i w:val="false"/>
          <w:color w:val="000000"/>
          <w:sz w:val="28"/>
        </w:rPr>
        <w:t>
      қайтарымдылық негізінде жасалатын операцияларды жүргізу үшін қолжетімді;</w:t>
      </w:r>
    </w:p>
    <w:bookmarkEnd w:id="44"/>
    <w:bookmarkStart w:name="z48" w:id="45"/>
    <w:p>
      <w:pPr>
        <w:spacing w:after="0"/>
        <w:ind w:left="0"/>
        <w:jc w:val="both"/>
      </w:pPr>
      <w:r>
        <w:rPr>
          <w:rFonts w:ascii="Times New Roman"/>
          <w:b w:val="false"/>
          <w:i w:val="false"/>
          <w:color w:val="000000"/>
          <w:sz w:val="28"/>
        </w:rPr>
        <w:t>
      мерзімінен бұрын қайтару туралы талап қою құқығы жоқ.</w:t>
      </w:r>
    </w:p>
    <w:bookmarkEnd w:id="45"/>
    <w:bookmarkStart w:name="z49" w:id="46"/>
    <w:p>
      <w:pPr>
        <w:spacing w:after="0"/>
        <w:ind w:left="0"/>
        <w:jc w:val="both"/>
      </w:pPr>
      <w:r>
        <w:rPr>
          <w:rFonts w:ascii="Times New Roman"/>
          <w:b w:val="false"/>
          <w:i w:val="false"/>
          <w:color w:val="000000"/>
          <w:sz w:val="28"/>
        </w:rPr>
        <w:t xml:space="preserve">
      Қалыптарға 14-қосымшаға сәйкес Банктің ақша әкетілуі мен әкелінуі </w:t>
      </w:r>
      <w:r>
        <w:rPr>
          <w:rFonts w:ascii="Times New Roman"/>
          <w:b w:val="false"/>
          <w:i w:val="false"/>
          <w:color w:val="000000"/>
          <w:sz w:val="28"/>
        </w:rPr>
        <w:t>кестесінің</w:t>
      </w:r>
      <w:r>
        <w:rPr>
          <w:rFonts w:ascii="Times New Roman"/>
          <w:b w:val="false"/>
          <w:i w:val="false"/>
          <w:color w:val="000000"/>
          <w:sz w:val="28"/>
        </w:rPr>
        <w:t xml:space="preserve"> 20, 21, 22, 23, 24, 25 және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Қалыптарға 14-қосымшаның Банктің ақша әкетілуі мен әкелінуі кестесінің 29-жолына сәйкес 100 (бір жүз) пайыз ақшаның әкетілу коэффициенті қолданыла отырып ақшаның әкетілуінде есепке алынады.";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51" w:id="47"/>
    <w:p>
      <w:pPr>
        <w:spacing w:after="0"/>
        <w:ind w:left="0"/>
        <w:jc w:val="both"/>
      </w:pPr>
      <w:r>
        <w:rPr>
          <w:rFonts w:ascii="Times New Roman"/>
          <w:b w:val="false"/>
          <w:i w:val="false"/>
          <w:color w:val="000000"/>
          <w:sz w:val="28"/>
        </w:rPr>
        <w:t>
      "80. Нетто тұрақты қорландыру коэффициенті қолжетімді тұрақты қорландырудың талап етілетін тұрақты қорландыруға қатынасы ретінде есептеледі.</w:t>
      </w:r>
    </w:p>
    <w:bookmarkEnd w:id="47"/>
    <w:bookmarkStart w:name="z52" w:id="48"/>
    <w:p>
      <w:pPr>
        <w:spacing w:after="0"/>
        <w:ind w:left="0"/>
        <w:jc w:val="both"/>
      </w:pPr>
      <w:r>
        <w:rPr>
          <w:rFonts w:ascii="Times New Roman"/>
          <w:b w:val="false"/>
          <w:i w:val="false"/>
          <w:color w:val="000000"/>
          <w:sz w:val="28"/>
        </w:rPr>
        <w:t xml:space="preserve">
      Қолжетімді тұрақты қорландырудың мөлшері бухгалтерлік баланс деректеріне сәйкес міндеттемелер мен Қалыптардың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оң айырмаларды және Қалыптардың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инвестицияларды шегергенге дейінгі меншікті капиталдың Қалыптарға 15-қосымшаға сәйкес Қолжетімді тұрақты қорландыру міндеттемелерінің </w:t>
      </w:r>
      <w:r>
        <w:rPr>
          <w:rFonts w:ascii="Times New Roman"/>
          <w:b w:val="false"/>
          <w:i w:val="false"/>
          <w:color w:val="000000"/>
          <w:sz w:val="28"/>
        </w:rPr>
        <w:t>кестесінде</w:t>
      </w:r>
      <w:r>
        <w:rPr>
          <w:rFonts w:ascii="Times New Roman"/>
          <w:b w:val="false"/>
          <w:i w:val="false"/>
          <w:color w:val="000000"/>
          <w:sz w:val="28"/>
        </w:rPr>
        <w:t xml:space="preserve"> белгіленген қолжетімді тұрақты қорландыру коэффициенттеріне көбейтілген сома ретінде есептеледі. </w:t>
      </w:r>
    </w:p>
    <w:bookmarkEnd w:id="48"/>
    <w:bookmarkStart w:name="z54" w:id="49"/>
    <w:p>
      <w:pPr>
        <w:spacing w:after="0"/>
        <w:ind w:left="0"/>
        <w:jc w:val="both"/>
      </w:pPr>
      <w:r>
        <w:rPr>
          <w:rFonts w:ascii="Times New Roman"/>
          <w:b w:val="false"/>
          <w:i w:val="false"/>
          <w:color w:val="000000"/>
          <w:sz w:val="28"/>
        </w:rPr>
        <w:t xml:space="preserve">
      Жеке тұлғалардың депозиттері Қалыптардың </w:t>
      </w:r>
      <w:r>
        <w:rPr>
          <w:rFonts w:ascii="Times New Roman"/>
          <w:b w:val="false"/>
          <w:i w:val="false"/>
          <w:color w:val="000000"/>
          <w:sz w:val="28"/>
        </w:rPr>
        <w:t>77-тармағының</w:t>
      </w:r>
      <w:r>
        <w:rPr>
          <w:rFonts w:ascii="Times New Roman"/>
          <w:b w:val="false"/>
          <w:i w:val="false"/>
          <w:color w:val="000000"/>
          <w:sz w:val="28"/>
        </w:rPr>
        <w:t xml:space="preserve"> екінші және үшінші бөліктеріне сәйкес тұрақты және аздап тұрақсыз сияқты қолжетімді тұрақты қорландырудың есебіне кіргізіледі.</w:t>
      </w:r>
    </w:p>
    <w:bookmarkEnd w:id="49"/>
    <w:bookmarkStart w:name="z55" w:id="50"/>
    <w:p>
      <w:pPr>
        <w:spacing w:after="0"/>
        <w:ind w:left="0"/>
        <w:jc w:val="both"/>
      </w:pPr>
      <w:r>
        <w:rPr>
          <w:rFonts w:ascii="Times New Roman"/>
          <w:b w:val="false"/>
          <w:i w:val="false"/>
          <w:color w:val="000000"/>
          <w:sz w:val="28"/>
        </w:rPr>
        <w:t xml:space="preserve">
      Клирингтік, кастодиандық қызметпен, клиенттің өтімділігін басқару қызметімен байланысты салымдар ретінде ағымдағы шоттар және Қалыптардың </w:t>
      </w:r>
      <w:r>
        <w:rPr>
          <w:rFonts w:ascii="Times New Roman"/>
          <w:b w:val="false"/>
          <w:i w:val="false"/>
          <w:color w:val="000000"/>
          <w:sz w:val="28"/>
        </w:rPr>
        <w:t>77-тармағының</w:t>
      </w:r>
      <w:r>
        <w:rPr>
          <w:rFonts w:ascii="Times New Roman"/>
          <w:b w:val="false"/>
          <w:i w:val="false"/>
          <w:color w:val="000000"/>
          <w:sz w:val="28"/>
        </w:rPr>
        <w:t xml:space="preserve"> сегізінші, тоғызыншы, оныншы және он бірінші бөліктеріне сәйкес келетін талап еткенге дейінгі салымдар танылады. </w:t>
      </w:r>
    </w:p>
    <w:bookmarkEnd w:id="50"/>
    <w:bookmarkStart w:name="z56" w:id="51"/>
    <w:p>
      <w:pPr>
        <w:spacing w:after="0"/>
        <w:ind w:left="0"/>
        <w:jc w:val="both"/>
      </w:pPr>
      <w:r>
        <w:rPr>
          <w:rFonts w:ascii="Times New Roman"/>
          <w:b w:val="false"/>
          <w:i w:val="false"/>
          <w:color w:val="000000"/>
          <w:sz w:val="28"/>
        </w:rPr>
        <w:t xml:space="preserve">
      Талап етілетін тұрақты қорландырудың мөлшері жиынтығында Қалыптарға 16-қосымшаға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Қалыптарға 17-қосымшаға сәйкес Талап етілетін тұрақты қорландырудың шартты және ықтимал міндеттемелерінің </w:t>
      </w:r>
      <w:r>
        <w:rPr>
          <w:rFonts w:ascii="Times New Roman"/>
          <w:b w:val="false"/>
          <w:i w:val="false"/>
          <w:color w:val="000000"/>
          <w:sz w:val="28"/>
        </w:rPr>
        <w:t>кестесінде</w:t>
      </w:r>
      <w:r>
        <w:rPr>
          <w:rFonts w:ascii="Times New Roman"/>
          <w:b w:val="false"/>
          <w:i w:val="false"/>
          <w:color w:val="000000"/>
          <w:sz w:val="28"/>
        </w:rPr>
        <w:t xml:space="preserve">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bookmarkEnd w:id="51"/>
    <w:bookmarkStart w:name="z57" w:id="52"/>
    <w:p>
      <w:pPr>
        <w:spacing w:after="0"/>
        <w:ind w:left="0"/>
        <w:jc w:val="both"/>
      </w:pPr>
      <w:r>
        <w:rPr>
          <w:rFonts w:ascii="Times New Roman"/>
          <w:b w:val="false"/>
          <w:i w:val="false"/>
          <w:color w:val="000000"/>
          <w:sz w:val="28"/>
        </w:rPr>
        <w:t xml:space="preserve">
      15-қосымшаға сәйкес Қолжетімді тұрақты қорландыру міндеттемелерінің </w:t>
      </w:r>
      <w:r>
        <w:rPr>
          <w:rFonts w:ascii="Times New Roman"/>
          <w:b w:val="false"/>
          <w:i w:val="false"/>
          <w:color w:val="000000"/>
          <w:sz w:val="28"/>
        </w:rPr>
        <w:t>кестесі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2"/>
    <w:bookmarkStart w:name="z58" w:id="53"/>
    <w:p>
      <w:pPr>
        <w:spacing w:after="0"/>
        <w:ind w:left="0"/>
        <w:jc w:val="both"/>
      </w:pPr>
      <w:r>
        <w:rPr>
          <w:rFonts w:ascii="Times New Roman"/>
          <w:b w:val="false"/>
          <w:i w:val="false"/>
          <w:color w:val="000000"/>
          <w:sz w:val="28"/>
        </w:rPr>
        <w:t xml:space="preserve">
      16-қосымшаға сәйкес Талап етілетін тұрақты қорландыру активтерінің </w:t>
      </w:r>
      <w:r>
        <w:rPr>
          <w:rFonts w:ascii="Times New Roman"/>
          <w:b w:val="false"/>
          <w:i w:val="false"/>
          <w:color w:val="000000"/>
          <w:sz w:val="28"/>
        </w:rPr>
        <w:t>кестесі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3"/>
    <w:bookmarkStart w:name="z59" w:id="54"/>
    <w:p>
      <w:pPr>
        <w:spacing w:after="0"/>
        <w:ind w:left="0"/>
        <w:jc w:val="both"/>
      </w:pPr>
      <w:r>
        <w:rPr>
          <w:rFonts w:ascii="Times New Roman"/>
          <w:b w:val="false"/>
          <w:i w:val="false"/>
          <w:color w:val="000000"/>
          <w:sz w:val="28"/>
        </w:rPr>
        <w:t xml:space="preserve">
      17-қосымша сәйкес Талап етілетін тұрақты қорландырудың шартты және ықтимал міндеттемелерінің </w:t>
      </w:r>
      <w:r>
        <w:rPr>
          <w:rFonts w:ascii="Times New Roman"/>
          <w:b w:val="false"/>
          <w:i w:val="false"/>
          <w:color w:val="000000"/>
          <w:sz w:val="28"/>
        </w:rPr>
        <w:t>кестесі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54"/>
    <w:bookmarkStart w:name="z60" w:id="55"/>
    <w:p>
      <w:pPr>
        <w:spacing w:after="0"/>
        <w:ind w:left="0"/>
        <w:jc w:val="both"/>
      </w:pPr>
      <w:r>
        <w:rPr>
          <w:rFonts w:ascii="Times New Roman"/>
          <w:b w:val="false"/>
          <w:i w:val="false"/>
          <w:color w:val="000000"/>
          <w:sz w:val="28"/>
        </w:rPr>
        <w:t>
      2. Қаржы нарығының әдіснамасы департаменті (Сәлімбаев Д.Н.) Қазақстан Республикасының заңнамасында белгіленген тәртіппен:</w:t>
      </w:r>
    </w:p>
    <w:bookmarkEnd w:id="55"/>
    <w:bookmarkStart w:name="z61" w:id="5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6"/>
    <w:bookmarkStart w:name="z62" w:id="5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7"/>
    <w:bookmarkStart w:name="z63" w:id="5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8"/>
    <w:bookmarkStart w:name="z64" w:id="5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59"/>
    <w:bookmarkStart w:name="z65" w:id="60"/>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60"/>
    <w:bookmarkStart w:name="z66" w:id="6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61"/>
    <w:bookmarkStart w:name="z67" w:id="62"/>
    <w:p>
      <w:pPr>
        <w:spacing w:after="0"/>
        <w:ind w:left="0"/>
        <w:jc w:val="both"/>
      </w:pPr>
      <w:r>
        <w:rPr>
          <w:rFonts w:ascii="Times New Roman"/>
          <w:b w:val="false"/>
          <w:i w:val="false"/>
          <w:color w:val="000000"/>
          <w:sz w:val="28"/>
        </w:rPr>
        <w:t>
      5. Осы қаулы, 2021 жылғы 1 қаңтардан бастап қолданысқа енгізілетін осы қаулыға 1-қосымшаның 10-жолын қоспағанда, алғашқы ресми жарияланған күнінен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2019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19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міндетті нормалар</w:t>
            </w:r>
            <w:r>
              <w:br/>
            </w:r>
            <w:r>
              <w:rPr>
                <w:rFonts w:ascii="Times New Roman"/>
                <w:b w:val="false"/>
                <w:i w:val="false"/>
                <w:color w:val="000000"/>
                <w:sz w:val="20"/>
              </w:rPr>
              <w:t>мен лимиттерді маңызы мен</w:t>
            </w:r>
            <w:r>
              <w:br/>
            </w:r>
            <w:r>
              <w:rPr>
                <w:rFonts w:ascii="Times New Roman"/>
                <w:b w:val="false"/>
                <w:i w:val="false"/>
                <w:color w:val="000000"/>
                <w:sz w:val="20"/>
              </w:rPr>
              <w:t>есептеу әдістемелеріне, белгілі</w:t>
            </w:r>
            <w:r>
              <w:br/>
            </w:r>
            <w:r>
              <w:rPr>
                <w:rFonts w:ascii="Times New Roman"/>
                <w:b w:val="false"/>
                <w:i w:val="false"/>
                <w:color w:val="000000"/>
                <w:sz w:val="20"/>
              </w:rPr>
              <w:t>бір күнге шекті банк</w:t>
            </w:r>
            <w:r>
              <w:br/>
            </w:r>
            <w:r>
              <w:rPr>
                <w:rFonts w:ascii="Times New Roman"/>
                <w:b w:val="false"/>
                <w:i w:val="false"/>
                <w:color w:val="000000"/>
                <w:sz w:val="20"/>
              </w:rPr>
              <w:t>капиталының мөлшеріне және</w:t>
            </w:r>
            <w:r>
              <w:br/>
            </w:r>
            <w:r>
              <w:rPr>
                <w:rFonts w:ascii="Times New Roman"/>
                <w:b w:val="false"/>
                <w:i w:val="false"/>
                <w:color w:val="000000"/>
                <w:sz w:val="20"/>
              </w:rPr>
              <w:t>Ашық валюталық позицияларды</w:t>
            </w:r>
            <w:r>
              <w:br/>
            </w:r>
            <w:r>
              <w:rPr>
                <w:rFonts w:ascii="Times New Roman"/>
                <w:b w:val="false"/>
                <w:i w:val="false"/>
                <w:color w:val="000000"/>
                <w:sz w:val="20"/>
              </w:rPr>
              <w:t>есептеу қағидалары мен</w:t>
            </w:r>
            <w:r>
              <w:br/>
            </w:r>
            <w:r>
              <w:rPr>
                <w:rFonts w:ascii="Times New Roman"/>
                <w:b w:val="false"/>
                <w:i w:val="false"/>
                <w:color w:val="000000"/>
                <w:sz w:val="20"/>
              </w:rPr>
              <w:t>олардың лимиттеріне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Қолжетімді тұрақты қорландыру міндеттемелерінің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9087"/>
        <w:gridCol w:w="1851"/>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Қалыптардың 7 және 11-тармақтарында белгіленген шегерімдерге дейін қосылады (1 (бір) жылдан аз өтеу мерзімі бар екінші деңгейдегі капитал құралдарын қоспағанда)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салымдарын қоса алғанда 6 (алты) айдан көп және 1 (бір) жылдан аз қалған өтеу мерзімі бар міндеттемелердің өзге түрлері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6 (алты) айдан аз қалған өтеу мерзімі бар салымдары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шартсыз мерзімінен бұрын алу мүмкіндігі бар салымдары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режим белгілеумен)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 қаржы құралдарын, шетел валютасын сатып алудан туындайтын төлемдер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19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міндетті нормалар</w:t>
            </w:r>
            <w:r>
              <w:br/>
            </w:r>
            <w:r>
              <w:rPr>
                <w:rFonts w:ascii="Times New Roman"/>
                <w:b w:val="false"/>
                <w:i w:val="false"/>
                <w:color w:val="000000"/>
                <w:sz w:val="20"/>
              </w:rPr>
              <w:t>мен лимиттерді маңызы мен</w:t>
            </w:r>
            <w:r>
              <w:br/>
            </w:r>
            <w:r>
              <w:rPr>
                <w:rFonts w:ascii="Times New Roman"/>
                <w:b w:val="false"/>
                <w:i w:val="false"/>
                <w:color w:val="000000"/>
                <w:sz w:val="20"/>
              </w:rPr>
              <w:t>есептеу әдістемелеріне, белгілі</w:t>
            </w:r>
            <w:r>
              <w:br/>
            </w:r>
            <w:r>
              <w:rPr>
                <w:rFonts w:ascii="Times New Roman"/>
                <w:b w:val="false"/>
                <w:i w:val="false"/>
                <w:color w:val="000000"/>
                <w:sz w:val="20"/>
              </w:rPr>
              <w:t>бір күнге шекті банк</w:t>
            </w:r>
            <w:r>
              <w:br/>
            </w:r>
            <w:r>
              <w:rPr>
                <w:rFonts w:ascii="Times New Roman"/>
                <w:b w:val="false"/>
                <w:i w:val="false"/>
                <w:color w:val="000000"/>
                <w:sz w:val="20"/>
              </w:rPr>
              <w:t>капиталының мөлшеріне және</w:t>
            </w:r>
            <w:r>
              <w:br/>
            </w:r>
            <w:r>
              <w:rPr>
                <w:rFonts w:ascii="Times New Roman"/>
                <w:b w:val="false"/>
                <w:i w:val="false"/>
                <w:color w:val="000000"/>
                <w:sz w:val="20"/>
              </w:rPr>
              <w:t>Ашық валюталық позицияларды</w:t>
            </w:r>
            <w:r>
              <w:br/>
            </w:r>
            <w:r>
              <w:rPr>
                <w:rFonts w:ascii="Times New Roman"/>
                <w:b w:val="false"/>
                <w:i w:val="false"/>
                <w:color w:val="000000"/>
                <w:sz w:val="20"/>
              </w:rPr>
              <w:t>есептеу қағидалары мен</w:t>
            </w:r>
            <w:r>
              <w:br/>
            </w:r>
            <w:r>
              <w:rPr>
                <w:rFonts w:ascii="Times New Roman"/>
                <w:b w:val="false"/>
                <w:i w:val="false"/>
                <w:color w:val="000000"/>
                <w:sz w:val="20"/>
              </w:rPr>
              <w:t>олардың лимиттеріне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Талап етілетін тұрақты қорландыру активтерінің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040"/>
        <w:gridCol w:w="1303"/>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аз қалған өтеу мерзімі бар шет мемлекеттердің орталық банктеріне қойылатын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күнінде қаржы құралдарын, шетел валютасын сатудан туындайтын ақшаның келуі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ақша қаражатын және резервтерді қоспағанда, ауыртпалық салынбаған бірінші деңгейдегі сапасы жоғары өтімді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ауыртпалық салынбаған өзге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екінші деңгейдегі сапасы жоғары өтімді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жылдан аз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 және одан көп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кезеңге ауыртпалық салынған сапасы жоғары өтімді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қаржы ұйымдарына, шет мемлекеттердің орталық банктеріне берілген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клирингтік, кастодиандық қызметпен, клиенттің өтімділігін басқару қызметімен байланысты салымдар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ауыртпалық салынбаған ипотекалық кредиттер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қаржы ұйымдарына берілген қарыздарды қоспағанда, ауыртпалық салынбаған өзге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көп кредиттік тәуекел дәрежесі бойынша мөлшерленетін және 1 (бір) жыл және одан көп қалған өтеу мерзімі бар ауыртпалық салынбаған кредиттер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сапасы жоғары өтімді активтер болып табылмайтын және қор биржаларында айналыстағы ауыртпалық салынбаған бағалы қағаздар (акциялар)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қоса алғанда, қор биржаларында айналыстағы тауарлар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кезеңге ауыртпалық салынған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жоқ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19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міндетті нормалар</w:t>
            </w:r>
            <w:r>
              <w:br/>
            </w:r>
            <w:r>
              <w:rPr>
                <w:rFonts w:ascii="Times New Roman"/>
                <w:b w:val="false"/>
                <w:i w:val="false"/>
                <w:color w:val="000000"/>
                <w:sz w:val="20"/>
              </w:rPr>
              <w:t>мен лимиттерді маңызы мен</w:t>
            </w:r>
            <w:r>
              <w:br/>
            </w:r>
            <w:r>
              <w:rPr>
                <w:rFonts w:ascii="Times New Roman"/>
                <w:b w:val="false"/>
                <w:i w:val="false"/>
                <w:color w:val="000000"/>
                <w:sz w:val="20"/>
              </w:rPr>
              <w:t>есептеу әдістемелеріне, белгілі</w:t>
            </w:r>
            <w:r>
              <w:br/>
            </w:r>
            <w:r>
              <w:rPr>
                <w:rFonts w:ascii="Times New Roman"/>
                <w:b w:val="false"/>
                <w:i w:val="false"/>
                <w:color w:val="000000"/>
                <w:sz w:val="20"/>
              </w:rPr>
              <w:t>бір күнге шекті банк</w:t>
            </w:r>
            <w:r>
              <w:br/>
            </w:r>
            <w:r>
              <w:rPr>
                <w:rFonts w:ascii="Times New Roman"/>
                <w:b w:val="false"/>
                <w:i w:val="false"/>
                <w:color w:val="000000"/>
                <w:sz w:val="20"/>
              </w:rPr>
              <w:t>капиталының мөлшеріне және</w:t>
            </w:r>
            <w:r>
              <w:br/>
            </w:r>
            <w:r>
              <w:rPr>
                <w:rFonts w:ascii="Times New Roman"/>
                <w:b w:val="false"/>
                <w:i w:val="false"/>
                <w:color w:val="000000"/>
                <w:sz w:val="20"/>
              </w:rPr>
              <w:t>Ашық валюталық позицияларды</w:t>
            </w:r>
            <w:r>
              <w:br/>
            </w:r>
            <w:r>
              <w:rPr>
                <w:rFonts w:ascii="Times New Roman"/>
                <w:b w:val="false"/>
                <w:i w:val="false"/>
                <w:color w:val="000000"/>
                <w:sz w:val="20"/>
              </w:rPr>
              <w:t>есептеу қағидалары мен</w:t>
            </w:r>
            <w:r>
              <w:br/>
            </w:r>
            <w:r>
              <w:rPr>
                <w:rFonts w:ascii="Times New Roman"/>
                <w:b w:val="false"/>
                <w:i w:val="false"/>
                <w:color w:val="000000"/>
                <w:sz w:val="20"/>
              </w:rPr>
              <w:t>олардың лимиттеріне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Талап етілетін тұрақты қорландырудың шартты және ықтимал міндеттемелерінің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8099"/>
        <w:gridCol w:w="2852"/>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құралдарды қоса алғанда, өзге міндеттемелер:</w:t>
            </w:r>
            <w:r>
              <w:br/>
            </w:r>
            <w:r>
              <w:rPr>
                <w:rFonts w:ascii="Times New Roman"/>
                <w:b w:val="false"/>
                <w:i w:val="false"/>
                <w:color w:val="000000"/>
                <w:sz w:val="20"/>
              </w:rPr>
              <w:t>
шартсыз қайтарып алынатын кредиттік желілер мен өтімділік желілері;</w:t>
            </w:r>
            <w:r>
              <w:br/>
            </w:r>
            <w:r>
              <w:rPr>
                <w:rFonts w:ascii="Times New Roman"/>
                <w:b w:val="false"/>
                <w:i w:val="false"/>
                <w:color w:val="000000"/>
                <w:sz w:val="20"/>
              </w:rPr>
              <w:t>
сауданы қаржыландыру бойынша міндеттемелер (кепілдіктер мен кепілдемелерді қоса алғанда);</w:t>
            </w:r>
            <w:r>
              <w:br/>
            </w: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w:t>
            </w:r>
            <w:r>
              <w:br/>
            </w: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