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7aa0" w14:textId="f067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13 ақпандағы № 71 бұйрығы. Қазақстан Республикасының Әділет министрлігінде 2019 жылғы 14 ақпанда № 18304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 xml:space="preserve">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күші жойылған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12773 болып тіркелген, "Әділет" ақпараттық-құқықтық жүйесінде 2016 жылғы 15 қаңтарда жарияланған).</w:t>
      </w:r>
    </w:p>
    <w:bookmarkEnd w:id="10"/>
    <w:bookmarkStart w:name="z13" w:id="11"/>
    <w:p>
      <w:pPr>
        <w:spacing w:after="0"/>
        <w:ind w:left="0"/>
        <w:jc w:val="both"/>
      </w:pPr>
      <w:r>
        <w:rPr>
          <w:rFonts w:ascii="Times New Roman"/>
          <w:b w:val="false"/>
          <w:i w:val="false"/>
          <w:color w:val="000000"/>
          <w:sz w:val="28"/>
        </w:rPr>
        <w:t xml:space="preserve">
      2.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бұйрығына өзгерістер мен толықтырулар енгізу туралы" Қазақстан Республикасы Еңбек және халықты әлеуметтік қорғау министрінің 2017 жылғы 27 наурыздағы № 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15053 болып тіркелген, Қазақстан Республикасы Нормативтік құқықтық актілерінің эталондық бақылау банкінде 2017 жылғы 12 мамырда жарияланған).</w:t>
      </w:r>
    </w:p>
    <w:bookmarkEnd w:id="11"/>
    <w:bookmarkStart w:name="z14" w:id="12"/>
    <w:p>
      <w:pPr>
        <w:spacing w:after="0"/>
        <w:ind w:left="0"/>
        <w:jc w:val="both"/>
      </w:pPr>
      <w:r>
        <w:rPr>
          <w:rFonts w:ascii="Times New Roman"/>
          <w:b w:val="false"/>
          <w:i w:val="false"/>
          <w:color w:val="000000"/>
          <w:sz w:val="28"/>
        </w:rPr>
        <w:t xml:space="preserve">
      3.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бұйрығына өзгерістер мен толықтырулар енгізу туралы" Қазақстан Республикасы Еңбек және халықты әлеуметтік қорғау министрінің 2018 жылғы 3 наурыздағы № 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16649 болып тіркелген, Қазақстан Республикасы нормативтік құқықтық актілерінің эталондық бақылау банкінде 2018 жылғы 10 сәуірде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