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d12b" w14:textId="c80d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12 ақпандағы № 43 бұйрығы. Қазақстан Республикасының Әділет министрлігінде 2019 жылғы 15 ақпанда № 18318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12 ақпандағы</w:t>
            </w:r>
            <w:r>
              <w:br/>
            </w:r>
            <w:r>
              <w:rPr>
                <w:rFonts w:ascii="Times New Roman"/>
                <w:b w:val="false"/>
                <w:i w:val="false"/>
                <w:color w:val="000000"/>
                <w:sz w:val="20"/>
              </w:rPr>
              <w:t>№ 43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10022 болып тіркелді, 2015 жылғы 13 наурызда "Әділет" ақпараттық-құқықтық жүйесінде жарияланды):</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"Атом энергиясын пайдалану объектілерінің тіршілік циклінің кезеңдеріне байланысты жұмыстарды орындау жөніндегі қызметке" деген 1-бөлімде:</w:t>
      </w:r>
    </w:p>
    <w:bookmarkEnd w:id="12"/>
    <w:bookmarkStart w:name="z15" w:id="13"/>
    <w:p>
      <w:pPr>
        <w:spacing w:after="0"/>
        <w:ind w:left="0"/>
        <w:jc w:val="both"/>
      </w:pPr>
      <w:r>
        <w:rPr>
          <w:rFonts w:ascii="Times New Roman"/>
          <w:b w:val="false"/>
          <w:i w:val="false"/>
          <w:color w:val="000000"/>
          <w:sz w:val="28"/>
        </w:rPr>
        <w:t>
      реттік нөмірі 1-жол алып тасталсын;</w:t>
      </w:r>
    </w:p>
    <w:bookmarkEnd w:id="13"/>
    <w:bookmarkStart w:name="z16" w:id="14"/>
    <w:p>
      <w:pPr>
        <w:spacing w:after="0"/>
        <w:ind w:left="0"/>
        <w:jc w:val="both"/>
      </w:pPr>
      <w:r>
        <w:rPr>
          <w:rFonts w:ascii="Times New Roman"/>
          <w:b w:val="false"/>
          <w:i w:val="false"/>
          <w:color w:val="000000"/>
          <w:sz w:val="28"/>
        </w:rPr>
        <w:t>
      реттік нөмірі 2-жол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220"/>
        <w:gridCol w:w="6481"/>
        <w:gridCol w:w="291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жұмыстарды орындау үшін қажет меншік құқығындағы немесе басқа заңды негіздегі өндірістік-техникалық база</w:t>
            </w:r>
          </w:p>
        </w:tc>
        <w:tc>
          <w:tcPr>
            <w:tcW w:w="6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5"/>
    <w:p>
      <w:pPr>
        <w:spacing w:after="0"/>
        <w:ind w:left="0"/>
        <w:jc w:val="both"/>
      </w:pPr>
      <w:r>
        <w:rPr>
          <w:rFonts w:ascii="Times New Roman"/>
          <w:b w:val="false"/>
          <w:i w:val="false"/>
          <w:color w:val="000000"/>
          <w:sz w:val="28"/>
        </w:rPr>
        <w:t>
      реттік нөмірі 5-жол алып тасталсын;</w:t>
      </w:r>
    </w:p>
    <w:bookmarkEnd w:id="15"/>
    <w:bookmarkStart w:name="z18" w:id="16"/>
    <w:p>
      <w:pPr>
        <w:spacing w:after="0"/>
        <w:ind w:left="0"/>
        <w:jc w:val="both"/>
      </w:pPr>
      <w:r>
        <w:rPr>
          <w:rFonts w:ascii="Times New Roman"/>
          <w:b w:val="false"/>
          <w:i w:val="false"/>
          <w:color w:val="000000"/>
          <w:sz w:val="28"/>
        </w:rPr>
        <w:t>
      реттік нөмірлері 10 және 11-жолдар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589"/>
        <w:gridCol w:w="6066"/>
        <w:gridCol w:w="2729"/>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құжаттардың: </w:t>
            </w:r>
            <w:r>
              <w:br/>
            </w:r>
            <w:r>
              <w:rPr>
                <w:rFonts w:ascii="Times New Roman"/>
                <w:b w:val="false"/>
                <w:i w:val="false"/>
                <w:color w:val="000000"/>
                <w:sz w:val="20"/>
              </w:rPr>
              <w:t>
өтініш берушінің радиациялық қауіпсіздік қызметін құру туралы бұйрығының;</w:t>
            </w:r>
            <w:r>
              <w:br/>
            </w:r>
            <w:r>
              <w:rPr>
                <w:rFonts w:ascii="Times New Roman"/>
                <w:b w:val="false"/>
                <w:i w:val="false"/>
                <w:color w:val="000000"/>
                <w:sz w:val="20"/>
              </w:rPr>
              <w:t>
радиациялық қауіпсіздік қызметі туралы ереженің; радиациялық қауіпсіздік бойынша оқу сертификаттарының көшірмелері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мен радиоактивті қалдықтарды сақтауға және көмуге арналған меншік құқығындағы немесе басқа заңды негіздегі қойма</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7"/>
    <w:p>
      <w:pPr>
        <w:spacing w:after="0"/>
        <w:ind w:left="0"/>
        <w:jc w:val="both"/>
      </w:pPr>
      <w:r>
        <w:rPr>
          <w:rFonts w:ascii="Times New Roman"/>
          <w:b w:val="false"/>
          <w:i w:val="false"/>
          <w:color w:val="000000"/>
          <w:sz w:val="28"/>
        </w:rPr>
        <w:t>
      реттік нөмірі 18-жол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954"/>
        <w:gridCol w:w="5334"/>
        <w:gridCol w:w="3799"/>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сәулелену дозасын бақылау және есепке алу жүйелері</w:t>
            </w:r>
          </w:p>
        </w:tc>
        <w:tc>
          <w:tcPr>
            <w:tcW w:w="5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4-қосымшасынас әйкес персоналды жеке дозиметрлік бақылау бойынша ақпаратты қамтитын мәліметтер нысаны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r>
              <w:br/>
            </w: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8"/>
    <w:p>
      <w:pPr>
        <w:spacing w:after="0"/>
        <w:ind w:left="0"/>
        <w:jc w:val="both"/>
      </w:pPr>
      <w:r>
        <w:rPr>
          <w:rFonts w:ascii="Times New Roman"/>
          <w:b w:val="false"/>
          <w:i w:val="false"/>
          <w:color w:val="000000"/>
          <w:sz w:val="28"/>
        </w:rPr>
        <w:t xml:space="preserve">
      "Ядролық материалдармен жұмыс істеу жөніндегі қызметке" деген </w:t>
      </w:r>
      <w:r>
        <w:rPr>
          <w:rFonts w:ascii="Times New Roman"/>
          <w:b w:val="false"/>
          <w:i w:val="false"/>
          <w:color w:val="000000"/>
          <w:sz w:val="28"/>
        </w:rPr>
        <w:t>2-бөлімде</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реттік нөмірі 1-жол алып тасталсын;</w:t>
      </w:r>
    </w:p>
    <w:bookmarkEnd w:id="19"/>
    <w:bookmarkStart w:name="z22" w:id="20"/>
    <w:p>
      <w:pPr>
        <w:spacing w:after="0"/>
        <w:ind w:left="0"/>
        <w:jc w:val="both"/>
      </w:pPr>
      <w:r>
        <w:rPr>
          <w:rFonts w:ascii="Times New Roman"/>
          <w:b w:val="false"/>
          <w:i w:val="false"/>
          <w:color w:val="000000"/>
          <w:sz w:val="28"/>
        </w:rPr>
        <w:t>
      реттік нөмірі 2-жол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999"/>
        <w:gridCol w:w="5838"/>
        <w:gridCol w:w="3848"/>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жұмыстарды орындау үшін қажет меншік құқығындағы немесе басқа заңды негіздегі өндірістік-техникалық база</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белсенділігі маңыздылығы ең аз белсенділіктен төмен уранның, торийдың және плутонийдың изотоптарымен радионуклидті көздерін пайдалану қызметіне және ядролық материалдарды өткізу кіші қызмет түріне қатысты емес;</w:t>
            </w:r>
            <w:r>
              <w:br/>
            </w:r>
            <w:r>
              <w:rPr>
                <w:rFonts w:ascii="Times New Roman"/>
                <w:b w:val="false"/>
                <w:i w:val="false"/>
                <w:color w:val="000000"/>
                <w:sz w:val="20"/>
              </w:rPr>
              <w:t>
ядролық материалдарды сақтау кіші қызметі үшін жеке меншіктегі қойманың болуы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1"/>
    <w:p>
      <w:pPr>
        <w:spacing w:after="0"/>
        <w:ind w:left="0"/>
        <w:jc w:val="both"/>
      </w:pPr>
      <w:r>
        <w:rPr>
          <w:rFonts w:ascii="Times New Roman"/>
          <w:b w:val="false"/>
          <w:i w:val="false"/>
          <w:color w:val="000000"/>
          <w:sz w:val="28"/>
        </w:rPr>
        <w:t>
      реттік нөмірі 8-жол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983"/>
        <w:gridCol w:w="5414"/>
        <w:gridCol w:w="4043"/>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сәулелену дозасын бақылау және есепке алу жүйелері</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белсенділігі маңыздылығы ең аз белсенділіктен төмен уранның, торийдың және плутонийдың изотоптарымен радионуклидті көздерін пайдалану қызметіне қатысты емес.</w:t>
            </w:r>
            <w:r>
              <w:br/>
            </w: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2"/>
    <w:p>
      <w:pPr>
        <w:spacing w:after="0"/>
        <w:ind w:left="0"/>
        <w:jc w:val="both"/>
      </w:pPr>
      <w:r>
        <w:rPr>
          <w:rFonts w:ascii="Times New Roman"/>
          <w:b w:val="false"/>
          <w:i w:val="false"/>
          <w:color w:val="000000"/>
          <w:sz w:val="28"/>
        </w:rPr>
        <w:t>
      реттік нөмірі 10-жол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70"/>
        <w:gridCol w:w="7728"/>
        <w:gridCol w:w="2235"/>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радиоактивті қалдықтарға арналған қойма</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тек ядролық материалдарды пайдалану қызметінің кіші түріне ғана талап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3"/>
    <w:p>
      <w:pPr>
        <w:spacing w:after="0"/>
        <w:ind w:left="0"/>
        <w:jc w:val="both"/>
      </w:pPr>
      <w:r>
        <w:rPr>
          <w:rFonts w:ascii="Times New Roman"/>
          <w:b w:val="false"/>
          <w:i w:val="false"/>
          <w:color w:val="000000"/>
          <w:sz w:val="28"/>
        </w:rPr>
        <w:t xml:space="preserve">
      "Радиоактивті заттармен, құрамында радиоактивті заттар бар аспаптармен және қондырғылармен жұмыс істеу жөніндегі қызметке" деген </w:t>
      </w:r>
      <w:r>
        <w:rPr>
          <w:rFonts w:ascii="Times New Roman"/>
          <w:b w:val="false"/>
          <w:i w:val="false"/>
          <w:color w:val="000000"/>
          <w:sz w:val="28"/>
        </w:rPr>
        <w:t>3-бөлімде</w:t>
      </w:r>
      <w:r>
        <w:rPr>
          <w:rFonts w:ascii="Times New Roman"/>
          <w:b w:val="false"/>
          <w:i w:val="false"/>
          <w:color w:val="000000"/>
          <w:sz w:val="28"/>
        </w:rPr>
        <w:t xml:space="preserve">: </w:t>
      </w:r>
    </w:p>
    <w:bookmarkEnd w:id="23"/>
    <w:bookmarkStart w:name="z26" w:id="24"/>
    <w:p>
      <w:pPr>
        <w:spacing w:after="0"/>
        <w:ind w:left="0"/>
        <w:jc w:val="both"/>
      </w:pPr>
      <w:r>
        <w:rPr>
          <w:rFonts w:ascii="Times New Roman"/>
          <w:b w:val="false"/>
          <w:i w:val="false"/>
          <w:color w:val="000000"/>
          <w:sz w:val="28"/>
        </w:rPr>
        <w:t>
      реттік нөмірі 1-жол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888"/>
        <w:gridCol w:w="5774"/>
        <w:gridCol w:w="4015"/>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ақпараттықамтитын мәліметтер нысаны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қызметінің кіші түрі үшін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5"/>
    <w:p>
      <w:pPr>
        <w:spacing w:after="0"/>
        <w:ind w:left="0"/>
        <w:jc w:val="both"/>
      </w:pPr>
      <w:r>
        <w:rPr>
          <w:rFonts w:ascii="Times New Roman"/>
          <w:b w:val="false"/>
          <w:i w:val="false"/>
          <w:color w:val="000000"/>
          <w:sz w:val="28"/>
        </w:rPr>
        <w:t>
      реттік нөмірі 4-жол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64"/>
        <w:gridCol w:w="6874"/>
        <w:gridCol w:w="4200"/>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7-қосымшасына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өзінің радиациялық бақылау қызметі болған жағдайда: радиациялық бақылау жүргізу жоспарының және соңғы радиациялық бақылау жүргізу хаттамасының көшірмесі; радиациялық бақылау аспаптарын тексеру сертификаттарының көшірмелері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радиоактивті заттарды, құрамында радиоактивті заттар бар аспаптар мен қондырғыларды меншіктенуші және/немесе баланс ұстаушы болып табылмаса және радиоактивті заттарды, құрамында радиоактивті заттар бар аспаптар мен қондырғыларды өткізу қызметінің кіші түрі үшін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6"/>
    <w:p>
      <w:pPr>
        <w:spacing w:after="0"/>
        <w:ind w:left="0"/>
        <w:jc w:val="both"/>
      </w:pPr>
      <w:r>
        <w:rPr>
          <w:rFonts w:ascii="Times New Roman"/>
          <w:b w:val="false"/>
          <w:i w:val="false"/>
          <w:color w:val="000000"/>
          <w:sz w:val="28"/>
        </w:rPr>
        <w:t>
      реттік нөмірі 6-жол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557"/>
        <w:gridCol w:w="4250"/>
        <w:gridCol w:w="5818"/>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сәулелену дозасын бақылау және есепке алу жүйелері</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7"/>
    <w:p>
      <w:pPr>
        <w:spacing w:after="0"/>
        <w:ind w:left="0"/>
        <w:jc w:val="both"/>
      </w:pPr>
      <w:r>
        <w:rPr>
          <w:rFonts w:ascii="Times New Roman"/>
          <w:b w:val="false"/>
          <w:i w:val="false"/>
          <w:color w:val="000000"/>
          <w:sz w:val="28"/>
        </w:rPr>
        <w:t>
      реттік нөмірлері 8, 9 және 10-жолдар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311"/>
        <w:gridCol w:w="7778"/>
        <w:gridCol w:w="2658"/>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жұмысының сапасын бақылауға және радиациялық шоғырларды калибрлеуді жүргізуге жауапты медициналық физиктер</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құжаттардың: медициналық физиктердің шоғырды калибрлеуді жүргізу және сапаны бақылау бойынша дипломының және арнайы даярлығы туралы құжаттардың;</w:t>
            </w:r>
            <w:r>
              <w:br/>
            </w:r>
            <w:r>
              <w:rPr>
                <w:rFonts w:ascii="Times New Roman"/>
                <w:b w:val="false"/>
                <w:i w:val="false"/>
                <w:color w:val="000000"/>
                <w:sz w:val="20"/>
              </w:rPr>
              <w:t>
радиотерапиялық қондырғының сапасын бақылау бағдарламасының және шоғырларды калибрлеу және сапасын бақылау жүргізудің соңғы хаттамасының көшірмелері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құрамында радиоактивті заттар бар медициналық аспаптар мен қондырғыларды пайдалану бойынша жұмыстарға ғана қатысты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аспаптарды және қондырғыларды сақтауға арналған меншік құқығындағы немесе басқа заңды негіздегі қойма</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w:t>
            </w:r>
            <w:r>
              <w:br/>
            </w:r>
            <w:r>
              <w:rPr>
                <w:rFonts w:ascii="Times New Roman"/>
                <w:b w:val="false"/>
                <w:i w:val="false"/>
                <w:color w:val="000000"/>
                <w:sz w:val="20"/>
              </w:rPr>
              <w:t>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бұл тармақты орындау талап етілмейді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w:t>
            </w:r>
          </w:p>
        </w:tc>
        <w:tc>
          <w:tcPr>
            <w:tcW w:w="7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7-қосымшасына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құрамында радиоактивті заттар бар аспаптар мен қондырғыларға техникалық қызмет көрсету және жөндеу жүргізетін меншікті техник болған жағдайда: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 құрамы туралы ақпаратты қамтитын мәліметтер нысаны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тармақ құрамында радиоактивті заттар бар медициналық құралдар мен қондырғыларды және радиоизотоптық тексеру жабдықтарын пайдаланатын жұмыстарға ғана қатысты. </w:t>
            </w:r>
            <w:r>
              <w:br/>
            </w:r>
            <w:r>
              <w:rPr>
                <w:rFonts w:ascii="Times New Roman"/>
                <w:b w:val="false"/>
                <w:i w:val="false"/>
                <w:color w:val="000000"/>
                <w:sz w:val="20"/>
              </w:rPr>
              <w:t>
Бұл тармақты егер өтініш беруші құрамында радиоактивті заттар бар аспаптар мен қондырғыларды меншіктенуші және/немесе баланс ұстаушы болып табылмаса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8"/>
    <w:p>
      <w:pPr>
        <w:spacing w:after="0"/>
        <w:ind w:left="0"/>
        <w:jc w:val="both"/>
      </w:pPr>
      <w:r>
        <w:rPr>
          <w:rFonts w:ascii="Times New Roman"/>
          <w:b w:val="false"/>
          <w:i w:val="false"/>
          <w:color w:val="000000"/>
          <w:sz w:val="28"/>
        </w:rPr>
        <w:t xml:space="preserve">
      реттік нөмірі 11-жол алып тасталсын; </w:t>
      </w:r>
    </w:p>
    <w:bookmarkEnd w:id="28"/>
    <w:bookmarkStart w:name="z31" w:id="29"/>
    <w:p>
      <w:pPr>
        <w:spacing w:after="0"/>
        <w:ind w:left="0"/>
        <w:jc w:val="both"/>
      </w:pPr>
      <w:r>
        <w:rPr>
          <w:rFonts w:ascii="Times New Roman"/>
          <w:b w:val="false"/>
          <w:i w:val="false"/>
          <w:color w:val="000000"/>
          <w:sz w:val="28"/>
        </w:rPr>
        <w:t xml:space="preserve">
      "Иондаушы сәулеленуді генерациялайтын аспаптармен және қондырғылармен жұмыс істеу жөніндегі қызметке" деген </w:t>
      </w:r>
      <w:r>
        <w:rPr>
          <w:rFonts w:ascii="Times New Roman"/>
          <w:b w:val="false"/>
          <w:i w:val="false"/>
          <w:color w:val="000000"/>
          <w:sz w:val="28"/>
        </w:rPr>
        <w:t>4-бөлімде</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реттік нөмірі 1-жол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263"/>
        <w:gridCol w:w="7080"/>
        <w:gridCol w:w="2210"/>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тапсырыс берушінің аумағында жұмыс жүргізсе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1"/>
    <w:p>
      <w:pPr>
        <w:spacing w:after="0"/>
        <w:ind w:left="0"/>
        <w:jc w:val="both"/>
      </w:pPr>
      <w:r>
        <w:rPr>
          <w:rFonts w:ascii="Times New Roman"/>
          <w:b w:val="false"/>
          <w:i w:val="false"/>
          <w:color w:val="000000"/>
          <w:sz w:val="28"/>
        </w:rPr>
        <w:t>
      реттік нөмірі 3-жол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949"/>
        <w:gridCol w:w="8063"/>
        <w:gridCol w:w="2714"/>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7-қосымшасына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мынадай құжаттардың: меншікті радиациялық бақылау қызметі болған жағдайда: радиациялық бақылауды жүргізу жоспарының; соңғы радиациялық бақылау жүргізу хаттамасының;</w:t>
            </w:r>
            <w:r>
              <w:br/>
            </w:r>
            <w:r>
              <w:rPr>
                <w:rFonts w:ascii="Times New Roman"/>
                <w:b w:val="false"/>
                <w:i w:val="false"/>
                <w:color w:val="000000"/>
                <w:sz w:val="20"/>
              </w:rPr>
              <w:t>
радиациялық бақылау аспаптарын тексеру сертификаттарының көшірмелері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иондаушы сәулеленуді генерациялайтын аспаптардың және қондырғыларды меншіктенуші және/немесе баланс ұстаушы болып табылмаса,бұл тармақты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2"/>
    <w:p>
      <w:pPr>
        <w:spacing w:after="0"/>
        <w:ind w:left="0"/>
        <w:jc w:val="both"/>
      </w:pPr>
      <w:r>
        <w:rPr>
          <w:rFonts w:ascii="Times New Roman"/>
          <w:b w:val="false"/>
          <w:i w:val="false"/>
          <w:color w:val="000000"/>
          <w:sz w:val="28"/>
        </w:rPr>
        <w:t>
      реттік нөмірі 5-жол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833"/>
        <w:gridCol w:w="5254"/>
        <w:gridCol w:w="3378"/>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радиациялық қауіпті жұмыстарға рұқсаты бар персоналының сәулелену дозасын бақылау және есепке алу жүйелері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3"/>
    <w:p>
      <w:pPr>
        <w:spacing w:after="0"/>
        <w:ind w:left="0"/>
        <w:jc w:val="both"/>
      </w:pPr>
      <w:r>
        <w:rPr>
          <w:rFonts w:ascii="Times New Roman"/>
          <w:b w:val="false"/>
          <w:i w:val="false"/>
          <w:color w:val="000000"/>
          <w:sz w:val="28"/>
        </w:rPr>
        <w:t>
      реттік нөмірі 9-жол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47"/>
        <w:gridCol w:w="7807"/>
        <w:gridCol w:w="2959"/>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жөндеу және техникалық қызмет көрсету туралы құжаттамалар</w:t>
            </w:r>
          </w:p>
        </w:tc>
        <w:tc>
          <w:tcPr>
            <w:tcW w:w="7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7-қосымшасына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иондаушы сәулеленуді генерациялайтын аспаптар мен қондырғыларға техникалық қызмет көрсету және жөндеу жүргізетін меншікті техник болған жағдайда; атом энергиясын пайдалану саласындағы қызметке қойылатын біліктілік талаптары және оларға сәйкестікті растайтын құжаттардың тізбесінің 1-қосымшасына сәйкес мамандардың, техниктердің, жұмысшылардың біліктілі құрамының болуы туралы ақпаратты қамтитын мәліметтер нысаны</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иондаушы сәулеленуді генерациялайтын медициналық аспаптар мен қондырғыларды және қол жүгі мен багажды тексеруге, көлікті, материалдарды, заттарды тексеруге, адамды жеке-дара тексеруге арналған жабдықтарды пайдаланатын жұмыстарға ғана қатысты;</w:t>
            </w:r>
            <w:r>
              <w:br/>
            </w:r>
            <w:r>
              <w:rPr>
                <w:rFonts w:ascii="Times New Roman"/>
                <w:b w:val="false"/>
                <w:i w:val="false"/>
                <w:color w:val="000000"/>
                <w:sz w:val="20"/>
              </w:rPr>
              <w:t xml:space="preserve">
егер өтініш беруші иондаушы сәулеленуді генерациялайтын аспаптардың және қондырғыларды меншіктенуші және/немесе баланс ұстаушы болып табылмаса,бұл тармақты орындау талап етілмейді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4"/>
    <w:p>
      <w:pPr>
        <w:spacing w:after="0"/>
        <w:ind w:left="0"/>
        <w:jc w:val="both"/>
      </w:pPr>
      <w:r>
        <w:rPr>
          <w:rFonts w:ascii="Times New Roman"/>
          <w:b w:val="false"/>
          <w:i w:val="false"/>
          <w:color w:val="000000"/>
          <w:sz w:val="28"/>
        </w:rPr>
        <w:t xml:space="preserve">
      реттік нөмірі 10-жол алып тасталсын; </w:t>
      </w:r>
    </w:p>
    <w:bookmarkEnd w:id="34"/>
    <w:bookmarkStart w:name="z37" w:id="35"/>
    <w:p>
      <w:pPr>
        <w:spacing w:after="0"/>
        <w:ind w:left="0"/>
        <w:jc w:val="both"/>
      </w:pPr>
      <w:r>
        <w:rPr>
          <w:rFonts w:ascii="Times New Roman"/>
          <w:b w:val="false"/>
          <w:i w:val="false"/>
          <w:color w:val="000000"/>
          <w:sz w:val="28"/>
        </w:rPr>
        <w:t xml:space="preserve">
      "Атом энергиясын пайдалану саласында қызметтер көрсету жөніндегі қызметке" деген </w:t>
      </w:r>
      <w:r>
        <w:rPr>
          <w:rFonts w:ascii="Times New Roman"/>
          <w:b w:val="false"/>
          <w:i w:val="false"/>
          <w:color w:val="000000"/>
          <w:sz w:val="28"/>
        </w:rPr>
        <w:t>5-бөлімде</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реттік нөмірі 2-жол алып тасталсын;</w:t>
      </w:r>
    </w:p>
    <w:bookmarkEnd w:id="36"/>
    <w:bookmarkStart w:name="z39" w:id="37"/>
    <w:p>
      <w:pPr>
        <w:spacing w:after="0"/>
        <w:ind w:left="0"/>
        <w:jc w:val="both"/>
      </w:pPr>
      <w:r>
        <w:rPr>
          <w:rFonts w:ascii="Times New Roman"/>
          <w:b w:val="false"/>
          <w:i w:val="false"/>
          <w:color w:val="000000"/>
          <w:sz w:val="28"/>
        </w:rPr>
        <w:t>
      реттік нөмірі 3-жол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188"/>
        <w:gridCol w:w="3716"/>
        <w:gridCol w:w="6806"/>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(немесе жауапты тұлға)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ереженің (немесе радиациялық қауіпсіздікке жауапты тұлғаның лауазымдық нұсқаулығының) көшірмесі; </w:t>
            </w:r>
            <w:r>
              <w:br/>
            </w: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6-қосымшасына сәйкес қызмет немесе жауапты тұлға туралы ақпаратты қамтитын мәліметтер нысаны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тұлға "Ядролық және радиациялық қауіпсіздікті қамтамасыз етуге жауапты персоналды арнайы даярлау" қызмет түріне лицензиясы бар жеке немесе заңды тұлғадан радиациялық қауіпсіздік бойынша арнайы дайындықтан өткен қызметкерлер ішінен тағайындалады; бұл тармақ персоналды жеке дозиметрлік бақылау жөніндегі қызметтің кіші түріне қатысты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40" w:id="38"/>
    <w:p>
      <w:pPr>
        <w:spacing w:after="0"/>
        <w:ind w:left="0"/>
        <w:jc w:val="both"/>
      </w:pPr>
      <w:r>
        <w:rPr>
          <w:rFonts w:ascii="Times New Roman"/>
          <w:b w:val="false"/>
          <w:i w:val="false"/>
          <w:color w:val="000000"/>
          <w:sz w:val="28"/>
        </w:rPr>
        <w:t>
      реттік нөмірі 5-жол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518"/>
        <w:gridCol w:w="3229"/>
        <w:gridCol w:w="7040"/>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жұмыстарға жіберілген өтініш берушінің персоналының сәулелену дозасын бақылау және есепке алу жүйесі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мынадай:</w:t>
            </w:r>
            <w:r>
              <w:br/>
            </w:r>
            <w:r>
              <w:rPr>
                <w:rFonts w:ascii="Times New Roman"/>
                <w:b w:val="false"/>
                <w:i w:val="false"/>
                <w:color w:val="000000"/>
                <w:sz w:val="20"/>
              </w:rPr>
              <w:t>
құрамында радиоизотоптық иондаушы сәулелену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бойынша қызметтердің кіші түрлеріне ғана қатысты.</w:t>
            </w:r>
            <w:r>
              <w:br/>
            </w: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9"/>
    <w:p>
      <w:pPr>
        <w:spacing w:after="0"/>
        <w:ind w:left="0"/>
        <w:jc w:val="both"/>
      </w:pPr>
      <w:r>
        <w:rPr>
          <w:rFonts w:ascii="Times New Roman"/>
          <w:b w:val="false"/>
          <w:i w:val="false"/>
          <w:color w:val="000000"/>
          <w:sz w:val="28"/>
        </w:rPr>
        <w:t xml:space="preserve">
      реттік нөмірі 8-жол мынадай редакцияда жазылсын: </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259"/>
        <w:gridCol w:w="6182"/>
        <w:gridCol w:w="3207"/>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 зертханалар</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өнімдердегі, материалдардағы, қоршаған орта объектілеріндегі радионуклидтердің мөлшерін анықтау және персоналды дозиметрлік жеке бақылау бойынша жұмыстарды орындауға ғана қатысты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40"/>
    <w:p>
      <w:pPr>
        <w:spacing w:after="0"/>
        <w:ind w:left="0"/>
        <w:jc w:val="both"/>
      </w:pPr>
      <w:r>
        <w:rPr>
          <w:rFonts w:ascii="Times New Roman"/>
          <w:b w:val="false"/>
          <w:i w:val="false"/>
          <w:color w:val="000000"/>
          <w:sz w:val="28"/>
        </w:rPr>
        <w:t xml:space="preserve">
      "Радиоактивті қалдықтармен жұмыс істеу жөніндегі қызметке" деген </w:t>
      </w:r>
      <w:r>
        <w:rPr>
          <w:rFonts w:ascii="Times New Roman"/>
          <w:b w:val="false"/>
          <w:i w:val="false"/>
          <w:color w:val="000000"/>
          <w:sz w:val="28"/>
        </w:rPr>
        <w:t>6-бөлімде</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909"/>
        <w:gridCol w:w="5975"/>
        <w:gridCol w:w="3786"/>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мамандандырылған үй-жайлар</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тармақты егер өтініш беруші тапсырыс берушінің аумағында жұмыс жүргізсе және аумақтар мен объектілерді радиациялық оңалту, өңдеп қалпына келтіру қызметінің кіші түрі үшін орындау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2"/>
    <w:p>
      <w:pPr>
        <w:spacing w:after="0"/>
        <w:ind w:left="0"/>
        <w:jc w:val="both"/>
      </w:pPr>
      <w:r>
        <w:rPr>
          <w:rFonts w:ascii="Times New Roman"/>
          <w:b w:val="false"/>
          <w:i w:val="false"/>
          <w:color w:val="000000"/>
          <w:sz w:val="28"/>
        </w:rPr>
        <w:t>
      реттік нөмірі 5-жол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2078"/>
        <w:gridCol w:w="5673"/>
        <w:gridCol w:w="3648"/>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сәулелену дозасын бақылау және есепке алу жүйесі</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3"/>
    <w:p>
      <w:pPr>
        <w:spacing w:after="0"/>
        <w:ind w:left="0"/>
        <w:jc w:val="both"/>
      </w:pPr>
      <w:r>
        <w:rPr>
          <w:rFonts w:ascii="Times New Roman"/>
          <w:b w:val="false"/>
          <w:i w:val="false"/>
          <w:color w:val="000000"/>
          <w:sz w:val="28"/>
        </w:rPr>
        <w:t>
      реттік нөмірі 8-жол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801"/>
        <w:gridCol w:w="7406"/>
        <w:gridCol w:w="2312"/>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басқа заңды негіздегі радиоактивті қалдықтарға арналған қоймалар</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біліктілік талаптары және оларға сәйкестікті растайтын құжаттардың тізбесінің 11-қосымшасына сәйкес мәлімделген жұмыстарды орындауға қажетті өндірістік-техникалық базалар, сақтау қоймалары, мамандандырылған үй-жайлар, зертханалар туралы ақпаратты қамтитын мәліметтер нысаны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тармақ радиоактивті қалдықтарды сақтау және көму жөніндегі қызметтің кіші түріне ғана қатысты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4"/>
    <w:p>
      <w:pPr>
        <w:spacing w:after="0"/>
        <w:ind w:left="0"/>
        <w:jc w:val="both"/>
      </w:pPr>
      <w:r>
        <w:rPr>
          <w:rFonts w:ascii="Times New Roman"/>
          <w:b w:val="false"/>
          <w:i w:val="false"/>
          <w:color w:val="000000"/>
          <w:sz w:val="28"/>
        </w:rPr>
        <w:t xml:space="preserve">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қызметке" деген </w:t>
      </w:r>
      <w:r>
        <w:rPr>
          <w:rFonts w:ascii="Times New Roman"/>
          <w:b w:val="false"/>
          <w:i w:val="false"/>
          <w:color w:val="000000"/>
          <w:sz w:val="28"/>
        </w:rPr>
        <w:t>7-бөлімде</w:t>
      </w:r>
      <w:r>
        <w:rPr>
          <w:rFonts w:ascii="Times New Roman"/>
          <w:b w:val="false"/>
          <w:i w:val="false"/>
          <w:color w:val="000000"/>
          <w:sz w:val="28"/>
        </w:rPr>
        <w:t>:</w:t>
      </w:r>
    </w:p>
    <w:bookmarkEnd w:id="44"/>
    <w:bookmarkStart w:name="z47" w:id="45"/>
    <w:p>
      <w:pPr>
        <w:spacing w:after="0"/>
        <w:ind w:left="0"/>
        <w:jc w:val="both"/>
      </w:pPr>
      <w:r>
        <w:rPr>
          <w:rFonts w:ascii="Times New Roman"/>
          <w:b w:val="false"/>
          <w:i w:val="false"/>
          <w:color w:val="000000"/>
          <w:sz w:val="28"/>
        </w:rPr>
        <w:t>
      реттік нөмірі 5-жол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833"/>
        <w:gridCol w:w="5254"/>
        <w:gridCol w:w="3378"/>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радиациялық қауіпті жұмыстарға рұқсаты бар персоналының сәулелену дозасын бақылау және есепке алу жүйелері</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6"/>
    <w:p>
      <w:pPr>
        <w:spacing w:after="0"/>
        <w:ind w:left="0"/>
        <w:jc w:val="both"/>
      </w:pPr>
      <w:r>
        <w:rPr>
          <w:rFonts w:ascii="Times New Roman"/>
          <w:b w:val="false"/>
          <w:i w:val="false"/>
          <w:color w:val="000000"/>
          <w:sz w:val="28"/>
        </w:rPr>
        <w:t xml:space="preserve">
      "Ядролық сынақтар жүргізу салдарынан ластанған бұрынғы ядролық сынақ полигондарының аумақтарындағы және басқа да аумақтардағы қызметке" деген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8-бөлімде</w:t>
      </w:r>
      <w:r>
        <w:rPr>
          <w:rFonts w:ascii="Times New Roman"/>
          <w:b w:val="false"/>
          <w:i w:val="false"/>
          <w:color w:val="000000"/>
          <w:sz w:val="28"/>
        </w:rPr>
        <w:t>:</w:t>
      </w:r>
    </w:p>
    <w:bookmarkStart w:name="z50" w:id="47"/>
    <w:p>
      <w:pPr>
        <w:spacing w:after="0"/>
        <w:ind w:left="0"/>
        <w:jc w:val="both"/>
      </w:pPr>
      <w:r>
        <w:rPr>
          <w:rFonts w:ascii="Times New Roman"/>
          <w:b w:val="false"/>
          <w:i w:val="false"/>
          <w:color w:val="000000"/>
          <w:sz w:val="28"/>
        </w:rPr>
        <w:t>
      реттік нөмірі 3-жол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741"/>
        <w:gridCol w:w="5860"/>
        <w:gridCol w:w="3768"/>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сәулелену дозасын бақылау және есепке алу жүйесі</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біліктілік талаптары және оларға сәйкестікті растайтын құжаттардың тізбесінің 4-қосымшасына сәйкес персоналды жеке дозиметрлік бақылау бойынша ақпаратты қамтитын мәліметтер нысаны</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8"/>
    <w:p>
      <w:pPr>
        <w:spacing w:after="0"/>
        <w:ind w:left="0"/>
        <w:jc w:val="both"/>
      </w:pPr>
      <w:r>
        <w:rPr>
          <w:rFonts w:ascii="Times New Roman"/>
          <w:b w:val="false"/>
          <w:i w:val="false"/>
          <w:color w:val="000000"/>
          <w:sz w:val="28"/>
        </w:rPr>
        <w:t xml:space="preserve">
      Атом энергиясын пайдалану саласындағы қызметке қойылатын біліктілік талаптары және оларға сәйкестікті растайтын құжаттардың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атом энергиясын пайдалану саласындағы тиісті лицензиясы бар жеке немесе заңды тұлғамен бірге персоналды жеке дозиметрлік бақылау бойынша шарт туралы ақпаратты қамтитын мәліметтер нысанын Қазақстан Республикасы Энергетика министрінің өзгерістер мен толықтырулар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Энергетика министрінің 01.04.2020 </w:t>
      </w:r>
      <w:r>
        <w:rPr>
          <w:rFonts w:ascii="Times New Roman"/>
          <w:b w:val="false"/>
          <w:i w:val="false"/>
          <w:color w:val="00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238" w:id="49"/>
    <w:p>
      <w:pPr>
        <w:spacing w:after="0"/>
        <w:ind w:left="0"/>
        <w:jc w:val="both"/>
      </w:pPr>
      <w:r>
        <w:rPr>
          <w:rFonts w:ascii="Times New Roman"/>
          <w:b w:val="false"/>
          <w:i w:val="false"/>
          <w:color w:val="000000"/>
          <w:sz w:val="28"/>
        </w:rPr>
        <w:t xml:space="preserve">
      3.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13468 болып тіркелді, "Әділет" ақпараттық-құқықтық жүйесінде 2016 жылғы 4 сәуірде жарияланды):</w:t>
      </w:r>
    </w:p>
    <w:bookmarkEnd w:id="49"/>
    <w:bookmarkStart w:name="z239" w:id="50"/>
    <w:p>
      <w:pPr>
        <w:spacing w:after="0"/>
        <w:ind w:left="0"/>
        <w:jc w:val="both"/>
      </w:pPr>
      <w:r>
        <w:rPr>
          <w:rFonts w:ascii="Times New Roman"/>
          <w:b w:val="false"/>
          <w:i w:val="false"/>
          <w:color w:val="000000"/>
          <w:sz w:val="28"/>
        </w:rPr>
        <w:t xml:space="preserve">
      нысан бойынша өтініш Атом энергиясы пайдаланылатын объектілерде жұмыс істейтін персоналды аттестаттау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50"/>
    <w:bookmarkStart w:name="z240" w:id="51"/>
    <w:p>
      <w:pPr>
        <w:spacing w:after="0"/>
        <w:ind w:left="0"/>
        <w:jc w:val="both"/>
      </w:pPr>
      <w:r>
        <w:rPr>
          <w:rFonts w:ascii="Times New Roman"/>
          <w:b w:val="false"/>
          <w:i w:val="false"/>
          <w:color w:val="000000"/>
          <w:sz w:val="28"/>
        </w:rPr>
        <w:t xml:space="preserve">
      4.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13538 болып тіркелді, "Әділет" ақпараттық-құқықтық жүйесінде 2016 жылғы 13 сәуірде жарияланды):</w:t>
      </w:r>
    </w:p>
    <w:bookmarkEnd w:id="51"/>
    <w:bookmarkStart w:name="z241" w:id="52"/>
    <w:p>
      <w:pPr>
        <w:spacing w:after="0"/>
        <w:ind w:left="0"/>
        <w:jc w:val="both"/>
      </w:pPr>
      <w:r>
        <w:rPr>
          <w:rFonts w:ascii="Times New Roman"/>
          <w:b w:val="false"/>
          <w:i w:val="false"/>
          <w:color w:val="000000"/>
          <w:sz w:val="28"/>
        </w:rPr>
        <w:t xml:space="preserve">
      көрсетілген бұйрықпен бекітілген Ядролық, радиациялық және ядролық физикалық қауіпсіздік сараптамасын жүзеге асыратын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43" w:id="53"/>
    <w:p>
      <w:pPr>
        <w:spacing w:after="0"/>
        <w:ind w:left="0"/>
        <w:jc w:val="both"/>
      </w:pPr>
      <w:r>
        <w:rPr>
          <w:rFonts w:ascii="Times New Roman"/>
          <w:b w:val="false"/>
          <w:i w:val="false"/>
          <w:color w:val="000000"/>
          <w:sz w:val="28"/>
        </w:rPr>
        <w:t>
      "6. Осы Қағидалардың 4-тармағында көрсетілген құжаттарды қарау қорытындысы бойынша уәкілетті орган ядролық, радиациялық және ядролық физикалық қауіпсіздік сараптамасын жүзеге асыратын ұйымды аккредиттеу туралы куәлік (бұдан әрі – Аккредиттеу туралы куәлік) немесе электронды және қағаз түрінде жазбаша дәлелді бас тарту береді.";</w:t>
      </w:r>
    </w:p>
    <w:bookmarkEnd w:id="53"/>
    <w:bookmarkStart w:name="z244" w:id="54"/>
    <w:p>
      <w:pPr>
        <w:spacing w:after="0"/>
        <w:ind w:left="0"/>
        <w:jc w:val="both"/>
      </w:pPr>
      <w:r>
        <w:rPr>
          <w:rFonts w:ascii="Times New Roman"/>
          <w:b w:val="false"/>
          <w:i w:val="false"/>
          <w:color w:val="000000"/>
          <w:sz w:val="28"/>
        </w:rPr>
        <w:t xml:space="preserve">
      нысан бойынша өтініш көрсетілген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54"/>
    <w:bookmarkStart w:name="z245" w:id="55"/>
    <w:p>
      <w:pPr>
        <w:spacing w:after="0"/>
        <w:ind w:left="0"/>
        <w:jc w:val="both"/>
      </w:pPr>
      <w:r>
        <w:rPr>
          <w:rFonts w:ascii="Times New Roman"/>
          <w:b w:val="false"/>
          <w:i w:val="false"/>
          <w:color w:val="000000"/>
          <w:sz w:val="28"/>
        </w:rPr>
        <w:t xml:space="preserve">
      нысан бойынша ядролық, радиациялық және ядролық физикалық қауіпсіздік сараптамасын жүргізу құқығына ұйымдарды аккредиттеу туралы куәлік көрсетілген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55"/>
    <w:bookmarkStart w:name="z246" w:id="56"/>
    <w:p>
      <w:pPr>
        <w:spacing w:after="0"/>
        <w:ind w:left="0"/>
        <w:jc w:val="both"/>
      </w:pPr>
      <w:r>
        <w:rPr>
          <w:rFonts w:ascii="Times New Roman"/>
          <w:b w:val="false"/>
          <w:i w:val="false"/>
          <w:color w:val="000000"/>
          <w:sz w:val="28"/>
        </w:rPr>
        <w:t xml:space="preserve">
      5.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Әділет министрлігінде 2016 жылы 29 наурызда № 13549 болып тіркелді, "Әділет" ақпараттық-құқықтық жүйесінде 2016 жылғы 15 сәуірде жарияланды).</w:t>
      </w:r>
    </w:p>
    <w:bookmarkEnd w:id="56"/>
    <w:bookmarkStart w:name="z247" w:id="57"/>
    <w:p>
      <w:pPr>
        <w:spacing w:after="0"/>
        <w:ind w:left="0"/>
        <w:jc w:val="both"/>
      </w:pPr>
      <w:r>
        <w:rPr>
          <w:rFonts w:ascii="Times New Roman"/>
          <w:b w:val="false"/>
          <w:i w:val="false"/>
          <w:color w:val="000000"/>
          <w:sz w:val="28"/>
        </w:rPr>
        <w:t xml:space="preserve">
      көрсетілген бұйрықпен бекітілген Көліктік қаптама комплектілерінің конструкцияларын бекіту </w:t>
      </w:r>
      <w:r>
        <w:rPr>
          <w:rFonts w:ascii="Times New Roman"/>
          <w:b w:val="false"/>
          <w:i w:val="false"/>
          <w:color w:val="000000"/>
          <w:sz w:val="28"/>
        </w:rPr>
        <w:t>қағидаларында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49" w:id="58"/>
    <w:p>
      <w:pPr>
        <w:spacing w:after="0"/>
        <w:ind w:left="0"/>
        <w:jc w:val="both"/>
      </w:pPr>
      <w:r>
        <w:rPr>
          <w:rFonts w:ascii="Times New Roman"/>
          <w:b w:val="false"/>
          <w:i w:val="false"/>
          <w:color w:val="000000"/>
          <w:sz w:val="28"/>
        </w:rPr>
        <w:t>
      "2. Көліктік қаптама комплектілерінің конструкциясын (бұдан әрі - КҚК) бекіту, сонымен қатар, оларға басқа елдердің уәкілетті органдары бекіткен сертификат-рұқсаттаманың қолданылуын Қазақстан Республикасының аумағына тарату (бұдан әрі – сертификат-рұқсаттаманың қолданылуын тарату) үшін жеке немесе заңды тұлға (бұдан әрі – өтініш беруші) мынадай құжаттарды жібереді:</w:t>
      </w:r>
    </w:p>
    <w:bookmarkEnd w:id="5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КҚК конструкциясын бекітуге немесе оларға басқа елдердің уәкілетті органдары бекіткен сертификат-рұқсаттаманың қолданылуын Қазақстан Республикасының аумағына таратуға арналған өтінімді;</w:t>
      </w:r>
    </w:p>
    <w:p>
      <w:pPr>
        <w:spacing w:after="0"/>
        <w:ind w:left="0"/>
        <w:jc w:val="both"/>
      </w:pPr>
      <w:r>
        <w:rPr>
          <w:rFonts w:ascii="Times New Roman"/>
          <w:b w:val="false"/>
          <w:i w:val="false"/>
          <w:color w:val="000000"/>
          <w:sz w:val="28"/>
        </w:rPr>
        <w:t xml:space="preserve">
      2) КҚК конструкциясын бекіту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тізбесін;</w:t>
      </w:r>
    </w:p>
    <w:p>
      <w:pPr>
        <w:spacing w:after="0"/>
        <w:ind w:left="0"/>
        <w:jc w:val="both"/>
      </w:pPr>
      <w:r>
        <w:rPr>
          <w:rFonts w:ascii="Times New Roman"/>
          <w:b w:val="false"/>
          <w:i w:val="false"/>
          <w:color w:val="000000"/>
          <w:sz w:val="28"/>
        </w:rPr>
        <w:t xml:space="preserve">
      3) басқа елдердің уәкілетті органдары бекіткен КҚК-нің конструкциясына сертификат-рұқсаттаманың қолданылуын Қазақстан Республикасының аумағына тарату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тізбесін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2" w:id="59"/>
    <w:p>
      <w:pPr>
        <w:spacing w:after="0"/>
        <w:ind w:left="0"/>
        <w:jc w:val="both"/>
      </w:pPr>
      <w:r>
        <w:rPr>
          <w:rFonts w:ascii="Times New Roman"/>
          <w:b w:val="false"/>
          <w:i w:val="false"/>
          <w:color w:val="000000"/>
          <w:sz w:val="28"/>
        </w:rPr>
        <w:t>
      "4. Осы Қағидалардың 2-тармағында көрсетілген құжаттарды қарау қорытындысы бойынша уәкілетті орган өтініш берген күнінен бастап жиырма жұмыс күнінен аспайтын мерзімде ҚҚК конструкциясын бекітеді немесе сертификат-рұқсаттаманың қолданылуын таратады не өтініш берушіге жазбаша дәлелді бас тарту жібереді.</w:t>
      </w:r>
    </w:p>
    <w:bookmarkEnd w:id="59"/>
    <w:p>
      <w:pPr>
        <w:spacing w:after="0"/>
        <w:ind w:left="0"/>
        <w:jc w:val="both"/>
      </w:pPr>
      <w:r>
        <w:rPr>
          <w:rFonts w:ascii="Times New Roman"/>
          <w:b w:val="false"/>
          <w:i w:val="false"/>
          <w:color w:val="000000"/>
          <w:sz w:val="28"/>
        </w:rPr>
        <w:t>
      ҚҚК конструкциясын бекіту немесе сертификат-рұқсаттаманың қолданылуын тарту туралы шешім уәкілетті органның бұйрығымен рәсімделеді.";</w:t>
      </w:r>
    </w:p>
    <w:bookmarkStart w:name="z253" w:id="60"/>
    <w:p>
      <w:pPr>
        <w:spacing w:after="0"/>
        <w:ind w:left="0"/>
        <w:jc w:val="both"/>
      </w:pPr>
      <w:r>
        <w:rPr>
          <w:rFonts w:ascii="Times New Roman"/>
          <w:b w:val="false"/>
          <w:i w:val="false"/>
          <w:color w:val="000000"/>
          <w:sz w:val="28"/>
        </w:rPr>
        <w:t xml:space="preserve">
      нысан бойынша өтінім көрсетілген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 xml:space="preserve">саласындағы қызметке </w:t>
            </w:r>
            <w:r>
              <w:br/>
            </w:r>
            <w:r>
              <w:rPr>
                <w:rFonts w:ascii="Times New Roman"/>
                <w:b w:val="false"/>
                <w:i w:val="false"/>
                <w:color w:val="000000"/>
                <w:sz w:val="20"/>
              </w:rPr>
              <w:t xml:space="preserve">қойылатын біліктілік талаптары </w:t>
            </w:r>
            <w:r>
              <w:br/>
            </w:r>
            <w:r>
              <w:rPr>
                <w:rFonts w:ascii="Times New Roman"/>
                <w:b w:val="false"/>
                <w:i w:val="false"/>
                <w:color w:val="000000"/>
                <w:sz w:val="20"/>
              </w:rPr>
              <w:t xml:space="preserve">және оларға сәйкестікті </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4-қосымша</w:t>
            </w:r>
          </w:p>
        </w:tc>
      </w:tr>
    </w:tbl>
    <w:bookmarkStart w:name="z256" w:id="61"/>
    <w:p>
      <w:pPr>
        <w:spacing w:after="0"/>
        <w:ind w:left="0"/>
        <w:jc w:val="left"/>
      </w:pPr>
      <w:r>
        <w:rPr>
          <w:rFonts w:ascii="Times New Roman"/>
          <w:b/>
          <w:i w:val="false"/>
          <w:color w:val="000000"/>
        </w:rPr>
        <w:t xml:space="preserve"> Персоналды жеке дозиметрлік бақылау бойынша ақпаратты қамтитын мәліметтер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3747"/>
        <w:gridCol w:w="3445"/>
        <w:gridCol w:w="1582"/>
        <w:gridCol w:w="900"/>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бұл бағанды толтырмайды)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тұлға/даракәсіпкер/ жеке тұлға атауы (жеке дозиметрлік бақылау бойынша жұмыстарды жүргізуге меншікті лицензиясы бар өтініш беруші бұл бағанды толтырмайды)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бұл бағанды толтырмайды)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Энергетика министрінің 01.04.2020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күнтiзбелiк жиырма бір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Атом энергиясы </w:t>
            </w:r>
            <w:r>
              <w:br/>
            </w:r>
            <w:r>
              <w:rPr>
                <w:rFonts w:ascii="Times New Roman"/>
                <w:b w:val="false"/>
                <w:i w:val="false"/>
                <w:color w:val="000000"/>
                <w:sz w:val="20"/>
              </w:rPr>
              <w:t xml:space="preserve">пайдаланылатын объектілерде </w:t>
            </w:r>
            <w:r>
              <w:br/>
            </w:r>
            <w:r>
              <w:rPr>
                <w:rFonts w:ascii="Times New Roman"/>
                <w:b w:val="false"/>
                <w:i w:val="false"/>
                <w:color w:val="000000"/>
                <w:sz w:val="20"/>
              </w:rPr>
              <w:t xml:space="preserve">жұмыс істейтін персоналды </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4" w:id="62"/>
    <w:p>
      <w:pPr>
        <w:spacing w:after="0"/>
        <w:ind w:left="0"/>
        <w:jc w:val="left"/>
      </w:pPr>
      <w:r>
        <w:rPr>
          <w:rFonts w:ascii="Times New Roman"/>
          <w:b/>
          <w:i w:val="false"/>
          <w:color w:val="000000"/>
        </w:rPr>
        <w:t xml:space="preserve"> Өтініш</w:t>
      </w:r>
    </w:p>
    <w:bookmarkEnd w:id="6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аты.(болған жағдайда) немесе заңды тұлғаның атауы)</w:t>
      </w:r>
    </w:p>
    <w:p>
      <w:pPr>
        <w:spacing w:after="0"/>
        <w:ind w:left="0"/>
        <w:jc w:val="both"/>
      </w:pPr>
      <w:r>
        <w:rPr>
          <w:rFonts w:ascii="Times New Roman"/>
          <w:b w:val="false"/>
          <w:i w:val="false"/>
          <w:color w:val="000000"/>
          <w:sz w:val="28"/>
        </w:rPr>
        <w:t xml:space="preserve">
      аттестаттаудан өтуге _____________________________________________________ </w:t>
      </w:r>
    </w:p>
    <w:p>
      <w:pPr>
        <w:spacing w:after="0"/>
        <w:ind w:left="0"/>
        <w:jc w:val="both"/>
      </w:pPr>
      <w:r>
        <w:rPr>
          <w:rFonts w:ascii="Times New Roman"/>
          <w:b w:val="false"/>
          <w:i w:val="false"/>
          <w:color w:val="000000"/>
          <w:sz w:val="28"/>
        </w:rPr>
        <w:t xml:space="preserve">
                  (аттестаттаудан өтетін тұлғаның тегі, аты, әкесінің аты (болған жағдайда), </w:t>
      </w:r>
    </w:p>
    <w:p>
      <w:pPr>
        <w:spacing w:after="0"/>
        <w:ind w:left="0"/>
        <w:jc w:val="both"/>
      </w:pPr>
      <w:r>
        <w:rPr>
          <w:rFonts w:ascii="Times New Roman"/>
          <w:b w:val="false"/>
          <w:i w:val="false"/>
          <w:color w:val="000000"/>
          <w:sz w:val="28"/>
        </w:rPr>
        <w:t>
                  аттестаттаудан өтетін тұлғаның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 рұқсат беруді сұрайды.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Қоса берілетін құжаттар:_____________________________________________________</w:t>
      </w:r>
    </w:p>
    <w:p>
      <w:pPr>
        <w:spacing w:after="0"/>
        <w:ind w:left="0"/>
        <w:jc w:val="both"/>
      </w:pPr>
      <w:r>
        <w:rPr>
          <w:rFonts w:ascii="Times New Roman"/>
          <w:b w:val="false"/>
          <w:i w:val="false"/>
          <w:color w:val="000000"/>
          <w:sz w:val="28"/>
        </w:rPr>
        <w:t xml:space="preserve">
      Басшы ____________________________________________ 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"___"_______20__ж.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радиациялық және </w:t>
            </w:r>
            <w:r>
              <w:br/>
            </w:r>
            <w:r>
              <w:rPr>
                <w:rFonts w:ascii="Times New Roman"/>
                <w:b w:val="false"/>
                <w:i w:val="false"/>
                <w:color w:val="000000"/>
                <w:sz w:val="20"/>
              </w:rPr>
              <w:t xml:space="preserve">ядролық физикалық қауіпсіздік </w:t>
            </w:r>
            <w:r>
              <w:br/>
            </w:r>
            <w:r>
              <w:rPr>
                <w:rFonts w:ascii="Times New Roman"/>
                <w:b w:val="false"/>
                <w:i w:val="false"/>
                <w:color w:val="000000"/>
                <w:sz w:val="20"/>
              </w:rPr>
              <w:t xml:space="preserve">сараптамасын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(уәкілетті орган</w:t>
            </w:r>
            <w:r>
              <w:br/>
            </w:r>
            <w:r>
              <w:rPr>
                <w:rFonts w:ascii="Times New Roman"/>
                <w:b w:val="false"/>
                <w:i w:val="false"/>
                <w:color w:val="000000"/>
                <w:sz w:val="20"/>
              </w:rPr>
              <w:t>_________________________</w:t>
            </w:r>
            <w:r>
              <w:br/>
            </w:r>
            <w:r>
              <w:rPr>
                <w:rFonts w:ascii="Times New Roman"/>
                <w:b w:val="false"/>
                <w:i w:val="false"/>
                <w:color w:val="000000"/>
                <w:sz w:val="20"/>
              </w:rPr>
              <w:t>басшысының тегі, аты,</w:t>
            </w:r>
            <w:r>
              <w:br/>
            </w:r>
            <w:r>
              <w:rPr>
                <w:rFonts w:ascii="Times New Roman"/>
                <w:b w:val="false"/>
                <w:i w:val="false"/>
                <w:color w:val="000000"/>
                <w:sz w:val="20"/>
              </w:rPr>
              <w:t>________________________</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лауазымы)</w:t>
            </w:r>
            <w:r>
              <w:br/>
            </w:r>
            <w:r>
              <w:rPr>
                <w:rFonts w:ascii="Times New Roman"/>
                <w:b w:val="false"/>
                <w:i w:val="false"/>
                <w:color w:val="000000"/>
                <w:sz w:val="20"/>
              </w:rPr>
              <w:t>Кімнен:_____________________</w:t>
            </w:r>
            <w:r>
              <w:br/>
            </w:r>
            <w:r>
              <w:rPr>
                <w:rFonts w:ascii="Times New Roman"/>
                <w:b w:val="false"/>
                <w:i w:val="false"/>
                <w:color w:val="000000"/>
                <w:sz w:val="20"/>
              </w:rPr>
              <w:t>(заңды тұлға басшысының тегі,</w:t>
            </w:r>
            <w:r>
              <w:br/>
            </w:r>
            <w:r>
              <w:rPr>
                <w:rFonts w:ascii="Times New Roman"/>
                <w:b w:val="false"/>
                <w:i w:val="false"/>
                <w:color w:val="000000"/>
                <w:sz w:val="20"/>
              </w:rPr>
              <w:t>________________________</w:t>
            </w:r>
            <w:r>
              <w:br/>
            </w:r>
            <w:r>
              <w:rPr>
                <w:rFonts w:ascii="Times New Roman"/>
                <w:b w:val="false"/>
                <w:i w:val="false"/>
                <w:color w:val="000000"/>
                <w:sz w:val="20"/>
              </w:rPr>
              <w:t xml:space="preserve">аты, әкесінің аты (болған </w:t>
            </w:r>
            <w:r>
              <w:br/>
            </w:r>
            <w:r>
              <w:rPr>
                <w:rFonts w:ascii="Times New Roman"/>
                <w:b w:val="false"/>
                <w:i w:val="false"/>
                <w:color w:val="000000"/>
                <w:sz w:val="20"/>
              </w:rPr>
              <w:t>жағдайда),</w:t>
            </w:r>
            <w:r>
              <w:br/>
            </w:r>
            <w:r>
              <w:rPr>
                <w:rFonts w:ascii="Times New Roman"/>
                <w:b w:val="false"/>
                <w:i w:val="false"/>
                <w:color w:val="000000"/>
                <w:sz w:val="20"/>
              </w:rPr>
              <w:t>________________________</w:t>
            </w:r>
            <w:r>
              <w:br/>
            </w:r>
            <w:r>
              <w:rPr>
                <w:rFonts w:ascii="Times New Roman"/>
                <w:b w:val="false"/>
                <w:i w:val="false"/>
                <w:color w:val="000000"/>
                <w:sz w:val="20"/>
              </w:rPr>
              <w:t>лауазымы (болған жағдайда)</w:t>
            </w:r>
            <w:r>
              <w:br/>
            </w:r>
            <w:r>
              <w:rPr>
                <w:rFonts w:ascii="Times New Roman"/>
                <w:b w:val="false"/>
                <w:i w:val="false"/>
                <w:color w:val="000000"/>
                <w:sz w:val="20"/>
              </w:rPr>
              <w:t>Деректемелер:_______________</w:t>
            </w:r>
            <w:r>
              <w:br/>
            </w:r>
            <w:r>
              <w:rPr>
                <w:rFonts w:ascii="Times New Roman"/>
                <w:b w:val="false"/>
                <w:i w:val="false"/>
                <w:color w:val="000000"/>
                <w:sz w:val="20"/>
              </w:rPr>
              <w:t>бизнес сәйкестендіру</w:t>
            </w:r>
            <w:r>
              <w:br/>
            </w:r>
            <w:r>
              <w:rPr>
                <w:rFonts w:ascii="Times New Roman"/>
                <w:b w:val="false"/>
                <w:i w:val="false"/>
                <w:color w:val="000000"/>
                <w:sz w:val="20"/>
              </w:rPr>
              <w:t>______________________</w:t>
            </w:r>
            <w:r>
              <w:br/>
            </w:r>
            <w:r>
              <w:rPr>
                <w:rFonts w:ascii="Times New Roman"/>
                <w:b w:val="false"/>
                <w:i w:val="false"/>
                <w:color w:val="000000"/>
                <w:sz w:val="20"/>
              </w:rPr>
              <w:t>нөмірі, мекенжайы,</w:t>
            </w:r>
            <w:r>
              <w:br/>
            </w:r>
            <w:r>
              <w:rPr>
                <w:rFonts w:ascii="Times New Roman"/>
                <w:b w:val="false"/>
                <w:i w:val="false"/>
                <w:color w:val="000000"/>
                <w:sz w:val="20"/>
              </w:rPr>
              <w:t>_____________________</w:t>
            </w:r>
            <w:r>
              <w:br/>
            </w:r>
            <w:r>
              <w:rPr>
                <w:rFonts w:ascii="Times New Roman"/>
                <w:b w:val="false"/>
                <w:i w:val="false"/>
                <w:color w:val="000000"/>
                <w:sz w:val="20"/>
              </w:rPr>
              <w:t>байланыс телефоны)</w:t>
            </w:r>
          </w:p>
        </w:tc>
      </w:tr>
    </w:tbl>
    <w:bookmarkStart w:name="z277" w:id="63"/>
    <w:p>
      <w:pPr>
        <w:spacing w:after="0"/>
        <w:ind w:left="0"/>
        <w:jc w:val="left"/>
      </w:pPr>
      <w:r>
        <w:rPr>
          <w:rFonts w:ascii="Times New Roman"/>
          <w:b/>
          <w:i w:val="false"/>
          <w:color w:val="000000"/>
        </w:rPr>
        <w:t xml:space="preserve"> Өтініш</w:t>
      </w:r>
    </w:p>
    <w:bookmarkEnd w:id="63"/>
    <w:p>
      <w:pPr>
        <w:spacing w:after="0"/>
        <w:ind w:left="0"/>
        <w:jc w:val="both"/>
      </w:pPr>
      <w:r>
        <w:rPr>
          <w:rFonts w:ascii="Times New Roman"/>
          <w:b w:val="false"/>
          <w:i w:val="false"/>
          <w:color w:val="000000"/>
          <w:sz w:val="28"/>
        </w:rPr>
        <w:t xml:space="preserve">
      ________________________________________ аккредиттеуді сұраймын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 жүзеге асыру үшін </w:t>
      </w:r>
    </w:p>
    <w:p>
      <w:pPr>
        <w:spacing w:after="0"/>
        <w:ind w:left="0"/>
        <w:jc w:val="both"/>
      </w:pPr>
      <w:r>
        <w:rPr>
          <w:rFonts w:ascii="Times New Roman"/>
          <w:b w:val="false"/>
          <w:i w:val="false"/>
          <w:color w:val="000000"/>
          <w:sz w:val="28"/>
        </w:rPr>
        <w:t>
      (аккредиттеу саласындағы жұмыс түрі)</w:t>
      </w:r>
    </w:p>
    <w:p>
      <w:pPr>
        <w:spacing w:after="0"/>
        <w:ind w:left="0"/>
        <w:jc w:val="both"/>
      </w:pPr>
      <w:r>
        <w:rPr>
          <w:rFonts w:ascii="Times New Roman"/>
          <w:b w:val="false"/>
          <w:i w:val="false"/>
          <w:color w:val="000000"/>
          <w:sz w:val="28"/>
        </w:rPr>
        <w:t>
      __________________________________ қауіпсіздіктің түрі (түрлері) бойынша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w:t>
      </w:r>
    </w:p>
    <w:p>
      <w:pPr>
        <w:spacing w:after="0"/>
        <w:ind w:left="0"/>
        <w:jc w:val="both"/>
      </w:pPr>
      <w:r>
        <w:rPr>
          <w:rFonts w:ascii="Times New Roman"/>
          <w:b w:val="false"/>
          <w:i w:val="false"/>
          <w:color w:val="000000"/>
          <w:sz w:val="28"/>
        </w:rPr>
        <w:t xml:space="preserve">
      Заңды тұлғаның басшысы_______________________________ 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Толтырылған күні 20__жылғы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өзгерістер мен толықтырулар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Ядролық, радиациялық және </w:t>
            </w:r>
            <w:r>
              <w:br/>
            </w:r>
            <w:r>
              <w:rPr>
                <w:rFonts w:ascii="Times New Roman"/>
                <w:b w:val="false"/>
                <w:i w:val="false"/>
                <w:color w:val="000000"/>
                <w:sz w:val="20"/>
              </w:rPr>
              <w:t xml:space="preserve">ядролық физикалық қауіпсіздік </w:t>
            </w:r>
            <w:r>
              <w:br/>
            </w:r>
            <w:r>
              <w:rPr>
                <w:rFonts w:ascii="Times New Roman"/>
                <w:b w:val="false"/>
                <w:i w:val="false"/>
                <w:color w:val="000000"/>
                <w:sz w:val="20"/>
              </w:rPr>
              <w:t xml:space="preserve">сараптамасын жүзеге асыратын </w:t>
            </w:r>
            <w:r>
              <w:br/>
            </w:r>
            <w:r>
              <w:rPr>
                <w:rFonts w:ascii="Times New Roman"/>
                <w:b w:val="false"/>
                <w:i w:val="false"/>
                <w:color w:val="000000"/>
                <w:sz w:val="20"/>
              </w:rPr>
              <w:t xml:space="preserve">ұйымдарды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Елтаңба</w:t>
      </w:r>
    </w:p>
    <w:bookmarkStart w:name="z280" w:id="64"/>
    <w:p>
      <w:pPr>
        <w:spacing w:after="0"/>
        <w:ind w:left="0"/>
        <w:jc w:val="left"/>
      </w:pPr>
      <w:r>
        <w:rPr>
          <w:rFonts w:ascii="Times New Roman"/>
          <w:b/>
          <w:i w:val="false"/>
          <w:color w:val="000000"/>
        </w:rPr>
        <w:t xml:space="preserve"> Ядролық, радиациялық және ядролық физикалық қауіпсіздік сараптамасын жүзеге асыратын ұйымды аккредиттеу туралы КУӘЛІК</w:t>
      </w:r>
    </w:p>
    <w:bookmarkEnd w:id="64"/>
    <w:p>
      <w:pPr>
        <w:spacing w:after="0"/>
        <w:ind w:left="0"/>
        <w:jc w:val="both"/>
      </w:pPr>
      <w:r>
        <w:rPr>
          <w:rFonts w:ascii="Times New Roman"/>
          <w:b w:val="false"/>
          <w:i w:val="false"/>
          <w:color w:val="000000"/>
          <w:sz w:val="28"/>
        </w:rPr>
        <w:t>
      "Атом энергиясын пайдалану туралы" 2016 жылғы 12 қаңтардағы Қазақстан Республикасы Заңының 26-бабына сәйкес</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____________________________________ жүзеге асыру үшін аккредиттеледі </w:t>
      </w:r>
    </w:p>
    <w:p>
      <w:pPr>
        <w:spacing w:after="0"/>
        <w:ind w:left="0"/>
        <w:jc w:val="both"/>
      </w:pPr>
      <w:r>
        <w:rPr>
          <w:rFonts w:ascii="Times New Roman"/>
          <w:b w:val="false"/>
          <w:i w:val="false"/>
          <w:color w:val="000000"/>
          <w:sz w:val="28"/>
        </w:rPr>
        <w:t>
      (аккредиттеу саласындағы жұмыс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 қауіпсіздік түрі(-лері) бойынша</w:t>
      </w:r>
    </w:p>
    <w:p>
      <w:pPr>
        <w:spacing w:after="0"/>
        <w:ind w:left="0"/>
        <w:jc w:val="both"/>
      </w:pPr>
      <w:r>
        <w:rPr>
          <w:rFonts w:ascii="Times New Roman"/>
          <w:b w:val="false"/>
          <w:i w:val="false"/>
          <w:color w:val="000000"/>
          <w:sz w:val="28"/>
        </w:rPr>
        <w:t xml:space="preserve">
      _________________________________________________________пайдалану </w:t>
      </w:r>
    </w:p>
    <w:p>
      <w:pPr>
        <w:spacing w:after="0"/>
        <w:ind w:left="0"/>
        <w:jc w:val="both"/>
      </w:pPr>
      <w:r>
        <w:rPr>
          <w:rFonts w:ascii="Times New Roman"/>
          <w:b w:val="false"/>
          <w:i w:val="false"/>
          <w:color w:val="000000"/>
          <w:sz w:val="28"/>
        </w:rPr>
        <w:t xml:space="preserve">
      (есеп айырысу әдістемесі(-лері) және (немесе) бағдарламалық- </w:t>
      </w:r>
    </w:p>
    <w:p>
      <w:pPr>
        <w:spacing w:after="0"/>
        <w:ind w:left="0"/>
        <w:jc w:val="both"/>
      </w:pPr>
      <w:r>
        <w:rPr>
          <w:rFonts w:ascii="Times New Roman"/>
          <w:b w:val="false"/>
          <w:i w:val="false"/>
          <w:color w:val="000000"/>
          <w:sz w:val="28"/>
        </w:rPr>
        <w:t>
      техникалық құралдары)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Куәлік 20__ жылғы "___"___________ дейін жарамды</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xml:space="preserve">
      __________________________________________________ 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Сериясы ______№ _______________</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Көліктік қаптама </w:t>
            </w:r>
            <w:r>
              <w:br/>
            </w:r>
            <w:r>
              <w:rPr>
                <w:rFonts w:ascii="Times New Roman"/>
                <w:b w:val="false"/>
                <w:i w:val="false"/>
                <w:color w:val="000000"/>
                <w:sz w:val="20"/>
              </w:rPr>
              <w:t>комплектілерінің</w:t>
            </w:r>
            <w:r>
              <w:br/>
            </w:r>
            <w:r>
              <w:rPr>
                <w:rFonts w:ascii="Times New Roman"/>
                <w:b w:val="false"/>
                <w:i w:val="false"/>
                <w:color w:val="000000"/>
                <w:sz w:val="20"/>
              </w:rPr>
              <w:t xml:space="preserve">конструкцияларын бекіту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65"/>
    <w:p>
      <w:pPr>
        <w:spacing w:after="0"/>
        <w:ind w:left="0"/>
        <w:jc w:val="left"/>
      </w:pPr>
      <w:r>
        <w:rPr>
          <w:rFonts w:ascii="Times New Roman"/>
          <w:b/>
          <w:i w:val="false"/>
          <w:color w:val="000000"/>
        </w:rPr>
        <w:t xml:space="preserve"> Өтінім</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w:t>
            </w:r>
            <w:r>
              <w:br/>
            </w:r>
            <w:r>
              <w:rPr>
                <w:rFonts w:ascii="Times New Roman"/>
                <w:b w:val="false"/>
                <w:i w:val="false"/>
                <w:color w:val="000000"/>
                <w:sz w:val="20"/>
              </w:rPr>
              <w:t>(заңды тұлғаның атауы)</w:t>
            </w:r>
          </w:p>
        </w:tc>
      </w:tr>
    </w:tbl>
    <w:p>
      <w:pPr>
        <w:spacing w:after="0"/>
        <w:ind w:left="0"/>
        <w:jc w:val="both"/>
      </w:pPr>
      <w:r>
        <w:rPr>
          <w:rFonts w:ascii="Times New Roman"/>
          <w:b w:val="false"/>
          <w:i w:val="false"/>
          <w:color w:val="000000"/>
          <w:sz w:val="28"/>
        </w:rPr>
        <w:t>
      Сіздерден ____________ (толық атауы) көліктік қаптама комплектілерінің</w:t>
      </w:r>
    </w:p>
    <w:p>
      <w:pPr>
        <w:spacing w:after="0"/>
        <w:ind w:left="0"/>
        <w:jc w:val="both"/>
      </w:pPr>
      <w:r>
        <w:rPr>
          <w:rFonts w:ascii="Times New Roman"/>
          <w:b w:val="false"/>
          <w:i w:val="false"/>
          <w:color w:val="000000"/>
          <w:sz w:val="28"/>
        </w:rPr>
        <w:t xml:space="preserve">
      конструкциясын бекітуді / немесе _______________________________________ </w:t>
      </w:r>
    </w:p>
    <w:p>
      <w:pPr>
        <w:spacing w:after="0"/>
        <w:ind w:left="0"/>
        <w:jc w:val="both"/>
      </w:pPr>
      <w:r>
        <w:rPr>
          <w:rFonts w:ascii="Times New Roman"/>
          <w:b w:val="false"/>
          <w:i w:val="false"/>
          <w:color w:val="000000"/>
          <w:sz w:val="28"/>
        </w:rPr>
        <w:t>
                                    (сертификат-рұқсатты берген орган көрсетіледі)</w:t>
      </w:r>
    </w:p>
    <w:p>
      <w:pPr>
        <w:spacing w:after="0"/>
        <w:ind w:left="0"/>
        <w:jc w:val="both"/>
      </w:pPr>
      <w:r>
        <w:rPr>
          <w:rFonts w:ascii="Times New Roman"/>
          <w:b w:val="false"/>
          <w:i w:val="false"/>
          <w:color w:val="000000"/>
          <w:sz w:val="28"/>
        </w:rPr>
        <w:t xml:space="preserve">
      сертификат-рұқсаттардың күшін қолданылуын Қазақстан Республикасы </w:t>
      </w:r>
    </w:p>
    <w:p>
      <w:pPr>
        <w:spacing w:after="0"/>
        <w:ind w:left="0"/>
        <w:jc w:val="both"/>
      </w:pPr>
      <w:r>
        <w:rPr>
          <w:rFonts w:ascii="Times New Roman"/>
          <w:b w:val="false"/>
          <w:i w:val="false"/>
          <w:color w:val="000000"/>
          <w:sz w:val="28"/>
        </w:rPr>
        <w:t>
      аумағына 20__ жылғы "__" ________ дейінгі мерзімде таратуды сұраймын.</w:t>
      </w:r>
    </w:p>
    <w:p>
      <w:pPr>
        <w:spacing w:after="0"/>
        <w:ind w:left="0"/>
        <w:jc w:val="both"/>
      </w:pPr>
      <w:r>
        <w:rPr>
          <w:rFonts w:ascii="Times New Roman"/>
          <w:b w:val="false"/>
          <w:i w:val="false"/>
          <w:color w:val="000000"/>
          <w:sz w:val="28"/>
        </w:rPr>
        <w:t>
      Жеке /заңдың тұлғаның мекенжайы 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Телефон, факс, электрондық пошта _________________________________</w:t>
      </w:r>
    </w:p>
    <w:p>
      <w:pPr>
        <w:spacing w:after="0"/>
        <w:ind w:left="0"/>
        <w:jc w:val="both"/>
      </w:pPr>
      <w:r>
        <w:rPr>
          <w:rFonts w:ascii="Times New Roman"/>
          <w:b w:val="false"/>
          <w:i w:val="false"/>
          <w:color w:val="000000"/>
          <w:sz w:val="28"/>
        </w:rPr>
        <w:t>
      Осы өтінімге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xml:space="preserve">
      Жеке тұлға/Заңды тұлға басшысы ____________________________ 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Толтырылған күні 20__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