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dcbe1" w14:textId="84dcb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және ғылым саласындағы мемлекеттік көрсетілетін қызметтер регламенттерін бекіту туралы" Қазақстан Республикасы Білім және ғылым министрінің 2015 жылғы 13 тамыздағы № 528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2019 жылғы 14 ақпандағы № 72 бұйрығы. Қазақстан Республикасының Әділет министрлігінде 2019 жылғы 19 ақпанда № 18324 болып тіркелді. Күші жойылды - Қазақстан Республикасы Білім және ғылым министрінің 2020 жылғы 14 мамырдағы № 206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14.05.2020 </w:t>
      </w:r>
      <w:r>
        <w:rPr>
          <w:rFonts w:ascii="Times New Roman"/>
          <w:b w:val="false"/>
          <w:i w:val="false"/>
          <w:color w:val="ff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"Білім және ғылым саласындағы мемлекеттік көрсетілетін қызметтер регламенттерін бекіту туралы" Қазақстан Республикасы Білім және ғылым министрінің 2015 жылғы 13 тамыздағы № 528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тіркеу тізілімінде № 12066 болып тіркелген, 2015 жылғы 22 қазанда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"Білім туралы құжаттарды тану және нострификациялау" көрсетілетін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тіркеуден өткен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 мемлекеттік тіркеуден өткеннен кейін күнтізбелік он күн ішінде оның көшірмелерін мерзімді баспа басылымдарына ресми жариялауға жіберуді;</w:t>
      </w:r>
    </w:p>
    <w:bookmarkEnd w:id="6"/>
    <w:bookmarkStart w:name="z8" w:id="7"/>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Білім және ғылым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5)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Б.Асыловаға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14 ақпандағы № 72</w:t>
            </w:r>
            <w:r>
              <w:br/>
            </w:r>
            <w:r>
              <w:rPr>
                <w:rFonts w:ascii="Times New Roman"/>
                <w:b w:val="false"/>
                <w:i w:val="false"/>
                <w:color w:val="000000"/>
                <w:sz w:val="20"/>
              </w:rPr>
              <w:t>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тамыздағы</w:t>
            </w:r>
            <w:r>
              <w:br/>
            </w:r>
            <w:r>
              <w:rPr>
                <w:rFonts w:ascii="Times New Roman"/>
                <w:b w:val="false"/>
                <w:i w:val="false"/>
                <w:color w:val="000000"/>
                <w:sz w:val="20"/>
              </w:rPr>
              <w:t>№ 528 бұйрығына 2-қосымша</w:t>
            </w:r>
          </w:p>
        </w:tc>
      </w:tr>
    </w:tbl>
    <w:bookmarkStart w:name="z13" w:id="11"/>
    <w:p>
      <w:pPr>
        <w:spacing w:after="0"/>
        <w:ind w:left="0"/>
        <w:jc w:val="left"/>
      </w:pPr>
      <w:r>
        <w:rPr>
          <w:rFonts w:ascii="Times New Roman"/>
          <w:b/>
          <w:i w:val="false"/>
          <w:color w:val="000000"/>
        </w:rPr>
        <w:t xml:space="preserve"> "Білім туралы құжаттарды тану және нострификациялау" көрсетілетін мемлекеттік қызмет регламенті</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"Білім туралы құжаттарды тану және нострификациялау" мемлекеттік көрсетілетін қызметтін (бұдан әрі – мемлекеттік көрсетілетін қызмет) Қазақстан Республикасы Білім және ғылым министрінің 2015 жылғы 16 сәуірдегі № 212 бұйрығымен (Нормативтік құқықтық актілерді мемлекеттік тіркелу тізілімінде 2015 жылғы 3 маусымда № 11260 болып тіркелген) бекітілген "Білім туралы құжаттарды тану және нострификациялау" мемлекеттік көрсетілетін қызмет стандартының (бұдан әрі – Стандарт)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 Білім және ғылым министрлігінің "Болон процесі және академиялық ұтқырлық орталығы" шаруашылық жүргізу құқығындағы республикалық мемлекеттік кәсіпорны (бұдан әрі – көрсетілетін қызметті беруші) көрсетеді.</w:t>
      </w:r>
    </w:p>
    <w:bookmarkEnd w:id="13"/>
    <w:bookmarkStart w:name="z16" w:id="14"/>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4"/>
    <w:bookmarkStart w:name="z17" w:id="15"/>
    <w:p>
      <w:pPr>
        <w:spacing w:after="0"/>
        <w:ind w:left="0"/>
        <w:jc w:val="both"/>
      </w:pPr>
      <w:r>
        <w:rPr>
          <w:rFonts w:ascii="Times New Roman"/>
          <w:b w:val="false"/>
          <w:i w:val="false"/>
          <w:color w:val="000000"/>
          <w:sz w:val="28"/>
        </w:rPr>
        <w:t>
      2. Мемлекеттік қызмет көрсету нысаны: қағаз түрінде.</w:t>
      </w:r>
    </w:p>
    <w:bookmarkEnd w:id="15"/>
    <w:bookmarkStart w:name="z18" w:id="16"/>
    <w:p>
      <w:pPr>
        <w:spacing w:after="0"/>
        <w:ind w:left="0"/>
        <w:jc w:val="both"/>
      </w:pPr>
      <w:r>
        <w:rPr>
          <w:rFonts w:ascii="Times New Roman"/>
          <w:b w:val="false"/>
          <w:i w:val="false"/>
          <w:color w:val="000000"/>
          <w:sz w:val="28"/>
        </w:rPr>
        <w:t>
      3. Мемлекеттік қызметті көрсету нәтижесі:</w:t>
      </w:r>
    </w:p>
    <w:bookmarkEnd w:id="16"/>
    <w:bookmarkStart w:name="z19" w:id="17"/>
    <w:p>
      <w:pPr>
        <w:spacing w:after="0"/>
        <w:ind w:left="0"/>
        <w:jc w:val="both"/>
      </w:pPr>
      <w:r>
        <w:rPr>
          <w:rFonts w:ascii="Times New Roman"/>
          <w:b w:val="false"/>
          <w:i w:val="false"/>
          <w:color w:val="000000"/>
          <w:sz w:val="28"/>
        </w:rPr>
        <w:t>
      – білім туралы құжаттарды тану/нострификациялау туралы куәлік;</w:t>
      </w:r>
    </w:p>
    <w:bookmarkEnd w:id="17"/>
    <w:bookmarkStart w:name="z20" w:id="18"/>
    <w:p>
      <w:pPr>
        <w:spacing w:after="0"/>
        <w:ind w:left="0"/>
        <w:jc w:val="both"/>
      </w:pPr>
      <w:r>
        <w:rPr>
          <w:rFonts w:ascii="Times New Roman"/>
          <w:b w:val="false"/>
          <w:i w:val="false"/>
          <w:color w:val="000000"/>
          <w:sz w:val="28"/>
        </w:rPr>
        <w:t>
      - білім туралы құжаттарды тану/нострификациялау туралы куәлік телнұсқасы;</w:t>
      </w:r>
    </w:p>
    <w:bookmarkEnd w:id="18"/>
    <w:bookmarkStart w:name="z21" w:id="19"/>
    <w:p>
      <w:pPr>
        <w:spacing w:after="0"/>
        <w:ind w:left="0"/>
        <w:jc w:val="both"/>
      </w:pPr>
      <w:r>
        <w:rPr>
          <w:rFonts w:ascii="Times New Roman"/>
          <w:b w:val="false"/>
          <w:i w:val="false"/>
          <w:color w:val="000000"/>
          <w:sz w:val="28"/>
        </w:rPr>
        <w:t xml:space="preserve">
      - Стандарттың </w:t>
      </w:r>
      <w:r>
        <w:rPr>
          <w:rFonts w:ascii="Times New Roman"/>
          <w:b w:val="false"/>
          <w:i w:val="false"/>
          <w:color w:val="000000"/>
          <w:sz w:val="28"/>
        </w:rPr>
        <w:t>10-1-тармағында</w:t>
      </w:r>
      <w:r>
        <w:rPr>
          <w:rFonts w:ascii="Times New Roman"/>
          <w:b w:val="false"/>
          <w:i w:val="false"/>
          <w:color w:val="000000"/>
          <w:sz w:val="28"/>
        </w:rPr>
        <w:t xml:space="preserve"> көрсетілген жағдайлар және негіздер бойынша мемлекеттік қызметті көрсетуден бас тарту туралы дәлелді жауап.</w:t>
      </w:r>
    </w:p>
    <w:bookmarkEnd w:id="19"/>
    <w:bookmarkStart w:name="z22" w:id="20"/>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20"/>
    <w:bookmarkStart w:name="z23" w:id="21"/>
    <w:p>
      <w:pPr>
        <w:spacing w:after="0"/>
        <w:ind w:left="0"/>
        <w:jc w:val="both"/>
      </w:pPr>
      <w:r>
        <w:rPr>
          <w:rFonts w:ascii="Times New Roman"/>
          <w:b w:val="false"/>
          <w:i w:val="false"/>
          <w:color w:val="000000"/>
          <w:sz w:val="28"/>
        </w:rPr>
        <w:t xml:space="preserve">
      4. Көрсетілетін қызметті алушының Мемлекеттік корпорацияға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ұсынуы мемлекеттік қызметті көрсету рәсімінің (іс-қимылының) басталуына негіздеме болып табылады.</w:t>
      </w:r>
    </w:p>
    <w:bookmarkEnd w:id="21"/>
    <w:bookmarkStart w:name="z24" w:id="22"/>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w:t>
      </w:r>
    </w:p>
    <w:bookmarkEnd w:id="22"/>
    <w:bookmarkStart w:name="z25" w:id="23"/>
    <w:p>
      <w:pPr>
        <w:spacing w:after="0"/>
        <w:ind w:left="0"/>
        <w:jc w:val="both"/>
      </w:pPr>
      <w:r>
        <w:rPr>
          <w:rFonts w:ascii="Times New Roman"/>
          <w:b w:val="false"/>
          <w:i w:val="false"/>
          <w:color w:val="000000"/>
          <w:sz w:val="28"/>
        </w:rPr>
        <w:t>
      Заңдастырылған немесе апостильденген білім туралы құжаттар үшін:</w:t>
      </w:r>
    </w:p>
    <w:bookmarkEnd w:id="23"/>
    <w:bookmarkStart w:name="z26" w:id="24"/>
    <w:p>
      <w:pPr>
        <w:spacing w:after="0"/>
        <w:ind w:left="0"/>
        <w:jc w:val="both"/>
      </w:pPr>
      <w:r>
        <w:rPr>
          <w:rFonts w:ascii="Times New Roman"/>
          <w:b w:val="false"/>
          <w:i w:val="false"/>
          <w:color w:val="000000"/>
          <w:sz w:val="28"/>
        </w:rPr>
        <w:t>
      Астана қаласы Мемлекеттік корпорациясы бөлімшелеріне жүгінген кезде:</w:t>
      </w:r>
    </w:p>
    <w:bookmarkEnd w:id="24"/>
    <w:bookmarkStart w:name="z27" w:id="25"/>
    <w:p>
      <w:pPr>
        <w:spacing w:after="0"/>
        <w:ind w:left="0"/>
        <w:jc w:val="both"/>
      </w:pPr>
      <w:r>
        <w:rPr>
          <w:rFonts w:ascii="Times New Roman"/>
          <w:b w:val="false"/>
          <w:i w:val="false"/>
          <w:color w:val="000000"/>
          <w:sz w:val="28"/>
        </w:rPr>
        <w:t xml:space="preserve">
      1) мемлекеттік көрсетілетін қызметті алушы Мемлекеттік корпорацияға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ұсынады. Құжаттарды қабылдау күні мемлекеттік қызметті көрсету мерзіміне кірмейді;</w:t>
      </w:r>
    </w:p>
    <w:bookmarkEnd w:id="25"/>
    <w:bookmarkStart w:name="z28" w:id="26"/>
    <w:p>
      <w:pPr>
        <w:spacing w:after="0"/>
        <w:ind w:left="0"/>
        <w:jc w:val="both"/>
      </w:pPr>
      <w:r>
        <w:rPr>
          <w:rFonts w:ascii="Times New Roman"/>
          <w:b w:val="false"/>
          <w:i w:val="false"/>
          <w:color w:val="000000"/>
          <w:sz w:val="28"/>
        </w:rPr>
        <w:t>
      2) Мемлекеттік корпорация қызметкері құжаттарды тіркейді (жиырма минуттан аспайды) және Мемлекеттік корпорация жинақтау бөлімінің инспекторына жолдайды, ол 1 (бір) жұмыс күні ішінде құжаттардың тізілімін жасап, құжаттар топтамасын көрсетілетін қызметті берушіге жеткізеді;</w:t>
      </w:r>
    </w:p>
    <w:bookmarkEnd w:id="26"/>
    <w:bookmarkStart w:name="z29" w:id="27"/>
    <w:p>
      <w:pPr>
        <w:spacing w:after="0"/>
        <w:ind w:left="0"/>
        <w:jc w:val="both"/>
      </w:pPr>
      <w:r>
        <w:rPr>
          <w:rFonts w:ascii="Times New Roman"/>
          <w:b w:val="false"/>
          <w:i w:val="false"/>
          <w:color w:val="000000"/>
          <w:sz w:val="28"/>
        </w:rPr>
        <w:t>
      3) көрсетілетін қызметті берушінің кеңсе қызметкері 1 (бір) жұмыс күні ішінде өтінішті тіркейді және оны жауапты орындаушыны анықтайтын жауапты құрылымдық бөлімшенің басшысына жолдайды;</w:t>
      </w:r>
    </w:p>
    <w:bookmarkEnd w:id="27"/>
    <w:bookmarkStart w:name="z30" w:id="28"/>
    <w:p>
      <w:pPr>
        <w:spacing w:after="0"/>
        <w:ind w:left="0"/>
        <w:jc w:val="both"/>
      </w:pPr>
      <w:r>
        <w:rPr>
          <w:rFonts w:ascii="Times New Roman"/>
          <w:b w:val="false"/>
          <w:i w:val="false"/>
          <w:color w:val="000000"/>
          <w:sz w:val="28"/>
        </w:rPr>
        <w:t xml:space="preserve">
      4) көрсетілетін қызметті берушінің жауапты қызметкері 5 (бес) жұмыс күні ішінде (қажет болған жағдайда Қазақстан Республикасы білім беру мамандарын тарта отырып) шетелдік білім туралы құжатқа Қазақстан Республикасы Білім және ғылым министрінің 2018 жылғы 31 қазандағы № 604 бұйрығымен бекітілген (Нормативтік құқықтық актілерді мемлекеттік тіркелу тізілімінде № 17669 болып тіркелген) Білім берудің барлық деңгейінің жалпыға міндеті білім беру </w:t>
      </w:r>
      <w:r>
        <w:rPr>
          <w:rFonts w:ascii="Times New Roman"/>
          <w:b w:val="false"/>
          <w:i w:val="false"/>
          <w:color w:val="000000"/>
          <w:sz w:val="28"/>
        </w:rPr>
        <w:t>стандарттарының</w:t>
      </w:r>
      <w:r>
        <w:rPr>
          <w:rFonts w:ascii="Times New Roman"/>
          <w:b w:val="false"/>
          <w:i w:val="false"/>
          <w:color w:val="000000"/>
          <w:sz w:val="28"/>
        </w:rPr>
        <w:t xml:space="preserve"> (бұдан әрі – ҚР МЖБС) талаптарына сәйкестігін анықтау үшін сараптамалық бағалау немесе баламалығын анықтау бойынша сараптама жүргізеді.</w:t>
      </w:r>
    </w:p>
    <w:bookmarkEnd w:id="28"/>
    <w:bookmarkStart w:name="z31" w:id="29"/>
    <w:p>
      <w:pPr>
        <w:spacing w:after="0"/>
        <w:ind w:left="0"/>
        <w:jc w:val="both"/>
      </w:pPr>
      <w:r>
        <w:rPr>
          <w:rFonts w:ascii="Times New Roman"/>
          <w:b w:val="false"/>
          <w:i w:val="false"/>
          <w:color w:val="000000"/>
          <w:sz w:val="28"/>
        </w:rPr>
        <w:t xml:space="preserve">
      Мемлекеттік қызмет көрсету үшін қажетті ұсынылған материалдардың және деректердің (мәліметтердің) анық еместігі және сәйкес келмеуі анықталған жағдайда көрсетілетін қызметті берушінің жауапты қызметкері 1 (бір) жұмыс күні ішінде Стандарттың </w:t>
      </w:r>
      <w:r>
        <w:rPr>
          <w:rFonts w:ascii="Times New Roman"/>
          <w:b w:val="false"/>
          <w:i w:val="false"/>
          <w:color w:val="000000"/>
          <w:sz w:val="28"/>
        </w:rPr>
        <w:t>10-1 тармағына</w:t>
      </w:r>
      <w:r>
        <w:rPr>
          <w:rFonts w:ascii="Times New Roman"/>
          <w:b w:val="false"/>
          <w:i w:val="false"/>
          <w:color w:val="000000"/>
          <w:sz w:val="28"/>
        </w:rPr>
        <w:t xml:space="preserve"> сәйкес мемлекеттік қызметті көрсетуден бас тарту туралы дәлелді жауап дайындайды;</w:t>
      </w:r>
    </w:p>
    <w:bookmarkEnd w:id="29"/>
    <w:bookmarkStart w:name="z32" w:id="30"/>
    <w:p>
      <w:pPr>
        <w:spacing w:after="0"/>
        <w:ind w:left="0"/>
        <w:jc w:val="both"/>
      </w:pPr>
      <w:r>
        <w:rPr>
          <w:rFonts w:ascii="Times New Roman"/>
          <w:b w:val="false"/>
          <w:i w:val="false"/>
          <w:color w:val="000000"/>
          <w:sz w:val="28"/>
        </w:rPr>
        <w:t>
      5) көрсетілетін қызметті берушінің жетекшілік етуші орынбасары білім туралы құжатқа жасалған сараптамалық бағалау немесе баламалығы анықтау бойынша сараптамалық қорытындының нәтижесін келіседі не мемлекеттік қызметті көрсетуден бас тарту туралы дәлелді жауапқа 1 (бір) жұмыс күн ішінде қол қояды;</w:t>
      </w:r>
    </w:p>
    <w:bookmarkEnd w:id="30"/>
    <w:bookmarkStart w:name="z33" w:id="31"/>
    <w:p>
      <w:pPr>
        <w:spacing w:after="0"/>
        <w:ind w:left="0"/>
        <w:jc w:val="both"/>
      </w:pPr>
      <w:r>
        <w:rPr>
          <w:rFonts w:ascii="Times New Roman"/>
          <w:b w:val="false"/>
          <w:i w:val="false"/>
          <w:color w:val="000000"/>
          <w:sz w:val="28"/>
        </w:rPr>
        <w:t>
      6) көрсетілетін қызметті берушінің жауапты қызметкері білім туралы құжатты тану немесе нострификациялау туралы шешімнің жобасын 1 (бір) жұмыс күні ішінде ресімдейді;</w:t>
      </w:r>
    </w:p>
    <w:bookmarkEnd w:id="31"/>
    <w:bookmarkStart w:name="z34" w:id="32"/>
    <w:p>
      <w:pPr>
        <w:spacing w:after="0"/>
        <w:ind w:left="0"/>
        <w:jc w:val="both"/>
      </w:pPr>
      <w:r>
        <w:rPr>
          <w:rFonts w:ascii="Times New Roman"/>
          <w:b w:val="false"/>
          <w:i w:val="false"/>
          <w:color w:val="000000"/>
          <w:sz w:val="28"/>
        </w:rPr>
        <w:t>
      7) көрсетілетін қызметті берушінің басшысы 1 (бір) жұмыс күні ішінде білім туралы құжатты тану немесе нострификациялау туралы шешімге қол қояды;</w:t>
      </w:r>
    </w:p>
    <w:bookmarkEnd w:id="32"/>
    <w:bookmarkStart w:name="z35" w:id="33"/>
    <w:p>
      <w:pPr>
        <w:spacing w:after="0"/>
        <w:ind w:left="0"/>
        <w:jc w:val="both"/>
      </w:pPr>
      <w:r>
        <w:rPr>
          <w:rFonts w:ascii="Times New Roman"/>
          <w:b w:val="false"/>
          <w:i w:val="false"/>
          <w:color w:val="000000"/>
          <w:sz w:val="28"/>
        </w:rPr>
        <w:t>
      8) көрсетілетін қызметті берушінің жауапты қызметкері 2 (екі) жұмыс күні ішінде білім туралы құжатты тану немесе нострификациялау туралы куәлікті ресімдейді және оны көрсетілетін қызметті берушінің басшысына қол қоюға ұсынады;</w:t>
      </w:r>
    </w:p>
    <w:bookmarkEnd w:id="33"/>
    <w:bookmarkStart w:name="z36" w:id="34"/>
    <w:p>
      <w:pPr>
        <w:spacing w:after="0"/>
        <w:ind w:left="0"/>
        <w:jc w:val="both"/>
      </w:pPr>
      <w:r>
        <w:rPr>
          <w:rFonts w:ascii="Times New Roman"/>
          <w:b w:val="false"/>
          <w:i w:val="false"/>
          <w:color w:val="000000"/>
          <w:sz w:val="28"/>
        </w:rPr>
        <w:t xml:space="preserve">
      9) көрсетілетін қызметті берушінің басшысы 1 (бір) жұмыс күні ішінде білім туралы құжатты тану және нострификациялау туралы куәлікке қол қояды; </w:t>
      </w:r>
    </w:p>
    <w:bookmarkEnd w:id="34"/>
    <w:bookmarkStart w:name="z37" w:id="35"/>
    <w:p>
      <w:pPr>
        <w:spacing w:after="0"/>
        <w:ind w:left="0"/>
        <w:jc w:val="both"/>
      </w:pPr>
      <w:r>
        <w:rPr>
          <w:rFonts w:ascii="Times New Roman"/>
          <w:b w:val="false"/>
          <w:i w:val="false"/>
          <w:color w:val="000000"/>
          <w:sz w:val="28"/>
        </w:rPr>
        <w:t xml:space="preserve">
      10) көрсетілетін қызметті беруші 1 (бір) жұмыс күні ішінде білім туралы құжатты тану немесе нострификациялау туралы куәлікті не мемлекеттік қызметтен бас тару туралы дәлелді жауапты Мемлекеттік корпорацияның Астана қаласы бөлімшелеріне жеткізеді; </w:t>
      </w:r>
    </w:p>
    <w:bookmarkEnd w:id="35"/>
    <w:bookmarkStart w:name="z38" w:id="36"/>
    <w:p>
      <w:pPr>
        <w:spacing w:after="0"/>
        <w:ind w:left="0"/>
        <w:jc w:val="both"/>
      </w:pPr>
      <w:r>
        <w:rPr>
          <w:rFonts w:ascii="Times New Roman"/>
          <w:b w:val="false"/>
          <w:i w:val="false"/>
          <w:color w:val="000000"/>
          <w:sz w:val="28"/>
        </w:rPr>
        <w:t xml:space="preserve">
      11) Мемлекеттік корпорацияның білім туралы құжатты тану немесе нострификациялау туралы куәлікті не мемлекеттік қызметті көрсетуден бас тарту туралы дәлелді жауапты береді. </w:t>
      </w:r>
    </w:p>
    <w:bookmarkEnd w:id="36"/>
    <w:bookmarkStart w:name="z39" w:id="37"/>
    <w:p>
      <w:pPr>
        <w:spacing w:after="0"/>
        <w:ind w:left="0"/>
        <w:jc w:val="both"/>
      </w:pPr>
      <w:r>
        <w:rPr>
          <w:rFonts w:ascii="Times New Roman"/>
          <w:b w:val="false"/>
          <w:i w:val="false"/>
          <w:color w:val="000000"/>
          <w:sz w:val="28"/>
        </w:rPr>
        <w:t>
      Басқа өңірлердің Мемлекеттік корпорациясы бөлімшелеріне жүгінген кезде:</w:t>
      </w:r>
    </w:p>
    <w:bookmarkEnd w:id="37"/>
    <w:bookmarkStart w:name="z40" w:id="38"/>
    <w:p>
      <w:pPr>
        <w:spacing w:after="0"/>
        <w:ind w:left="0"/>
        <w:jc w:val="both"/>
      </w:pPr>
      <w:r>
        <w:rPr>
          <w:rFonts w:ascii="Times New Roman"/>
          <w:b w:val="false"/>
          <w:i w:val="false"/>
          <w:color w:val="000000"/>
          <w:sz w:val="28"/>
        </w:rPr>
        <w:t xml:space="preserve">
      1) мемлекеттік көрсетілетін қызметті алушы Мемлекеттік корпорацияға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ұсынады. Құжаттарды қабылдау күні мемлекеттік қызметті көрсету мерзіміне кірмейді;</w:t>
      </w:r>
    </w:p>
    <w:bookmarkEnd w:id="38"/>
    <w:bookmarkStart w:name="z41" w:id="39"/>
    <w:p>
      <w:pPr>
        <w:spacing w:after="0"/>
        <w:ind w:left="0"/>
        <w:jc w:val="both"/>
      </w:pPr>
      <w:r>
        <w:rPr>
          <w:rFonts w:ascii="Times New Roman"/>
          <w:b w:val="false"/>
          <w:i w:val="false"/>
          <w:color w:val="000000"/>
          <w:sz w:val="28"/>
        </w:rPr>
        <w:t>
      2) Мемлекеттік корпорация қызметкері құжаттарды тіркейді (жиырма минуттан аспайды) және Мемлекеттік корпорация жинақтау бөлімінің инспекторына жолдайды, ол 1 (бір) жұмыс күні ішінде құжаттардың тізілімін жасап, құжаттар топтамасын пошталық байланыс арқылы көрсетілетін қызметті берушіге жолдайды. Бұл ретте құжаттардың жолда жүру уақыты 8 (сегіз) жұмыс күнін құрайды;</w:t>
      </w:r>
    </w:p>
    <w:bookmarkEnd w:id="39"/>
    <w:bookmarkStart w:name="z42" w:id="40"/>
    <w:p>
      <w:pPr>
        <w:spacing w:after="0"/>
        <w:ind w:left="0"/>
        <w:jc w:val="both"/>
      </w:pPr>
      <w:r>
        <w:rPr>
          <w:rFonts w:ascii="Times New Roman"/>
          <w:b w:val="false"/>
          <w:i w:val="false"/>
          <w:color w:val="000000"/>
          <w:sz w:val="28"/>
        </w:rPr>
        <w:t>
      3) көрсетілетін қызметті берушінің кеңсе қызметкері 1 (бір) жұмыс күні ішінде өтінішті тіркейді және оны жауапты орындаушыны анықтайтын жауапты құрылымдық бөлімшенің басшысына жолдайды;</w:t>
      </w:r>
    </w:p>
    <w:bookmarkEnd w:id="40"/>
    <w:bookmarkStart w:name="z43" w:id="41"/>
    <w:p>
      <w:pPr>
        <w:spacing w:after="0"/>
        <w:ind w:left="0"/>
        <w:jc w:val="both"/>
      </w:pPr>
      <w:r>
        <w:rPr>
          <w:rFonts w:ascii="Times New Roman"/>
          <w:b w:val="false"/>
          <w:i w:val="false"/>
          <w:color w:val="000000"/>
          <w:sz w:val="28"/>
        </w:rPr>
        <w:t xml:space="preserve">
      4) көрсетілетін қызметті берушінің жауапты қызметкері 5 (бес) жұмыс күні ішінде (қажет болған жағдайда Қазақстан Республикасы білім беру мамандарын тарта отырып) шетелдік білім туралы құжаттың </w:t>
      </w:r>
      <w:r>
        <w:rPr>
          <w:rFonts w:ascii="Times New Roman"/>
          <w:b w:val="false"/>
          <w:i w:val="false"/>
          <w:color w:val="000000"/>
          <w:sz w:val="28"/>
        </w:rPr>
        <w:t>ҚР МЖБС</w:t>
      </w:r>
      <w:r>
        <w:rPr>
          <w:rFonts w:ascii="Times New Roman"/>
          <w:b w:val="false"/>
          <w:i w:val="false"/>
          <w:color w:val="000000"/>
          <w:sz w:val="28"/>
        </w:rPr>
        <w:t xml:space="preserve"> талаптарына сәйкестігін анықтау үшін сараптамалық бағалау немесе баламалығын анықтау бойынша сараптама жүргізеді. </w:t>
      </w:r>
    </w:p>
    <w:bookmarkEnd w:id="41"/>
    <w:bookmarkStart w:name="z44" w:id="42"/>
    <w:p>
      <w:pPr>
        <w:spacing w:after="0"/>
        <w:ind w:left="0"/>
        <w:jc w:val="both"/>
      </w:pPr>
      <w:r>
        <w:rPr>
          <w:rFonts w:ascii="Times New Roman"/>
          <w:b w:val="false"/>
          <w:i w:val="false"/>
          <w:color w:val="000000"/>
          <w:sz w:val="28"/>
        </w:rPr>
        <w:t xml:space="preserve">
      Мемлекеттік қызмет көрсету үшін қажетті ұсынылған материалдардың және деректердің (мәліметтердің) анық еместігі және сәйкес келмеуі анықталған жағдайда көрсетілетін қызметті берушінің жауапты қызметкері 1 (бір) жұмыс күні ішінде Стандарттың </w:t>
      </w:r>
      <w:r>
        <w:rPr>
          <w:rFonts w:ascii="Times New Roman"/>
          <w:b w:val="false"/>
          <w:i w:val="false"/>
          <w:color w:val="000000"/>
          <w:sz w:val="28"/>
        </w:rPr>
        <w:t>10-1 тармағына</w:t>
      </w:r>
      <w:r>
        <w:rPr>
          <w:rFonts w:ascii="Times New Roman"/>
          <w:b w:val="false"/>
          <w:i w:val="false"/>
          <w:color w:val="000000"/>
          <w:sz w:val="28"/>
        </w:rPr>
        <w:t xml:space="preserve"> сәйкес мемлекеттік қызметті көрсетуден бас тарту туралы дәлелді жауап дайындайды;</w:t>
      </w:r>
    </w:p>
    <w:bookmarkEnd w:id="42"/>
    <w:bookmarkStart w:name="z45" w:id="43"/>
    <w:p>
      <w:pPr>
        <w:spacing w:after="0"/>
        <w:ind w:left="0"/>
        <w:jc w:val="both"/>
      </w:pPr>
      <w:r>
        <w:rPr>
          <w:rFonts w:ascii="Times New Roman"/>
          <w:b w:val="false"/>
          <w:i w:val="false"/>
          <w:color w:val="000000"/>
          <w:sz w:val="28"/>
        </w:rPr>
        <w:t>
      5) көрсетілетін қызметті берушінің жетекшілік етуші орынбасары білім туралы құжатқа жасалған сараптамалық бағалау немесе баламалығы анықтау бойынша сараптамалық қорытындының нәтижесін келіседі не мемлекеттік қызметті көрсетуден бас тарту туралы дәлелді жауапқа 1 (бір) жұмыс күн ішінде қол қояды;</w:t>
      </w:r>
    </w:p>
    <w:bookmarkEnd w:id="43"/>
    <w:p>
      <w:pPr>
        <w:spacing w:after="0"/>
        <w:ind w:left="0"/>
        <w:jc w:val="both"/>
      </w:pPr>
      <w:r>
        <w:rPr>
          <w:rFonts w:ascii="Times New Roman"/>
          <w:b w:val="false"/>
          <w:i w:val="false"/>
          <w:color w:val="000000"/>
          <w:sz w:val="28"/>
        </w:rPr>
        <w:t xml:space="preserve">
      6) көрсетілетін қызметті берушінің жауапты қызметкері білім туралы құжатты тану немесе нострификациялау туралы шешімнің жобасын 1 (бір) жұмыс күні ішінде ресімдейді; </w:t>
      </w:r>
    </w:p>
    <w:bookmarkStart w:name="z46" w:id="44"/>
    <w:p>
      <w:pPr>
        <w:spacing w:after="0"/>
        <w:ind w:left="0"/>
        <w:jc w:val="both"/>
      </w:pPr>
      <w:r>
        <w:rPr>
          <w:rFonts w:ascii="Times New Roman"/>
          <w:b w:val="false"/>
          <w:i w:val="false"/>
          <w:color w:val="000000"/>
          <w:sz w:val="28"/>
        </w:rPr>
        <w:t>
      7) көрсетілетін қызметті берушінің басшысы 1 (бір) жұмыс күні ішінде білім туралы құжатты тану немесе нострификациялау туралы шешімге қол қояды;</w:t>
      </w:r>
    </w:p>
    <w:bookmarkEnd w:id="44"/>
    <w:bookmarkStart w:name="z47" w:id="45"/>
    <w:p>
      <w:pPr>
        <w:spacing w:after="0"/>
        <w:ind w:left="0"/>
        <w:jc w:val="both"/>
      </w:pPr>
      <w:r>
        <w:rPr>
          <w:rFonts w:ascii="Times New Roman"/>
          <w:b w:val="false"/>
          <w:i w:val="false"/>
          <w:color w:val="000000"/>
          <w:sz w:val="28"/>
        </w:rPr>
        <w:t>
      8) көрсетілетін қызметті берушінің жауапты қызметкері 2 (екі) жұмыс күні ішінде білім туралы құжатты тану немесе нострификациялау туралы куәлікті ресімдейді және оны көрсетілетін қызметті берушінің басшысына қол қоюға ұсынады;</w:t>
      </w:r>
    </w:p>
    <w:bookmarkEnd w:id="45"/>
    <w:bookmarkStart w:name="z48" w:id="46"/>
    <w:p>
      <w:pPr>
        <w:spacing w:after="0"/>
        <w:ind w:left="0"/>
        <w:jc w:val="both"/>
      </w:pPr>
      <w:r>
        <w:rPr>
          <w:rFonts w:ascii="Times New Roman"/>
          <w:b w:val="false"/>
          <w:i w:val="false"/>
          <w:color w:val="000000"/>
          <w:sz w:val="28"/>
        </w:rPr>
        <w:t xml:space="preserve">
      9) көрсетілетін қызметті берушінің басшысы 1 (бір) жұмыс күні ішінде білім туралы құжатты тану немесе нострификациялау туралы куәлікке қол қояды; </w:t>
      </w:r>
    </w:p>
    <w:bookmarkEnd w:id="46"/>
    <w:bookmarkStart w:name="z49" w:id="47"/>
    <w:p>
      <w:pPr>
        <w:spacing w:after="0"/>
        <w:ind w:left="0"/>
        <w:jc w:val="both"/>
      </w:pPr>
      <w:r>
        <w:rPr>
          <w:rFonts w:ascii="Times New Roman"/>
          <w:b w:val="false"/>
          <w:i w:val="false"/>
          <w:color w:val="000000"/>
          <w:sz w:val="28"/>
        </w:rPr>
        <w:t xml:space="preserve">
      10) көрсетілетін қызметті беруші 8 (сегіз) жұмыс күні ішінде пошталық байланыс арқылы білім туралы құжатты тану немесе нострификациялау туралы куәлікті не мемлекеттік қызметті көрсетуден бас тарту туралы дәлелді жауапты Мемлекеттік корпорацияның өңірлік бөлімшелеріне жеткізеді; </w:t>
      </w:r>
    </w:p>
    <w:bookmarkEnd w:id="47"/>
    <w:bookmarkStart w:name="z50" w:id="48"/>
    <w:p>
      <w:pPr>
        <w:spacing w:after="0"/>
        <w:ind w:left="0"/>
        <w:jc w:val="both"/>
      </w:pPr>
      <w:r>
        <w:rPr>
          <w:rFonts w:ascii="Times New Roman"/>
          <w:b w:val="false"/>
          <w:i w:val="false"/>
          <w:color w:val="000000"/>
          <w:sz w:val="28"/>
        </w:rPr>
        <w:t>
      11) Мемлекеттік корпорация білім туралы құжатты тану немесе нострификациялау туралы куәлікті не мемлекеттік қызметті көрсетуден бас тарту туралы дәлелді жауапты береді.</w:t>
      </w:r>
    </w:p>
    <w:bookmarkEnd w:id="48"/>
    <w:bookmarkStart w:name="z51" w:id="49"/>
    <w:p>
      <w:pPr>
        <w:spacing w:after="0"/>
        <w:ind w:left="0"/>
        <w:jc w:val="both"/>
      </w:pPr>
      <w:r>
        <w:rPr>
          <w:rFonts w:ascii="Times New Roman"/>
          <w:b w:val="false"/>
          <w:i w:val="false"/>
          <w:color w:val="000000"/>
          <w:sz w:val="28"/>
        </w:rPr>
        <w:t>
      Қазақстан Республикасы қатысушы ел болып табылатын ресми құжаттарды легализациялауды жоюды көздейтін құқықтық көмек туралы халықаралық шарттарға (келісімдерге) қатысушы елдерде берілген білім туралы құжаттар үшін:</w:t>
      </w:r>
    </w:p>
    <w:bookmarkEnd w:id="49"/>
    <w:bookmarkStart w:name="z52" w:id="50"/>
    <w:p>
      <w:pPr>
        <w:spacing w:after="0"/>
        <w:ind w:left="0"/>
        <w:jc w:val="both"/>
      </w:pPr>
      <w:r>
        <w:rPr>
          <w:rFonts w:ascii="Times New Roman"/>
          <w:b w:val="false"/>
          <w:i w:val="false"/>
          <w:color w:val="000000"/>
          <w:sz w:val="28"/>
        </w:rPr>
        <w:t>
      Астана қаласы Мемлекеттік корпорациясы бөлімшелеріне жүгінген кезде:</w:t>
      </w:r>
    </w:p>
    <w:bookmarkEnd w:id="50"/>
    <w:bookmarkStart w:name="z53" w:id="51"/>
    <w:p>
      <w:pPr>
        <w:spacing w:after="0"/>
        <w:ind w:left="0"/>
        <w:jc w:val="both"/>
      </w:pPr>
      <w:r>
        <w:rPr>
          <w:rFonts w:ascii="Times New Roman"/>
          <w:b w:val="false"/>
          <w:i w:val="false"/>
          <w:color w:val="000000"/>
          <w:sz w:val="28"/>
        </w:rPr>
        <w:t xml:space="preserve">
      1) мемлекеттік көрсетілетін қызметті алушы Мемлекеттік корпорацияға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ұсынады. Құжаттарды қабылдау күні мемлекеттік қызметті көрсету мерзіміне кірмейді;</w:t>
      </w:r>
    </w:p>
    <w:bookmarkEnd w:id="51"/>
    <w:bookmarkStart w:name="z54" w:id="52"/>
    <w:p>
      <w:pPr>
        <w:spacing w:after="0"/>
        <w:ind w:left="0"/>
        <w:jc w:val="both"/>
      </w:pPr>
      <w:r>
        <w:rPr>
          <w:rFonts w:ascii="Times New Roman"/>
          <w:b w:val="false"/>
          <w:i w:val="false"/>
          <w:color w:val="000000"/>
          <w:sz w:val="28"/>
        </w:rPr>
        <w:t>
      2) Мемлекеттік корпорация қызметкері құжаттарды тіркейді (жиырма минуттан аспайды) және Мемлекеттік корпорация жинақтау бөлімінің инспекторына жолдайды, ол 1 (бір) жұмыс күні ішінде құжаттардың тізілімін жасап, құжаттар топтамасын көрсетілетін қызметті берушіге жеткізеді;</w:t>
      </w:r>
    </w:p>
    <w:bookmarkEnd w:id="52"/>
    <w:bookmarkStart w:name="z55" w:id="53"/>
    <w:p>
      <w:pPr>
        <w:spacing w:after="0"/>
        <w:ind w:left="0"/>
        <w:jc w:val="both"/>
      </w:pPr>
      <w:r>
        <w:rPr>
          <w:rFonts w:ascii="Times New Roman"/>
          <w:b w:val="false"/>
          <w:i w:val="false"/>
          <w:color w:val="000000"/>
          <w:sz w:val="28"/>
        </w:rPr>
        <w:t>
      3) көрсетілетін қызметті берушінің кеңсе қызметкері 1 (бір) жұмыс күні ішінде өтінішті тіркейді және оны жауапты орындаушыны анықтайтын жауапты құрылымдық бөлімшенің басшысына жолдайды;</w:t>
      </w:r>
    </w:p>
    <w:bookmarkEnd w:id="53"/>
    <w:bookmarkStart w:name="z56" w:id="54"/>
    <w:p>
      <w:pPr>
        <w:spacing w:after="0"/>
        <w:ind w:left="0"/>
        <w:jc w:val="both"/>
      </w:pPr>
      <w:r>
        <w:rPr>
          <w:rFonts w:ascii="Times New Roman"/>
          <w:b w:val="false"/>
          <w:i w:val="false"/>
          <w:color w:val="000000"/>
          <w:sz w:val="28"/>
        </w:rPr>
        <w:t>
      4) білім туралы берілген құжаттар бойынша шетелдік деректер базасы арқылы білім туралы құжаттың берілу фактісін 1 (бір) жұмыс күні ішінде анықтау.</w:t>
      </w:r>
    </w:p>
    <w:bookmarkEnd w:id="54"/>
    <w:bookmarkStart w:name="z57" w:id="55"/>
    <w:p>
      <w:pPr>
        <w:spacing w:after="0"/>
        <w:ind w:left="0"/>
        <w:jc w:val="both"/>
      </w:pPr>
      <w:r>
        <w:rPr>
          <w:rFonts w:ascii="Times New Roman"/>
          <w:b w:val="false"/>
          <w:i w:val="false"/>
          <w:color w:val="000000"/>
          <w:sz w:val="28"/>
        </w:rPr>
        <w:t>
      Шетелдік деректер базасында құжат туралы ақпарат болмаған жағдайда көрсетілетін қызметті беруші білім туралы құжаттың берілу фактісін растау және білім беру ұйымының білім беру қызметін жүзеге асыруға құқығы бар екенін анықтау мақсатында шетелдік білім беру ұйымына 1 (бір) жұмыс күні ішінде ресми сұрау жолдайды. Жауапты күту уақыты 13 (он үш) жұмыс күнінен аспайды.</w:t>
      </w:r>
    </w:p>
    <w:bookmarkEnd w:id="55"/>
    <w:bookmarkStart w:name="z58" w:id="56"/>
    <w:p>
      <w:pPr>
        <w:spacing w:after="0"/>
        <w:ind w:left="0"/>
        <w:jc w:val="both"/>
      </w:pPr>
      <w:r>
        <w:rPr>
          <w:rFonts w:ascii="Times New Roman"/>
          <w:b w:val="false"/>
          <w:i w:val="false"/>
          <w:color w:val="000000"/>
          <w:sz w:val="28"/>
        </w:rPr>
        <w:t xml:space="preserve">
      Егер білім туралы құжатты берген білім беру ұйымы көрсетілетін қызметті берушінің ресми сұрауына 13 (он үш) жұмыс күні ішінде жауап бермеген жағдайда, Қазақстан Республикасы Білім және ғылым министрінің 2008 жылғы 10 қаңтардағы № 8 бұйрығымен (Нормативтік құқтық актілерді мемлекеттік тіркеу тізілімінде № 5135 болып тіркелген) бекітілген Білім туралы құжаттарды тану және нострификациялау қағидаларының (бұдан әрі – Қағидалар)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20-тармақтарына</w:t>
      </w:r>
      <w:r>
        <w:rPr>
          <w:rFonts w:ascii="Times New Roman"/>
          <w:b w:val="false"/>
          <w:i w:val="false"/>
          <w:color w:val="000000"/>
          <w:sz w:val="28"/>
        </w:rPr>
        <w:t xml:space="preserve"> сәйкес қайта сұрау жолданады және өтінішті қарау мерзімі 10 (он) жұмыс күніне ұзартылады.</w:t>
      </w:r>
    </w:p>
    <w:bookmarkEnd w:id="56"/>
    <w:bookmarkStart w:name="z59" w:id="57"/>
    <w:p>
      <w:pPr>
        <w:spacing w:after="0"/>
        <w:ind w:left="0"/>
        <w:jc w:val="both"/>
      </w:pPr>
      <w:r>
        <w:rPr>
          <w:rFonts w:ascii="Times New Roman"/>
          <w:b w:val="false"/>
          <w:i w:val="false"/>
          <w:color w:val="000000"/>
          <w:sz w:val="28"/>
        </w:rPr>
        <w:t>
      Өтініштерді қарау мерзімі ұзартылған жағдайда көрсетілетін қызметті беруші шешім қабылданған күннен бастап 1 (бір) жұмыс күні ішінде ХҚКО ЫАЖ-да мерзімді ұзартады және көрсетілетін қызметті алушыға мерзімді ұзарту себебін көрсете отырып еркін нысанда хабарлама жолдайды.</w:t>
      </w:r>
    </w:p>
    <w:bookmarkEnd w:id="57"/>
    <w:bookmarkStart w:name="z60" w:id="58"/>
    <w:p>
      <w:pPr>
        <w:spacing w:after="0"/>
        <w:ind w:left="0"/>
        <w:jc w:val="both"/>
      </w:pPr>
      <w:r>
        <w:rPr>
          <w:rFonts w:ascii="Times New Roman"/>
          <w:b w:val="false"/>
          <w:i w:val="false"/>
          <w:color w:val="000000"/>
          <w:sz w:val="28"/>
        </w:rPr>
        <w:t xml:space="preserve">
      5) көрсетілетін қызметті берушінің жауапты қызметкері 5 (бес) жұмыс күні ішінде (қажет болған жағдайда Қазақстан Республикасы білім беру мамандарын тарта отырып) шетелдік білім туралы құжаттың </w:t>
      </w:r>
      <w:r>
        <w:rPr>
          <w:rFonts w:ascii="Times New Roman"/>
          <w:b w:val="false"/>
          <w:i w:val="false"/>
          <w:color w:val="000000"/>
          <w:sz w:val="28"/>
        </w:rPr>
        <w:t>ҚР МЖБС</w:t>
      </w:r>
      <w:r>
        <w:rPr>
          <w:rFonts w:ascii="Times New Roman"/>
          <w:b w:val="false"/>
          <w:i w:val="false"/>
          <w:color w:val="000000"/>
          <w:sz w:val="28"/>
        </w:rPr>
        <w:t xml:space="preserve"> талаптарына сәйкестігін анықтау үшін сараптамалық бағалау немесе баламалығын анықтау бойынша сараптама жүргізеді.</w:t>
      </w:r>
    </w:p>
    <w:bookmarkEnd w:id="58"/>
    <w:bookmarkStart w:name="z61" w:id="59"/>
    <w:p>
      <w:pPr>
        <w:spacing w:after="0"/>
        <w:ind w:left="0"/>
        <w:jc w:val="both"/>
      </w:pPr>
      <w:r>
        <w:rPr>
          <w:rFonts w:ascii="Times New Roman"/>
          <w:b w:val="false"/>
          <w:i w:val="false"/>
          <w:color w:val="000000"/>
          <w:sz w:val="28"/>
        </w:rPr>
        <w:t xml:space="preserve">
      Мемлекеттік қызмет көрсету үшін қажетті ұсынылған материалдардың және деректердің (мәліметтердің) анық еместігі және сәйкес келмеуі анықталған жағдайда көрсетілетін қызметті берушінің жауапты қызметкері 1 (бір) жұмыс күні ішінде Стандарттың </w:t>
      </w:r>
      <w:r>
        <w:rPr>
          <w:rFonts w:ascii="Times New Roman"/>
          <w:b w:val="false"/>
          <w:i w:val="false"/>
          <w:color w:val="000000"/>
          <w:sz w:val="28"/>
        </w:rPr>
        <w:t>10-1 тармағына</w:t>
      </w:r>
      <w:r>
        <w:rPr>
          <w:rFonts w:ascii="Times New Roman"/>
          <w:b w:val="false"/>
          <w:i w:val="false"/>
          <w:color w:val="000000"/>
          <w:sz w:val="28"/>
        </w:rPr>
        <w:t xml:space="preserve"> сәйкес мемлекеттік қызметті көрсетуден бас тарту туралы дәлелді жауап дайындайды;</w:t>
      </w:r>
    </w:p>
    <w:bookmarkEnd w:id="59"/>
    <w:bookmarkStart w:name="z62" w:id="60"/>
    <w:p>
      <w:pPr>
        <w:spacing w:after="0"/>
        <w:ind w:left="0"/>
        <w:jc w:val="both"/>
      </w:pPr>
      <w:r>
        <w:rPr>
          <w:rFonts w:ascii="Times New Roman"/>
          <w:b w:val="false"/>
          <w:i w:val="false"/>
          <w:color w:val="000000"/>
          <w:sz w:val="28"/>
        </w:rPr>
        <w:t>
      6) көрсетілетін қызметті берушінің жетекшілік етуші орынбасары білім туралы құжатқа жасалған сараптамалық бағалау немесе баламалығы анықтау бойынша сараптамалық қорытындының нәтижесін келіседі не мемлекеттік қызметті көрсетуден бас тарту туралы дәлелді жауапқа 1 (бір) жұмыс күн ішінде қол қояды;</w:t>
      </w:r>
    </w:p>
    <w:bookmarkEnd w:id="60"/>
    <w:bookmarkStart w:name="z63" w:id="61"/>
    <w:p>
      <w:pPr>
        <w:spacing w:after="0"/>
        <w:ind w:left="0"/>
        <w:jc w:val="both"/>
      </w:pPr>
      <w:r>
        <w:rPr>
          <w:rFonts w:ascii="Times New Roman"/>
          <w:b w:val="false"/>
          <w:i w:val="false"/>
          <w:color w:val="000000"/>
          <w:sz w:val="28"/>
        </w:rPr>
        <w:t>
      7) көрсетілетін қызметті берушінің жауапты қызметкері білім туралы құжатты тану немесе нострификациялау туралы шешімнің жобасын 1 (бір) жұмыс күні ішінде ресімдейді;</w:t>
      </w:r>
    </w:p>
    <w:bookmarkEnd w:id="61"/>
    <w:bookmarkStart w:name="z64" w:id="62"/>
    <w:p>
      <w:pPr>
        <w:spacing w:after="0"/>
        <w:ind w:left="0"/>
        <w:jc w:val="both"/>
      </w:pPr>
      <w:r>
        <w:rPr>
          <w:rFonts w:ascii="Times New Roman"/>
          <w:b w:val="false"/>
          <w:i w:val="false"/>
          <w:color w:val="000000"/>
          <w:sz w:val="28"/>
        </w:rPr>
        <w:t>
      8) көрсетілетін қызметті берушінің басшысы 1 (бір) жұмыс күні ішінде білім туралы құжатты тану немесе нострификациялау туралы шешімге қол қояды;</w:t>
      </w:r>
    </w:p>
    <w:bookmarkEnd w:id="62"/>
    <w:bookmarkStart w:name="z65" w:id="63"/>
    <w:p>
      <w:pPr>
        <w:spacing w:after="0"/>
        <w:ind w:left="0"/>
        <w:jc w:val="both"/>
      </w:pPr>
      <w:r>
        <w:rPr>
          <w:rFonts w:ascii="Times New Roman"/>
          <w:b w:val="false"/>
          <w:i w:val="false"/>
          <w:color w:val="000000"/>
          <w:sz w:val="28"/>
        </w:rPr>
        <w:t>
      9) көрсетілетін қызметті берушінің жауапты қызметкері 2 (екі) жұмыс күні ішінде білім туралы құжатты тану немесе нострификациялау туралы куәлікті ресімдейді және оны көрсетілетін қызметті берушінің басшысына қол қоюға ұсынады;</w:t>
      </w:r>
    </w:p>
    <w:bookmarkEnd w:id="63"/>
    <w:bookmarkStart w:name="z66" w:id="64"/>
    <w:p>
      <w:pPr>
        <w:spacing w:after="0"/>
        <w:ind w:left="0"/>
        <w:jc w:val="both"/>
      </w:pPr>
      <w:r>
        <w:rPr>
          <w:rFonts w:ascii="Times New Roman"/>
          <w:b w:val="false"/>
          <w:i w:val="false"/>
          <w:color w:val="000000"/>
          <w:sz w:val="28"/>
        </w:rPr>
        <w:t>
      10) көрсетілетін қызметті берушінің басшысы 1 (бір) жұмыс күні ішінде білім туралы құжатты тану немесе нострификациялау туралы куәлікке қол қояды;</w:t>
      </w:r>
    </w:p>
    <w:bookmarkEnd w:id="64"/>
    <w:bookmarkStart w:name="z67" w:id="65"/>
    <w:p>
      <w:pPr>
        <w:spacing w:after="0"/>
        <w:ind w:left="0"/>
        <w:jc w:val="both"/>
      </w:pPr>
      <w:r>
        <w:rPr>
          <w:rFonts w:ascii="Times New Roman"/>
          <w:b w:val="false"/>
          <w:i w:val="false"/>
          <w:color w:val="000000"/>
          <w:sz w:val="28"/>
        </w:rPr>
        <w:t>
      11) көрсетілетін қызметті беруші 1 (бір) жұмыс күні ішінде білім туралы құжатты тану немесе нострификациялау туралы куәлікті не мемлекеттік қызметті көрсетуден бас тарту туралы дәлелді жауапты Астана қаласы Мемлекеттік корпорация бөлімшелеріне жеткізеді;</w:t>
      </w:r>
    </w:p>
    <w:bookmarkEnd w:id="65"/>
    <w:bookmarkStart w:name="z68" w:id="66"/>
    <w:p>
      <w:pPr>
        <w:spacing w:after="0"/>
        <w:ind w:left="0"/>
        <w:jc w:val="both"/>
      </w:pPr>
      <w:r>
        <w:rPr>
          <w:rFonts w:ascii="Times New Roman"/>
          <w:b w:val="false"/>
          <w:i w:val="false"/>
          <w:color w:val="000000"/>
          <w:sz w:val="28"/>
        </w:rPr>
        <w:t>
      12) Мемлекеттік корпорация білім туралы құжаттарды тану немесе нострификациялау туралы куәлікті береді.</w:t>
      </w:r>
    </w:p>
    <w:bookmarkEnd w:id="66"/>
    <w:bookmarkStart w:name="z69" w:id="67"/>
    <w:p>
      <w:pPr>
        <w:spacing w:after="0"/>
        <w:ind w:left="0"/>
        <w:jc w:val="both"/>
      </w:pPr>
      <w:r>
        <w:rPr>
          <w:rFonts w:ascii="Times New Roman"/>
          <w:b w:val="false"/>
          <w:i w:val="false"/>
          <w:color w:val="000000"/>
          <w:sz w:val="28"/>
        </w:rPr>
        <w:t>
      Басқа өңірлердің Мемлекеттік корпорациясы бөлімшелеріне жүгінген кезде:</w:t>
      </w:r>
    </w:p>
    <w:bookmarkEnd w:id="67"/>
    <w:bookmarkStart w:name="z70" w:id="68"/>
    <w:p>
      <w:pPr>
        <w:spacing w:after="0"/>
        <w:ind w:left="0"/>
        <w:jc w:val="both"/>
      </w:pPr>
      <w:r>
        <w:rPr>
          <w:rFonts w:ascii="Times New Roman"/>
          <w:b w:val="false"/>
          <w:i w:val="false"/>
          <w:color w:val="000000"/>
          <w:sz w:val="28"/>
        </w:rPr>
        <w:t xml:space="preserve">
      1) мемлекеттік көрсетілетін қызметті алушы Мемлекеттік корпорацияға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ұсынады. Құжаттарды қабылдау күні мемлекеттік қызметті көрсету мерзіміне кірмейді;</w:t>
      </w:r>
    </w:p>
    <w:bookmarkEnd w:id="68"/>
    <w:bookmarkStart w:name="z71" w:id="69"/>
    <w:p>
      <w:pPr>
        <w:spacing w:after="0"/>
        <w:ind w:left="0"/>
        <w:jc w:val="both"/>
      </w:pPr>
      <w:r>
        <w:rPr>
          <w:rFonts w:ascii="Times New Roman"/>
          <w:b w:val="false"/>
          <w:i w:val="false"/>
          <w:color w:val="000000"/>
          <w:sz w:val="28"/>
        </w:rPr>
        <w:t>
      2) Мемлекеттік корпорация қызметкері құжаттарды тіркейді (жиырма минуттан аспайды) және Мемлекеттік корпорация жинақтау бөлімінің инспекторына жолдайды, ол 1 (бір) жұмыс күні ішінде құжаттардың тізілімін жасап, құжаттар топтамасын пошталық байланыс арқылы көрсетілетін қызметті берушіге жолдайды. Бұл ретте құжаттардың жолда жүру уақыты 8 (сегіз) жұмыс күнін құрайды;</w:t>
      </w:r>
    </w:p>
    <w:bookmarkEnd w:id="69"/>
    <w:bookmarkStart w:name="z72" w:id="70"/>
    <w:p>
      <w:pPr>
        <w:spacing w:after="0"/>
        <w:ind w:left="0"/>
        <w:jc w:val="both"/>
      </w:pPr>
      <w:r>
        <w:rPr>
          <w:rFonts w:ascii="Times New Roman"/>
          <w:b w:val="false"/>
          <w:i w:val="false"/>
          <w:color w:val="000000"/>
          <w:sz w:val="28"/>
        </w:rPr>
        <w:t>
      3) көрсетілетін қызметті берушінің кеңсе қызметкері 1 (бір) жұмыс күні ішінде өтінішті тіркейді және оны жауапты орындаушыны анықтайтын жауапты құрылымдық бөлімшенің басшысына жолдайды (отыз минуттан аспайды);</w:t>
      </w:r>
    </w:p>
    <w:bookmarkEnd w:id="70"/>
    <w:bookmarkStart w:name="z73" w:id="71"/>
    <w:p>
      <w:pPr>
        <w:spacing w:after="0"/>
        <w:ind w:left="0"/>
        <w:jc w:val="both"/>
      </w:pPr>
      <w:r>
        <w:rPr>
          <w:rFonts w:ascii="Times New Roman"/>
          <w:b w:val="false"/>
          <w:i w:val="false"/>
          <w:color w:val="000000"/>
          <w:sz w:val="28"/>
        </w:rPr>
        <w:t>
      4) білім туралы берілген құжаттар бойынша шетелдік деректер базасы арқылы білім туралы құжаттың берілу фактісін 1 (бір) жұмыс күні ішінде анықтау.</w:t>
      </w:r>
    </w:p>
    <w:bookmarkEnd w:id="71"/>
    <w:bookmarkStart w:name="z74" w:id="72"/>
    <w:p>
      <w:pPr>
        <w:spacing w:after="0"/>
        <w:ind w:left="0"/>
        <w:jc w:val="both"/>
      </w:pPr>
      <w:r>
        <w:rPr>
          <w:rFonts w:ascii="Times New Roman"/>
          <w:b w:val="false"/>
          <w:i w:val="false"/>
          <w:color w:val="000000"/>
          <w:sz w:val="28"/>
        </w:rPr>
        <w:t>
      Шетелдік деректер базасында құжат туралы ақпарат болмаған жағдайда көрсетілетін қызметті беруші білім туралы құжаттың берілу фактісін растау және білім беру ұйымының білім беру қызметін жүзеге асыруға құқығы бар екенін анықтау мақсатында шетелдік білім беру ұйымына 1 (бір) жұмыс күні ішінде ресми сұрау жолдайды. Жауапты күту уақыты 13 (он үш) жұмыс күнінен аспайды.</w:t>
      </w:r>
    </w:p>
    <w:bookmarkEnd w:id="72"/>
    <w:bookmarkStart w:name="z75" w:id="73"/>
    <w:p>
      <w:pPr>
        <w:spacing w:after="0"/>
        <w:ind w:left="0"/>
        <w:jc w:val="both"/>
      </w:pPr>
      <w:r>
        <w:rPr>
          <w:rFonts w:ascii="Times New Roman"/>
          <w:b w:val="false"/>
          <w:i w:val="false"/>
          <w:color w:val="000000"/>
          <w:sz w:val="28"/>
        </w:rPr>
        <w:t xml:space="preserve">
      Егер білім туралы құжатты берген білім беру ұйымы көрсетілетін қызметті берушінің ресми сұрауына 13 (он үш) жұмыс күні ішінде жауап бермеген жағдайда, Қағидалардың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20-тармақтарына</w:t>
      </w:r>
      <w:r>
        <w:rPr>
          <w:rFonts w:ascii="Times New Roman"/>
          <w:b w:val="false"/>
          <w:i w:val="false"/>
          <w:color w:val="000000"/>
          <w:sz w:val="28"/>
        </w:rPr>
        <w:t xml:space="preserve"> сәйкес қайта сұрау жолданады және өтінішті қарау мерзімі 10 (он) жұмыс күніне ұзартылады.</w:t>
      </w:r>
    </w:p>
    <w:bookmarkEnd w:id="73"/>
    <w:bookmarkStart w:name="z76" w:id="74"/>
    <w:p>
      <w:pPr>
        <w:spacing w:after="0"/>
        <w:ind w:left="0"/>
        <w:jc w:val="both"/>
      </w:pPr>
      <w:r>
        <w:rPr>
          <w:rFonts w:ascii="Times New Roman"/>
          <w:b w:val="false"/>
          <w:i w:val="false"/>
          <w:color w:val="000000"/>
          <w:sz w:val="28"/>
        </w:rPr>
        <w:t>
      Өтініштерді қарау мерзімі ұзартылған жағдайда көрсетілетін қызметті беруші шешім қабылданған күннен бастап 1 (бір) жұмыс күні ішінде ХҚКО ЫАЖ-да мерзімді ұзартады және көрсетілетін қызметті алушыға мерзімді ұзарту себебін көрсете отырып еркін нысанда хабарлама жолдайды.</w:t>
      </w:r>
    </w:p>
    <w:bookmarkEnd w:id="74"/>
    <w:bookmarkStart w:name="z77" w:id="75"/>
    <w:p>
      <w:pPr>
        <w:spacing w:after="0"/>
        <w:ind w:left="0"/>
        <w:jc w:val="both"/>
      </w:pPr>
      <w:r>
        <w:rPr>
          <w:rFonts w:ascii="Times New Roman"/>
          <w:b w:val="false"/>
          <w:i w:val="false"/>
          <w:color w:val="000000"/>
          <w:sz w:val="28"/>
        </w:rPr>
        <w:t xml:space="preserve">
      5) көрсетілетін қызметті берушінің жауапты қызметкері 5 (бес) жұмыс күні ішінде (қажет болған жағдайда Қазақстан Республикасы білім беру мамандарын тарта отырып) шетелдік білім туралы құжаттың </w:t>
      </w:r>
      <w:r>
        <w:rPr>
          <w:rFonts w:ascii="Times New Roman"/>
          <w:b w:val="false"/>
          <w:i w:val="false"/>
          <w:color w:val="000000"/>
          <w:sz w:val="28"/>
        </w:rPr>
        <w:t>ҚР МЖБС</w:t>
      </w:r>
      <w:r>
        <w:rPr>
          <w:rFonts w:ascii="Times New Roman"/>
          <w:b w:val="false"/>
          <w:i w:val="false"/>
          <w:color w:val="000000"/>
          <w:sz w:val="28"/>
        </w:rPr>
        <w:t xml:space="preserve"> талаптарына сәйкестігін анықтау үшін сараптамалық бағалау немесе баламалығын анықтау бойынша сараптама жүргізеді.</w:t>
      </w:r>
    </w:p>
    <w:bookmarkEnd w:id="75"/>
    <w:bookmarkStart w:name="z78" w:id="76"/>
    <w:p>
      <w:pPr>
        <w:spacing w:after="0"/>
        <w:ind w:left="0"/>
        <w:jc w:val="both"/>
      </w:pPr>
      <w:r>
        <w:rPr>
          <w:rFonts w:ascii="Times New Roman"/>
          <w:b w:val="false"/>
          <w:i w:val="false"/>
          <w:color w:val="000000"/>
          <w:sz w:val="28"/>
        </w:rPr>
        <w:t xml:space="preserve">
      Мемлекеттік қызмет көрсету үшін қажетті ұсынылған материалдардың және деректердің (мәліметтердің) анық еместігі және сәйкес келмеуі анықталған жағдайда көрсетілетін қызметті берушінің жауапты қызметкері 1 (бір) жұмыс күні ішінде Стандарттың </w:t>
      </w:r>
      <w:r>
        <w:rPr>
          <w:rFonts w:ascii="Times New Roman"/>
          <w:b w:val="false"/>
          <w:i w:val="false"/>
          <w:color w:val="000000"/>
          <w:sz w:val="28"/>
        </w:rPr>
        <w:t>10-1 тармағына</w:t>
      </w:r>
      <w:r>
        <w:rPr>
          <w:rFonts w:ascii="Times New Roman"/>
          <w:b w:val="false"/>
          <w:i w:val="false"/>
          <w:color w:val="000000"/>
          <w:sz w:val="28"/>
        </w:rPr>
        <w:t xml:space="preserve"> сәйкес мемлекеттік қызметті көрсетуден бас тарту туралы дәлелді жауап дайындайды;</w:t>
      </w:r>
    </w:p>
    <w:bookmarkEnd w:id="76"/>
    <w:bookmarkStart w:name="z79" w:id="77"/>
    <w:p>
      <w:pPr>
        <w:spacing w:after="0"/>
        <w:ind w:left="0"/>
        <w:jc w:val="both"/>
      </w:pPr>
      <w:r>
        <w:rPr>
          <w:rFonts w:ascii="Times New Roman"/>
          <w:b w:val="false"/>
          <w:i w:val="false"/>
          <w:color w:val="000000"/>
          <w:sz w:val="28"/>
        </w:rPr>
        <w:t>
      6) көрсетілетін қызметті берушінің жетекшілік етуші орынбасары білім туралы құжатқа жасалған сараптамалық бағалау немесе баламалығы анықтау бойынша сараптамалық қорытындының нәтижесін келіседі не мемлекеттік қызметті көрсетуден бас тарту туралы дәлелді жауапқа 1 (бір) жұмыс күн ішінде қол қояды;</w:t>
      </w:r>
    </w:p>
    <w:bookmarkEnd w:id="77"/>
    <w:bookmarkStart w:name="z80" w:id="78"/>
    <w:p>
      <w:pPr>
        <w:spacing w:after="0"/>
        <w:ind w:left="0"/>
        <w:jc w:val="both"/>
      </w:pPr>
      <w:r>
        <w:rPr>
          <w:rFonts w:ascii="Times New Roman"/>
          <w:b w:val="false"/>
          <w:i w:val="false"/>
          <w:color w:val="000000"/>
          <w:sz w:val="28"/>
        </w:rPr>
        <w:t>
      7) көрсетілетін қызметті берушінің жауапты қызметкері білім туралы құжатты тану немесе нострификациялау туралы шешімнің жобасын 1 (бір) жұмыс күні ішінде ресімдейді;</w:t>
      </w:r>
    </w:p>
    <w:bookmarkEnd w:id="78"/>
    <w:bookmarkStart w:name="z81" w:id="79"/>
    <w:p>
      <w:pPr>
        <w:spacing w:after="0"/>
        <w:ind w:left="0"/>
        <w:jc w:val="both"/>
      </w:pPr>
      <w:r>
        <w:rPr>
          <w:rFonts w:ascii="Times New Roman"/>
          <w:b w:val="false"/>
          <w:i w:val="false"/>
          <w:color w:val="000000"/>
          <w:sz w:val="28"/>
        </w:rPr>
        <w:t>
      8) көрсетілетін қызметті берушінің басшысы 1 (бір) жұмыс күні ішінде білім туралы құжатты тану немесе нострификациялау туралы шешімге қол қояды;</w:t>
      </w:r>
    </w:p>
    <w:bookmarkEnd w:id="79"/>
    <w:bookmarkStart w:name="z82" w:id="80"/>
    <w:p>
      <w:pPr>
        <w:spacing w:after="0"/>
        <w:ind w:left="0"/>
        <w:jc w:val="both"/>
      </w:pPr>
      <w:r>
        <w:rPr>
          <w:rFonts w:ascii="Times New Roman"/>
          <w:b w:val="false"/>
          <w:i w:val="false"/>
          <w:color w:val="000000"/>
          <w:sz w:val="28"/>
        </w:rPr>
        <w:t>
      9) көрсетілетін қызметті берушінің жауапты қызметкері 2 (екі) жұмыс күні ішінде білім туралы құжатты тану немесе нострификациялау туралы куәлікті ресімдейді және оны көрсетілетін қызметті берушінің басшысына қол қоюға ұсынады;</w:t>
      </w:r>
    </w:p>
    <w:bookmarkEnd w:id="80"/>
    <w:bookmarkStart w:name="z83" w:id="81"/>
    <w:p>
      <w:pPr>
        <w:spacing w:after="0"/>
        <w:ind w:left="0"/>
        <w:jc w:val="both"/>
      </w:pPr>
      <w:r>
        <w:rPr>
          <w:rFonts w:ascii="Times New Roman"/>
          <w:b w:val="false"/>
          <w:i w:val="false"/>
          <w:color w:val="000000"/>
          <w:sz w:val="28"/>
        </w:rPr>
        <w:t>
      10) көрсетілетін қызметті берушінің басшысы 1 (бір) жұмыс күні ішінде білім туралы құжатты тану немесе нострификациялау туралы куәлікке қол қояды;</w:t>
      </w:r>
    </w:p>
    <w:bookmarkEnd w:id="81"/>
    <w:bookmarkStart w:name="z84" w:id="82"/>
    <w:p>
      <w:pPr>
        <w:spacing w:after="0"/>
        <w:ind w:left="0"/>
        <w:jc w:val="both"/>
      </w:pPr>
      <w:r>
        <w:rPr>
          <w:rFonts w:ascii="Times New Roman"/>
          <w:b w:val="false"/>
          <w:i w:val="false"/>
          <w:color w:val="000000"/>
          <w:sz w:val="28"/>
        </w:rPr>
        <w:t>
      11) көрсетілетін қызметті беруші 8 (сегіз) жұмыс күні ішінде пошталық байланыс арқылы білім туралы құжатты тану немесе нострификациялау туралы куәлікті не мемлекеттік қызметті көрсетуден бас тарту туралы дәлелді жауапты Мемлекеттік корпорацияның өңірлік бөлімшелеріне жеткізеді;</w:t>
      </w:r>
    </w:p>
    <w:bookmarkEnd w:id="82"/>
    <w:bookmarkStart w:name="z85" w:id="83"/>
    <w:p>
      <w:pPr>
        <w:spacing w:after="0"/>
        <w:ind w:left="0"/>
        <w:jc w:val="both"/>
      </w:pPr>
      <w:r>
        <w:rPr>
          <w:rFonts w:ascii="Times New Roman"/>
          <w:b w:val="false"/>
          <w:i w:val="false"/>
          <w:color w:val="000000"/>
          <w:sz w:val="28"/>
        </w:rPr>
        <w:t>
      12) Мемлекеттік корпорация білім туралы құжаттарды тану немесе нострификациялау туралы куәлікті не мемлекеттік қызметті көрсетуден бас тарту туралы дәлелді жауапты береді.</w:t>
      </w:r>
    </w:p>
    <w:bookmarkEnd w:id="83"/>
    <w:bookmarkStart w:name="z86" w:id="84"/>
    <w:p>
      <w:pPr>
        <w:spacing w:after="0"/>
        <w:ind w:left="0"/>
        <w:jc w:val="both"/>
      </w:pPr>
      <w:r>
        <w:rPr>
          <w:rFonts w:ascii="Times New Roman"/>
          <w:b w:val="false"/>
          <w:i w:val="false"/>
          <w:color w:val="000000"/>
          <w:sz w:val="28"/>
        </w:rPr>
        <w:t>
      Білім туралы құжатты тану немесе нострификациялау туралы куәліктің телнұсқасын беру үшін:</w:t>
      </w:r>
    </w:p>
    <w:bookmarkEnd w:id="84"/>
    <w:bookmarkStart w:name="z87" w:id="85"/>
    <w:p>
      <w:pPr>
        <w:spacing w:after="0"/>
        <w:ind w:left="0"/>
        <w:jc w:val="both"/>
      </w:pPr>
      <w:r>
        <w:rPr>
          <w:rFonts w:ascii="Times New Roman"/>
          <w:b w:val="false"/>
          <w:i w:val="false"/>
          <w:color w:val="000000"/>
          <w:sz w:val="28"/>
        </w:rPr>
        <w:t>
      1) көрсетілетін қызметті алушы Мемлекеттік корпорацияға Қағидалардың 34-тармағына сәйкес құжаттар топтамасын ұсынады. Құжаттарды қабылдау күні мемлекеттік қызметті көрсету мерзіміне кірмейді;</w:t>
      </w:r>
    </w:p>
    <w:bookmarkEnd w:id="85"/>
    <w:bookmarkStart w:name="z88" w:id="86"/>
    <w:p>
      <w:pPr>
        <w:spacing w:after="0"/>
        <w:ind w:left="0"/>
        <w:jc w:val="both"/>
      </w:pPr>
      <w:r>
        <w:rPr>
          <w:rFonts w:ascii="Times New Roman"/>
          <w:b w:val="false"/>
          <w:i w:val="false"/>
          <w:color w:val="000000"/>
          <w:sz w:val="28"/>
        </w:rPr>
        <w:t>
      2) Мемлекеттік корпорация қызметкері құжаттарды тіркейді (жиырма минуттан аспайды) және Мемлекеттік корпорация жинақтау бөлімінің инспекторына жолдайды, ол 1 (бір) жұмыс күні ішінде құжаттардың тізілімін жасап, құжаттар топтамасын пошталық байланыс арқылы көрсетілетін қызметті берушіге жолдайды. Бұл ретте құжаттардың жолда жүру уақыты Мемлекеттік корпорацияның Астана қаласы бөлімшелері үшін 1 (бір) жұмыс күнін, ал басқа өңірлер үшін 8 (сегіз) жұмыс күнін құрайды;</w:t>
      </w:r>
    </w:p>
    <w:bookmarkEnd w:id="86"/>
    <w:bookmarkStart w:name="z89" w:id="87"/>
    <w:p>
      <w:pPr>
        <w:spacing w:after="0"/>
        <w:ind w:left="0"/>
        <w:jc w:val="both"/>
      </w:pPr>
      <w:r>
        <w:rPr>
          <w:rFonts w:ascii="Times New Roman"/>
          <w:b w:val="false"/>
          <w:i w:val="false"/>
          <w:color w:val="000000"/>
          <w:sz w:val="28"/>
        </w:rPr>
        <w:t>
      3) көрсетілетін қызметті берушінің кеңсе қызметкері өтінішті тіркейді және оны жауапты құрылымдық бөлімшенің басшысына жолдайды, ол бреу фактісін анықтап білім туралы құжатты тану немесе нострификациялау туралы куәліктің телнұсқасын ресімдейтін жауапты орындаушыны анықтайды (отыз минуттан аспайды);</w:t>
      </w:r>
    </w:p>
    <w:bookmarkEnd w:id="87"/>
    <w:bookmarkStart w:name="z90" w:id="88"/>
    <w:p>
      <w:pPr>
        <w:spacing w:after="0"/>
        <w:ind w:left="0"/>
        <w:jc w:val="both"/>
      </w:pPr>
      <w:r>
        <w:rPr>
          <w:rFonts w:ascii="Times New Roman"/>
          <w:b w:val="false"/>
          <w:i w:val="false"/>
          <w:color w:val="000000"/>
          <w:sz w:val="28"/>
        </w:rPr>
        <w:t>
      4) көрсетілетін қызметті берушінің жауапты қызметкері көрсетілетін қызметті алушының құжаттар пакетінің толықтығын тексереді және ХҚКО ЫАЖ базасында өтінішті қабылдайды (отыз минуттан аспайды);</w:t>
      </w:r>
    </w:p>
    <w:bookmarkEnd w:id="88"/>
    <w:bookmarkStart w:name="z91" w:id="89"/>
    <w:p>
      <w:pPr>
        <w:spacing w:after="0"/>
        <w:ind w:left="0"/>
        <w:jc w:val="both"/>
      </w:pPr>
      <w:r>
        <w:rPr>
          <w:rFonts w:ascii="Times New Roman"/>
          <w:b w:val="false"/>
          <w:i w:val="false"/>
          <w:color w:val="000000"/>
          <w:sz w:val="28"/>
        </w:rPr>
        <w:t>
      5) көрсетілетін қызметті берушінің жауапты қызметкері 1 (бір) жұмыс күні ішінде беру фактісін анықтап білім туралы құжатты тану немесе нострификациялау туралы куәлітің телнұсқасын ресімдейді не мемлекеттік қызметті көрсетуден бас тарту туралы дәлелді жауап дайындайды;</w:t>
      </w:r>
    </w:p>
    <w:bookmarkEnd w:id="89"/>
    <w:bookmarkStart w:name="z92" w:id="90"/>
    <w:p>
      <w:pPr>
        <w:spacing w:after="0"/>
        <w:ind w:left="0"/>
        <w:jc w:val="both"/>
      </w:pPr>
      <w:r>
        <w:rPr>
          <w:rFonts w:ascii="Times New Roman"/>
          <w:b w:val="false"/>
          <w:i w:val="false"/>
          <w:color w:val="000000"/>
          <w:sz w:val="28"/>
        </w:rPr>
        <w:t>
      6) көрсетілетін қызметті берушінің басшысы 1 (бір) жұмыс күні ішінде білім туралы құжатты тану немесе нострификациялау туралы куәліктің телнұсқасына не мемлекеттік қызметті көрсетуден бас тарту туралы дәлелді жауапқа қол қояды;</w:t>
      </w:r>
    </w:p>
    <w:bookmarkEnd w:id="90"/>
    <w:bookmarkStart w:name="z93" w:id="91"/>
    <w:p>
      <w:pPr>
        <w:spacing w:after="0"/>
        <w:ind w:left="0"/>
        <w:jc w:val="both"/>
      </w:pPr>
      <w:r>
        <w:rPr>
          <w:rFonts w:ascii="Times New Roman"/>
          <w:b w:val="false"/>
          <w:i w:val="false"/>
          <w:color w:val="000000"/>
          <w:sz w:val="28"/>
        </w:rPr>
        <w:t>
      7) көрсетілетін қызметті беруші 8 (сегіз) жұмыс күні ішінде пошталық байланыс арқылы білім туралы құжатты тану немесе нострификациялау туралы куәлікті телнұсқасын не мемлекеттік қызметті көрсетуден бас тарту туралы дәлелді жауапты Мемлекеттік корпорацияның өңірлік бөлімшелеріне жеткізеді. Мемлекеттік корпорация Астана қаласы бөлімшелеріне 1 (бір) жұмыс күні ішінде;</w:t>
      </w:r>
    </w:p>
    <w:bookmarkEnd w:id="91"/>
    <w:bookmarkStart w:name="z94" w:id="92"/>
    <w:p>
      <w:pPr>
        <w:spacing w:after="0"/>
        <w:ind w:left="0"/>
        <w:jc w:val="both"/>
      </w:pPr>
      <w:r>
        <w:rPr>
          <w:rFonts w:ascii="Times New Roman"/>
          <w:b w:val="false"/>
          <w:i w:val="false"/>
          <w:color w:val="000000"/>
          <w:sz w:val="28"/>
        </w:rPr>
        <w:t>
      8) Мемлекеттік корпорация білім туралы құжаттарды тану немесе нострификациялау туралы куәліктің телнұсқасын не мемлекеттік қызметті көрсетуден бас тарту туралы дәлелді жауапты береді.</w:t>
      </w:r>
    </w:p>
    <w:bookmarkEnd w:id="92"/>
    <w:bookmarkStart w:name="z95" w:id="93"/>
    <w:p>
      <w:pPr>
        <w:spacing w:after="0"/>
        <w:ind w:left="0"/>
        <w:jc w:val="both"/>
      </w:pPr>
      <w:r>
        <w:rPr>
          <w:rFonts w:ascii="Times New Roman"/>
          <w:b w:val="false"/>
          <w:i w:val="false"/>
          <w:color w:val="000000"/>
          <w:sz w:val="28"/>
        </w:rPr>
        <w:t>
      6. Келесі рәсімдерді (іс-қимылды) орындалуына негіз болатын мемлекеттік қызметті көрсету бойынша рәсімнің (іс-қимылдың) нәтижесі:</w:t>
      </w:r>
    </w:p>
    <w:bookmarkEnd w:id="93"/>
    <w:bookmarkStart w:name="z96" w:id="94"/>
    <w:p>
      <w:pPr>
        <w:spacing w:after="0"/>
        <w:ind w:left="0"/>
        <w:jc w:val="both"/>
      </w:pPr>
      <w:r>
        <w:rPr>
          <w:rFonts w:ascii="Times New Roman"/>
          <w:b w:val="false"/>
          <w:i w:val="false"/>
          <w:color w:val="000000"/>
          <w:sz w:val="28"/>
        </w:rPr>
        <w:t>
      1) көрсетілетін қызметті алушының өтінішін тіркеу;</w:t>
      </w:r>
    </w:p>
    <w:bookmarkEnd w:id="94"/>
    <w:bookmarkStart w:name="z97" w:id="95"/>
    <w:p>
      <w:pPr>
        <w:spacing w:after="0"/>
        <w:ind w:left="0"/>
        <w:jc w:val="both"/>
      </w:pPr>
      <w:r>
        <w:rPr>
          <w:rFonts w:ascii="Times New Roman"/>
          <w:b w:val="false"/>
          <w:i w:val="false"/>
          <w:color w:val="000000"/>
          <w:sz w:val="28"/>
        </w:rPr>
        <w:t>
      2) оқу фактісін және білім беру ұйымының білім беру қызметін жүзеге асыруға құқығы бар екенін анықтау;</w:t>
      </w:r>
    </w:p>
    <w:bookmarkEnd w:id="95"/>
    <w:bookmarkStart w:name="z98" w:id="96"/>
    <w:p>
      <w:pPr>
        <w:spacing w:after="0"/>
        <w:ind w:left="0"/>
        <w:jc w:val="both"/>
      </w:pPr>
      <w:r>
        <w:rPr>
          <w:rFonts w:ascii="Times New Roman"/>
          <w:b w:val="false"/>
          <w:i w:val="false"/>
          <w:color w:val="000000"/>
          <w:sz w:val="28"/>
        </w:rPr>
        <w:t>
      3) сараптамалық бағалау немесе сараптамалық қорытынды жүргізу;</w:t>
      </w:r>
    </w:p>
    <w:bookmarkEnd w:id="96"/>
    <w:bookmarkStart w:name="z99" w:id="97"/>
    <w:p>
      <w:pPr>
        <w:spacing w:after="0"/>
        <w:ind w:left="0"/>
        <w:jc w:val="both"/>
      </w:pPr>
      <w:r>
        <w:rPr>
          <w:rFonts w:ascii="Times New Roman"/>
          <w:b w:val="false"/>
          <w:i w:val="false"/>
          <w:color w:val="000000"/>
          <w:sz w:val="28"/>
        </w:rPr>
        <w:t>
      4) шетелдік білім беру ұйымына жауап келмеген жағдай өтінішті қарау мерзімін ұзарту;</w:t>
      </w:r>
    </w:p>
    <w:bookmarkEnd w:id="97"/>
    <w:bookmarkStart w:name="z100" w:id="98"/>
    <w:p>
      <w:pPr>
        <w:spacing w:after="0"/>
        <w:ind w:left="0"/>
        <w:jc w:val="both"/>
      </w:pPr>
      <w:r>
        <w:rPr>
          <w:rFonts w:ascii="Times New Roman"/>
          <w:b w:val="false"/>
          <w:i w:val="false"/>
          <w:color w:val="000000"/>
          <w:sz w:val="28"/>
        </w:rPr>
        <w:t>
      5) сараптамалық бағалау немесе сараптамалық қорытынды нәтижелерін қарау;</w:t>
      </w:r>
    </w:p>
    <w:bookmarkEnd w:id="98"/>
    <w:bookmarkStart w:name="z101" w:id="99"/>
    <w:p>
      <w:pPr>
        <w:spacing w:after="0"/>
        <w:ind w:left="0"/>
        <w:jc w:val="both"/>
      </w:pPr>
      <w:r>
        <w:rPr>
          <w:rFonts w:ascii="Times New Roman"/>
          <w:b w:val="false"/>
          <w:i w:val="false"/>
          <w:color w:val="000000"/>
          <w:sz w:val="28"/>
        </w:rPr>
        <w:t>
      6) сараптамалық бағалау немесе сараптамалық қорытынды негізінде бұйрыққа қол қою;</w:t>
      </w:r>
    </w:p>
    <w:bookmarkEnd w:id="99"/>
    <w:bookmarkStart w:name="z102" w:id="100"/>
    <w:p>
      <w:pPr>
        <w:spacing w:after="0"/>
        <w:ind w:left="0"/>
        <w:jc w:val="both"/>
      </w:pPr>
      <w:r>
        <w:rPr>
          <w:rFonts w:ascii="Times New Roman"/>
          <w:b w:val="false"/>
          <w:i w:val="false"/>
          <w:color w:val="000000"/>
          <w:sz w:val="28"/>
        </w:rPr>
        <w:t>
      7) куәлікті ресімдеу;</w:t>
      </w:r>
    </w:p>
    <w:bookmarkEnd w:id="100"/>
    <w:bookmarkStart w:name="z103" w:id="101"/>
    <w:p>
      <w:pPr>
        <w:spacing w:after="0"/>
        <w:ind w:left="0"/>
        <w:jc w:val="both"/>
      </w:pPr>
      <w:r>
        <w:rPr>
          <w:rFonts w:ascii="Times New Roman"/>
          <w:b w:val="false"/>
          <w:i w:val="false"/>
          <w:color w:val="000000"/>
          <w:sz w:val="28"/>
        </w:rPr>
        <w:t>
      8) куәлікті бекіту;</w:t>
      </w:r>
    </w:p>
    <w:bookmarkEnd w:id="101"/>
    <w:bookmarkStart w:name="z104" w:id="102"/>
    <w:p>
      <w:pPr>
        <w:spacing w:after="0"/>
        <w:ind w:left="0"/>
        <w:jc w:val="both"/>
      </w:pPr>
      <w:r>
        <w:rPr>
          <w:rFonts w:ascii="Times New Roman"/>
          <w:b w:val="false"/>
          <w:i w:val="false"/>
          <w:color w:val="000000"/>
          <w:sz w:val="28"/>
        </w:rPr>
        <w:t>
      9) білім туралы құжатты тану немесе нострификациялау туралы куәлікті немесе оның телнұсқасын не мемлекеттік қызметті көрсетуден бас тарту туралы дәлелді жауапты беру.</w:t>
      </w:r>
    </w:p>
    <w:bookmarkEnd w:id="102"/>
    <w:bookmarkStart w:name="z105" w:id="103"/>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103"/>
    <w:bookmarkStart w:name="z106" w:id="104"/>
    <w:p>
      <w:pPr>
        <w:spacing w:after="0"/>
        <w:ind w:left="0"/>
        <w:jc w:val="both"/>
      </w:pPr>
      <w:r>
        <w:rPr>
          <w:rFonts w:ascii="Times New Roman"/>
          <w:b w:val="false"/>
          <w:i w:val="false"/>
          <w:color w:val="000000"/>
          <w:sz w:val="28"/>
        </w:rPr>
        <w:t>
      7. Мемлекеттік қызмет көрсету процесінде мынадай құрылымдық функционалдық бірліктер қатысады:</w:t>
      </w:r>
    </w:p>
    <w:bookmarkEnd w:id="104"/>
    <w:bookmarkStart w:name="z107" w:id="105"/>
    <w:p>
      <w:pPr>
        <w:spacing w:after="0"/>
        <w:ind w:left="0"/>
        <w:jc w:val="both"/>
      </w:pPr>
      <w:r>
        <w:rPr>
          <w:rFonts w:ascii="Times New Roman"/>
          <w:b w:val="false"/>
          <w:i w:val="false"/>
          <w:color w:val="000000"/>
          <w:sz w:val="28"/>
        </w:rPr>
        <w:t>
      1) көрсетілетін қызметті берушінің кеңсе қызметкері;</w:t>
      </w:r>
    </w:p>
    <w:bookmarkEnd w:id="105"/>
    <w:bookmarkStart w:name="z108" w:id="106"/>
    <w:p>
      <w:pPr>
        <w:spacing w:after="0"/>
        <w:ind w:left="0"/>
        <w:jc w:val="both"/>
      </w:pPr>
      <w:r>
        <w:rPr>
          <w:rFonts w:ascii="Times New Roman"/>
          <w:b w:val="false"/>
          <w:i w:val="false"/>
          <w:color w:val="000000"/>
          <w:sz w:val="28"/>
        </w:rPr>
        <w:t>
      2) көрсетілетін қызметті берушінің жауапты құрылымдық бөлімше басшысы;</w:t>
      </w:r>
    </w:p>
    <w:bookmarkEnd w:id="106"/>
    <w:bookmarkStart w:name="z109" w:id="107"/>
    <w:p>
      <w:pPr>
        <w:spacing w:after="0"/>
        <w:ind w:left="0"/>
        <w:jc w:val="both"/>
      </w:pPr>
      <w:r>
        <w:rPr>
          <w:rFonts w:ascii="Times New Roman"/>
          <w:b w:val="false"/>
          <w:i w:val="false"/>
          <w:color w:val="000000"/>
          <w:sz w:val="28"/>
        </w:rPr>
        <w:t>
      3) көрсетілетін қызметті берушінің жауапты қызметкері;</w:t>
      </w:r>
    </w:p>
    <w:bookmarkEnd w:id="107"/>
    <w:bookmarkStart w:name="z110" w:id="108"/>
    <w:p>
      <w:pPr>
        <w:spacing w:after="0"/>
        <w:ind w:left="0"/>
        <w:jc w:val="both"/>
      </w:pPr>
      <w:r>
        <w:rPr>
          <w:rFonts w:ascii="Times New Roman"/>
          <w:b w:val="false"/>
          <w:i w:val="false"/>
          <w:color w:val="000000"/>
          <w:sz w:val="28"/>
        </w:rPr>
        <w:t>
      4) көрсетілетін қызметті берушінің жетекшілік етуші орынбасары;</w:t>
      </w:r>
    </w:p>
    <w:bookmarkEnd w:id="108"/>
    <w:bookmarkStart w:name="z111" w:id="109"/>
    <w:p>
      <w:pPr>
        <w:spacing w:after="0"/>
        <w:ind w:left="0"/>
        <w:jc w:val="both"/>
      </w:pPr>
      <w:r>
        <w:rPr>
          <w:rFonts w:ascii="Times New Roman"/>
          <w:b w:val="false"/>
          <w:i w:val="false"/>
          <w:color w:val="000000"/>
          <w:sz w:val="28"/>
        </w:rPr>
        <w:t>
      5) көрсетілетін қызметті берушінің басшысы.</w:t>
      </w:r>
    </w:p>
    <w:bookmarkEnd w:id="109"/>
    <w:bookmarkStart w:name="z112" w:id="110"/>
    <w:p>
      <w:pPr>
        <w:spacing w:after="0"/>
        <w:ind w:left="0"/>
        <w:jc w:val="both"/>
      </w:pPr>
      <w:r>
        <w:rPr>
          <w:rFonts w:ascii="Times New Roman"/>
          <w:b w:val="false"/>
          <w:i w:val="false"/>
          <w:color w:val="000000"/>
          <w:sz w:val="28"/>
        </w:rPr>
        <w:t xml:space="preserve">
      8. Көрсетілетін мемлекеттік қызметті берушінің құрылымдық бөлiмшелері (қызметкерлері) арасындағы рәсімдер (іс-қимылдар) реттілігінің сипаттамасы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келтірілген.</w:t>
      </w:r>
    </w:p>
    <w:bookmarkEnd w:id="110"/>
    <w:bookmarkStart w:name="z113" w:id="111"/>
    <w:p>
      <w:pPr>
        <w:spacing w:after="0"/>
        <w:ind w:left="0"/>
        <w:jc w:val="left"/>
      </w:pPr>
      <w:r>
        <w:rPr>
          <w:rFonts w:ascii="Times New Roman"/>
          <w:b/>
          <w:i w:val="false"/>
          <w:color w:val="000000"/>
        </w:rPr>
        <w:t xml:space="preserve"> 4-тарау. Мемлекеттік корпорациямен өзара iс-қимыл тәртiбiнің, сондай-ақ мемлекеттiк қызмет көрсету процесiнде ақпараттық жүйелерді пайдалану тәртібінің сипаттамасы</w:t>
      </w:r>
    </w:p>
    <w:bookmarkEnd w:id="111"/>
    <w:bookmarkStart w:name="z114" w:id="112"/>
    <w:p>
      <w:pPr>
        <w:spacing w:after="0"/>
        <w:ind w:left="0"/>
        <w:jc w:val="both"/>
      </w:pPr>
      <w:r>
        <w:rPr>
          <w:rFonts w:ascii="Times New Roman"/>
          <w:b w:val="false"/>
          <w:i w:val="false"/>
          <w:color w:val="000000"/>
          <w:sz w:val="28"/>
        </w:rPr>
        <w:t>
      10. Мемлекеттік корпорацияға жүгіну тәртібін сипаттау, көрсетілетін қызметті алушыға Мемлекеттік корпорация операторының қызмет көрсетуінің рұқсат етілген ең ұзақ уақыты 20 (жиырма) минут;</w:t>
      </w:r>
    </w:p>
    <w:bookmarkEnd w:id="112"/>
    <w:bookmarkStart w:name="z115" w:id="113"/>
    <w:p>
      <w:pPr>
        <w:spacing w:after="0"/>
        <w:ind w:left="0"/>
        <w:jc w:val="both"/>
      </w:pPr>
      <w:r>
        <w:rPr>
          <w:rFonts w:ascii="Times New Roman"/>
          <w:b w:val="false"/>
          <w:i w:val="false"/>
          <w:color w:val="000000"/>
          <w:sz w:val="28"/>
        </w:rPr>
        <w:t>
      1) 1-процесс – көрсетілетін мемлекеттік қызметті алушы Мемлекеттік корпорацияға құжаттар топтамасын ұсынады – кезекте тұрудың рұқсат етілген ең ұзақ уақыты 15 (он бес) минуттан аспайды;</w:t>
      </w:r>
    </w:p>
    <w:bookmarkEnd w:id="113"/>
    <w:bookmarkStart w:name="z116" w:id="114"/>
    <w:p>
      <w:pPr>
        <w:spacing w:after="0"/>
        <w:ind w:left="0"/>
        <w:jc w:val="both"/>
      </w:pPr>
      <w:r>
        <w:rPr>
          <w:rFonts w:ascii="Times New Roman"/>
          <w:b w:val="false"/>
          <w:i w:val="false"/>
          <w:color w:val="000000"/>
          <w:sz w:val="28"/>
        </w:rPr>
        <w:t>
      2) 2-процесс – Мемлекеттік корпорация операторы келіп түскен құжаттарды тіркеп, көрсетілетін қызметті алушыға құжаттарды қабылдағаны жөнінде қолхат береді – көрсетілетін қызметті алушыға қызмет көрсетудің ең ұзақ уақыты 20 (жиырма) минуттан аспайды;</w:t>
      </w:r>
    </w:p>
    <w:bookmarkEnd w:id="114"/>
    <w:bookmarkStart w:name="z117" w:id="115"/>
    <w:p>
      <w:pPr>
        <w:spacing w:after="0"/>
        <w:ind w:left="0"/>
        <w:jc w:val="both"/>
      </w:pPr>
      <w:r>
        <w:rPr>
          <w:rFonts w:ascii="Times New Roman"/>
          <w:b w:val="false"/>
          <w:i w:val="false"/>
          <w:color w:val="000000"/>
          <w:sz w:val="28"/>
        </w:rPr>
        <w:t>
      3) 3-процесс – Мемлекеттік корпорацияның өңірлік бөлімшелері құжаттар топтамасын пошталық байланыс арқылы көрсетілетін қызметті берушіге 8 (сегіз) жұмыс күні ішінде, көрсетілетін қызметті алушы құжаттар топтамасын Астана қаласының Мемлекеттік корпорациясына тапсырған кезде 1 (бір) жұмыс күні ішінде жеткізеді;</w:t>
      </w:r>
    </w:p>
    <w:bookmarkEnd w:id="115"/>
    <w:bookmarkStart w:name="z118" w:id="116"/>
    <w:p>
      <w:pPr>
        <w:spacing w:after="0"/>
        <w:ind w:left="0"/>
        <w:jc w:val="both"/>
      </w:pPr>
      <w:r>
        <w:rPr>
          <w:rFonts w:ascii="Times New Roman"/>
          <w:b w:val="false"/>
          <w:i w:val="false"/>
          <w:color w:val="000000"/>
          <w:sz w:val="28"/>
        </w:rPr>
        <w:t>
      4) 4-процесс – көрсетілетін қызметті беруші заңдастырылған немесе апостильденген білім туралы құжаттарды 15 (он бес) жұмыс күні ішінде қарап шешім шығарады.</w:t>
      </w:r>
    </w:p>
    <w:bookmarkEnd w:id="116"/>
    <w:bookmarkStart w:name="z119" w:id="117"/>
    <w:p>
      <w:pPr>
        <w:spacing w:after="0"/>
        <w:ind w:left="0"/>
        <w:jc w:val="both"/>
      </w:pPr>
      <w:r>
        <w:rPr>
          <w:rFonts w:ascii="Times New Roman"/>
          <w:b w:val="false"/>
          <w:i w:val="false"/>
          <w:color w:val="000000"/>
          <w:sz w:val="28"/>
        </w:rPr>
        <w:t>
      Егер білім туралы құжат заңдастырылмаған немесе апостильденбеген болса 30 (отыз) жұмыс күні ішінде қаралады.</w:t>
      </w:r>
    </w:p>
    <w:bookmarkEnd w:id="117"/>
    <w:bookmarkStart w:name="z120" w:id="118"/>
    <w:p>
      <w:pPr>
        <w:spacing w:after="0"/>
        <w:ind w:left="0"/>
        <w:jc w:val="both"/>
      </w:pPr>
      <w:r>
        <w:rPr>
          <w:rFonts w:ascii="Times New Roman"/>
          <w:b w:val="false"/>
          <w:i w:val="false"/>
          <w:color w:val="000000"/>
          <w:sz w:val="28"/>
        </w:rPr>
        <w:t>
      Білім туралы құжатты тану немесе нострификациялау туарлы куәліктің телнұсқасын беру туралы өтініш 5 (бес) жұмыс күні ішінде қаралады;</w:t>
      </w:r>
    </w:p>
    <w:bookmarkEnd w:id="118"/>
    <w:bookmarkStart w:name="z121" w:id="119"/>
    <w:p>
      <w:pPr>
        <w:spacing w:after="0"/>
        <w:ind w:left="0"/>
        <w:jc w:val="both"/>
      </w:pPr>
      <w:r>
        <w:rPr>
          <w:rFonts w:ascii="Times New Roman"/>
          <w:b w:val="false"/>
          <w:i w:val="false"/>
          <w:color w:val="000000"/>
          <w:sz w:val="28"/>
        </w:rPr>
        <w:t xml:space="preserve">
      5) 5-процесс – көрсетілетін қызметті беруші 8 (сегіз) жұмыс күні ішінде пошталық байланыс арқылы білім туралы құжатты тану немесе нострификациялау туралы куәлікті немесе оның телнұсқасын не Стандарттың </w:t>
      </w:r>
      <w:r>
        <w:rPr>
          <w:rFonts w:ascii="Times New Roman"/>
          <w:b w:val="false"/>
          <w:i w:val="false"/>
          <w:color w:val="000000"/>
          <w:sz w:val="28"/>
        </w:rPr>
        <w:t>10-1 тармағында</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дәлелді жауапты Мемлекеттік корпорацияның өңірлік бөлімшелеріне жеткізеді. Астана қаласының Мемлекеттік корпорациясы бөлімшелері үшін 1 (бір) жұмыс күні ішінде;</w:t>
      </w:r>
    </w:p>
    <w:bookmarkEnd w:id="119"/>
    <w:bookmarkStart w:name="z122" w:id="120"/>
    <w:p>
      <w:pPr>
        <w:spacing w:after="0"/>
        <w:ind w:left="0"/>
        <w:jc w:val="both"/>
      </w:pPr>
      <w:r>
        <w:rPr>
          <w:rFonts w:ascii="Times New Roman"/>
          <w:b w:val="false"/>
          <w:i w:val="false"/>
          <w:color w:val="000000"/>
          <w:sz w:val="28"/>
        </w:rPr>
        <w:t xml:space="preserve">
      6) 6-процесс – Мемлекеттік корпорация операторы көрсетілетін қызметті алушыға дайын куәлікті немесе оның телнұсқасын не Стандарттың </w:t>
      </w:r>
      <w:r>
        <w:rPr>
          <w:rFonts w:ascii="Times New Roman"/>
          <w:b w:val="false"/>
          <w:i w:val="false"/>
          <w:color w:val="000000"/>
          <w:sz w:val="28"/>
        </w:rPr>
        <w:t>10-1 тармағында</w:t>
      </w:r>
      <w:r>
        <w:rPr>
          <w:rFonts w:ascii="Times New Roman"/>
          <w:b w:val="false"/>
          <w:i w:val="false"/>
          <w:color w:val="000000"/>
          <w:sz w:val="28"/>
        </w:rPr>
        <w:t xml:space="preserve"> көрсетілген негіздер және жағдайлар бойынша мемлекеттік қызметті көрсетуден дәлелді бас тарту туралы жауапты береді.</w:t>
      </w:r>
    </w:p>
    <w:bookmarkEnd w:id="120"/>
    <w:bookmarkStart w:name="z123" w:id="121"/>
    <w:p>
      <w:pPr>
        <w:spacing w:after="0"/>
        <w:ind w:left="0"/>
        <w:jc w:val="both"/>
      </w:pPr>
      <w:r>
        <w:rPr>
          <w:rFonts w:ascii="Times New Roman"/>
          <w:b w:val="false"/>
          <w:i w:val="false"/>
          <w:color w:val="000000"/>
          <w:sz w:val="28"/>
        </w:rPr>
        <w:t xml:space="preserve">
      11. Мемлекеттік қызмет көрсету процесінде көрсетілетін қызметті берушінің құрылымдық бөлімшелері (қызметкерлері) рәсімдерінің (іс-қимылдардың) реттілігінің, сондай-ақ өзге де көрсетілетін қызметті берушілермен және (немесе) Мемлекеттік корпорациямен өзара іс-қимылының және мемлекеттік қызмет көрсету процесінде ақпараттық жүйелерді пайдалану тәртібінің толық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1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тану және нострификациялау"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1-қосымшасы</w:t>
            </w:r>
          </w:p>
        </w:tc>
      </w:tr>
    </w:tbl>
    <w:bookmarkStart w:name="z125" w:id="122"/>
    <w:p>
      <w:pPr>
        <w:spacing w:after="0"/>
        <w:ind w:left="0"/>
        <w:jc w:val="left"/>
      </w:pPr>
      <w:r>
        <w:rPr>
          <w:rFonts w:ascii="Times New Roman"/>
          <w:b/>
          <w:i w:val="false"/>
          <w:color w:val="000000"/>
        </w:rPr>
        <w:t xml:space="preserve"> Әрбір рәсiмнің (iс-қимылдың) ұзақтығын көрсете отырып, көрсетілетін мемлекеттік қызметті берушінің құрылымдық бөлiмшелер (қызметкерлер) арасындағы рәсімдер (іс–қимылдар) реттілігінің сипаттамасы </w:t>
      </w:r>
    </w:p>
    <w:bookmarkEnd w:id="122"/>
    <w:bookmarkStart w:name="z126" w:id="123"/>
    <w:p>
      <w:pPr>
        <w:spacing w:after="0"/>
        <w:ind w:left="0"/>
        <w:jc w:val="left"/>
      </w:pPr>
      <w:r>
        <w:rPr>
          <w:rFonts w:ascii="Times New Roman"/>
          <w:b/>
          <w:i w:val="false"/>
          <w:color w:val="000000"/>
        </w:rPr>
        <w:t xml:space="preserve"> 1-рәсім</w:t>
      </w:r>
    </w:p>
    <w:bookmarkEnd w:id="123"/>
    <w:p>
      <w:pPr>
        <w:spacing w:after="0"/>
        <w:ind w:left="0"/>
        <w:jc w:val="both"/>
      </w:pPr>
      <w:r>
        <w:rPr>
          <w:rFonts w:ascii="Times New Roman"/>
          <w:b w:val="false"/>
          <w:i w:val="false"/>
          <w:color w:val="000000"/>
          <w:sz w:val="28"/>
        </w:rPr>
        <w:t>
      Көрсетілетін қызметті берушінің кеңсе қызметкері 1 (бір) жұмыс күні ішінде өтінішті тіркейді және оны жауапты орындаушыны анықтайтын жауапты құрылымдық бөлімше басшысына жолдайды (отыз минуттан аспайды)</w:t>
      </w:r>
    </w:p>
    <w:bookmarkStart w:name="z127" w:id="124"/>
    <w:p>
      <w:pPr>
        <w:spacing w:after="0"/>
        <w:ind w:left="0"/>
        <w:jc w:val="left"/>
      </w:pPr>
      <w:r>
        <w:rPr>
          <w:rFonts w:ascii="Times New Roman"/>
          <w:b/>
          <w:i w:val="false"/>
          <w:color w:val="000000"/>
        </w:rPr>
        <w:t xml:space="preserve"> 2-рәсім</w:t>
      </w:r>
    </w:p>
    <w:bookmarkEnd w:id="124"/>
    <w:p>
      <w:pPr>
        <w:spacing w:after="0"/>
        <w:ind w:left="0"/>
        <w:jc w:val="both"/>
      </w:pPr>
      <w:r>
        <w:rPr>
          <w:rFonts w:ascii="Times New Roman"/>
          <w:b w:val="false"/>
          <w:i w:val="false"/>
          <w:color w:val="000000"/>
          <w:sz w:val="28"/>
        </w:rPr>
        <w:t>
      Егер білім туралы құжат заңдастырылмаған немесе апостильденбеген болса, шетелдік деректер базасы арқылы 1 (бір) жұмыс күні ішінде білім туралы құжаттың беру фактісі анықталады.</w:t>
      </w:r>
    </w:p>
    <w:p>
      <w:pPr>
        <w:spacing w:after="0"/>
        <w:ind w:left="0"/>
        <w:jc w:val="both"/>
      </w:pPr>
      <w:r>
        <w:rPr>
          <w:rFonts w:ascii="Times New Roman"/>
          <w:b w:val="false"/>
          <w:i w:val="false"/>
          <w:color w:val="000000"/>
          <w:sz w:val="28"/>
        </w:rPr>
        <w:t xml:space="preserve">
      Шетелдік деректер базасында құжат туралы мәлімет болмаған жағдайда 1 (бір) жұмыс күні ішінде шетелдік білім беру ұйымына ресми сұрау жолданады. </w:t>
      </w:r>
    </w:p>
    <w:p>
      <w:pPr>
        <w:spacing w:after="0"/>
        <w:ind w:left="0"/>
        <w:jc w:val="both"/>
      </w:pPr>
      <w:r>
        <w:rPr>
          <w:rFonts w:ascii="Times New Roman"/>
          <w:b w:val="false"/>
          <w:i w:val="false"/>
          <w:color w:val="000000"/>
          <w:sz w:val="28"/>
        </w:rPr>
        <w:t xml:space="preserve">
      Егер білім туралы құжатты берген білім беру ұйымы 13 (он үш) жұмыс күні ішінде жауап бермеген жағдайда, Қағидалардың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20-тармақтарына</w:t>
      </w:r>
      <w:r>
        <w:rPr>
          <w:rFonts w:ascii="Times New Roman"/>
          <w:b w:val="false"/>
          <w:i w:val="false"/>
          <w:color w:val="000000"/>
          <w:sz w:val="28"/>
        </w:rPr>
        <w:t xml:space="preserve"> сәйкес қайта сұрау жолданады және өтінішті қарау мерзімі 10 (он) жұмыс күніне ұзартылады.</w:t>
      </w:r>
    </w:p>
    <w:p>
      <w:pPr>
        <w:spacing w:after="0"/>
        <w:ind w:left="0"/>
        <w:jc w:val="both"/>
      </w:pPr>
      <w:r>
        <w:rPr>
          <w:rFonts w:ascii="Times New Roman"/>
          <w:b w:val="false"/>
          <w:i w:val="false"/>
          <w:color w:val="000000"/>
          <w:sz w:val="28"/>
        </w:rPr>
        <w:t>
      Өтініштерді қарау мерзімі ұзартылған жағдайда көрсетілетін қызметті беруші шешім қабылданған күннен бастап 1 (бір) жұмыс күні ішінде ХҚКО ЫАЖ-да мерзімді ұзартады және көрсетілетін қызметті алушыға мерзімді ұзарту себебін көрсете отырып еркін нысанда хабарлама жолдайды.</w:t>
      </w:r>
    </w:p>
    <w:bookmarkStart w:name="z128" w:id="125"/>
    <w:p>
      <w:pPr>
        <w:spacing w:after="0"/>
        <w:ind w:left="0"/>
        <w:jc w:val="left"/>
      </w:pPr>
      <w:r>
        <w:rPr>
          <w:rFonts w:ascii="Times New Roman"/>
          <w:b/>
          <w:i w:val="false"/>
          <w:color w:val="000000"/>
        </w:rPr>
        <w:t xml:space="preserve"> 4-рәсім</w:t>
      </w:r>
    </w:p>
    <w:bookmarkEnd w:id="125"/>
    <w:p>
      <w:pPr>
        <w:spacing w:after="0"/>
        <w:ind w:left="0"/>
        <w:jc w:val="both"/>
      </w:pPr>
      <w:r>
        <w:rPr>
          <w:rFonts w:ascii="Times New Roman"/>
          <w:b w:val="false"/>
          <w:i w:val="false"/>
          <w:color w:val="000000"/>
          <w:sz w:val="28"/>
        </w:rPr>
        <w:t xml:space="preserve">
      Көрсетілетін қызметті берушінің жауапты қызметкері 5 (бес) жұмыс күні ішінде (қажет болған жағдайда Қазақстан Республикасы білім беру мамандарын тарта отырып) шетелдік білім туралы құжаттың </w:t>
      </w:r>
      <w:r>
        <w:rPr>
          <w:rFonts w:ascii="Times New Roman"/>
          <w:b w:val="false"/>
          <w:i w:val="false"/>
          <w:color w:val="000000"/>
          <w:sz w:val="28"/>
        </w:rPr>
        <w:t>ҚР МЖБС</w:t>
      </w:r>
      <w:r>
        <w:rPr>
          <w:rFonts w:ascii="Times New Roman"/>
          <w:b w:val="false"/>
          <w:i w:val="false"/>
          <w:color w:val="000000"/>
          <w:sz w:val="28"/>
        </w:rPr>
        <w:t xml:space="preserve"> талаптарына сәйкестігін анықтау үшін сараптамалық бағалау немесе баламалығын анықтау бойынша сараптама жүргізеді.</w:t>
      </w:r>
    </w:p>
    <w:p>
      <w:pPr>
        <w:spacing w:after="0"/>
        <w:ind w:left="0"/>
        <w:jc w:val="both"/>
      </w:pPr>
      <w:r>
        <w:rPr>
          <w:rFonts w:ascii="Times New Roman"/>
          <w:b w:val="false"/>
          <w:i w:val="false"/>
          <w:color w:val="000000"/>
          <w:sz w:val="28"/>
        </w:rPr>
        <w:t xml:space="preserve">
      Мемлекеттік қызмет көрсету үшін қажетті ұсынылған материалдардың және деректердің (мәліметтердің) анық еместігі және сәйкес келмеуі анықталған жағдайда көрсетілетін қызметті берушінің жауапты қызметкері 1 (бір) жұмыс күні ішінде Стандарттың </w:t>
      </w:r>
      <w:r>
        <w:rPr>
          <w:rFonts w:ascii="Times New Roman"/>
          <w:b w:val="false"/>
          <w:i w:val="false"/>
          <w:color w:val="000000"/>
          <w:sz w:val="28"/>
        </w:rPr>
        <w:t>10-1 тармағына</w:t>
      </w:r>
      <w:r>
        <w:rPr>
          <w:rFonts w:ascii="Times New Roman"/>
          <w:b w:val="false"/>
          <w:i w:val="false"/>
          <w:color w:val="000000"/>
          <w:sz w:val="28"/>
        </w:rPr>
        <w:t xml:space="preserve"> сәйкес мемлекеттік қызметті көрсетуден бас тарту туралы дәлелді жауап дайындайды</w:t>
      </w:r>
    </w:p>
    <w:bookmarkStart w:name="z129" w:id="126"/>
    <w:p>
      <w:pPr>
        <w:spacing w:after="0"/>
        <w:ind w:left="0"/>
        <w:jc w:val="left"/>
      </w:pPr>
      <w:r>
        <w:rPr>
          <w:rFonts w:ascii="Times New Roman"/>
          <w:b/>
          <w:i w:val="false"/>
          <w:color w:val="000000"/>
        </w:rPr>
        <w:t xml:space="preserve"> 5-рәсім</w:t>
      </w:r>
    </w:p>
    <w:bookmarkEnd w:id="126"/>
    <w:p>
      <w:pPr>
        <w:spacing w:after="0"/>
        <w:ind w:left="0"/>
        <w:jc w:val="both"/>
      </w:pPr>
      <w:r>
        <w:rPr>
          <w:rFonts w:ascii="Times New Roman"/>
          <w:b w:val="false"/>
          <w:i w:val="false"/>
          <w:color w:val="000000"/>
          <w:sz w:val="28"/>
        </w:rPr>
        <w:t>
      Көрсетілетін қызметті берушінің жетекшілік етуші орынбасары білім туралы құжатқа жасалған сараптамалық бағалау немесе баламалығы анықтау бойынша сараптамалық қорытындының нәтижесін келіседі не мемлекеттік қызметті көрсетуден бас тарту туралы дәлелді жауапқа 1 (бір) жұмыс күн ішінде қол қояды</w:t>
      </w:r>
    </w:p>
    <w:bookmarkStart w:name="z130" w:id="127"/>
    <w:p>
      <w:pPr>
        <w:spacing w:after="0"/>
        <w:ind w:left="0"/>
        <w:jc w:val="left"/>
      </w:pPr>
      <w:r>
        <w:rPr>
          <w:rFonts w:ascii="Times New Roman"/>
          <w:b/>
          <w:i w:val="false"/>
          <w:color w:val="000000"/>
        </w:rPr>
        <w:t xml:space="preserve"> 6-рәсім</w:t>
      </w:r>
    </w:p>
    <w:bookmarkEnd w:id="127"/>
    <w:p>
      <w:pPr>
        <w:spacing w:after="0"/>
        <w:ind w:left="0"/>
        <w:jc w:val="both"/>
      </w:pPr>
      <w:r>
        <w:rPr>
          <w:rFonts w:ascii="Times New Roman"/>
          <w:b w:val="false"/>
          <w:i w:val="false"/>
          <w:color w:val="000000"/>
          <w:sz w:val="28"/>
        </w:rPr>
        <w:t>
      Көрсетілетін қызметті берушінің жауапты қызметкері білім туралы құжатты тану немесе нострификациялау туралы шешімнің жобасын 1 (бір) жұмыс күні ішінде ресімдейді</w:t>
      </w:r>
    </w:p>
    <w:bookmarkStart w:name="z131" w:id="128"/>
    <w:p>
      <w:pPr>
        <w:spacing w:after="0"/>
        <w:ind w:left="0"/>
        <w:jc w:val="left"/>
      </w:pPr>
      <w:r>
        <w:rPr>
          <w:rFonts w:ascii="Times New Roman"/>
          <w:b/>
          <w:i w:val="false"/>
          <w:color w:val="000000"/>
        </w:rPr>
        <w:t xml:space="preserve"> 7-рәсім</w:t>
      </w:r>
    </w:p>
    <w:bookmarkEnd w:id="128"/>
    <w:p>
      <w:pPr>
        <w:spacing w:after="0"/>
        <w:ind w:left="0"/>
        <w:jc w:val="both"/>
      </w:pPr>
      <w:r>
        <w:rPr>
          <w:rFonts w:ascii="Times New Roman"/>
          <w:b w:val="false"/>
          <w:i w:val="false"/>
          <w:color w:val="000000"/>
          <w:sz w:val="28"/>
        </w:rPr>
        <w:t>
      Көрсетілетін қызметті берушінің басшысы 1 (бір) жұмыс күні ішінде білім туралы құжатты тану немесе нострификациялау туралы шешімге қол қояды</w:t>
      </w:r>
    </w:p>
    <w:bookmarkStart w:name="z132" w:id="129"/>
    <w:p>
      <w:pPr>
        <w:spacing w:after="0"/>
        <w:ind w:left="0"/>
        <w:jc w:val="left"/>
      </w:pPr>
      <w:r>
        <w:rPr>
          <w:rFonts w:ascii="Times New Roman"/>
          <w:b/>
          <w:i w:val="false"/>
          <w:color w:val="000000"/>
        </w:rPr>
        <w:t xml:space="preserve"> 8-рәсім</w:t>
      </w:r>
    </w:p>
    <w:bookmarkEnd w:id="129"/>
    <w:p>
      <w:pPr>
        <w:spacing w:after="0"/>
        <w:ind w:left="0"/>
        <w:jc w:val="both"/>
      </w:pPr>
      <w:r>
        <w:rPr>
          <w:rFonts w:ascii="Times New Roman"/>
          <w:b w:val="false"/>
          <w:i w:val="false"/>
          <w:color w:val="000000"/>
          <w:sz w:val="28"/>
        </w:rPr>
        <w:t>
      Көрсетілетін қызметті берушінің жауапты қызметкері 2 (екі) жұмыс күні ішінде білім туралы құжатты тану немесе нострификациялау туралы куәлік ресімдейді және оны көрсетілетін қызметті берушінің басшысына қол қоюға ұсынады</w:t>
      </w:r>
    </w:p>
    <w:bookmarkStart w:name="z133" w:id="130"/>
    <w:p>
      <w:pPr>
        <w:spacing w:after="0"/>
        <w:ind w:left="0"/>
        <w:jc w:val="left"/>
      </w:pPr>
      <w:r>
        <w:rPr>
          <w:rFonts w:ascii="Times New Roman"/>
          <w:b/>
          <w:i w:val="false"/>
          <w:color w:val="000000"/>
        </w:rPr>
        <w:t xml:space="preserve"> 9-рәсім</w:t>
      </w:r>
    </w:p>
    <w:bookmarkEnd w:id="130"/>
    <w:p>
      <w:pPr>
        <w:spacing w:after="0"/>
        <w:ind w:left="0"/>
        <w:jc w:val="both"/>
      </w:pPr>
      <w:r>
        <w:rPr>
          <w:rFonts w:ascii="Times New Roman"/>
          <w:b w:val="false"/>
          <w:i w:val="false"/>
          <w:color w:val="000000"/>
          <w:sz w:val="28"/>
        </w:rPr>
        <w:t>
      Көрсетілетін қызметті берушінің басшысы 1 (бір) жұмыс күні ішінде білім туралы құжатты тану немесе нострификациялау туралы куәлікке қол қояды</w:t>
      </w:r>
    </w:p>
    <w:bookmarkStart w:name="z134" w:id="131"/>
    <w:p>
      <w:pPr>
        <w:spacing w:after="0"/>
        <w:ind w:left="0"/>
        <w:jc w:val="left"/>
      </w:pPr>
      <w:r>
        <w:rPr>
          <w:rFonts w:ascii="Times New Roman"/>
          <w:b/>
          <w:i w:val="false"/>
          <w:color w:val="000000"/>
        </w:rPr>
        <w:t xml:space="preserve"> 10-рәсім</w:t>
      </w:r>
    </w:p>
    <w:bookmarkEnd w:id="131"/>
    <w:p>
      <w:pPr>
        <w:spacing w:after="0"/>
        <w:ind w:left="0"/>
        <w:jc w:val="both"/>
      </w:pPr>
      <w:r>
        <w:rPr>
          <w:rFonts w:ascii="Times New Roman"/>
          <w:b w:val="false"/>
          <w:i w:val="false"/>
          <w:color w:val="000000"/>
          <w:sz w:val="28"/>
        </w:rPr>
        <w:t>
      Көрсетілетін қызметті беруші 8 (сегіз) жұмыс күні ішінде білім туралы құжатты тану немесе нострификациялау туралы куәлікті не мемлекеттік қызметті көрсетуден бас тарту туралы дәлелді жауапты Мемлекеттік корпорацияның өңірлік бөлімшелеріне жеткізеді. Мемлекеттік корпорация Астана қаласы бөлімшелеріне 1 (бір) жұмыс күні ішінде.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5" w:id="132"/>
    <w:p>
      <w:pPr>
        <w:spacing w:after="0"/>
        <w:ind w:left="0"/>
        <w:jc w:val="both"/>
      </w:pPr>
      <w:r>
        <w:rPr>
          <w:rFonts w:ascii="Times New Roman"/>
          <w:b w:val="false"/>
          <w:i w:val="false"/>
          <w:color w:val="000000"/>
          <w:sz w:val="28"/>
        </w:rPr>
        <w:t>
      Білім туралы құжаты тану немес нострификациялау туралы куәліктің телнұсқасын беру үшін</w:t>
      </w:r>
    </w:p>
    <w:bookmarkEnd w:id="132"/>
    <w:bookmarkStart w:name="z136" w:id="133"/>
    <w:p>
      <w:pPr>
        <w:spacing w:after="0"/>
        <w:ind w:left="0"/>
        <w:jc w:val="left"/>
      </w:pPr>
      <w:r>
        <w:rPr>
          <w:rFonts w:ascii="Times New Roman"/>
          <w:b/>
          <w:i w:val="false"/>
          <w:color w:val="000000"/>
        </w:rPr>
        <w:t xml:space="preserve"> 1-рәсім</w:t>
      </w:r>
    </w:p>
    <w:bookmarkEnd w:id="133"/>
    <w:p>
      <w:pPr>
        <w:spacing w:after="0"/>
        <w:ind w:left="0"/>
        <w:jc w:val="both"/>
      </w:pPr>
      <w:r>
        <w:rPr>
          <w:rFonts w:ascii="Times New Roman"/>
          <w:b w:val="false"/>
          <w:i w:val="false"/>
          <w:color w:val="000000"/>
          <w:sz w:val="28"/>
        </w:rPr>
        <w:t>
      Көрсетілетін қызметті берушінің кеңсе қызметкері өтінішті тіркейді және оны жауапты құрылымдық бөлімшенің басшысына жолдайды (отыз минуттан аспайды), ол бреу фактісін анықтап білім туралы құжатты тану немесе нострификациялау туралы куәліктің телнұсқасын ресімдейтін жауапты орындаушыны анықтайды</w:t>
      </w:r>
    </w:p>
    <w:bookmarkStart w:name="z137" w:id="134"/>
    <w:p>
      <w:pPr>
        <w:spacing w:after="0"/>
        <w:ind w:left="0"/>
        <w:jc w:val="left"/>
      </w:pPr>
      <w:r>
        <w:rPr>
          <w:rFonts w:ascii="Times New Roman"/>
          <w:b/>
          <w:i w:val="false"/>
          <w:color w:val="000000"/>
        </w:rPr>
        <w:t xml:space="preserve"> 2-рәсім</w:t>
      </w:r>
    </w:p>
    <w:bookmarkEnd w:id="134"/>
    <w:p>
      <w:pPr>
        <w:spacing w:after="0"/>
        <w:ind w:left="0"/>
        <w:jc w:val="both"/>
      </w:pPr>
      <w:r>
        <w:rPr>
          <w:rFonts w:ascii="Times New Roman"/>
          <w:b w:val="false"/>
          <w:i w:val="false"/>
          <w:color w:val="000000"/>
          <w:sz w:val="28"/>
        </w:rPr>
        <w:t>
      Көрсетілетін қызметті берушінің жауапты қызметкері көрсетілетін қызметті алушының құжаттар топтамасының толықтығын тексереді және ХҚКО ЫАЖ базасында өтінішті қабылдайды (отыз минуттан аспайды)</w:t>
      </w:r>
    </w:p>
    <w:bookmarkStart w:name="z138" w:id="135"/>
    <w:p>
      <w:pPr>
        <w:spacing w:after="0"/>
        <w:ind w:left="0"/>
        <w:jc w:val="left"/>
      </w:pPr>
      <w:r>
        <w:rPr>
          <w:rFonts w:ascii="Times New Roman"/>
          <w:b/>
          <w:i w:val="false"/>
          <w:color w:val="000000"/>
        </w:rPr>
        <w:t xml:space="preserve"> 3-рәсім</w:t>
      </w:r>
    </w:p>
    <w:bookmarkEnd w:id="135"/>
    <w:p>
      <w:pPr>
        <w:spacing w:after="0"/>
        <w:ind w:left="0"/>
        <w:jc w:val="both"/>
      </w:pPr>
      <w:r>
        <w:rPr>
          <w:rFonts w:ascii="Times New Roman"/>
          <w:b w:val="false"/>
          <w:i w:val="false"/>
          <w:color w:val="000000"/>
          <w:sz w:val="28"/>
        </w:rPr>
        <w:t>
      Көрсетілетін қызметті берушінің жауапты қызметкері 1 (бір) жұмыс күні ішінде беру фактісін анықтап білім туралы құжатты тану немесе нострификациялау туралы куәлітің телнұсқасын ресімдейді не мемлекеттік қызметті көрсетуден бас тарту туралы дәлелді жауап дайындайды</w:t>
      </w:r>
    </w:p>
    <w:bookmarkStart w:name="z139" w:id="136"/>
    <w:p>
      <w:pPr>
        <w:spacing w:after="0"/>
        <w:ind w:left="0"/>
        <w:jc w:val="left"/>
      </w:pPr>
      <w:r>
        <w:rPr>
          <w:rFonts w:ascii="Times New Roman"/>
          <w:b/>
          <w:i w:val="false"/>
          <w:color w:val="000000"/>
        </w:rPr>
        <w:t xml:space="preserve"> 4-рәсім</w:t>
      </w:r>
    </w:p>
    <w:bookmarkEnd w:id="136"/>
    <w:p>
      <w:pPr>
        <w:spacing w:after="0"/>
        <w:ind w:left="0"/>
        <w:jc w:val="both"/>
      </w:pPr>
      <w:r>
        <w:rPr>
          <w:rFonts w:ascii="Times New Roman"/>
          <w:b w:val="false"/>
          <w:i w:val="false"/>
          <w:color w:val="000000"/>
          <w:sz w:val="28"/>
        </w:rPr>
        <w:t>
      Көрсетілетін қызметті берушінің басшысы 1 (бір) жұмыс күні ішінде білім туралы құжатты тану немесе нострификациялау туралы куәліктің телнұсқасына не мемлекеттік қызметті көрсетуден бас тарту туралы дәлелді жауапқа қол қояды</w:t>
      </w:r>
    </w:p>
    <w:bookmarkStart w:name="z140" w:id="137"/>
    <w:p>
      <w:pPr>
        <w:spacing w:after="0"/>
        <w:ind w:left="0"/>
        <w:jc w:val="left"/>
      </w:pPr>
      <w:r>
        <w:rPr>
          <w:rFonts w:ascii="Times New Roman"/>
          <w:b/>
          <w:i w:val="false"/>
          <w:color w:val="000000"/>
        </w:rPr>
        <w:t xml:space="preserve"> 5-рәсім</w:t>
      </w:r>
    </w:p>
    <w:bookmarkEnd w:id="137"/>
    <w:p>
      <w:pPr>
        <w:spacing w:after="0"/>
        <w:ind w:left="0"/>
        <w:jc w:val="both"/>
      </w:pPr>
      <w:r>
        <w:rPr>
          <w:rFonts w:ascii="Times New Roman"/>
          <w:b w:val="false"/>
          <w:i w:val="false"/>
          <w:color w:val="000000"/>
          <w:sz w:val="28"/>
        </w:rPr>
        <w:t>
      Көрсетілетін қызметті беруші 8 (сегіз) жұмыс күні ішінде пошталық байланыс арқылы білім туралы құжатты тану немесе нострификациялау туралы куәліктің телнұсқасын не мемлекеттік қызметті көрсетуден бас тарту туралы дәлелді жауапты Мемлекеттік корпорацияның өңірлік бөлімшелеріне жеткізеді. Мемлекеттік корпорация Астана қаласы бөлімшелеріне 1 (бір)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тану және нострификациялау"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42" w:id="138"/>
    <w:p>
      <w:pPr>
        <w:spacing w:after="0"/>
        <w:ind w:left="0"/>
        <w:jc w:val="left"/>
      </w:pPr>
      <w:r>
        <w:rPr>
          <w:rFonts w:ascii="Times New Roman"/>
          <w:b/>
          <w:i w:val="false"/>
          <w:color w:val="000000"/>
        </w:rPr>
        <w:t xml:space="preserve"> "Білім туралы құжаттарды тану және нострификациялау" мемлекеттік қызмет көрсетудің бизнес-процестерінің анықтамалығы</w:t>
      </w:r>
    </w:p>
    <w:bookmarkEnd w:id="138"/>
    <w:p>
      <w:pPr>
        <w:spacing w:after="0"/>
        <w:ind w:left="0"/>
        <w:jc w:val="left"/>
      </w:pPr>
      <w:r>
        <w:br/>
      </w:r>
    </w:p>
    <w:p>
      <w:pPr>
        <w:spacing w:after="0"/>
        <w:ind w:left="0"/>
        <w:jc w:val="both"/>
      </w:pPr>
      <w:r>
        <w:drawing>
          <wp:inline distT="0" distB="0" distL="0" distR="0">
            <wp:extent cx="7810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6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