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aef71" w14:textId="48aef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олардың іске асырылуын мониторингілеу және бағалау, сондай-ақ олардың орындалуы жөніндегі есептерді әзірлеу және ұсыну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2019 жылғы 14 ақпандағы № 14 бұйрығы. Қазақстан Республикасының Әділет министрлігінде 2019 жылғы 19 ақпанда № 18328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6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13-бабының</w:t>
      </w:r>
      <w:r>
        <w:rPr>
          <w:rFonts w:ascii="Times New Roman"/>
          <w:b w:val="false"/>
          <w:i w:val="false"/>
          <w:color w:val="000000"/>
          <w:sz w:val="28"/>
        </w:rPr>
        <w:t xml:space="preserve"> 4-1) және 4-2) тармақшаларына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24.11.2022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олардың іске асырылуын мониторингілеу және бағалау, сондай-ақ олардың орындалуы жөніндегі есептерді әзірлеу және ұсыну қағидалары (бұдан әрі – Қағидалар)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Ұлттық экономика министрлігі кейбір бұйрықтардың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3. Орталық және жергілікті атқарушы органдарға осы бұйрық қолданысқа енгізілген күннен бастап бір ай ішінде осы Қағидаларға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25-қосымшалардағы</w:t>
      </w:r>
      <w:r>
        <w:rPr>
          <w:rFonts w:ascii="Times New Roman"/>
          <w:b w:val="false"/>
          <w:i w:val="false"/>
          <w:color w:val="000000"/>
          <w:sz w:val="28"/>
        </w:rPr>
        <w:t xml:space="preserve"> нысандарға, көрсеткіштер мен құрылымға сәйкес ведомстволық бағынысты ұйымдардың қолданыстағы бесжылдық даму жоспарлары мен олардың орындалуы жөніндегі есептерін мемлекеттік мүлік тізіліміне енгізуді қамтамасыз ету ұсынылсын.</w:t>
      </w:r>
    </w:p>
    <w:bookmarkEnd w:id="3"/>
    <w:bookmarkStart w:name="z5" w:id="4"/>
    <w:p>
      <w:pPr>
        <w:spacing w:after="0"/>
        <w:ind w:left="0"/>
        <w:jc w:val="both"/>
      </w:pPr>
      <w:r>
        <w:rPr>
          <w:rFonts w:ascii="Times New Roman"/>
          <w:b w:val="false"/>
          <w:i w:val="false"/>
          <w:color w:val="000000"/>
          <w:sz w:val="28"/>
        </w:rPr>
        <w:t>
      4. Мемлекеттік активтерді басқару саясаты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 қазақ және орыс тілдерінде ресми жариялауға мерзімді баспасөз басылымдарына, сондай-ақ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5. Осы бұйрықтың орындалуын бақылау жетекшілік ететін Қазақстан Республикасының Ұлттық экономика вице-министріне жүктелсін.</w:t>
      </w:r>
    </w:p>
    <w:bookmarkEnd w:id="9"/>
    <w:bookmarkStart w:name="z11" w:id="10"/>
    <w:p>
      <w:pPr>
        <w:spacing w:after="0"/>
        <w:ind w:left="0"/>
        <w:jc w:val="both"/>
      </w:pPr>
      <w:r>
        <w:rPr>
          <w:rFonts w:ascii="Times New Roman"/>
          <w:b w:val="false"/>
          <w:i w:val="false"/>
          <w:color w:val="000000"/>
          <w:sz w:val="28"/>
        </w:rPr>
        <w:t>
      6. Осы бұйрық алғашқы ресми жарияланған күнінен кейін алты ай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14 ақпандағы</w:t>
            </w:r>
            <w:r>
              <w:br/>
            </w:r>
            <w:r>
              <w:rPr>
                <w:rFonts w:ascii="Times New Roman"/>
                <w:b w:val="false"/>
                <w:i w:val="false"/>
                <w:color w:val="000000"/>
                <w:sz w:val="20"/>
              </w:rPr>
              <w:t>№ 14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олардың іске асырылуын мониторингілеу және бағалау, сондай-ақ олардың орындалуы жөніндегі есептерді әзірлеу және ұсыну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олардың іске асырылуын мониторингілеу және бағалау, сондай-ақ олардың орындалуы жөніндегі есептерді әзірлеу және ұсыну қағидалары (бұдан әрі – Қағидалар) "Мемлекеттік мүлік туралы" Қазақстан Республикасы Заңының (бұдан әрі – Заң) </w:t>
      </w:r>
      <w:r>
        <w:rPr>
          <w:rFonts w:ascii="Times New Roman"/>
          <w:b w:val="false"/>
          <w:i w:val="false"/>
          <w:color w:val="000000"/>
          <w:sz w:val="28"/>
        </w:rPr>
        <w:t>13-бабының</w:t>
      </w:r>
      <w:r>
        <w:rPr>
          <w:rFonts w:ascii="Times New Roman"/>
          <w:b w:val="false"/>
          <w:i w:val="false"/>
          <w:color w:val="000000"/>
          <w:sz w:val="28"/>
        </w:rPr>
        <w:t xml:space="preserve"> 4-1) және 4-2) тармақшаларына сәйкес әзірленді және Қазақстан Республикасының Ұлттық Банкі акционері (қатысушысы, сенімгерлік басқарушысы) болып табылатын ұлттық басқарушы холдингтерді, ұлттық холдингтерді, ұлттық компаниялар мен акционерлік қоғамдарды, жауапкершілігі шектеулі серіктестіктерді және олар құрған мемлекеттік кәсіпорындарды қоспағанда, мемлекет бақылайтын акционерлік қоғамдардың (бұдан әрі – АҚ), жауапкершілігі шектеулі серіктестіктердің (бұдан әрі – ЖШС) және мемлекеттік кәсіпорындардың (бұдан әрі – МК) даму жоспарларын, олардың орындалуы жөніндегі есептерді әзірлеу, бекіту, сондай-ақ даму жоспарларының іске асырылуын монитроингілеу және бағалау тәртібін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24.11.2022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2. Осы Қағидаларда пайдаланылатын негізгі ұғымдар:</w:t>
      </w:r>
    </w:p>
    <w:bookmarkEnd w:id="14"/>
    <w:p>
      <w:pPr>
        <w:spacing w:after="0"/>
        <w:ind w:left="0"/>
        <w:jc w:val="both"/>
      </w:pPr>
      <w:r>
        <w:rPr>
          <w:rFonts w:ascii="Times New Roman"/>
          <w:b w:val="false"/>
          <w:i w:val="false"/>
          <w:color w:val="000000"/>
          <w:sz w:val="28"/>
        </w:rPr>
        <w:t>
      1) басқару органы – Заңға сәйкес АҚ (ЖШС) акцияларының бақылау пакетін (жарғылық капиталға қатысу үлестерін) иелену және пайдалану құқығын жүзеге асыратын тиісті саланың уәкілетті органы немесе жергілікті атқарушы орган (жергілікті бюджеттен қаржыландырылатын атқарушы орган) не аудандық маңызы бар қала, ауыл, кент, ауылдық округ әкімінің аппараты және (немесе) мемлекеттік кәсіпорындарды басқару;</w:t>
      </w:r>
    </w:p>
    <w:p>
      <w:pPr>
        <w:spacing w:after="0"/>
        <w:ind w:left="0"/>
        <w:jc w:val="both"/>
      </w:pPr>
      <w:r>
        <w:rPr>
          <w:rFonts w:ascii="Times New Roman"/>
          <w:b w:val="false"/>
          <w:i w:val="false"/>
          <w:color w:val="000000"/>
          <w:sz w:val="28"/>
        </w:rPr>
        <w:t>
      2) бекіту органы – Заң мен осы Қағидаларға сәйкес ұйымдардың даму жоспарларын және олардың орындалуы жөніндегі есептерін бекіту өкілеттіктері берілген АҚ директорлар кеңесі, ЖШС байқау кеңесі, байқау кеңесі жоқ ЖШС және МК бойынша – тиісті саланың уәкілетті органы немесе жергілікті атқарушы орган (жергілікті бюджеттен қаржыландырылатын атқарушы орган) не аудандық маңызы бар қала, ауыл, кент, ауылдық округ әкімінің аппараты.</w:t>
      </w:r>
    </w:p>
    <w:p>
      <w:pPr>
        <w:spacing w:after="0"/>
        <w:ind w:left="0"/>
        <w:jc w:val="both"/>
      </w:pPr>
      <w:r>
        <w:rPr>
          <w:rFonts w:ascii="Times New Roman"/>
          <w:b w:val="false"/>
          <w:i w:val="false"/>
          <w:color w:val="000000"/>
          <w:sz w:val="28"/>
        </w:rPr>
        <w:t>
      3) біртекті тауарлар, жұмыстар, қызметтер – бірдей болмаса да, ұқсас сипаттамалары бар және сол функцияларды орындауға мүмкіндік беретін ұқсас компоненттерден тұратын тауарлар, жұмыстар, қызметтер;</w:t>
      </w:r>
    </w:p>
    <w:p>
      <w:pPr>
        <w:spacing w:after="0"/>
        <w:ind w:left="0"/>
        <w:jc w:val="both"/>
      </w:pPr>
      <w:r>
        <w:rPr>
          <w:rFonts w:ascii="Times New Roman"/>
          <w:b w:val="false"/>
          <w:i w:val="false"/>
          <w:color w:val="000000"/>
          <w:sz w:val="28"/>
        </w:rPr>
        <w:t>
      4) даму жоспары – ұйымның бес жылдық кезеңге арналған қызметінің негізгі бағыттары мен қаржы-шаруашылық қызметінің көрсеткіштерін айқындайтын құжат;</w:t>
      </w:r>
    </w:p>
    <w:p>
      <w:pPr>
        <w:spacing w:after="0"/>
        <w:ind w:left="0"/>
        <w:jc w:val="both"/>
      </w:pPr>
      <w:r>
        <w:rPr>
          <w:rFonts w:ascii="Times New Roman"/>
          <w:b w:val="false"/>
          <w:i w:val="false"/>
          <w:color w:val="000000"/>
          <w:sz w:val="28"/>
        </w:rPr>
        <w:t>
      5) жергілікті атқарушы орган (әкімдік) – тиісті аймақта өз құзыреті шегінде жергілікті мемлекеттік басқаруды және өзін-өзі басқаруды жүзеге асыратын облыс әкімі (республикалық маңызы бар қаланың және астананың), аудан (облыстық маңызы бар қаланың) әкімі басқаратын алқалы атқарушы орган;</w:t>
      </w:r>
    </w:p>
    <w:p>
      <w:pPr>
        <w:spacing w:after="0"/>
        <w:ind w:left="0"/>
        <w:jc w:val="both"/>
      </w:pPr>
      <w:r>
        <w:rPr>
          <w:rFonts w:ascii="Times New Roman"/>
          <w:b w:val="false"/>
          <w:i w:val="false"/>
          <w:color w:val="000000"/>
          <w:sz w:val="28"/>
        </w:rPr>
        <w:t>
      6) жергілікті бюджеттен қаржыландырылатын атқарушы орган – жергілікті мемлекеттік басқарудың және өзін-өзі басқарудың жекелеген функцияларын жүзеге асыруға әкімдік уәкілеттік берген, тиісті жергілікті бюджеттерден қаржыландырылатын мемлекеттік мекеме;</w:t>
      </w:r>
    </w:p>
    <w:p>
      <w:pPr>
        <w:spacing w:after="0"/>
        <w:ind w:left="0"/>
        <w:jc w:val="both"/>
      </w:pPr>
      <w:r>
        <w:rPr>
          <w:rFonts w:ascii="Times New Roman"/>
          <w:b w:val="false"/>
          <w:i w:val="false"/>
          <w:color w:val="000000"/>
          <w:sz w:val="28"/>
        </w:rPr>
        <w:t>
      7) корпоративтік құрылымдарға кіретін ұйымдар – жүйе құрушы элементтер ретінде бас (иегер) ұйым болатын құрылымның ұйымдары, сондай-ақ акция пакеттерін (қатысу үлесін) иеленуіне қарай оның бақылауындағы ұйымдар, еншілес және/немесе тәуелді заңды тұлғалар және олармен үлестес басқа да заңды тұлғалар, ондағы акциялар (қатысу үлесі) бас (иегер) ұйымға осы заңды тұлғалар қабылдайтын шешімдерді айқындау құқығын береді;</w:t>
      </w:r>
    </w:p>
    <w:p>
      <w:pPr>
        <w:spacing w:after="0"/>
        <w:ind w:left="0"/>
        <w:jc w:val="both"/>
      </w:pPr>
      <w:r>
        <w:rPr>
          <w:rFonts w:ascii="Times New Roman"/>
          <w:b w:val="false"/>
          <w:i w:val="false"/>
          <w:color w:val="000000"/>
          <w:sz w:val="28"/>
        </w:rPr>
        <w:t>
      8) қызметтің түйінді көрсеткіштері – ұйым қызметінің тікелей және түпкілікті нәтижесінің көрсеткіштері, сондай-ақ сапа көрсеткіштері (болған жағдайда);</w:t>
      </w:r>
    </w:p>
    <w:p>
      <w:pPr>
        <w:spacing w:after="0"/>
        <w:ind w:left="0"/>
        <w:jc w:val="both"/>
      </w:pPr>
      <w:r>
        <w:rPr>
          <w:rFonts w:ascii="Times New Roman"/>
          <w:b w:val="false"/>
          <w:i w:val="false"/>
          <w:color w:val="000000"/>
          <w:sz w:val="28"/>
        </w:rPr>
        <w:t>
      9) мемлекеттік мүлікті есепке алу саласындағы бірыңғай оператор (бұдан әрі – бірыңғай оператор) – "Мемлекеттік мүлікті есепке алу саласындағы бірыңғай операторды айқындау туралы" Қазақстан Республикасы Үкіметінің 2011 жылғы 15 шілдедегі № 802 қаулысында айқындалған заңды тұлға;</w:t>
      </w:r>
    </w:p>
    <w:p>
      <w:pPr>
        <w:spacing w:after="0"/>
        <w:ind w:left="0"/>
        <w:jc w:val="both"/>
      </w:pPr>
      <w:r>
        <w:rPr>
          <w:rFonts w:ascii="Times New Roman"/>
          <w:b w:val="false"/>
          <w:i w:val="false"/>
          <w:color w:val="000000"/>
          <w:sz w:val="28"/>
        </w:rPr>
        <w:t>
      10) мемлекеттік мүлік тізілімі (бұдан әрі – тізілім) – Қазақстан Республикасы арнаулы мемлекеттік органдарының, Қарулы Күштерінің, басқа да әскерлері мен әскери құралымдарының жедел басқаруындағы мүлікті және мемлекеттік материалдық резерві қоспағанда, мемлекеттік мүлікті есепке алудың бірыңғай ақпараттық автоматтандырылған жүйесі;</w:t>
      </w:r>
    </w:p>
    <w:p>
      <w:pPr>
        <w:spacing w:after="0"/>
        <w:ind w:left="0"/>
        <w:jc w:val="both"/>
      </w:pPr>
      <w:r>
        <w:rPr>
          <w:rFonts w:ascii="Times New Roman"/>
          <w:b w:val="false"/>
          <w:i w:val="false"/>
          <w:color w:val="000000"/>
          <w:sz w:val="28"/>
        </w:rPr>
        <w:t>
      11) өнім – ұйымның жарғылық қызметі шеңберінде орындалатын біртектес тауарлар, жұмыстар, көрсетілетін қызметтер;</w:t>
      </w:r>
    </w:p>
    <w:p>
      <w:pPr>
        <w:spacing w:after="0"/>
        <w:ind w:left="0"/>
        <w:jc w:val="both"/>
      </w:pPr>
      <w:r>
        <w:rPr>
          <w:rFonts w:ascii="Times New Roman"/>
          <w:b w:val="false"/>
          <w:i w:val="false"/>
          <w:color w:val="000000"/>
          <w:sz w:val="28"/>
        </w:rPr>
        <w:t>
      12) сапа көрсеткіштері – өнімнің белгіленген талаптар мен сатып алушылардың (алушылардың, пайдаланушылардың) үмітіне сәйкес келу дәрежесін көрсететін көрсеткіштер;</w:t>
      </w:r>
    </w:p>
    <w:p>
      <w:pPr>
        <w:spacing w:after="0"/>
        <w:ind w:left="0"/>
        <w:jc w:val="both"/>
      </w:pPr>
      <w:r>
        <w:rPr>
          <w:rFonts w:ascii="Times New Roman"/>
          <w:b w:val="false"/>
          <w:i w:val="false"/>
          <w:color w:val="000000"/>
          <w:sz w:val="28"/>
        </w:rPr>
        <w:t>
      13) сәйкестендіргіш –ұйымның бизнес сәйкестендіру нөмірін "14" санынан және даму жоспарының бес жылдық кезеңі шеңберіндегі құжаттың реттік нөмірінен тұратын тізілімнің веб-порталы беретін даму жоспарының (бекітілген/нақтыланған) немесе даму жоспарының орындалуы бойынша есептің бірегей нөмірі;</w:t>
      </w:r>
    </w:p>
    <w:p>
      <w:pPr>
        <w:spacing w:after="0"/>
        <w:ind w:left="0"/>
        <w:jc w:val="both"/>
      </w:pPr>
      <w:r>
        <w:rPr>
          <w:rFonts w:ascii="Times New Roman"/>
          <w:b w:val="false"/>
          <w:i w:val="false"/>
          <w:color w:val="000000"/>
          <w:sz w:val="28"/>
        </w:rPr>
        <w:t xml:space="preserve">
      14) сенімгерлік басқарушы – егер Қазақстан Республикасының заңдарында өзгеше көзделмесе, құрылтайшымен сенімгерлік басқару шартын жасасқан жеке тұлғалар және мемлекеттік емес заңды тұлғалар; </w:t>
      </w:r>
    </w:p>
    <w:p>
      <w:pPr>
        <w:spacing w:after="0"/>
        <w:ind w:left="0"/>
        <w:jc w:val="both"/>
      </w:pPr>
      <w:r>
        <w:rPr>
          <w:rFonts w:ascii="Times New Roman"/>
          <w:b w:val="false"/>
          <w:i w:val="false"/>
          <w:color w:val="000000"/>
          <w:sz w:val="28"/>
        </w:rPr>
        <w:t>
      15) тиісті саланың уәкілетті органы – мемлекеттік басқарудың тиісті саласын (аясын) басқаруды жүзеге асыратын және Заңда көзделген шарттарда республикалық мүлікке қатысты құқықтарды иеленетін, Қазақстан Республикасының Үкіметі айқындаған орталық атқарушы орган;</w:t>
      </w:r>
    </w:p>
    <w:p>
      <w:pPr>
        <w:spacing w:after="0"/>
        <w:ind w:left="0"/>
        <w:jc w:val="both"/>
      </w:pPr>
      <w:r>
        <w:rPr>
          <w:rFonts w:ascii="Times New Roman"/>
          <w:b w:val="false"/>
          <w:i w:val="false"/>
          <w:color w:val="000000"/>
          <w:sz w:val="28"/>
        </w:rPr>
        <w:t>
      16) түпкілікті нәтиже көрсеткіштері – белгілі бір уақыт аралығында қол жеткізілуі тиіс белгілі бір қорытындыларды көрсететін көрсеткіштер және даму жоспарында айқындалған, ұйымдардың алдына қойған мақсаттары мен міндеттерін шешуден болған әсер;</w:t>
      </w:r>
    </w:p>
    <w:p>
      <w:pPr>
        <w:spacing w:after="0"/>
        <w:ind w:left="0"/>
        <w:jc w:val="both"/>
      </w:pPr>
      <w:r>
        <w:rPr>
          <w:rFonts w:ascii="Times New Roman"/>
          <w:b w:val="false"/>
          <w:i w:val="false"/>
          <w:color w:val="000000"/>
          <w:sz w:val="28"/>
        </w:rPr>
        <w:t>
      17) тікелей нәтиже көрсеткіштері – ұйым құрған, өткізілген өнімдер көлемінің сандық сипаттамасын көрсететін көрсеткіштер;</w:t>
      </w:r>
    </w:p>
    <w:p>
      <w:pPr>
        <w:spacing w:after="0"/>
        <w:ind w:left="0"/>
        <w:jc w:val="both"/>
      </w:pPr>
      <w:r>
        <w:rPr>
          <w:rFonts w:ascii="Times New Roman"/>
          <w:b w:val="false"/>
          <w:i w:val="false"/>
          <w:color w:val="000000"/>
          <w:sz w:val="28"/>
        </w:rPr>
        <w:t>
      18) тізілімнің веб-порталы – Интернет желісінде www.e-qazyna.kz мекенжайы бойынша орналасқан, тізілім деректеріне бірыңғай қолжетімділік нүктесін ұсынатын интернет-ресурс;</w:t>
      </w:r>
    </w:p>
    <w:p>
      <w:pPr>
        <w:spacing w:after="0"/>
        <w:ind w:left="0"/>
        <w:jc w:val="both"/>
      </w:pPr>
      <w:r>
        <w:rPr>
          <w:rFonts w:ascii="Times New Roman"/>
          <w:b w:val="false"/>
          <w:i w:val="false"/>
          <w:color w:val="000000"/>
          <w:sz w:val="28"/>
        </w:rPr>
        <w:t>
      19) ұйымдар – Қазақстан Республикасы Ұлттық Банкі акционері (қатысушы, сенімгерлік басқарушысы) болып табылатын ұлттық басқарушы холдингтерді, ұлттық холдингтерді, ұлттық компаниялар мен акционерлік қоғамдарды, шектеулі серіктестіктерді және өзі құрған мемлекеттік кәсіпорындарды қоспағанда, МК және мемлекет бақылайтын, оның ішінде сенімгерлік басқаруға берілген АҚ (ЖШС);</w:t>
      </w:r>
    </w:p>
    <w:p>
      <w:pPr>
        <w:spacing w:after="0"/>
        <w:ind w:left="0"/>
        <w:jc w:val="both"/>
      </w:pPr>
      <w:r>
        <w:rPr>
          <w:rFonts w:ascii="Times New Roman"/>
          <w:b w:val="false"/>
          <w:i w:val="false"/>
          <w:color w:val="000000"/>
          <w:sz w:val="28"/>
        </w:rPr>
        <w:t>
      20) ұйымның атқарушы органы – атауы ұйымның жарғысымен айқындалатын, атқарушы органның функцияларын жеке-дара жүзеге асыратын тұлға немесе алқалы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23.06.2021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24.11.2022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02.05.2024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6" w:id="15"/>
    <w:p>
      <w:pPr>
        <w:spacing w:after="0"/>
        <w:ind w:left="0"/>
        <w:jc w:val="both"/>
      </w:pPr>
      <w:r>
        <w:rPr>
          <w:rFonts w:ascii="Times New Roman"/>
          <w:b w:val="false"/>
          <w:i w:val="false"/>
          <w:color w:val="000000"/>
          <w:sz w:val="28"/>
        </w:rPr>
        <w:t>
      3. Тиісті саланың уәкілетті органдары жоспарланған кезеңнің алдындағы бірінші қыркүйекке дейін ұйымдарға мемлекеттік органдардың стратегиялық жоспарларында (стратегиялық жоспар жобасында) және (немесе) мемлекеттік органның операциялық іс-шараларының орындалуында көрсетілген, мемлекеттік органдардың мақсаттарына қол жеткізуге алып келетін ұйым қызметінің мақсаттарын, міндеттері мен түйінді көрсеткіштерін әзірлеп, жібереді.</w:t>
      </w:r>
    </w:p>
    <w:bookmarkEnd w:id="15"/>
    <w:p>
      <w:pPr>
        <w:spacing w:after="0"/>
        <w:ind w:left="0"/>
        <w:jc w:val="both"/>
      </w:pPr>
      <w:r>
        <w:rPr>
          <w:rFonts w:ascii="Times New Roman"/>
          <w:b w:val="false"/>
          <w:i w:val="false"/>
          <w:color w:val="000000"/>
          <w:sz w:val="28"/>
        </w:rPr>
        <w:t>
      Егер АҚ-ның (ЖШС-ның) мемлекет қатысатын акциялардың бақылау пакеті (жарғылық капиталындағы қатысу үлесін) сенімгерлік басқаруға берілген жағдайда, сенімгерлік басқарушылар жоспарланған кезеңге дейінгі жылдың бірінші қыркүйегіне дейін ұйымдарға олардың қызметінің мақсаттарын, міндеттері мен түйінді көрсеткіштерін əзірлеп, жолдайды.</w:t>
      </w:r>
    </w:p>
    <w:bookmarkStart w:name="z37" w:id="16"/>
    <w:p>
      <w:pPr>
        <w:spacing w:after="0"/>
        <w:ind w:left="0"/>
        <w:jc w:val="both"/>
      </w:pPr>
      <w:r>
        <w:rPr>
          <w:rFonts w:ascii="Times New Roman"/>
          <w:b w:val="false"/>
          <w:i w:val="false"/>
          <w:color w:val="000000"/>
          <w:sz w:val="28"/>
        </w:rPr>
        <w:t>
      4. Жергілікті атқарушы органдар (жергілікті бюджеттен қаржыландырылатын атқарушы органдар) жоспарланған кезеңнің алдындағы жылдың бірінші қазанына дейін ұйымдарға аумақтарды дамыту бағдарламаларында (аумақтарды дамытудың бағдарлама жобасында) және (немесе) аумақтарды дамыту бағдарламасын іске асыру жөніндегі іс-шараларда көрсетілген, жергілікті атқарушы органдардың мақсаттарына қол жеткізуге алып келетін ұйым қызметінің мақсаттарын, міндеттері мен түйінді көрсеткіштерін әзірлеп, жібереді.</w:t>
      </w:r>
    </w:p>
    <w:bookmarkEnd w:id="16"/>
    <w:bookmarkStart w:name="z38" w:id="17"/>
    <w:p>
      <w:pPr>
        <w:spacing w:after="0"/>
        <w:ind w:left="0"/>
        <w:jc w:val="both"/>
      </w:pPr>
      <w:r>
        <w:rPr>
          <w:rFonts w:ascii="Times New Roman"/>
          <w:b w:val="false"/>
          <w:i w:val="false"/>
          <w:color w:val="000000"/>
          <w:sz w:val="28"/>
        </w:rPr>
        <w:t>
      5. Стратегиялық жоспарлар әзірлемейтін тиісті салалардың уәкілетті органдары жоспарланатын кезеңнің алдындағы жылдың бірінші қыркүйегіне дейін ұйымдарға:</w:t>
      </w:r>
    </w:p>
    <w:bookmarkEnd w:id="17"/>
    <w:bookmarkStart w:name="z39" w:id="18"/>
    <w:p>
      <w:pPr>
        <w:spacing w:after="0"/>
        <w:ind w:left="0"/>
        <w:jc w:val="both"/>
      </w:pPr>
      <w:r>
        <w:rPr>
          <w:rFonts w:ascii="Times New Roman"/>
          <w:b w:val="false"/>
          <w:i w:val="false"/>
          <w:color w:val="000000"/>
          <w:sz w:val="28"/>
        </w:rPr>
        <w:t>
      1) тиісті саланың уәкілетті органының бюджеттік бағдарламасының мақсаттарына, нәтижелер көрсеткіштері мен міндеттерінің орындалуына алып келетін ұйым қызметінің мақсаттары мен міндеттерін;</w:t>
      </w:r>
    </w:p>
    <w:bookmarkEnd w:id="18"/>
    <w:bookmarkStart w:name="z40" w:id="19"/>
    <w:p>
      <w:pPr>
        <w:spacing w:after="0"/>
        <w:ind w:left="0"/>
        <w:jc w:val="both"/>
      </w:pPr>
      <w:r>
        <w:rPr>
          <w:rFonts w:ascii="Times New Roman"/>
          <w:b w:val="false"/>
          <w:i w:val="false"/>
          <w:color w:val="000000"/>
          <w:sz w:val="28"/>
        </w:rPr>
        <w:t>
      2) қызметтің түйінді көрсеткіштерін әзірлеп, жібереді.</w:t>
      </w:r>
    </w:p>
    <w:bookmarkEnd w:id="19"/>
    <w:p>
      <w:pPr>
        <w:spacing w:after="0"/>
        <w:ind w:left="0"/>
        <w:jc w:val="both"/>
      </w:pPr>
      <w:r>
        <w:rPr>
          <w:rFonts w:ascii="Times New Roman"/>
          <w:b w:val="false"/>
          <w:i w:val="false"/>
          <w:color w:val="000000"/>
          <w:sz w:val="28"/>
        </w:rPr>
        <w:t>
      Егер бюджеттік бағдарламаға өзгерістер және/немесе толықтырулар енгізген не оны қайта бекіткен жағдайда, тиісті саланың уәкілетті органы бюджеттік бағдарламаға өзгерістер мен толықтырулар енгізілген немесе ол қайта бекітілгеннен кейін бір ай ішінде ұйым үшін оның мақсаттары мен міндеттерін, сондай-ақ түйінді көрсеткіштерін нақтылайды.</w:t>
      </w:r>
    </w:p>
    <w:bookmarkStart w:name="z41" w:id="20"/>
    <w:p>
      <w:pPr>
        <w:spacing w:after="0"/>
        <w:ind w:left="0"/>
        <w:jc w:val="both"/>
      </w:pPr>
      <w:r>
        <w:rPr>
          <w:rFonts w:ascii="Times New Roman"/>
          <w:b w:val="false"/>
          <w:i w:val="false"/>
          <w:color w:val="000000"/>
          <w:sz w:val="28"/>
        </w:rPr>
        <w:t>
      6. Егер ұйымдар бюджеттік бағдарламаларды іске асыруға қатыспаған жағдайда, немесе олардың қатысуы стратегиялық жоспарда (аумақты дамыту бағдарламасында) көзделмеген болса, тиісті саланың уәкілетті органы жоспарланатын кезеңнің алдындағы жылдың бірінші қыркүйегіне дейін немесе жергілікті атқарушы орган (жергілікті бюджеттен қаржыландырылатын атқарушы орган) не аудандық маңызы бар қала, ауыл, кент, ауылдық округ әкімінің аппараты жоспарланатын кезеңнің алдындағы жылдың бірінші қазанына дейін осы органдар қызметінің стратегиялық бағыттарына байланысты ұйымдар қызметінің мақсаттарын, міндеттері мен түйінді көрсеткіштерін әзірлеп, жібереді.</w:t>
      </w:r>
    </w:p>
    <w:bookmarkEnd w:id="20"/>
    <w:bookmarkStart w:name="z42" w:id="21"/>
    <w:p>
      <w:pPr>
        <w:spacing w:after="0"/>
        <w:ind w:left="0"/>
        <w:jc w:val="both"/>
      </w:pPr>
      <w:r>
        <w:rPr>
          <w:rFonts w:ascii="Times New Roman"/>
          <w:b w:val="false"/>
          <w:i w:val="false"/>
          <w:color w:val="000000"/>
          <w:sz w:val="28"/>
        </w:rPr>
        <w:t>
      7. Мемлекеттік органның стратегиялық жоспарына, аумақты дамыту бағдарламасына өзгерістер және/немесе толықтырулар енгізілген не оны қайта бекіткен жағдайда, тиісті саланың уәкілетті органы немесе жергілікті атқарушы орган (жергілікті бюджеттен қаржыландырылатын атқарушы орган) өзгерістер және/немесе толықтырулар енгізілгеннен кейін не мемлекеттік органның стратегиялық жоспары немесе аумақты дамыту бағдарламасы қайта бекітілген жағдайда, ұйым үшін оның мақсаттары мен міндеттерін, сондай-ақ қызметінің түйінді көрсеткіштерін бір ай ішінде нақтылайды.</w:t>
      </w:r>
    </w:p>
    <w:bookmarkEnd w:id="21"/>
    <w:bookmarkStart w:name="z43" w:id="22"/>
    <w:p>
      <w:pPr>
        <w:spacing w:after="0"/>
        <w:ind w:left="0"/>
        <w:jc w:val="both"/>
      </w:pPr>
      <w:r>
        <w:rPr>
          <w:rFonts w:ascii="Times New Roman"/>
          <w:b w:val="false"/>
          <w:i w:val="false"/>
          <w:color w:val="000000"/>
          <w:sz w:val="28"/>
        </w:rPr>
        <w:t>
      8. Бірыңғай оператор даму жоспарлары мен олардың орындалуы жөніндегі есептердің, даму жоспарларының іске асырылуын мониторингілеудің нәтижелері туралы есептер мен даму жоспарларының іске асырылуын бағалаудың веб-портал тізілімінде сақталуын қамтамасыз етеді.</w:t>
      </w:r>
    </w:p>
    <w:bookmarkEnd w:id="22"/>
    <w:bookmarkStart w:name="z174" w:id="23"/>
    <w:p>
      <w:pPr>
        <w:spacing w:after="0"/>
        <w:ind w:left="0"/>
        <w:jc w:val="both"/>
      </w:pPr>
      <w:r>
        <w:rPr>
          <w:rFonts w:ascii="Times New Roman"/>
          <w:b w:val="false"/>
          <w:i w:val="false"/>
          <w:color w:val="000000"/>
          <w:sz w:val="28"/>
        </w:rPr>
        <w:t>
      8-1. Төтенше жағдай мен шектеу іс-шаралары, оның ішінде карантин енгізілген кезде осы Қағидаларда көрсетілген талаптарды орындау мерзімі тоқтатыла тұрады және төтенше жағдай мен шектеу іс-шаралары, оның ішінде карантин қолданылу мерзімі тоқтатылғаннан кейін күнтізбелік отыз күн өткен соң қайта басталады.</w:t>
      </w:r>
    </w:p>
    <w:bookmarkEnd w:id="23"/>
    <w:p>
      <w:pPr>
        <w:spacing w:after="0"/>
        <w:ind w:left="0"/>
        <w:jc w:val="both"/>
      </w:pPr>
      <w:r>
        <w:rPr>
          <w:rFonts w:ascii="Times New Roman"/>
          <w:b w:val="false"/>
          <w:i w:val="false"/>
          <w:color w:val="000000"/>
          <w:sz w:val="28"/>
        </w:rPr>
        <w:t>
      Төтенше жағдай мен шектеу іс-шаралары, оның ішінде карантин қолданылу кезеңінде қажет болған жағдайда бекіту органының шешімі негізінде ұйымның даму жоспарын нақтылау жүзеге асырылады, ұйымның атқарушы органының шешімімен даму жоспарына Қаржы-шаруашылық қызмет көрсеткіштерінің есептеріне түзету жүргізіледі.</w:t>
      </w:r>
    </w:p>
    <w:p>
      <w:pPr>
        <w:spacing w:after="0"/>
        <w:ind w:left="0"/>
        <w:jc w:val="both"/>
      </w:pPr>
      <w:r>
        <w:rPr>
          <w:rFonts w:ascii="Times New Roman"/>
          <w:b w:val="false"/>
          <w:i w:val="false"/>
          <w:color w:val="000000"/>
          <w:sz w:val="28"/>
        </w:rPr>
        <w:t>
      Бірыңғай оператор тізілім веб-порталында ұйымдардың нақтыланған жартыжылдық даму жоспарының көрсеткіштеріне және даму жоспарына берілген қаржы-шаруашылық қызмет көрсеткіштерінің есептемелеріне қол жеткізуін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8-1-тармақпен толықтырылды – ҚР Ұлттық экономика министрінің 27.04.2020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бастап қолданысқа енгізіледі); жаңа редакцияда – ҚР Ұлттық экономика министрінің 23.06.2021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 </w:t>
      </w:r>
      <w:r>
        <w:br/>
      </w:r>
      <w:r>
        <w:rPr>
          <w:rFonts w:ascii="Times New Roman"/>
          <w:b w:val="false"/>
          <w:i w:val="false"/>
          <w:color w:val="000000"/>
          <w:sz w:val="28"/>
        </w:rPr>
        <w:t>
</w:t>
      </w:r>
    </w:p>
    <w:bookmarkStart w:name="z44" w:id="24"/>
    <w:p>
      <w:pPr>
        <w:spacing w:after="0"/>
        <w:ind w:left="0"/>
        <w:jc w:val="left"/>
      </w:pPr>
      <w:r>
        <w:rPr>
          <w:rFonts w:ascii="Times New Roman"/>
          <w:b/>
          <w:i w:val="false"/>
          <w:color w:val="000000"/>
        </w:rPr>
        <w:t xml:space="preserve"> 2-тарау. Даму жоспарын әзірлеу және бекіту тәртібі</w:t>
      </w:r>
    </w:p>
    <w:bookmarkEnd w:id="24"/>
    <w:bookmarkStart w:name="z45" w:id="25"/>
    <w:p>
      <w:pPr>
        <w:spacing w:after="0"/>
        <w:ind w:left="0"/>
        <w:jc w:val="both"/>
      </w:pPr>
      <w:r>
        <w:rPr>
          <w:rFonts w:ascii="Times New Roman"/>
          <w:b w:val="false"/>
          <w:i w:val="false"/>
          <w:color w:val="000000"/>
          <w:sz w:val="28"/>
        </w:rPr>
        <w:t>
      9. Ұйымның даму жоспарын ұйымның атқарушы органы, сенімгерлік басқарушы мемлекеттік органның стратегиялық жоспарында, аумақты дамыту бағдарламасында баяндалған мақсаттар мен міндеттерге сәйкес бес жылдық кезеңге бір рет әзірлейді.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экономика министрінің 23.06.2021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26"/>
    <w:p>
      <w:pPr>
        <w:spacing w:after="0"/>
        <w:ind w:left="0"/>
        <w:jc w:val="both"/>
      </w:pPr>
      <w:r>
        <w:rPr>
          <w:rFonts w:ascii="Times New Roman"/>
          <w:b w:val="false"/>
          <w:i w:val="false"/>
          <w:color w:val="000000"/>
          <w:sz w:val="28"/>
        </w:rPr>
        <w:t>
      10. МК даму жоспарын тиісті саланың уәкілетті органы, жергілікті арқарушы орган (жергілікті бюджеттен қаржыландырылатын атқарушы орган), аудандық маңызы бар қала, ауыл, кент, ауылдық округ әкімінің аппараты бекітеді.</w:t>
      </w:r>
    </w:p>
    <w:bookmarkEnd w:id="26"/>
    <w:p>
      <w:pPr>
        <w:spacing w:after="0"/>
        <w:ind w:left="0"/>
        <w:jc w:val="both"/>
      </w:pPr>
      <w:r>
        <w:rPr>
          <w:rFonts w:ascii="Times New Roman"/>
          <w:b w:val="false"/>
          <w:i w:val="false"/>
          <w:color w:val="000000"/>
          <w:sz w:val="28"/>
        </w:rPr>
        <w:t>
      Байқаушы кеңестері бар шаруашылық жүргізу құқығындағы МК-ның даму жоспарын тиісті саланың уәкілетті органы немесе жергілікті атқарушы орган (жергілікті бюджеттен қаржыландырылатын атқарушы орган) байқау кеңесінің қорытындысын ескере отырып, бекітеді.</w:t>
      </w:r>
    </w:p>
    <w:p>
      <w:pPr>
        <w:spacing w:after="0"/>
        <w:ind w:left="0"/>
        <w:jc w:val="both"/>
      </w:pPr>
      <w:r>
        <w:rPr>
          <w:rFonts w:ascii="Times New Roman"/>
          <w:b w:val="false"/>
          <w:i w:val="false"/>
          <w:color w:val="000000"/>
          <w:sz w:val="28"/>
        </w:rPr>
        <w:t>
      Мемлекет бақылауындағы АҚ мен ЖШС даму жоспарларын мемлекет бақылайтын АҚ мен ЖШС директорлар кеңестері (байқаушы кеңестермен) бекітеді.</w:t>
      </w:r>
    </w:p>
    <w:p>
      <w:pPr>
        <w:spacing w:after="0"/>
        <w:ind w:left="0"/>
        <w:jc w:val="both"/>
      </w:pPr>
      <w:r>
        <w:rPr>
          <w:rFonts w:ascii="Times New Roman"/>
          <w:b w:val="false"/>
          <w:i w:val="false"/>
          <w:color w:val="000000"/>
          <w:sz w:val="28"/>
        </w:rPr>
        <w:t>
      ЖШС-де байқаушы кеңес болмаған жағдайда, даму жоспарын тиісті саланың уәкілетті органы немесе жергілікті атқарушы орган (жергілікті бюджеттен қаржыландырылған атқарушы орган) бекітеді.</w:t>
      </w:r>
    </w:p>
    <w:bookmarkStart w:name="z47" w:id="27"/>
    <w:p>
      <w:pPr>
        <w:spacing w:after="0"/>
        <w:ind w:left="0"/>
        <w:jc w:val="both"/>
      </w:pPr>
      <w:r>
        <w:rPr>
          <w:rFonts w:ascii="Times New Roman"/>
          <w:b w:val="false"/>
          <w:i w:val="false"/>
          <w:color w:val="000000"/>
          <w:sz w:val="28"/>
        </w:rPr>
        <w:t xml:space="preserve">
      11. Ұйымның даму жоспары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13-қосымшаларға</w:t>
      </w:r>
      <w:r>
        <w:rPr>
          <w:rFonts w:ascii="Times New Roman"/>
          <w:b w:val="false"/>
          <w:i w:val="false"/>
          <w:color w:val="000000"/>
          <w:sz w:val="28"/>
        </w:rPr>
        <w:t xml:space="preserve"> сәйкес құрылымға, нысандарға, көрсеткіштерге сәйкес тізілімнің веб-порталы арқылы әзірленеді және мыналарды қамтиды:</w:t>
      </w:r>
    </w:p>
    <w:bookmarkEnd w:id="27"/>
    <w:p>
      <w:pPr>
        <w:spacing w:after="0"/>
        <w:ind w:left="0"/>
        <w:jc w:val="both"/>
      </w:pPr>
      <w:r>
        <w:rPr>
          <w:rFonts w:ascii="Times New Roman"/>
          <w:b w:val="false"/>
          <w:i w:val="false"/>
          <w:color w:val="000000"/>
          <w:sz w:val="28"/>
        </w:rPr>
        <w:t>
      ұйымның даму жоспарының/даму жоспарының орындалуы жөніндегі есептің құрылымын;</w:t>
      </w:r>
    </w:p>
    <w:p>
      <w:pPr>
        <w:spacing w:after="0"/>
        <w:ind w:left="0"/>
        <w:jc w:val="both"/>
      </w:pPr>
      <w:r>
        <w:rPr>
          <w:rFonts w:ascii="Times New Roman"/>
          <w:b w:val="false"/>
          <w:i w:val="false"/>
          <w:color w:val="000000"/>
          <w:sz w:val="28"/>
        </w:rPr>
        <w:t>
      ұйым паспортын;</w:t>
      </w:r>
    </w:p>
    <w:p>
      <w:pPr>
        <w:spacing w:after="0"/>
        <w:ind w:left="0"/>
        <w:jc w:val="both"/>
      </w:pPr>
      <w:r>
        <w:rPr>
          <w:rFonts w:ascii="Times New Roman"/>
          <w:b w:val="false"/>
          <w:i w:val="false"/>
          <w:color w:val="000000"/>
          <w:sz w:val="28"/>
        </w:rPr>
        <w:t>
      корпоративтік құрылымын;</w:t>
      </w:r>
    </w:p>
    <w:p>
      <w:pPr>
        <w:spacing w:after="0"/>
        <w:ind w:left="0"/>
        <w:jc w:val="both"/>
      </w:pPr>
      <w:r>
        <w:rPr>
          <w:rFonts w:ascii="Times New Roman"/>
          <w:b w:val="false"/>
          <w:i w:val="false"/>
          <w:color w:val="000000"/>
          <w:sz w:val="28"/>
        </w:rPr>
        <w:t>
      қызметтің негізгі бағыттарын (мақсаттар, міндеттер мен түйінді көрсеткіштер, іске асыру бағдарламасы);</w:t>
      </w:r>
    </w:p>
    <w:p>
      <w:pPr>
        <w:spacing w:after="0"/>
        <w:ind w:left="0"/>
        <w:jc w:val="both"/>
      </w:pPr>
      <w:r>
        <w:rPr>
          <w:rFonts w:ascii="Times New Roman"/>
          <w:b w:val="false"/>
          <w:i w:val="false"/>
          <w:color w:val="000000"/>
          <w:sz w:val="28"/>
        </w:rPr>
        <w:t>
      қаржы-шаруашылық қызметінің көрсеткіштері (қаржы-шаруашылық қызметінің негізгі көрсеткіштері, кірістер, ақша қаражаты, республикалық бюджет және жергілікті бюджет қаражаты есебінен өнімдерді өткізу, шығыстар, инвестициялар және тауарларды, жұмыстар мен көрсетілетін қызметтерді сатып алу, үлестік құралдарды сатып алуды);</w:t>
      </w:r>
    </w:p>
    <w:p>
      <w:pPr>
        <w:spacing w:after="0"/>
        <w:ind w:left="0"/>
        <w:jc w:val="both"/>
      </w:pPr>
      <w:r>
        <w:rPr>
          <w:rFonts w:ascii="Times New Roman"/>
          <w:b w:val="false"/>
          <w:i w:val="false"/>
          <w:color w:val="000000"/>
          <w:sz w:val="28"/>
        </w:rPr>
        <w:t>
      қосымша көрсеткіштерді (алып отырған алаң және автокөлік, қарыз алу құрылымы, уақытша бос ақшаны орналастыру)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министрінің 23.06.2021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24.11.2022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8" w:id="28"/>
    <w:p>
      <w:pPr>
        <w:spacing w:after="0"/>
        <w:ind w:left="0"/>
        <w:jc w:val="both"/>
      </w:pPr>
      <w:r>
        <w:rPr>
          <w:rFonts w:ascii="Times New Roman"/>
          <w:b w:val="false"/>
          <w:i w:val="false"/>
          <w:color w:val="000000"/>
          <w:sz w:val="28"/>
        </w:rPr>
        <w:t>
      12. Даму жоспарына түсіндірме жазба жоспарланған бес жылдық кезеңге арналған көрсеткіштер негіздемесін, сондай-ақ даму жоспарының әрбір қосымшасына негіздемелер мен түсіндірмелерді қамтиды.</w:t>
      </w:r>
    </w:p>
    <w:bookmarkEnd w:id="28"/>
    <w:bookmarkStart w:name="z49" w:id="29"/>
    <w:p>
      <w:pPr>
        <w:spacing w:after="0"/>
        <w:ind w:left="0"/>
        <w:jc w:val="both"/>
      </w:pPr>
      <w:r>
        <w:rPr>
          <w:rFonts w:ascii="Times New Roman"/>
          <w:b w:val="false"/>
          <w:i w:val="false"/>
          <w:color w:val="000000"/>
          <w:sz w:val="28"/>
        </w:rPr>
        <w:t>
      13. Даму жоспары бес жылдық кезең шеңберінде, жылдар бойынша бөлінген қаржы-шаруашылық қызметтің негізгі көрсеткіштерін көрсетеді.</w:t>
      </w:r>
    </w:p>
    <w:bookmarkEnd w:id="29"/>
    <w:bookmarkStart w:name="z50" w:id="30"/>
    <w:p>
      <w:pPr>
        <w:spacing w:after="0"/>
        <w:ind w:left="0"/>
        <w:jc w:val="both"/>
      </w:pPr>
      <w:r>
        <w:rPr>
          <w:rFonts w:ascii="Times New Roman"/>
          <w:b w:val="false"/>
          <w:i w:val="false"/>
          <w:color w:val="000000"/>
          <w:sz w:val="28"/>
        </w:rPr>
        <w:t>
      14. Қадағалау кеңесі және МК жоқ ЖШС-нің даму жоспарын әзірлеу және бекіту тізілімнің веб-порталында жүзеге асырылады.</w:t>
      </w:r>
    </w:p>
    <w:bookmarkEnd w:id="30"/>
    <w:p>
      <w:pPr>
        <w:spacing w:after="0"/>
        <w:ind w:left="0"/>
        <w:jc w:val="both"/>
      </w:pPr>
      <w:r>
        <w:rPr>
          <w:rFonts w:ascii="Times New Roman"/>
          <w:b w:val="false"/>
          <w:i w:val="false"/>
          <w:color w:val="000000"/>
          <w:sz w:val="28"/>
        </w:rPr>
        <w:t>
      Байқау кеңесі жоқ ЖШС мен МК-де даму жоспарының орындалуы жөніндегі есепті бекіту веб-портал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экономика министрінің 24.11.2022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31"/>
    <w:p>
      <w:pPr>
        <w:spacing w:after="0"/>
        <w:ind w:left="0"/>
        <w:jc w:val="both"/>
      </w:pPr>
      <w:r>
        <w:rPr>
          <w:rFonts w:ascii="Times New Roman"/>
          <w:b w:val="false"/>
          <w:i w:val="false"/>
          <w:color w:val="000000"/>
          <w:sz w:val="28"/>
        </w:rPr>
        <w:t xml:space="preserve">
      15. Ұйымның атқарушы органы қолданыстағы бес жылдық жоспардың соңғы жылының жиырмасыншы қарашасынан кешіктірмей, бекітуші органдарға даму жоспарының жобасын қарап, бекітуге жібереді. </w:t>
      </w:r>
    </w:p>
    <w:bookmarkEnd w:id="31"/>
    <w:p>
      <w:pPr>
        <w:spacing w:after="0"/>
        <w:ind w:left="0"/>
        <w:jc w:val="both"/>
      </w:pPr>
      <w:r>
        <w:rPr>
          <w:rFonts w:ascii="Times New Roman"/>
          <w:b w:val="false"/>
          <w:i w:val="false"/>
          <w:color w:val="000000"/>
          <w:sz w:val="28"/>
        </w:rPr>
        <w:t>
      Ұйымның атқарушы органы бекітуші органдарға даму жоспарының жобасымен бір мезгілде осы Қағидаларға 14, 15, 16, 17, 17-1, 17-2, 18, 19, 20, 21, 22, 23, 24 және 25-қосымшалардағы нысандарға сәйкес қаржы-шаруашылық қызмет көрсеткіштерінің есептемесін (активтер, пассивтер, персонал, тану көздері бойынша кірістер, ақша қаражатының түсуі және шығуы, республикалық бюджет және жергілікті бюджет қаражаты есебінен өнімдерді өткізу, инвестицияларды, тауарларды, жұмыстар мен көрсетілетін қызметтерді сатып алу, негізгі өндіріс жоспары, үстеме шығыстар мен қосымша өндіріске шығыстарды есепке ала отырып негізгі өндіріс шығыстары, көмекші өндіріске шығыстар, үстеме шығыстар, әкімшілік шығыстар, сыйақылар бойынша шығыстар, өзге де шығыстар) ұсынады.</w:t>
      </w:r>
    </w:p>
    <w:p>
      <w:pPr>
        <w:spacing w:after="0"/>
        <w:ind w:left="0"/>
        <w:jc w:val="both"/>
      </w:pPr>
      <w:r>
        <w:rPr>
          <w:rFonts w:ascii="Times New Roman"/>
          <w:b w:val="false"/>
          <w:i w:val="false"/>
          <w:color w:val="000000"/>
          <w:sz w:val="28"/>
        </w:rPr>
        <w:t>
      Осы Қағидаларға 14, 15, 16, 17, 17-1, 17-2, 18, 19, 20, 21, 22, 23, 24 және 25-қосымшаларға сәйкес нысандарда көрсетілген қаржы-шаруашылық қызмет көрсеткіштерінің есептемесі тек ақпараттық сипатта болады және бекіту нысанасы болып табылмайды.</w:t>
      </w:r>
    </w:p>
    <w:p>
      <w:pPr>
        <w:spacing w:after="0"/>
        <w:ind w:left="0"/>
        <w:jc w:val="both"/>
      </w:pPr>
      <w:r>
        <w:rPr>
          <w:rFonts w:ascii="Times New Roman"/>
          <w:b w:val="false"/>
          <w:i w:val="false"/>
          <w:color w:val="000000"/>
          <w:sz w:val="28"/>
        </w:rPr>
        <w:t>
      Атқарушы орган даму жоспарында бекітілген жиынтық көрсеткіштер шеңберінде, осы Қағидалардағы 14, 15, 16, 17, 17-1, 17-2, 18, 19, 20, 21, 22, 23, 24 және 25-қосымшаларға сәйкес нысандарда көрсетілген қаржы-шаруашылық қызмет көрсеткіштерінің есептемесіне түзетулерді дербес енгізеді.</w:t>
      </w:r>
    </w:p>
    <w:p>
      <w:pPr>
        <w:spacing w:after="0"/>
        <w:ind w:left="0"/>
        <w:jc w:val="both"/>
      </w:pPr>
      <w:r>
        <w:rPr>
          <w:rFonts w:ascii="Times New Roman"/>
          <w:b w:val="false"/>
          <w:i w:val="false"/>
          <w:color w:val="000000"/>
          <w:sz w:val="28"/>
        </w:rPr>
        <w:t>
      Қаржы-шаруашылық қызмет көрсеткіштерінің есептемелерін түзету тізілімнің веб-порталында жүзеге асырылады және оған атқарушы органның шешімі негізінде ұйымның электрондық цифрлық қолтаңбасымен қол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экономика министрінің 23.06.2021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32"/>
    <w:p>
      <w:pPr>
        <w:spacing w:after="0"/>
        <w:ind w:left="0"/>
        <w:jc w:val="both"/>
      </w:pPr>
      <w:r>
        <w:rPr>
          <w:rFonts w:ascii="Times New Roman"/>
          <w:b w:val="false"/>
          <w:i w:val="false"/>
          <w:color w:val="000000"/>
          <w:sz w:val="28"/>
        </w:rPr>
        <w:t>
      16. Байқаушы кеңесі бар шаруашылық жүргізу құқығындағы МК-на ұйымның атқарушы органы байқаушы кеңестің қарауына қолданыстағы бес жылдық жоспардың соңғы жылының бірінші қазанына дейін даму жоспарының жобасын жібереді.</w:t>
      </w:r>
    </w:p>
    <w:bookmarkEnd w:id="32"/>
    <w:p>
      <w:pPr>
        <w:spacing w:after="0"/>
        <w:ind w:left="0"/>
        <w:jc w:val="both"/>
      </w:pPr>
      <w:r>
        <w:rPr>
          <w:rFonts w:ascii="Times New Roman"/>
          <w:b w:val="false"/>
          <w:i w:val="false"/>
          <w:color w:val="000000"/>
          <w:sz w:val="28"/>
        </w:rPr>
        <w:t>
      Шаруашылық жүргізу құқығындағы МК байқаушы кеңесі қолданыстағы бес жылдық жоспардың соңғы жылының жиырма бесінші қазанына дейін тиісті саланың уәкілетті органына немесе жергілікті атқарушы органға (жергілікті бюджеттен қаржыландыратын атқарушы органға) даму жоспары жобасының қорытындысын ұсынады.</w:t>
      </w:r>
    </w:p>
    <w:bookmarkStart w:name="z53" w:id="33"/>
    <w:p>
      <w:pPr>
        <w:spacing w:after="0"/>
        <w:ind w:left="0"/>
        <w:jc w:val="both"/>
      </w:pPr>
      <w:r>
        <w:rPr>
          <w:rFonts w:ascii="Times New Roman"/>
          <w:b w:val="false"/>
          <w:i w:val="false"/>
          <w:color w:val="000000"/>
          <w:sz w:val="28"/>
        </w:rPr>
        <w:t>
      17. Бекітуші орган ұйымның даму жоспарының жобасын ол түскен күннен бастап он жұмыс күні ішінде қарайды.</w:t>
      </w:r>
    </w:p>
    <w:bookmarkEnd w:id="33"/>
    <w:p>
      <w:pPr>
        <w:spacing w:after="0"/>
        <w:ind w:left="0"/>
        <w:jc w:val="both"/>
      </w:pPr>
      <w:r>
        <w:rPr>
          <w:rFonts w:ascii="Times New Roman"/>
          <w:b w:val="false"/>
          <w:i w:val="false"/>
          <w:color w:val="000000"/>
          <w:sz w:val="28"/>
        </w:rPr>
        <w:t>
      Бекітуші органның ескертулері болған жағдайда, атқарушы орган ескертулер алған күннен бастап бес жұмыс күні ішінде даму жоспарының жобасын пысықтап, оны бекітуші органға бекітуге қайта ұсынады, бекітуші орган пысықталған даму жоспарының жобасын бес жұмыс күні ішінде қарайды.</w:t>
      </w:r>
    </w:p>
    <w:bookmarkStart w:name="z54" w:id="34"/>
    <w:p>
      <w:pPr>
        <w:spacing w:after="0"/>
        <w:ind w:left="0"/>
        <w:jc w:val="both"/>
      </w:pPr>
      <w:r>
        <w:rPr>
          <w:rFonts w:ascii="Times New Roman"/>
          <w:b w:val="false"/>
          <w:i w:val="false"/>
          <w:color w:val="000000"/>
          <w:sz w:val="28"/>
        </w:rPr>
        <w:t>
      18. Даму жоспарын бекітуші орган жоспарланатын кезеннің алдындағы жылдың жиырма бесінші желтоқсанына дейін бекітеді.</w:t>
      </w:r>
    </w:p>
    <w:bookmarkEnd w:id="34"/>
    <w:bookmarkStart w:name="z175" w:id="35"/>
    <w:p>
      <w:pPr>
        <w:spacing w:after="0"/>
        <w:ind w:left="0"/>
        <w:jc w:val="both"/>
      </w:pPr>
      <w:r>
        <w:rPr>
          <w:rFonts w:ascii="Times New Roman"/>
          <w:b w:val="false"/>
          <w:i w:val="false"/>
          <w:color w:val="000000"/>
          <w:sz w:val="28"/>
        </w:rPr>
        <w:t>
      18-1. Бес жылдық кезеңге арналған даму жоспарын бекіту кезеңінде даму жоспарын жыл сайынғы нақтылауды әзірлеу талап етілмейді.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18-1-тармақпен толықтырылды – ҚР Ұлттық экономика министрінің 23.06.2021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36"/>
    <w:p>
      <w:pPr>
        <w:spacing w:after="0"/>
        <w:ind w:left="0"/>
        <w:jc w:val="both"/>
      </w:pPr>
      <w:r>
        <w:rPr>
          <w:rFonts w:ascii="Times New Roman"/>
          <w:b w:val="false"/>
          <w:i w:val="false"/>
          <w:color w:val="000000"/>
          <w:sz w:val="28"/>
        </w:rPr>
        <w:t>
      19. Ұйым құрылған жағдайда, тиісті саланың уәкілетті органы немесе жергілікті атқарушы орган (жергілікті бюджеттен қаржыландыратын атқарушы орган) не аудандық маңызы бар қала, ауыл, кент, ауылдық округ әкімінің аппараты ұйым әділет органында мемлекеттік тіркелген күннен бастап он жұмыс күні ішінде осы органдар қызметінің стратегиялық бағыттарына байланысты ұйым қызметінің мақсаты, міндеттері мен негізгі көрсеткіштерін әзірлеп, жаңадан құрылған ұйымға жібереді.</w:t>
      </w:r>
    </w:p>
    <w:bookmarkEnd w:id="36"/>
    <w:bookmarkStart w:name="z56" w:id="37"/>
    <w:p>
      <w:pPr>
        <w:spacing w:after="0"/>
        <w:ind w:left="0"/>
        <w:jc w:val="both"/>
      </w:pPr>
      <w:r>
        <w:rPr>
          <w:rFonts w:ascii="Times New Roman"/>
          <w:b w:val="false"/>
          <w:i w:val="false"/>
          <w:color w:val="000000"/>
          <w:sz w:val="28"/>
        </w:rPr>
        <w:t>
      20. Жаңадан құрылған ұйымның атқарушы органы ұйым әділет органында мемлекеттік тіркелген күннен бастап жиырма жұмыс күні ішінде бес жылдық кезеңге даму жоспарын әзірлеп, оны бекітуші органның қарауына жібереді.</w:t>
      </w:r>
    </w:p>
    <w:bookmarkEnd w:id="37"/>
    <w:p>
      <w:pPr>
        <w:spacing w:after="0"/>
        <w:ind w:left="0"/>
        <w:jc w:val="both"/>
      </w:pPr>
      <w:r>
        <w:rPr>
          <w:rFonts w:ascii="Times New Roman"/>
          <w:b w:val="false"/>
          <w:i w:val="false"/>
          <w:color w:val="000000"/>
          <w:sz w:val="28"/>
        </w:rPr>
        <w:t>
      Бекітуші орган жаңадан құрылған ұйымның даму жоспарының жобасын түскен күнінен бастап он жұмыс күні ішінде қарайды.</w:t>
      </w:r>
    </w:p>
    <w:p>
      <w:pPr>
        <w:spacing w:after="0"/>
        <w:ind w:left="0"/>
        <w:jc w:val="both"/>
      </w:pPr>
      <w:r>
        <w:rPr>
          <w:rFonts w:ascii="Times New Roman"/>
          <w:b w:val="false"/>
          <w:i w:val="false"/>
          <w:color w:val="000000"/>
          <w:sz w:val="28"/>
        </w:rPr>
        <w:t>
      Бекітуші органның ескертулері болған жағдайда, ұйымның атқарушы органы ескертулер алған күннен бастап бес жұмыс күні ішінде даму жоспарының жобасын пысықтап, оны бекітуші органға бекітуге қайта ұсынады, бекітуші орган пысықталған даму жоспарының жобасын бес жұмыс күні ішінде қарайды.</w:t>
      </w:r>
    </w:p>
    <w:bookmarkStart w:name="z57" w:id="38"/>
    <w:p>
      <w:pPr>
        <w:spacing w:after="0"/>
        <w:ind w:left="0"/>
        <w:jc w:val="both"/>
      </w:pPr>
      <w:r>
        <w:rPr>
          <w:rFonts w:ascii="Times New Roman"/>
          <w:b w:val="false"/>
          <w:i w:val="false"/>
          <w:color w:val="000000"/>
          <w:sz w:val="28"/>
        </w:rPr>
        <w:t>
      21. Ұйым даму жоспары бекітілген күннен бастап бес жұмыс күні ішінде оған ұйымның электрондық цифрлық қолтаңбасымен қол қойып, сәйкестендіргішін көрсете отырып, бекітуші органның PDF форматында сканерленген шешімін тіркеп, тізілімнің веб-порталы арқылы тізілімге қосу үшін бірыңғай операторға жібереді.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Ұлттық экономика министрінің 23.06.2021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39"/>
    <w:p>
      <w:pPr>
        <w:spacing w:after="0"/>
        <w:ind w:left="0"/>
        <w:jc w:val="both"/>
      </w:pPr>
      <w:r>
        <w:rPr>
          <w:rFonts w:ascii="Times New Roman"/>
          <w:b w:val="false"/>
          <w:i w:val="false"/>
          <w:color w:val="000000"/>
          <w:sz w:val="28"/>
        </w:rPr>
        <w:t>
      22. Бірыңғай оператор даму жоспары түскен күннен бастап бес жұмыс күні ішінде ұйымның электрондық мекенжайына даму жоспарының тізілімге қабылданғаны туралы хабарлама, не оны қабылдаудан бас тартылғаны туралы хабарлама жібереді.</w:t>
      </w:r>
    </w:p>
    <w:bookmarkEnd w:id="39"/>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бекітуші органның даму жоспарының бекітілгені туралы қоса сканерленіп, тіркелген шешімінің болмауы;</w:t>
      </w:r>
    </w:p>
    <w:p>
      <w:pPr>
        <w:spacing w:after="0"/>
        <w:ind w:left="0"/>
        <w:jc w:val="both"/>
      </w:pPr>
      <w:r>
        <w:rPr>
          <w:rFonts w:ascii="Times New Roman"/>
          <w:b w:val="false"/>
          <w:i w:val="false"/>
          <w:color w:val="000000"/>
          <w:sz w:val="28"/>
        </w:rPr>
        <w:t>
      2) ұйымға тиесілі емес электрондық цифрлық қолтаңбамен қол қойылуы даму жоспарын қабылдаудан бас тарту үшін негіз болып табылады.</w:t>
      </w:r>
    </w:p>
    <w:p>
      <w:pPr>
        <w:spacing w:after="0"/>
        <w:ind w:left="0"/>
        <w:jc w:val="both"/>
      </w:pPr>
      <w:r>
        <w:rPr>
          <w:rFonts w:ascii="Times New Roman"/>
          <w:b w:val="false"/>
          <w:i w:val="false"/>
          <w:color w:val="000000"/>
          <w:sz w:val="28"/>
        </w:rPr>
        <w:t>
      Бірыңғай оператор даму жоспарын қабылдаудан бас тартқан жағдайда, ұйым ескертулерді жойып, даму жоспарының қабылдаудан бас тартылғаны туралы хабарламаны алған күннен бастап бес жұмыс күні ішінде бірыңғай операторға даму жоспарын қайта енгізеді.</w:t>
      </w:r>
    </w:p>
    <w:bookmarkStart w:name="z59" w:id="40"/>
    <w:p>
      <w:pPr>
        <w:spacing w:after="0"/>
        <w:ind w:left="0"/>
        <w:jc w:val="left"/>
      </w:pPr>
      <w:r>
        <w:rPr>
          <w:rFonts w:ascii="Times New Roman"/>
          <w:b/>
          <w:i w:val="false"/>
          <w:color w:val="000000"/>
        </w:rPr>
        <w:t xml:space="preserve"> 1-параграф. Даму жоспарын жыл сайынғы нақтылау</w:t>
      </w:r>
    </w:p>
    <w:bookmarkEnd w:id="40"/>
    <w:bookmarkStart w:name="z60" w:id="41"/>
    <w:p>
      <w:pPr>
        <w:spacing w:after="0"/>
        <w:ind w:left="0"/>
        <w:jc w:val="both"/>
      </w:pPr>
      <w:r>
        <w:rPr>
          <w:rFonts w:ascii="Times New Roman"/>
          <w:b w:val="false"/>
          <w:i w:val="false"/>
          <w:color w:val="000000"/>
          <w:sz w:val="28"/>
        </w:rPr>
        <w:t>
      23. Бекіту органы бекітілген Даму жоспарының екінші жылынан бастап Даму жоспарын жыл сайын нақтылауды жүзеге асырады. Атқарушы орган екінші жартыжылдықта жартыжылдық нақтылау жарияланған күннен бастап жыл сайынғы даму жоспарын нақтылау жобасын әзірлейді.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Ұлттық экономика министрінің 23.06.2021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42"/>
    <w:p>
      <w:pPr>
        <w:spacing w:after="0"/>
        <w:ind w:left="0"/>
        <w:jc w:val="both"/>
      </w:pPr>
      <w:r>
        <w:rPr>
          <w:rFonts w:ascii="Times New Roman"/>
          <w:b w:val="false"/>
          <w:i w:val="false"/>
          <w:color w:val="000000"/>
          <w:sz w:val="28"/>
        </w:rPr>
        <w:t xml:space="preserve">
      24. Ұйымның даму жоспарын жыл сайынғы нақтылау тізілімнің веб-порталында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13-қосымшалардағы</w:t>
      </w:r>
      <w:r>
        <w:rPr>
          <w:rFonts w:ascii="Times New Roman"/>
          <w:b w:val="false"/>
          <w:i w:val="false"/>
          <w:color w:val="000000"/>
          <w:sz w:val="28"/>
        </w:rPr>
        <w:t xml:space="preserve"> құрылымға, нысандарға, көрсеткіштерге сәйкес жүзеге асырылады және:</w:t>
      </w:r>
    </w:p>
    <w:bookmarkEnd w:id="42"/>
    <w:p>
      <w:pPr>
        <w:spacing w:after="0"/>
        <w:ind w:left="0"/>
        <w:jc w:val="both"/>
      </w:pPr>
      <w:r>
        <w:rPr>
          <w:rFonts w:ascii="Times New Roman"/>
          <w:b w:val="false"/>
          <w:i w:val="false"/>
          <w:color w:val="000000"/>
          <w:sz w:val="28"/>
        </w:rPr>
        <w:t>
      ұйымның даму жоспарының/даму жоспарының орындалуы жөніндегі есептің құрылымын;</w:t>
      </w:r>
    </w:p>
    <w:p>
      <w:pPr>
        <w:spacing w:after="0"/>
        <w:ind w:left="0"/>
        <w:jc w:val="both"/>
      </w:pPr>
      <w:r>
        <w:rPr>
          <w:rFonts w:ascii="Times New Roman"/>
          <w:b w:val="false"/>
          <w:i w:val="false"/>
          <w:color w:val="000000"/>
          <w:sz w:val="28"/>
        </w:rPr>
        <w:t>
      ұйым паспортын;</w:t>
      </w:r>
    </w:p>
    <w:p>
      <w:pPr>
        <w:spacing w:after="0"/>
        <w:ind w:left="0"/>
        <w:jc w:val="both"/>
      </w:pPr>
      <w:r>
        <w:rPr>
          <w:rFonts w:ascii="Times New Roman"/>
          <w:b w:val="false"/>
          <w:i w:val="false"/>
          <w:color w:val="000000"/>
          <w:sz w:val="28"/>
        </w:rPr>
        <w:t>
      корпоративтік құрылымын;</w:t>
      </w:r>
    </w:p>
    <w:p>
      <w:pPr>
        <w:spacing w:after="0"/>
        <w:ind w:left="0"/>
        <w:jc w:val="both"/>
      </w:pPr>
      <w:r>
        <w:rPr>
          <w:rFonts w:ascii="Times New Roman"/>
          <w:b w:val="false"/>
          <w:i w:val="false"/>
          <w:color w:val="000000"/>
          <w:sz w:val="28"/>
        </w:rPr>
        <w:t>
      қызметтің негізгі бағыттарын (мақсаттар, міндеттер мен түйінді көрсеткіштер, іске асыру бағдарламасы);</w:t>
      </w:r>
    </w:p>
    <w:p>
      <w:pPr>
        <w:spacing w:after="0"/>
        <w:ind w:left="0"/>
        <w:jc w:val="both"/>
      </w:pPr>
      <w:r>
        <w:rPr>
          <w:rFonts w:ascii="Times New Roman"/>
          <w:b w:val="false"/>
          <w:i w:val="false"/>
          <w:color w:val="000000"/>
          <w:sz w:val="28"/>
        </w:rPr>
        <w:t>
      қаржы-шаруашылық қызметінің көрсеткіштері (қаржы-шаруашылық қызметінің негізгі көрсеткіштері, кірістер, ақша қаражаты, республикалық бюджет және жергілікті бюджет қаражаты есебінен өнімдерді өткізу, шығыстар, инвестициялар және тауарларды, жұмыстар мен көрсетілетін қызметтерді сатып алу, үлестік құралдарды сатып алуды);</w:t>
      </w:r>
    </w:p>
    <w:p>
      <w:pPr>
        <w:spacing w:after="0"/>
        <w:ind w:left="0"/>
        <w:jc w:val="both"/>
      </w:pPr>
      <w:r>
        <w:rPr>
          <w:rFonts w:ascii="Times New Roman"/>
          <w:b w:val="false"/>
          <w:i w:val="false"/>
          <w:color w:val="000000"/>
          <w:sz w:val="28"/>
        </w:rPr>
        <w:t>
      қосымша көрсеткіштерді (алып отырған алаң және автокөлік, қарыз алу құрылымы, уақытша бос ақшаны орналастыру)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Ұлттық экономика министрінің 23.06.2021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43"/>
    <w:p>
      <w:pPr>
        <w:spacing w:after="0"/>
        <w:ind w:left="0"/>
        <w:jc w:val="both"/>
      </w:pPr>
      <w:r>
        <w:rPr>
          <w:rFonts w:ascii="Times New Roman"/>
          <w:b w:val="false"/>
          <w:i w:val="false"/>
          <w:color w:val="000000"/>
          <w:sz w:val="28"/>
        </w:rPr>
        <w:t>
      25. Ұйымның атқарушы органы жоспарланған кезеңнің алдындағы жылдың жиырмасыншы қарашасынан кешіктірмей, осы Қағидалардың 14-тармағының ережелерін ескере отырып, ұйымның даму жоспарын жыл сайынғы нақтылау жобасын бекіту органына қарауға жібереді.</w:t>
      </w:r>
    </w:p>
    <w:bookmarkEnd w:id="43"/>
    <w:p>
      <w:pPr>
        <w:spacing w:after="0"/>
        <w:ind w:left="0"/>
        <w:jc w:val="both"/>
      </w:pPr>
      <w:r>
        <w:rPr>
          <w:rFonts w:ascii="Times New Roman"/>
          <w:b w:val="false"/>
          <w:i w:val="false"/>
          <w:color w:val="000000"/>
          <w:sz w:val="28"/>
        </w:rPr>
        <w:t xml:space="preserve">
      Ұйымның атқарушы органы бекітуші органдарға даму жоспарын жыл сайынғы нақтылаудың жобасымен бір мезгілде осы Қағидаларға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25-қосымшалардағы</w:t>
      </w:r>
      <w:r>
        <w:rPr>
          <w:rFonts w:ascii="Times New Roman"/>
          <w:b w:val="false"/>
          <w:i w:val="false"/>
          <w:color w:val="000000"/>
          <w:sz w:val="28"/>
        </w:rPr>
        <w:t xml:space="preserve"> нысандарға сәйкес қаржы-шаруашылық қызмет көрсеткіштерінің есептемесін (активтер, пассивтер, персонал, тану көздері бойынша кірістер, ақша қаражатының түсуі мен шығуы, республикалық бюджет және жергілікті бюджет қаражаты есебінен өнімдерді өткізу, инвестицияларды, тауарларды, жұмыстар мен көрсетілетін қызметтерді сатып алу, негізгі өндіріс жоспары, үстеме шығыстар мен қосымша өндіріске шығыстарды есепке ала отырып негізгі өндірістің шығыстары, көмекші өндіріске шығыстар, үстеме шығыстар, әкімшілік шығыстар, сыйақылар бойынша шығыстар, өзге де шығыстар) ұсынады.</w:t>
      </w:r>
    </w:p>
    <w:p>
      <w:pPr>
        <w:spacing w:after="0"/>
        <w:ind w:left="0"/>
        <w:jc w:val="both"/>
      </w:pPr>
      <w:r>
        <w:rPr>
          <w:rFonts w:ascii="Times New Roman"/>
          <w:b w:val="false"/>
          <w:i w:val="false"/>
          <w:color w:val="000000"/>
          <w:sz w:val="28"/>
        </w:rPr>
        <w:t>
      Атқарушы орган даму жоспарында бекітілген жиынтық көрсеткіштер шеңберінде, осы Қағидалардағы 14, 15, 16, 17, 17-1, 17-2, 18, 19, 20, 21, 22, 23, 24 және 25-қосымшаларға сәйкес нысандарда көрсетілген қаржы-шаруашылық қызмет көрсеткіштерінің есептеріне түзетулерді дербес енгізеді.</w:t>
      </w:r>
    </w:p>
    <w:p>
      <w:pPr>
        <w:spacing w:after="0"/>
        <w:ind w:left="0"/>
        <w:jc w:val="both"/>
      </w:pPr>
      <w:r>
        <w:rPr>
          <w:rFonts w:ascii="Times New Roman"/>
          <w:b w:val="false"/>
          <w:i w:val="false"/>
          <w:color w:val="000000"/>
          <w:sz w:val="28"/>
        </w:rPr>
        <w:t>
      Қаржы-шаруашылық қызмет көрсеткіштерінің есептемесін түзету тізілімнің веб-порталында жүзеге асырылады және атқарушы органның шешімі негізінде ұйымның электрондық цифрлық қолтаңбасымен қол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Ұлттық экономика министрінің 23.06.2021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24.11.2022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3" w:id="44"/>
    <w:p>
      <w:pPr>
        <w:spacing w:after="0"/>
        <w:ind w:left="0"/>
        <w:jc w:val="both"/>
      </w:pPr>
      <w:r>
        <w:rPr>
          <w:rFonts w:ascii="Times New Roman"/>
          <w:b w:val="false"/>
          <w:i w:val="false"/>
          <w:color w:val="000000"/>
          <w:sz w:val="28"/>
        </w:rPr>
        <w:t>
      26. Байқаушы кеңесі бар шаруашылық жүргізу құқығындағы МК-ға ұйымның атқарушы органы жоспарланған кезеңнің алдындағы жылдың бірінші қазанына дейін даму жоспарын жыл сайынғы нақтылаудың жобасын байқаушы кеңеске қарауға және келісуге жібереді.</w:t>
      </w:r>
    </w:p>
    <w:bookmarkEnd w:id="44"/>
    <w:p>
      <w:pPr>
        <w:spacing w:after="0"/>
        <w:ind w:left="0"/>
        <w:jc w:val="both"/>
      </w:pPr>
      <w:r>
        <w:rPr>
          <w:rFonts w:ascii="Times New Roman"/>
          <w:b w:val="false"/>
          <w:i w:val="false"/>
          <w:color w:val="000000"/>
          <w:sz w:val="28"/>
        </w:rPr>
        <w:t>
      Шаруашылық жүргізу құқығындағы мемлекеттік кәсіпорынның байқаушы кеңесі жоспарланған кезеңнің алдындағы жылдың жиырмасыншы қазанына дейін тиісті саланың уәкілетті органына немесе жергілікті атқарушы органға (жергілікті бюджетпен қаржыландыратын атқарушы органға) даму жоспарын жыл сайынғы нақтылаудың жобасына қорытынды ұсынады.</w:t>
      </w:r>
    </w:p>
    <w:bookmarkStart w:name="z64" w:id="45"/>
    <w:p>
      <w:pPr>
        <w:spacing w:after="0"/>
        <w:ind w:left="0"/>
        <w:jc w:val="both"/>
      </w:pPr>
      <w:r>
        <w:rPr>
          <w:rFonts w:ascii="Times New Roman"/>
          <w:b w:val="false"/>
          <w:i w:val="false"/>
          <w:color w:val="000000"/>
          <w:sz w:val="28"/>
        </w:rPr>
        <w:t>
      27. Бекітуші орган ұйымның даму жоспарын жыл сайынғы нақтылаудың жобасын келіп түскен күнінен бастап он жұмыс күні ішінде қарайды.</w:t>
      </w:r>
    </w:p>
    <w:bookmarkEnd w:id="45"/>
    <w:p>
      <w:pPr>
        <w:spacing w:after="0"/>
        <w:ind w:left="0"/>
        <w:jc w:val="both"/>
      </w:pPr>
      <w:r>
        <w:rPr>
          <w:rFonts w:ascii="Times New Roman"/>
          <w:b w:val="false"/>
          <w:i w:val="false"/>
          <w:color w:val="000000"/>
          <w:sz w:val="28"/>
        </w:rPr>
        <w:t>
      Бекітуші органның ескертулері болған жағдайда, ұйымның атқарушы органы ескертулер алған күннен бастап бес жұмыс күні ішінде даму жоспарын жыл сайынғы нақтылаудың жобасын пысықтап, оны бекітуші органға бекітуге қайта ұсынады, бекітуші орган пысықталған даму жоспарын жыл сайынғы нақтылаудың жобасын бес жұмыс күні ішінде қарайды.</w:t>
      </w:r>
    </w:p>
    <w:bookmarkStart w:name="z65" w:id="46"/>
    <w:p>
      <w:pPr>
        <w:spacing w:after="0"/>
        <w:ind w:left="0"/>
        <w:jc w:val="both"/>
      </w:pPr>
      <w:r>
        <w:rPr>
          <w:rFonts w:ascii="Times New Roman"/>
          <w:b w:val="false"/>
          <w:i w:val="false"/>
          <w:color w:val="000000"/>
          <w:sz w:val="28"/>
        </w:rPr>
        <w:t>
      28. Даму жоспарын жыл сайынғы нақтылауды бекіту органы осы Қағидалардың 14-тармағының ережелерін ескере отырып, жоспарланатын кезеңнің алдындағы жылдың жиырма бесінші желтоқсанына дейін бекітеді.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Ұлттық экономика министрінің 24.11.2022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47"/>
    <w:p>
      <w:pPr>
        <w:spacing w:after="0"/>
        <w:ind w:left="0"/>
        <w:jc w:val="both"/>
      </w:pPr>
      <w:r>
        <w:rPr>
          <w:rFonts w:ascii="Times New Roman"/>
          <w:b w:val="false"/>
          <w:i w:val="false"/>
          <w:color w:val="000000"/>
          <w:sz w:val="28"/>
        </w:rPr>
        <w:t>
      29. Ұйым даму жоспарын жыл сайынғы нақтылау бекітілген күннен бастап бес жұмыс күні ішінде оған ұйымның электрондық цифрлық қолтаңбасымен қол қояды және сәйкестендіргішін көрсете отырып, PDF форматында бекітуші органның сканерленген шешімін тіркеп, тізілімнің веб-порталы арқылы тізілімге қосу үшін бірыңғай операторға жібереді.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Ұлттық экономика министрінің 23.06.2021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48"/>
    <w:p>
      <w:pPr>
        <w:spacing w:after="0"/>
        <w:ind w:left="0"/>
        <w:jc w:val="both"/>
      </w:pPr>
      <w:r>
        <w:rPr>
          <w:rFonts w:ascii="Times New Roman"/>
          <w:b w:val="false"/>
          <w:i w:val="false"/>
          <w:color w:val="000000"/>
          <w:sz w:val="28"/>
        </w:rPr>
        <w:t>
      30. Бірыңғай оператор нақтыланған даму жоспары түскен күннен бастап бес жұмыс күні ішінде ұйымның электрондық мекенжайына нақтыланған даму жоспарының тізілімге қабылданғаны туралы хабарламаны не оны қабылдаудан бас тартылғаны туралы хабарламаны жолдайды.</w:t>
      </w:r>
    </w:p>
    <w:bookmarkEnd w:id="48"/>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бекітуші органның даму жоспарын жыл сайынғы нақтылауды бекіту туралы сканерленіп, тіркелген шешімінің болмауы;</w:t>
      </w:r>
    </w:p>
    <w:p>
      <w:pPr>
        <w:spacing w:after="0"/>
        <w:ind w:left="0"/>
        <w:jc w:val="both"/>
      </w:pPr>
      <w:r>
        <w:rPr>
          <w:rFonts w:ascii="Times New Roman"/>
          <w:b w:val="false"/>
          <w:i w:val="false"/>
          <w:color w:val="000000"/>
          <w:sz w:val="28"/>
        </w:rPr>
        <w:t>
      2) ұйымға тиесілі емес электрондық цифрлық қолтаңбамен қол қойылуы нақтыланған даму жоспарын қабылдаудан бас тарту үшін негіз болып табылады.</w:t>
      </w:r>
    </w:p>
    <w:p>
      <w:pPr>
        <w:spacing w:after="0"/>
        <w:ind w:left="0"/>
        <w:jc w:val="both"/>
      </w:pPr>
      <w:r>
        <w:rPr>
          <w:rFonts w:ascii="Times New Roman"/>
          <w:b w:val="false"/>
          <w:i w:val="false"/>
          <w:color w:val="000000"/>
          <w:sz w:val="28"/>
        </w:rPr>
        <w:t>
      Бірыңғай оператор нақтыланған даму жоспарын қабылдаудан бас тартқан жағдайда, ұйым ескертулерді жойып, бірыңғай операторға нақтыланған даму жоспарының қабылдаудан бас тартылғаны туралы хабарламаны алған күннен бастап бес жұмыс күні ішінде нақтыланған даму жоспарын қайта енгізеді.</w:t>
      </w:r>
    </w:p>
    <w:bookmarkStart w:name="z68" w:id="49"/>
    <w:p>
      <w:pPr>
        <w:spacing w:after="0"/>
        <w:ind w:left="0"/>
        <w:jc w:val="left"/>
      </w:pPr>
      <w:r>
        <w:rPr>
          <w:rFonts w:ascii="Times New Roman"/>
          <w:b/>
          <w:i w:val="false"/>
          <w:color w:val="000000"/>
        </w:rPr>
        <w:t xml:space="preserve"> 2-параграф. Даму жоспарын жартыжылдық нақтылау</w:t>
      </w:r>
    </w:p>
    <w:bookmarkEnd w:id="49"/>
    <w:bookmarkStart w:name="z69" w:id="50"/>
    <w:p>
      <w:pPr>
        <w:spacing w:after="0"/>
        <w:ind w:left="0"/>
        <w:jc w:val="both"/>
      </w:pPr>
      <w:r>
        <w:rPr>
          <w:rFonts w:ascii="Times New Roman"/>
          <w:b w:val="false"/>
          <w:i w:val="false"/>
          <w:color w:val="000000"/>
          <w:sz w:val="28"/>
        </w:rPr>
        <w:t>
      31. Даму жоспарын жартыжылдық нақтылау ұйымның бастамашылығы бойынша:</w:t>
      </w:r>
    </w:p>
    <w:bookmarkEnd w:id="50"/>
    <w:bookmarkStart w:name="z70" w:id="51"/>
    <w:p>
      <w:pPr>
        <w:spacing w:after="0"/>
        <w:ind w:left="0"/>
        <w:jc w:val="both"/>
      </w:pPr>
      <w:r>
        <w:rPr>
          <w:rFonts w:ascii="Times New Roman"/>
          <w:b w:val="false"/>
          <w:i w:val="false"/>
          <w:color w:val="000000"/>
          <w:sz w:val="28"/>
        </w:rPr>
        <w:t>
      1) Қазақстан Республикасы Президентінің елдегі жағдай мен ішкі және сыртқы саясаттың негізгі бағыттары туралы халыққа жолдауына, мемлекеттік жоспарлау жүйесіндегі стратегиялық және бағдарламалық құжаттарға енгізілетін өзгерістерге;</w:t>
      </w:r>
    </w:p>
    <w:bookmarkEnd w:id="51"/>
    <w:bookmarkStart w:name="z71" w:id="52"/>
    <w:p>
      <w:pPr>
        <w:spacing w:after="0"/>
        <w:ind w:left="0"/>
        <w:jc w:val="both"/>
      </w:pPr>
      <w:r>
        <w:rPr>
          <w:rFonts w:ascii="Times New Roman"/>
          <w:b w:val="false"/>
          <w:i w:val="false"/>
          <w:color w:val="000000"/>
          <w:sz w:val="28"/>
        </w:rPr>
        <w:t>
      2) ұйым қызметінің негізгі бағыттарының өзгеруіне;</w:t>
      </w:r>
    </w:p>
    <w:bookmarkEnd w:id="52"/>
    <w:bookmarkStart w:name="z72" w:id="53"/>
    <w:p>
      <w:pPr>
        <w:spacing w:after="0"/>
        <w:ind w:left="0"/>
        <w:jc w:val="both"/>
      </w:pPr>
      <w:r>
        <w:rPr>
          <w:rFonts w:ascii="Times New Roman"/>
          <w:b w:val="false"/>
          <w:i w:val="false"/>
          <w:color w:val="000000"/>
          <w:sz w:val="28"/>
        </w:rPr>
        <w:t>
      3) мемлекеттік органның стратегиялық жоспарына (аумақты дамыту бағдарламасына) өзгерістер және/немесе толықтырулар енгізілген немесе ол қайта бекітілген;</w:t>
      </w:r>
    </w:p>
    <w:bookmarkEnd w:id="53"/>
    <w:bookmarkStart w:name="z73" w:id="54"/>
    <w:p>
      <w:pPr>
        <w:spacing w:after="0"/>
        <w:ind w:left="0"/>
        <w:jc w:val="both"/>
      </w:pPr>
      <w:r>
        <w:rPr>
          <w:rFonts w:ascii="Times New Roman"/>
          <w:b w:val="false"/>
          <w:i w:val="false"/>
          <w:color w:val="000000"/>
          <w:sz w:val="28"/>
        </w:rPr>
        <w:t>
      4) бюджеттен қаражат бөлуге немесе қысқартуға немесе ұйымдарды бюджеттік кредиттеуге;</w:t>
      </w:r>
    </w:p>
    <w:bookmarkEnd w:id="54"/>
    <w:bookmarkStart w:name="z74" w:id="55"/>
    <w:p>
      <w:pPr>
        <w:spacing w:after="0"/>
        <w:ind w:left="0"/>
        <w:jc w:val="both"/>
      </w:pPr>
      <w:r>
        <w:rPr>
          <w:rFonts w:ascii="Times New Roman"/>
          <w:b w:val="false"/>
          <w:i w:val="false"/>
          <w:color w:val="000000"/>
          <w:sz w:val="28"/>
        </w:rPr>
        <w:t>
      5) даму жоспарының көрсеткіштеріне әсер ететін бекітуші органдар мен ұйымдардың құқықтық актілері мен өзге де құжаттарын қабылдауға немесе өзгертуге байланысты жағдайларда рұқсат етіледі.</w:t>
      </w:r>
    </w:p>
    <w:bookmarkEnd w:id="55"/>
    <w:bookmarkStart w:name="z75" w:id="56"/>
    <w:p>
      <w:pPr>
        <w:spacing w:after="0"/>
        <w:ind w:left="0"/>
        <w:jc w:val="both"/>
      </w:pPr>
      <w:r>
        <w:rPr>
          <w:rFonts w:ascii="Times New Roman"/>
          <w:b w:val="false"/>
          <w:i w:val="false"/>
          <w:color w:val="000000"/>
          <w:sz w:val="28"/>
        </w:rPr>
        <w:t>
      32. Ағымдағы қаржы жылы ішінде жартыжылдықта екі реттен асырмай даму жоспарын жартыжылдық нақтылауға жол беріледі.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Премьер-Министрінің орынбасары - Ұлттық экономика министрінің 02.05.2024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57"/>
    <w:p>
      <w:pPr>
        <w:spacing w:after="0"/>
        <w:ind w:left="0"/>
        <w:jc w:val="both"/>
      </w:pPr>
      <w:r>
        <w:rPr>
          <w:rFonts w:ascii="Times New Roman"/>
          <w:b w:val="false"/>
          <w:i w:val="false"/>
          <w:color w:val="000000"/>
          <w:sz w:val="28"/>
        </w:rPr>
        <w:t>
      33. Даму жоспарын жартыжылдық нақтылау тізілімнің веб-порталында осы Қағидаларға 1, 2, 3, 4, 5, 6, 7, 7-1, 7-2, 8, 9, 10, 11, 12 және 13-қосымшалардағы құрылымға, нысандарға, көрсеткіштер тізіліміне сәйкес жүзеге асырылады және:</w:t>
      </w:r>
    </w:p>
    <w:bookmarkEnd w:id="57"/>
    <w:p>
      <w:pPr>
        <w:spacing w:after="0"/>
        <w:ind w:left="0"/>
        <w:jc w:val="both"/>
      </w:pPr>
      <w:r>
        <w:rPr>
          <w:rFonts w:ascii="Times New Roman"/>
          <w:b w:val="false"/>
          <w:i w:val="false"/>
          <w:color w:val="000000"/>
          <w:sz w:val="28"/>
        </w:rPr>
        <w:t>
      ұйымның даму жоспарының/даму жоспарының орындалуы жөніндегі есептің құрылымын;</w:t>
      </w:r>
    </w:p>
    <w:p>
      <w:pPr>
        <w:spacing w:after="0"/>
        <w:ind w:left="0"/>
        <w:jc w:val="both"/>
      </w:pPr>
      <w:r>
        <w:rPr>
          <w:rFonts w:ascii="Times New Roman"/>
          <w:b w:val="false"/>
          <w:i w:val="false"/>
          <w:color w:val="000000"/>
          <w:sz w:val="28"/>
        </w:rPr>
        <w:t>
      ұйым паспортын;</w:t>
      </w:r>
    </w:p>
    <w:p>
      <w:pPr>
        <w:spacing w:after="0"/>
        <w:ind w:left="0"/>
        <w:jc w:val="both"/>
      </w:pPr>
      <w:r>
        <w:rPr>
          <w:rFonts w:ascii="Times New Roman"/>
          <w:b w:val="false"/>
          <w:i w:val="false"/>
          <w:color w:val="000000"/>
          <w:sz w:val="28"/>
        </w:rPr>
        <w:t>
      корпоративтік құрылымын;</w:t>
      </w:r>
    </w:p>
    <w:p>
      <w:pPr>
        <w:spacing w:after="0"/>
        <w:ind w:left="0"/>
        <w:jc w:val="both"/>
      </w:pPr>
      <w:r>
        <w:rPr>
          <w:rFonts w:ascii="Times New Roman"/>
          <w:b w:val="false"/>
          <w:i w:val="false"/>
          <w:color w:val="000000"/>
          <w:sz w:val="28"/>
        </w:rPr>
        <w:t>
      қызметтің негізгі бағыттарын (мақсаттар, міндеттер мен түйінді көрсеткіштер, іске асыру бағдарламасы);</w:t>
      </w:r>
    </w:p>
    <w:p>
      <w:pPr>
        <w:spacing w:after="0"/>
        <w:ind w:left="0"/>
        <w:jc w:val="both"/>
      </w:pPr>
      <w:r>
        <w:rPr>
          <w:rFonts w:ascii="Times New Roman"/>
          <w:b w:val="false"/>
          <w:i w:val="false"/>
          <w:color w:val="000000"/>
          <w:sz w:val="28"/>
        </w:rPr>
        <w:t>
      қаржы-шаруашылық қызмет көрсеткіштерін (қаржы-шаруашылық қызметтің негізгі көрсеткіштері, кірістер, ақша қаражаты, республикалық бюджет және жергілікті бюджет қаражаты есебінен өнімдерді өткізу, шығыстар, инвестициялар және тауарларды, жұмыстар мен көрсетілетін қызметтерді сатып алу, үлестік құралдарды сатып алуды);</w:t>
      </w:r>
    </w:p>
    <w:p>
      <w:pPr>
        <w:spacing w:after="0"/>
        <w:ind w:left="0"/>
        <w:jc w:val="both"/>
      </w:pPr>
      <w:r>
        <w:rPr>
          <w:rFonts w:ascii="Times New Roman"/>
          <w:b w:val="false"/>
          <w:i w:val="false"/>
          <w:color w:val="000000"/>
          <w:sz w:val="28"/>
        </w:rPr>
        <w:t>
      қосымша көрсеткіштерді (алып отырған алаң және автокөлік, қарыз алу құрылымы, уақытша бос ақшаны орналастыру)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Ұлттық экономика министрінің 23.06.2021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58"/>
    <w:p>
      <w:pPr>
        <w:spacing w:after="0"/>
        <w:ind w:left="0"/>
        <w:jc w:val="both"/>
      </w:pPr>
      <w:r>
        <w:rPr>
          <w:rFonts w:ascii="Times New Roman"/>
          <w:b w:val="false"/>
          <w:i w:val="false"/>
          <w:color w:val="000000"/>
          <w:sz w:val="28"/>
        </w:rPr>
        <w:t xml:space="preserve">
      34. Ұйымның атқарушы органы осы Қағидалардың </w:t>
      </w:r>
      <w:r>
        <w:rPr>
          <w:rFonts w:ascii="Times New Roman"/>
          <w:b w:val="false"/>
          <w:i w:val="false"/>
          <w:color w:val="000000"/>
          <w:sz w:val="28"/>
        </w:rPr>
        <w:t>31-тармағында</w:t>
      </w:r>
      <w:r>
        <w:rPr>
          <w:rFonts w:ascii="Times New Roman"/>
          <w:b w:val="false"/>
          <w:i w:val="false"/>
          <w:color w:val="000000"/>
          <w:sz w:val="28"/>
        </w:rPr>
        <w:t xml:space="preserve"> көрсетілген жағдайларда даму жоспарының әрбір қосымшасына енгізілген нақтылаулардың негіздемелері мен түсіндірмесін қамтитын түсіндірме жазбасы бар нақтыланған даму жоспарының жобасын бекіту органының қарауына енгізеді.</w:t>
      </w:r>
    </w:p>
    <w:bookmarkEnd w:id="58"/>
    <w:p>
      <w:pPr>
        <w:spacing w:after="0"/>
        <w:ind w:left="0"/>
        <w:jc w:val="both"/>
      </w:pPr>
      <w:r>
        <w:rPr>
          <w:rFonts w:ascii="Times New Roman"/>
          <w:b w:val="false"/>
          <w:i w:val="false"/>
          <w:color w:val="000000"/>
          <w:sz w:val="28"/>
        </w:rPr>
        <w:t xml:space="preserve">
      Ұйымның атқарушы органы даму жоспарын жартыжылдық нақтылау жобасымен бір мезгілде бекіту органына осы Қағидаларға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25-қосымшаларға</w:t>
      </w:r>
      <w:r>
        <w:rPr>
          <w:rFonts w:ascii="Times New Roman"/>
          <w:b w:val="false"/>
          <w:i w:val="false"/>
          <w:color w:val="000000"/>
          <w:sz w:val="28"/>
        </w:rPr>
        <w:t xml:space="preserve"> сай нысандарға сәйкес қаржы-шаруашылық қызмет көрсеткіштерінің есептемелерін (активтер, пассивтер, персонал, тану көздері бойынша кірістер, ақша қаражатының түсуі мен шығуы, республикалық бюджет және жергілікті бюджет қаражаты есебінен өнімдерді өткізу, инвестицияларды, тауарларды, жұмыстар мен көрсетілетін қызметтерді сатып алу, негізгі өндіріс жоспары, үстеме шығыстар мен қосалқы өндіріс шығыстары есепке алынған негізгі өндірістің шығыстары, қосалқы өндіріс шығыстары, үстеме шығыстар, әкімшілік шығыстар, сыйақылар бойынша шығыстар, өзге де шығыстар) ұсынады.</w:t>
      </w:r>
    </w:p>
    <w:p>
      <w:pPr>
        <w:spacing w:after="0"/>
        <w:ind w:left="0"/>
        <w:jc w:val="both"/>
      </w:pPr>
      <w:r>
        <w:rPr>
          <w:rFonts w:ascii="Times New Roman"/>
          <w:b w:val="false"/>
          <w:i w:val="false"/>
          <w:color w:val="000000"/>
          <w:sz w:val="28"/>
        </w:rPr>
        <w:t xml:space="preserve">
      Атқарушы орган даму жоспарында бекітілген жиынтық көрсеткіштер шеңберінде осы Қағидаларға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25-қосымшаларға</w:t>
      </w:r>
      <w:r>
        <w:rPr>
          <w:rFonts w:ascii="Times New Roman"/>
          <w:b w:val="false"/>
          <w:i w:val="false"/>
          <w:color w:val="000000"/>
          <w:sz w:val="28"/>
        </w:rPr>
        <w:t xml:space="preserve"> сәйкес нысандарда көрсетілген қаржы-шаруашылық қызмет көрсеткіштерінің есептемелеріне түзетулерді дербес енгізеді.</w:t>
      </w:r>
    </w:p>
    <w:p>
      <w:pPr>
        <w:spacing w:after="0"/>
        <w:ind w:left="0"/>
        <w:jc w:val="both"/>
      </w:pPr>
      <w:r>
        <w:rPr>
          <w:rFonts w:ascii="Times New Roman"/>
          <w:b w:val="false"/>
          <w:i w:val="false"/>
          <w:color w:val="000000"/>
          <w:sz w:val="28"/>
        </w:rPr>
        <w:t>
      Қаржы-шаруашылық қызмет көрсеткіштерінің есептемелерін түзету тізілімнің веб-порталында жүзеге асырылады және атқарушы органның шешімі негізінде ұйымның электрондық цифрлық қолтаңбасы қойылады.</w:t>
      </w:r>
    </w:p>
    <w:p>
      <w:pPr>
        <w:spacing w:after="0"/>
        <w:ind w:left="0"/>
        <w:jc w:val="both"/>
      </w:pPr>
      <w:r>
        <w:rPr>
          <w:rFonts w:ascii="Times New Roman"/>
          <w:b w:val="false"/>
          <w:i w:val="false"/>
          <w:color w:val="000000"/>
          <w:sz w:val="28"/>
        </w:rPr>
        <w:t>
      Бекіту органы нақтыланған даму жоспарының жобасын келіп түскен күнінен бастап он жұмыс күні ішінде қарайды.</w:t>
      </w:r>
    </w:p>
    <w:p>
      <w:pPr>
        <w:spacing w:after="0"/>
        <w:ind w:left="0"/>
        <w:jc w:val="both"/>
      </w:pPr>
      <w:r>
        <w:rPr>
          <w:rFonts w:ascii="Times New Roman"/>
          <w:b w:val="false"/>
          <w:i w:val="false"/>
          <w:color w:val="000000"/>
          <w:sz w:val="28"/>
        </w:rPr>
        <w:t>
      Ескертулер болса, ұйымның атқарушы органы ескертулер алған күннен бастап бес жұмыс күні ішінде нақтыланған даму жоспарының жобасын пысықтап, оны бекіту органының қарауына қайта ұсынады.</w:t>
      </w:r>
    </w:p>
    <w:p>
      <w:pPr>
        <w:spacing w:after="0"/>
        <w:ind w:left="0"/>
        <w:jc w:val="both"/>
      </w:pPr>
      <w:r>
        <w:rPr>
          <w:rFonts w:ascii="Times New Roman"/>
          <w:b w:val="false"/>
          <w:i w:val="false"/>
          <w:color w:val="000000"/>
          <w:sz w:val="28"/>
        </w:rPr>
        <w:t xml:space="preserve">
      Атқарушы орган нақтыланған даму жоспарын қарауға енгізген күннен бастап бекіту органы оны жиырма жұмыс күні ішінде, бірақ осы Қағидалардың </w:t>
      </w:r>
      <w:r>
        <w:rPr>
          <w:rFonts w:ascii="Times New Roman"/>
          <w:b w:val="false"/>
          <w:i w:val="false"/>
          <w:color w:val="000000"/>
          <w:sz w:val="28"/>
        </w:rPr>
        <w:t>14-тармағының</w:t>
      </w:r>
      <w:r>
        <w:rPr>
          <w:rFonts w:ascii="Times New Roman"/>
          <w:b w:val="false"/>
          <w:i w:val="false"/>
          <w:color w:val="000000"/>
          <w:sz w:val="28"/>
        </w:rPr>
        <w:t xml:space="preserve"> ережелерін ескере отырып, ағымдағы жылдың бірінші жартыжылдығында жиырма бесінші маусымнан және ағымдағы жылдың екінші жартыжылдығында жиырма бесінші желтоқсаннан кешіктірмей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Премьер-Министрінің орынбасары - Ұлттық экономика министрінің 02.05.2024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59"/>
    <w:p>
      <w:pPr>
        <w:spacing w:after="0"/>
        <w:ind w:left="0"/>
        <w:jc w:val="both"/>
      </w:pPr>
      <w:r>
        <w:rPr>
          <w:rFonts w:ascii="Times New Roman"/>
          <w:b w:val="false"/>
          <w:i w:val="false"/>
          <w:color w:val="000000"/>
          <w:sz w:val="28"/>
        </w:rPr>
        <w:t>
      35. Ұйым даму жоспарын жыл сайынғы нақтылау бекітілген күннен бастап бес жұмыс күні ішінде оған ұйымның электрондық цифрлық қолтаңбасымен қол қояды және сәйкестендіргішін көрсете отырып, PDF форматында бекітуші органның сканерленген шешімін тіркеп, бірыңғай операторға тізілімнің веб-порталы арқылы тізілімге қосу үшін жібереді.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Ұлттық экономика министрінің 23.06.2021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60"/>
    <w:p>
      <w:pPr>
        <w:spacing w:after="0"/>
        <w:ind w:left="0"/>
        <w:jc w:val="both"/>
      </w:pPr>
      <w:r>
        <w:rPr>
          <w:rFonts w:ascii="Times New Roman"/>
          <w:b w:val="false"/>
          <w:i w:val="false"/>
          <w:color w:val="000000"/>
          <w:sz w:val="28"/>
        </w:rPr>
        <w:t>
      36. Бірыңғай оператор нақтыланған даму жоспары түскен күннен бастап бес жұмыс күні ішінде ұйымның электрондық мекенжайына нақтыланған даму жоспарының тізілімге қабылданғаны туралы хабарлама, не оны қабылдаудан бас тартылғаны туралы хабарлама жолдайды.</w:t>
      </w:r>
    </w:p>
    <w:bookmarkEnd w:id="60"/>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бекітуші органның даму жоспарын жыл сайынғы нақтылауды бекіту туралы сканерленіп, тіркелген шешімінің болмауы;</w:t>
      </w:r>
    </w:p>
    <w:p>
      <w:pPr>
        <w:spacing w:after="0"/>
        <w:ind w:left="0"/>
        <w:jc w:val="both"/>
      </w:pPr>
      <w:r>
        <w:rPr>
          <w:rFonts w:ascii="Times New Roman"/>
          <w:b w:val="false"/>
          <w:i w:val="false"/>
          <w:color w:val="000000"/>
          <w:sz w:val="28"/>
        </w:rPr>
        <w:t>
      2) ұйымға тиесілі емес электрондық цифрлық қолтаңбамен қол қойылуы нақтыланған даму жоспарын қабылдаудан бас тарту үшін негіз болып табылады.</w:t>
      </w:r>
    </w:p>
    <w:p>
      <w:pPr>
        <w:spacing w:after="0"/>
        <w:ind w:left="0"/>
        <w:jc w:val="both"/>
      </w:pPr>
      <w:r>
        <w:rPr>
          <w:rFonts w:ascii="Times New Roman"/>
          <w:b w:val="false"/>
          <w:i w:val="false"/>
          <w:color w:val="000000"/>
          <w:sz w:val="28"/>
        </w:rPr>
        <w:t>
      Бірыңғай оператор нақтыланған даму жоспарын қабылдаудан бас тартқан жағдайда, ұйым ескертулерді жойып, нақтыланған даму жоспарының қабылдаудан бас тартылғаны туралы хабарламаны алған күннен бастап бес жұмыс күні ішінде даму жоспарын бірыңғай операторға қайта енгізеді.</w:t>
      </w:r>
    </w:p>
    <w:bookmarkStart w:name="z80" w:id="61"/>
    <w:p>
      <w:pPr>
        <w:spacing w:after="0"/>
        <w:ind w:left="0"/>
        <w:jc w:val="left"/>
      </w:pPr>
      <w:r>
        <w:rPr>
          <w:rFonts w:ascii="Times New Roman"/>
          <w:b/>
          <w:i w:val="false"/>
          <w:color w:val="000000"/>
        </w:rPr>
        <w:t xml:space="preserve"> 3-тарау. Даму жоспарының орындалуы жөніндегі есепті әзірлеу және ұсыну тәртібі</w:t>
      </w:r>
    </w:p>
    <w:bookmarkEnd w:id="61"/>
    <w:bookmarkStart w:name="z81" w:id="62"/>
    <w:p>
      <w:pPr>
        <w:spacing w:after="0"/>
        <w:ind w:left="0"/>
        <w:jc w:val="both"/>
      </w:pPr>
      <w:r>
        <w:rPr>
          <w:rFonts w:ascii="Times New Roman"/>
          <w:b w:val="false"/>
          <w:i w:val="false"/>
          <w:color w:val="000000"/>
          <w:sz w:val="28"/>
        </w:rPr>
        <w:t>
      37. Даму жоспарының орындалуы жөніндегі есепті ұйымның атқарушы органы бес жылдық кезеннің әр қаржы жылының қорытындылары бойынша веб-портал арқылы әзірлейді.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Ұлттық экономика министрінің 23.06.2021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63"/>
    <w:p>
      <w:pPr>
        <w:spacing w:after="0"/>
        <w:ind w:left="0"/>
        <w:jc w:val="both"/>
      </w:pPr>
      <w:r>
        <w:rPr>
          <w:rFonts w:ascii="Times New Roman"/>
          <w:b w:val="false"/>
          <w:i w:val="false"/>
          <w:color w:val="000000"/>
          <w:sz w:val="28"/>
        </w:rPr>
        <w:t>
      38. Даму жоспарының орындалуы жөніндегі есепті әзірлеу осы Қағидаларға 1, 2, 3, 4, 5, 6, 7, 7-1, 7-2, 8, 9, 10, 11, 12 және 13-қосымшалардағы құрылымға, нысандарға, көрсеткіштерге сәйкес жүзеге асырылады және:</w:t>
      </w:r>
    </w:p>
    <w:bookmarkEnd w:id="63"/>
    <w:p>
      <w:pPr>
        <w:spacing w:after="0"/>
        <w:ind w:left="0"/>
        <w:jc w:val="both"/>
      </w:pPr>
      <w:r>
        <w:rPr>
          <w:rFonts w:ascii="Times New Roman"/>
          <w:b w:val="false"/>
          <w:i w:val="false"/>
          <w:color w:val="000000"/>
          <w:sz w:val="28"/>
        </w:rPr>
        <w:t>
      ұйымның даму жоспарының/даму жоспарының орындалуы жөніндегі есептің құрылымын;</w:t>
      </w:r>
    </w:p>
    <w:p>
      <w:pPr>
        <w:spacing w:after="0"/>
        <w:ind w:left="0"/>
        <w:jc w:val="both"/>
      </w:pPr>
      <w:r>
        <w:rPr>
          <w:rFonts w:ascii="Times New Roman"/>
          <w:b w:val="false"/>
          <w:i w:val="false"/>
          <w:color w:val="000000"/>
          <w:sz w:val="28"/>
        </w:rPr>
        <w:t>
      ұйым паспортын;</w:t>
      </w:r>
    </w:p>
    <w:p>
      <w:pPr>
        <w:spacing w:after="0"/>
        <w:ind w:left="0"/>
        <w:jc w:val="both"/>
      </w:pPr>
      <w:r>
        <w:rPr>
          <w:rFonts w:ascii="Times New Roman"/>
          <w:b w:val="false"/>
          <w:i w:val="false"/>
          <w:color w:val="000000"/>
          <w:sz w:val="28"/>
        </w:rPr>
        <w:t>
      корпоративтік құрылымын;</w:t>
      </w:r>
    </w:p>
    <w:p>
      <w:pPr>
        <w:spacing w:after="0"/>
        <w:ind w:left="0"/>
        <w:jc w:val="both"/>
      </w:pPr>
      <w:r>
        <w:rPr>
          <w:rFonts w:ascii="Times New Roman"/>
          <w:b w:val="false"/>
          <w:i w:val="false"/>
          <w:color w:val="000000"/>
          <w:sz w:val="28"/>
        </w:rPr>
        <w:t>
      қызметтің негізгі бағыттарын (мақсаттар, міндеттер мен түйінді көрсеткіштер, іске асыру бағдарламасы);</w:t>
      </w:r>
    </w:p>
    <w:p>
      <w:pPr>
        <w:spacing w:after="0"/>
        <w:ind w:left="0"/>
        <w:jc w:val="both"/>
      </w:pPr>
      <w:r>
        <w:rPr>
          <w:rFonts w:ascii="Times New Roman"/>
          <w:b w:val="false"/>
          <w:i w:val="false"/>
          <w:color w:val="000000"/>
          <w:sz w:val="28"/>
        </w:rPr>
        <w:t>
      қаржы-шаруашылық қызмет көрсеткіштерін (қаржы-шаруашылық қызметтің негізгі көрсеткіштері, кірістер, ақша қаражаты, республикалық бюджет және жергілікті бюджет қаражаты есебінен өнімдерді өткізу, шығыстар, инвестициялар және тауарларды, жұмыстар мен көрсетілетін қызметтерді сатып алу, үлестік құралдарды сатып алуды);</w:t>
      </w:r>
    </w:p>
    <w:p>
      <w:pPr>
        <w:spacing w:after="0"/>
        <w:ind w:left="0"/>
        <w:jc w:val="both"/>
      </w:pPr>
      <w:r>
        <w:rPr>
          <w:rFonts w:ascii="Times New Roman"/>
          <w:b w:val="false"/>
          <w:i w:val="false"/>
          <w:color w:val="000000"/>
          <w:sz w:val="28"/>
        </w:rPr>
        <w:t>
      қосымша көрсеткіштерді (алып отырған алаң және автокөлік, қарыз алу құрылымы, уақытша бос ақшаны орналастыру)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Ұлттық экономика министрінің 23.06.2021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64"/>
    <w:p>
      <w:pPr>
        <w:spacing w:after="0"/>
        <w:ind w:left="0"/>
        <w:jc w:val="both"/>
      </w:pPr>
      <w:r>
        <w:rPr>
          <w:rFonts w:ascii="Times New Roman"/>
          <w:b w:val="false"/>
          <w:i w:val="false"/>
          <w:color w:val="000000"/>
          <w:sz w:val="28"/>
        </w:rPr>
        <w:t>
      39. Даму жоспарының орындалуы жөніндегі есептің жобасы бекіту органының қарауына осы Қағидалардың 14-тармағының ережелерін ескере отырып енгізіледі:</w:t>
      </w:r>
    </w:p>
    <w:bookmarkEnd w:id="64"/>
    <w:p>
      <w:pPr>
        <w:spacing w:after="0"/>
        <w:ind w:left="0"/>
        <w:jc w:val="both"/>
      </w:pPr>
      <w:r>
        <w:rPr>
          <w:rFonts w:ascii="Times New Roman"/>
          <w:b w:val="false"/>
          <w:i w:val="false"/>
          <w:color w:val="000000"/>
          <w:sz w:val="28"/>
        </w:rPr>
        <w:t>
      қаржылық есептіліктің міндетті немесе бастамашылық аудитін жүргізбейтін ұйымның атқарушы органы – есепті жылдан кейінгі жылдың он бесінші сәуірінен кешіктірмей;</w:t>
      </w:r>
    </w:p>
    <w:p>
      <w:pPr>
        <w:spacing w:after="0"/>
        <w:ind w:left="0"/>
        <w:jc w:val="both"/>
      </w:pPr>
      <w:r>
        <w:rPr>
          <w:rFonts w:ascii="Times New Roman"/>
          <w:b w:val="false"/>
          <w:i w:val="false"/>
          <w:color w:val="000000"/>
          <w:sz w:val="28"/>
        </w:rPr>
        <w:t>
      қаржылық есептіліктің міндетті немесе бастамашылық аудитін жүргізетін ұйымның атқарушы органы аудиттелген қаржылық есептілік бекітілгеннен кейін – он бес жұмыс күні ішінде, бірақ, есепті жылдан кейінгі жылдың бірінші қыркүйегінен кешіктірмей енгізеді.</w:t>
      </w:r>
    </w:p>
    <w:p>
      <w:pPr>
        <w:spacing w:after="0"/>
        <w:ind w:left="0"/>
        <w:jc w:val="both"/>
      </w:pPr>
      <w:r>
        <w:rPr>
          <w:rFonts w:ascii="Times New Roman"/>
          <w:b w:val="false"/>
          <w:i w:val="false"/>
          <w:color w:val="000000"/>
          <w:sz w:val="28"/>
        </w:rPr>
        <w:t>
      Ұйымның атқарушы органы даму жоспарының орындалуы жөніндегі есептің жобасымен бір мезгілде бекітуші органдарға осы Қағидаларға 14, 15, 16, 17, 17-1, 17-2, 18, 19, 20, 21, 22, 23, 24 және 25-қосымшалардағы нысандарға сәйкес қаржы-шаруашылық қызмет көрсеткіштерінің есептемесін (активтер, пассивтер, персонал, тану көздері бойынша кірістер, ақша қаражатының түсуі мен шығуы, республикалық бюджет және жергілікті бюджет қаражаты есебінен өнімдерді өткізу, инвестицияларды, тауарларды, жұмыстар мен көрсетілетін қызметтерді сатып алу, негізгі өндіріс жоспары, үстеме шығыстар мен қосымша өндіріске шығыстарды есепке ала отырып негізгі өндірістің шығыстары, көмекші өндіріске шығыстар, үстеме шығыстар, әкімшілік шығыстар, сыйақылар бойынша шығыстар, өзге де шығыстар)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Ұлттық экономика министрінің 23.06.2021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24.11.2022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4" w:id="65"/>
    <w:p>
      <w:pPr>
        <w:spacing w:after="0"/>
        <w:ind w:left="0"/>
        <w:jc w:val="both"/>
      </w:pPr>
      <w:r>
        <w:rPr>
          <w:rFonts w:ascii="Times New Roman"/>
          <w:b w:val="false"/>
          <w:i w:val="false"/>
          <w:color w:val="000000"/>
          <w:sz w:val="28"/>
        </w:rPr>
        <w:t>
      40. Бекітуші орган даму жоспарының орындалуы жөніндегі есептің жобасын келіп түскен күнінен бастап он жұмыс күні ішінде қарайды.</w:t>
      </w:r>
    </w:p>
    <w:bookmarkEnd w:id="65"/>
    <w:bookmarkStart w:name="z85" w:id="66"/>
    <w:p>
      <w:pPr>
        <w:spacing w:after="0"/>
        <w:ind w:left="0"/>
        <w:jc w:val="both"/>
      </w:pPr>
      <w:r>
        <w:rPr>
          <w:rFonts w:ascii="Times New Roman"/>
          <w:b w:val="false"/>
          <w:i w:val="false"/>
          <w:color w:val="000000"/>
          <w:sz w:val="28"/>
        </w:rPr>
        <w:t>
      41. Бекітуші органның ескертулері болған жағдайда, ұйымның атқарушы органы ескертулер алған күннен бастап бес жұмыс күн ішінде даму жоспарының орындалуы жөніндегі есептің жобасын пысықтап, оны бекітуші органның қарауына қайта ұсынады, бекітуші орган даму жоспарының орындалуы жөніндегі есептің пысықталған жобасын бес жұмыс күні ішінде қарайды.</w:t>
      </w:r>
    </w:p>
    <w:bookmarkEnd w:id="66"/>
    <w:bookmarkStart w:name="z86" w:id="67"/>
    <w:p>
      <w:pPr>
        <w:spacing w:after="0"/>
        <w:ind w:left="0"/>
        <w:jc w:val="both"/>
      </w:pPr>
      <w:r>
        <w:rPr>
          <w:rFonts w:ascii="Times New Roman"/>
          <w:b w:val="false"/>
          <w:i w:val="false"/>
          <w:color w:val="000000"/>
          <w:sz w:val="28"/>
        </w:rPr>
        <w:t>
      42. Есепті бекіту органы осы Қағидалардың 14-тармағының ережелерін ескере отырып бекітеді:</w:t>
      </w:r>
    </w:p>
    <w:bookmarkEnd w:id="67"/>
    <w:p>
      <w:pPr>
        <w:spacing w:after="0"/>
        <w:ind w:left="0"/>
        <w:jc w:val="both"/>
      </w:pPr>
      <w:r>
        <w:rPr>
          <w:rFonts w:ascii="Times New Roman"/>
          <w:b w:val="false"/>
          <w:i w:val="false"/>
          <w:color w:val="000000"/>
          <w:sz w:val="28"/>
        </w:rPr>
        <w:t>
      қаржылық есептіліктің міндетті немесе бастамашылық аудитін жүргізбейтін ұйымдарға – есепті кезеңнен кейінгі жылдың бірінші маусымынан кешіктірмей;</w:t>
      </w:r>
    </w:p>
    <w:p>
      <w:pPr>
        <w:spacing w:after="0"/>
        <w:ind w:left="0"/>
        <w:jc w:val="both"/>
      </w:pPr>
      <w:r>
        <w:rPr>
          <w:rFonts w:ascii="Times New Roman"/>
          <w:b w:val="false"/>
          <w:i w:val="false"/>
          <w:color w:val="000000"/>
          <w:sz w:val="28"/>
        </w:rPr>
        <w:t>
      қаржылық есептіліктің міндетті немесе бастамашылық аудитін жүргізетін ұйымдарға – ұйымның атқарушы органының қарауына енгізілген күнінен бастап жиырма жұмыс күні ішінде тізілімнің веб-порталы арқылы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Ұлттық экономика министрінің 23.06.2021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24.11.2022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7" w:id="68"/>
    <w:p>
      <w:pPr>
        <w:spacing w:after="0"/>
        <w:ind w:left="0"/>
        <w:jc w:val="both"/>
      </w:pPr>
      <w:r>
        <w:rPr>
          <w:rFonts w:ascii="Times New Roman"/>
          <w:b w:val="false"/>
          <w:i w:val="false"/>
          <w:color w:val="000000"/>
          <w:sz w:val="28"/>
        </w:rPr>
        <w:t>
      43. Ұйым даму жоспарының орындалуы жөніндегі есепті бекітілген күннен бастап бес жұмыс күні ішінде оған ұйымның электрондық цифрлық қолтаңбасымен қол қояды және сәйкестендіргішін көрсете отырып, PDF форматында бекітуші органның сканерленген шешімін тіркеп, бірыңғай операторға тізілімнің веб-порталы арқылы тізілімге қосу үшін жібереді.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Ұлттық экономика министрінің 23.06.2021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69"/>
    <w:p>
      <w:pPr>
        <w:spacing w:after="0"/>
        <w:ind w:left="0"/>
        <w:jc w:val="both"/>
      </w:pPr>
      <w:r>
        <w:rPr>
          <w:rFonts w:ascii="Times New Roman"/>
          <w:b w:val="false"/>
          <w:i w:val="false"/>
          <w:color w:val="000000"/>
          <w:sz w:val="28"/>
        </w:rPr>
        <w:t>
      44. Бірыңғай оператор даму жоспарының орындалуы жөніндегі есеп түскен күннен бастап бес жұмыс күні ішінде ұйымның электрондық мекенжайына даму жоспарының орындалуы жөніндегі есептің тізілімге қабылданғаны туралы хабарлама, не оны қабылдаудан бас тартылғаны туралы хабарлама жолдайды.</w:t>
      </w:r>
    </w:p>
    <w:bookmarkEnd w:id="69"/>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бекітуші органның даму жоспарының орындалуы жөніндегі есепті бекіту туралы сканерленіп, тіркелген шешімінің болмауы;</w:t>
      </w:r>
    </w:p>
    <w:p>
      <w:pPr>
        <w:spacing w:after="0"/>
        <w:ind w:left="0"/>
        <w:jc w:val="both"/>
      </w:pPr>
      <w:r>
        <w:rPr>
          <w:rFonts w:ascii="Times New Roman"/>
          <w:b w:val="false"/>
          <w:i w:val="false"/>
          <w:color w:val="000000"/>
          <w:sz w:val="28"/>
        </w:rPr>
        <w:t>
      2) ұйымға тиесілі емес электрондық цифрлық қолтаңбамен қол қойылуы даму жоспарының орындалуы жөніндегі есепті қабылдаудан бас тарту үшін негіз болып табылады.</w:t>
      </w:r>
    </w:p>
    <w:p>
      <w:pPr>
        <w:spacing w:after="0"/>
        <w:ind w:left="0"/>
        <w:jc w:val="both"/>
      </w:pPr>
      <w:r>
        <w:rPr>
          <w:rFonts w:ascii="Times New Roman"/>
          <w:b w:val="false"/>
          <w:i w:val="false"/>
          <w:color w:val="000000"/>
          <w:sz w:val="28"/>
        </w:rPr>
        <w:t>
      Бірыңғай оператор даму жоспарының орындалуы жөніндегі есепті қабылдаудан бас тартқан жағдайда, ұйым ескертулерді жойып, бірыңғай операторға даму жоспарының орындалуы жөніндегі есептің қабылдаудан бас тартылғаны туралы хабарламаны алған күннен бастап бес жұмыс күні ішінде даму жоспарының орындалуы жөніндегі есепті қайта енгізеді.</w:t>
      </w:r>
    </w:p>
    <w:bookmarkStart w:name="z89" w:id="70"/>
    <w:p>
      <w:pPr>
        <w:spacing w:after="0"/>
        <w:ind w:left="0"/>
        <w:jc w:val="both"/>
      </w:pPr>
      <w:r>
        <w:rPr>
          <w:rFonts w:ascii="Times New Roman"/>
          <w:b w:val="false"/>
          <w:i w:val="false"/>
          <w:color w:val="000000"/>
          <w:sz w:val="28"/>
        </w:rPr>
        <w:t xml:space="preserve">
      45. Уақытша бос ақша қаражатын қаржы құралдарына орналастырған және қарыздарды тартқан жағдайда, ұйымдар есепті тоқсаннан кейінгі айдың онына дейін, тоқсан сайын ұйымның электрондық цифрлық қолтаңбасымен қол қойылатын, осы Қағидаларға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27-қосымшаларға</w:t>
      </w:r>
      <w:r>
        <w:rPr>
          <w:rFonts w:ascii="Times New Roman"/>
          <w:b w:val="false"/>
          <w:i w:val="false"/>
          <w:color w:val="000000"/>
          <w:sz w:val="28"/>
        </w:rPr>
        <w:t xml:space="preserve"> сәйкес, тізілімге қосу үшін қарыз алу құрылымы және уақытша бос ақшаның орналастырылғаны туралы есепті ақпаратты жолдайды.</w:t>
      </w:r>
    </w:p>
    <w:bookmarkEnd w:id="70"/>
    <w:bookmarkStart w:name="z90" w:id="71"/>
    <w:p>
      <w:pPr>
        <w:spacing w:after="0"/>
        <w:ind w:left="0"/>
        <w:jc w:val="left"/>
      </w:pPr>
      <w:r>
        <w:rPr>
          <w:rFonts w:ascii="Times New Roman"/>
          <w:b/>
          <w:i w:val="false"/>
          <w:color w:val="000000"/>
        </w:rPr>
        <w:t xml:space="preserve"> 4-тарау. Даму жоспарының іске асырылуына мониторинг жүргізудің тәртібі</w:t>
      </w:r>
    </w:p>
    <w:bookmarkEnd w:id="71"/>
    <w:bookmarkStart w:name="z91" w:id="72"/>
    <w:p>
      <w:pPr>
        <w:spacing w:after="0"/>
        <w:ind w:left="0"/>
        <w:jc w:val="both"/>
      </w:pPr>
      <w:r>
        <w:rPr>
          <w:rFonts w:ascii="Times New Roman"/>
          <w:b w:val="false"/>
          <w:i w:val="false"/>
          <w:color w:val="000000"/>
          <w:sz w:val="28"/>
        </w:rPr>
        <w:t>
      46. Мемлекеттік органның стратегиялық жоспарында, аумақтарды дамыту бағдарламасында көзделген, ұйымның қаржы-шаруашылық қызметінің көрсеткіштері мен өзге де көрсеткіштердің орындалуы туралы ақпаратты талдау және қорыту даму жоспарларының іске асырылуының мониторингі болып табылады.</w:t>
      </w:r>
    </w:p>
    <w:bookmarkEnd w:id="72"/>
    <w:bookmarkStart w:name="z92" w:id="73"/>
    <w:p>
      <w:pPr>
        <w:spacing w:after="0"/>
        <w:ind w:left="0"/>
        <w:jc w:val="both"/>
      </w:pPr>
      <w:r>
        <w:rPr>
          <w:rFonts w:ascii="Times New Roman"/>
          <w:b w:val="false"/>
          <w:i w:val="false"/>
          <w:color w:val="000000"/>
          <w:sz w:val="28"/>
        </w:rPr>
        <w:t>
      47. Басқарушы орган жыл сайын есепті жылдың алдындағы жылдың оныншы қазанынан кешіктірмей, ұйымдардың бекітілген даму жоспарларының және олардың орындалуы жөніндегі есептердің негізінде ұйымдардың даму жоспарларының іске асырылуын мониторингілеуді жүзеге асырады.</w:t>
      </w:r>
    </w:p>
    <w:bookmarkEnd w:id="73"/>
    <w:bookmarkStart w:name="z93" w:id="74"/>
    <w:p>
      <w:pPr>
        <w:spacing w:after="0"/>
        <w:ind w:left="0"/>
        <w:jc w:val="both"/>
      </w:pPr>
      <w:r>
        <w:rPr>
          <w:rFonts w:ascii="Times New Roman"/>
          <w:b w:val="false"/>
          <w:i w:val="false"/>
          <w:color w:val="000000"/>
          <w:sz w:val="28"/>
        </w:rPr>
        <w:t xml:space="preserve">
      48. Мониторинг жүргізу үшін басқарушы орган тізілімнің веб-порталында ұйымның қызметі туралы ақпаратты (қызметтің мақсаттары мен міндеттеріне, түйінді көрсеткіштеріне қол жеткізу, ұйымдардың қаржы-шаруашылық қызметінің нәтижесі)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қалыптастырады.</w:t>
      </w:r>
    </w:p>
    <w:bookmarkEnd w:id="74"/>
    <w:bookmarkStart w:name="z94" w:id="75"/>
    <w:p>
      <w:pPr>
        <w:spacing w:after="0"/>
        <w:ind w:left="0"/>
        <w:jc w:val="both"/>
      </w:pPr>
      <w:r>
        <w:rPr>
          <w:rFonts w:ascii="Times New Roman"/>
          <w:b w:val="false"/>
          <w:i w:val="false"/>
          <w:color w:val="000000"/>
          <w:sz w:val="28"/>
        </w:rPr>
        <w:t>
      49. Осы тармақта көрсетілген, төменде келтірілген ақпаратты талдау негізінде басқарушы орган даму жоспарларын іске асырылуын мониторингілеудің нәтижелері туралы есепті қалыптастырады, олар мынадай:</w:t>
      </w:r>
    </w:p>
    <w:bookmarkEnd w:id="75"/>
    <w:bookmarkStart w:name="z95" w:id="76"/>
    <w:p>
      <w:pPr>
        <w:spacing w:after="0"/>
        <w:ind w:left="0"/>
        <w:jc w:val="both"/>
      </w:pPr>
      <w:r>
        <w:rPr>
          <w:rFonts w:ascii="Times New Roman"/>
          <w:b w:val="false"/>
          <w:i w:val="false"/>
          <w:color w:val="000000"/>
          <w:sz w:val="28"/>
        </w:rPr>
        <w:t>
      1) даму жоспарларына өзгерістер енгізудің, даму жоспарларына өзгерістер енгізу рәсімдері мен мерзімдері бойынша талаптарды сақтаудың негізділігі туралы;</w:t>
      </w:r>
    </w:p>
    <w:bookmarkEnd w:id="76"/>
    <w:bookmarkStart w:name="z96" w:id="77"/>
    <w:p>
      <w:pPr>
        <w:spacing w:after="0"/>
        <w:ind w:left="0"/>
        <w:jc w:val="both"/>
      </w:pPr>
      <w:r>
        <w:rPr>
          <w:rFonts w:ascii="Times New Roman"/>
          <w:b w:val="false"/>
          <w:i w:val="false"/>
          <w:color w:val="000000"/>
          <w:sz w:val="28"/>
        </w:rPr>
        <w:t>
      2) қызметтің жоспарланған және нақты қол жеткізілген түйінді көрсеткіштері, оларға қол жеткізбеудің себептері туралы;</w:t>
      </w:r>
    </w:p>
    <w:bookmarkEnd w:id="77"/>
    <w:bookmarkStart w:name="z97" w:id="78"/>
    <w:p>
      <w:pPr>
        <w:spacing w:after="0"/>
        <w:ind w:left="0"/>
        <w:jc w:val="both"/>
      </w:pPr>
      <w:r>
        <w:rPr>
          <w:rFonts w:ascii="Times New Roman"/>
          <w:b w:val="false"/>
          <w:i w:val="false"/>
          <w:color w:val="000000"/>
          <w:sz w:val="28"/>
        </w:rPr>
        <w:t>
      3) бюджетке аударылуға тиіс дивиденттер, қатысу үлесіне кіріс, МК таза кірісінің бір бөлігі туралы;</w:t>
      </w:r>
    </w:p>
    <w:bookmarkEnd w:id="78"/>
    <w:bookmarkStart w:name="z98" w:id="79"/>
    <w:p>
      <w:pPr>
        <w:spacing w:after="0"/>
        <w:ind w:left="0"/>
        <w:jc w:val="both"/>
      </w:pPr>
      <w:r>
        <w:rPr>
          <w:rFonts w:ascii="Times New Roman"/>
          <w:b w:val="false"/>
          <w:i w:val="false"/>
          <w:color w:val="000000"/>
          <w:sz w:val="28"/>
        </w:rPr>
        <w:t>
      4) персоналдың жағдайы мен еңбекақы төлеу қоры туралы;</w:t>
      </w:r>
    </w:p>
    <w:bookmarkEnd w:id="79"/>
    <w:bookmarkStart w:name="z99" w:id="80"/>
    <w:p>
      <w:pPr>
        <w:spacing w:after="0"/>
        <w:ind w:left="0"/>
        <w:jc w:val="both"/>
      </w:pPr>
      <w:r>
        <w:rPr>
          <w:rFonts w:ascii="Times New Roman"/>
          <w:b w:val="false"/>
          <w:i w:val="false"/>
          <w:color w:val="000000"/>
          <w:sz w:val="28"/>
        </w:rPr>
        <w:t>
      5) ұйымдардың қаржылық тұрақтылығы туралы;</w:t>
      </w:r>
    </w:p>
    <w:bookmarkEnd w:id="80"/>
    <w:bookmarkStart w:name="z100" w:id="81"/>
    <w:p>
      <w:pPr>
        <w:spacing w:after="0"/>
        <w:ind w:left="0"/>
        <w:jc w:val="both"/>
      </w:pPr>
      <w:r>
        <w:rPr>
          <w:rFonts w:ascii="Times New Roman"/>
          <w:b w:val="false"/>
          <w:i w:val="false"/>
          <w:color w:val="000000"/>
          <w:sz w:val="28"/>
        </w:rPr>
        <w:t>
      6) ұйымдардың кірістері мен шығыстары туралы;</w:t>
      </w:r>
    </w:p>
    <w:bookmarkEnd w:id="81"/>
    <w:bookmarkStart w:name="z101" w:id="82"/>
    <w:p>
      <w:pPr>
        <w:spacing w:after="0"/>
        <w:ind w:left="0"/>
        <w:jc w:val="both"/>
      </w:pPr>
      <w:r>
        <w:rPr>
          <w:rFonts w:ascii="Times New Roman"/>
          <w:b w:val="false"/>
          <w:i w:val="false"/>
          <w:color w:val="000000"/>
          <w:sz w:val="28"/>
        </w:rPr>
        <w:t>
      7) ұйымдардың инвестициялары туралы;</w:t>
      </w:r>
    </w:p>
    <w:bookmarkEnd w:id="82"/>
    <w:bookmarkStart w:name="z102" w:id="83"/>
    <w:p>
      <w:pPr>
        <w:spacing w:after="0"/>
        <w:ind w:left="0"/>
        <w:jc w:val="both"/>
      </w:pPr>
      <w:r>
        <w:rPr>
          <w:rFonts w:ascii="Times New Roman"/>
          <w:b w:val="false"/>
          <w:i w:val="false"/>
          <w:color w:val="000000"/>
          <w:sz w:val="28"/>
        </w:rPr>
        <w:t>
      8) даму жоспарының есепті кезең ішіндегі қызметтің түйінді көрсеткіштері, мақсаттары мен міндеттері, оның ішінде оларға қол жеткізу дәрежелері (нақты нәтижелердің жоспарланғаннан ауытқулары болған жағдайда, түпкілікті нәтижелерге әсер еткен себептер мен факторларды ашып көрсеткен жөн) бөлінісінде іске асырылу нәтижелері туралы;</w:t>
      </w:r>
    </w:p>
    <w:bookmarkEnd w:id="83"/>
    <w:bookmarkStart w:name="z103" w:id="84"/>
    <w:p>
      <w:pPr>
        <w:spacing w:after="0"/>
        <w:ind w:left="0"/>
        <w:jc w:val="both"/>
      </w:pPr>
      <w:r>
        <w:rPr>
          <w:rFonts w:ascii="Times New Roman"/>
          <w:b w:val="false"/>
          <w:i w:val="false"/>
          <w:color w:val="000000"/>
          <w:sz w:val="28"/>
        </w:rPr>
        <w:t>
      9) даму жоспарын іске асыру процесінде туындаған мәселелер, олардың қызметтің мақсаттары мен түйінді көрсеткіштеріне әсері, сондай-ақ анықталған мәселелерді шешу бойынша қабылданған шаралар мен даму жоспарының уақтылы іске асырылуын уақтылы қамтамасыз ету туралы;</w:t>
      </w:r>
    </w:p>
    <w:bookmarkEnd w:id="84"/>
    <w:bookmarkStart w:name="z104" w:id="85"/>
    <w:p>
      <w:pPr>
        <w:spacing w:after="0"/>
        <w:ind w:left="0"/>
        <w:jc w:val="both"/>
      </w:pPr>
      <w:r>
        <w:rPr>
          <w:rFonts w:ascii="Times New Roman"/>
          <w:b w:val="false"/>
          <w:i w:val="false"/>
          <w:color w:val="000000"/>
          <w:sz w:val="28"/>
        </w:rPr>
        <w:t>
      10) ұйымдардың даму жоспарын іске асыру, ұйымдардың даму жоспарларына өзгерістер немесе толықтырулар енгізу бойынша ұсынымдар туралы ақпаратты қамтиды.</w:t>
      </w:r>
    </w:p>
    <w:bookmarkEnd w:id="85"/>
    <w:bookmarkStart w:name="z105" w:id="86"/>
    <w:p>
      <w:pPr>
        <w:spacing w:after="0"/>
        <w:ind w:left="0"/>
        <w:jc w:val="both"/>
      </w:pPr>
      <w:r>
        <w:rPr>
          <w:rFonts w:ascii="Times New Roman"/>
          <w:b w:val="false"/>
          <w:i w:val="false"/>
          <w:color w:val="000000"/>
          <w:sz w:val="28"/>
        </w:rPr>
        <w:t>
      50. Даму жоспарының іске асырылу мониторингісінің нәтижелері туралы есепке басқарушы органның электрондық цифрлық қолтаңбасымен есепті кезеңнен кейінгі жылдың жиырма бесінші қазанынан кешіктірмей қол қойылып, бірыңғай операторға тізілімнің веб-порталы арқылы жіберіледі.</w:t>
      </w:r>
    </w:p>
    <w:bookmarkEnd w:id="86"/>
    <w:p>
      <w:pPr>
        <w:spacing w:after="0"/>
        <w:ind w:left="0"/>
        <w:jc w:val="both"/>
      </w:pPr>
      <w:r>
        <w:rPr>
          <w:rFonts w:ascii="Times New Roman"/>
          <w:b w:val="false"/>
          <w:i w:val="false"/>
          <w:color w:val="000000"/>
          <w:sz w:val="28"/>
        </w:rPr>
        <w:t>
      Бірыңғай оператор даму жоспарының іске асырылуын мониторингілеудің нәтижелері туралы есеп түскен күннен бастап үш жұмыс күні ішінде басқарушы органның электрондық мекенжайына даму жоспарының іске асырылуын мониторингілеудің нәтижелері туралы есептің тізілімге қабылданғаны туралы хабарлама, не оны қабылдаудан бас тартылғаны туралы хабарлама жолдайды.</w:t>
      </w:r>
    </w:p>
    <w:p>
      <w:pPr>
        <w:spacing w:after="0"/>
        <w:ind w:left="0"/>
        <w:jc w:val="both"/>
      </w:pPr>
      <w:r>
        <w:rPr>
          <w:rFonts w:ascii="Times New Roman"/>
          <w:b w:val="false"/>
          <w:i w:val="false"/>
          <w:color w:val="000000"/>
          <w:sz w:val="28"/>
        </w:rPr>
        <w:t>
      Басқарушы органға тиесілі емес электрондық цифрлық қолтаңбамен қол қойылуы даму жоспарының іске асырылуын мониторингілеудің нәтижелері туралы есепті қабылдаудан бас тарту үшін негіз болып табылады.</w:t>
      </w:r>
    </w:p>
    <w:p>
      <w:pPr>
        <w:spacing w:after="0"/>
        <w:ind w:left="0"/>
        <w:jc w:val="both"/>
      </w:pPr>
      <w:r>
        <w:rPr>
          <w:rFonts w:ascii="Times New Roman"/>
          <w:b w:val="false"/>
          <w:i w:val="false"/>
          <w:color w:val="000000"/>
          <w:sz w:val="28"/>
        </w:rPr>
        <w:t>
      Бірыңғай оператор даму жоспарының іске асырылуын мониторингілеу нәтижелері туралы есепті қабылдаудан бас тартқан жағдайда, басқарушы орган ескертулерді жойып, даму жоспарының іске асырылуын мониторингілеу нәтижелері туралы есептің қабылдаудан бас тартылғаны туралы хабарлама алған күннен бастап бес жұмыс күні ішінде бірыңғай операторға оны қайта жібереді.</w:t>
      </w:r>
    </w:p>
    <w:bookmarkStart w:name="z106" w:id="87"/>
    <w:p>
      <w:pPr>
        <w:spacing w:after="0"/>
        <w:ind w:left="0"/>
        <w:jc w:val="both"/>
      </w:pPr>
      <w:r>
        <w:rPr>
          <w:rFonts w:ascii="Times New Roman"/>
          <w:b w:val="false"/>
          <w:i w:val="false"/>
          <w:color w:val="000000"/>
          <w:sz w:val="28"/>
        </w:rPr>
        <w:t>
      51. Басқарушы орган есепті кезеңнен кейінгі жылдың жиырма бесінші қазанынан кешіктірмей, ұйымдарға даму жоспарларының іске асырылуын мониторингілеудің нәтижелері туралы есепті жібереді.</w:t>
      </w:r>
    </w:p>
    <w:bookmarkEnd w:id="87"/>
    <w:bookmarkStart w:name="z184" w:id="88"/>
    <w:p>
      <w:pPr>
        <w:spacing w:after="0"/>
        <w:ind w:left="0"/>
        <w:jc w:val="both"/>
      </w:pPr>
      <w:r>
        <w:rPr>
          <w:rFonts w:ascii="Times New Roman"/>
          <w:b w:val="false"/>
          <w:i w:val="false"/>
          <w:color w:val="000000"/>
          <w:sz w:val="28"/>
        </w:rPr>
        <w:t>
      51-1. Мемлекет бақылайтын акционерлік қоғамдар мен жауапкершілігі шектеулі серіктестіктердің даму жоспарларын іске асырудың нәтижелілігі мен тиімділігін, сондай-ақ олардың орындалуы туралы есептің уақтылы ұсынылуына Қазақстан Республикасының заңдарына сәйкес мемлекет бақылайтын акционерлік қоғамдар мен жауапкершілігі шектеулі серіктестіктердің атқарушы органдары қамтамасыз етеді.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51-1-тармақпен толықтырылды - ҚР Ұлттық экономика министрінің 26.05.2023 </w:t>
      </w:r>
      <w:r>
        <w:rPr>
          <w:rFonts w:ascii="Times New Roman"/>
          <w:b w:val="false"/>
          <w:i w:val="false"/>
          <w:color w:val="000000"/>
          <w:sz w:val="28"/>
        </w:rPr>
        <w:t>№ 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89"/>
    <w:p>
      <w:pPr>
        <w:spacing w:after="0"/>
        <w:ind w:left="0"/>
        <w:jc w:val="left"/>
      </w:pPr>
      <w:r>
        <w:rPr>
          <w:rFonts w:ascii="Times New Roman"/>
          <w:b/>
          <w:i w:val="false"/>
          <w:color w:val="000000"/>
        </w:rPr>
        <w:t xml:space="preserve"> 5-тарау. Даму жоспарының іске асырылуына бағалау жүргізудің тәртібі</w:t>
      </w:r>
    </w:p>
    <w:bookmarkEnd w:id="89"/>
    <w:bookmarkStart w:name="z108" w:id="90"/>
    <w:p>
      <w:pPr>
        <w:spacing w:after="0"/>
        <w:ind w:left="0"/>
        <w:jc w:val="both"/>
      </w:pPr>
      <w:r>
        <w:rPr>
          <w:rFonts w:ascii="Times New Roman"/>
          <w:b w:val="false"/>
          <w:i w:val="false"/>
          <w:color w:val="000000"/>
          <w:sz w:val="28"/>
        </w:rPr>
        <w:t>
      52. Даму жоспарында көрсетілген ұйым қызметінің нәтижелер көрсеткіштеріне қол жеткізуді кешенді бағалау даму жоспарының іске асырылуын бағалау болып табылады.</w:t>
      </w:r>
    </w:p>
    <w:bookmarkEnd w:id="90"/>
    <w:p>
      <w:pPr>
        <w:spacing w:after="0"/>
        <w:ind w:left="0"/>
        <w:jc w:val="both"/>
      </w:pPr>
      <w:r>
        <w:rPr>
          <w:rFonts w:ascii="Times New Roman"/>
          <w:b w:val="false"/>
          <w:i w:val="false"/>
          <w:color w:val="000000"/>
          <w:sz w:val="28"/>
        </w:rPr>
        <w:t>
      Мемлекет бақылайтын АҚ мен ЖШС даму жоспарының іске асырылуын бағалауды олардың директорлар кеңестері, байқау кеңестері бекітілген даму жоспарларының, олардың орындалуы жөніндегі есептер мен даму жоспарларының іске асыруын мониторингілеу нәтижелері туралы есептердің негізінде жүзеге асырады.</w:t>
      </w:r>
    </w:p>
    <w:p>
      <w:pPr>
        <w:spacing w:after="0"/>
        <w:ind w:left="0"/>
        <w:jc w:val="both"/>
      </w:pPr>
      <w:r>
        <w:rPr>
          <w:rFonts w:ascii="Times New Roman"/>
          <w:b w:val="false"/>
          <w:i w:val="false"/>
          <w:color w:val="000000"/>
          <w:sz w:val="28"/>
        </w:rPr>
        <w:t>
      ЖШС-де байқау кеңесі болмаған жағдайда, даму жоспарының іске асырылуын бағалау тиісті саланың уәкілетті органы немесе жергілікті атқарушы орган (жергілікті бюджеттен қаржыландырылатын атқарушы орган) жүзеге асырады.</w:t>
      </w:r>
    </w:p>
    <w:p>
      <w:pPr>
        <w:spacing w:after="0"/>
        <w:ind w:left="0"/>
        <w:jc w:val="both"/>
      </w:pPr>
      <w:r>
        <w:rPr>
          <w:rFonts w:ascii="Times New Roman"/>
          <w:b w:val="false"/>
          <w:i w:val="false"/>
          <w:color w:val="000000"/>
          <w:sz w:val="28"/>
        </w:rPr>
        <w:t>
      МК дамыту жоспарының орындалуын бағалау даму жоспарының іске асылуын мониторингілеу нәтижелері туралы есепте көрсетіледі.</w:t>
      </w:r>
    </w:p>
    <w:bookmarkStart w:name="z109" w:id="91"/>
    <w:p>
      <w:pPr>
        <w:spacing w:after="0"/>
        <w:ind w:left="0"/>
        <w:jc w:val="both"/>
      </w:pPr>
      <w:r>
        <w:rPr>
          <w:rFonts w:ascii="Times New Roman"/>
          <w:b w:val="false"/>
          <w:i w:val="false"/>
          <w:color w:val="000000"/>
          <w:sz w:val="28"/>
        </w:rPr>
        <w:t>
      53. Даму жоспарының іске асырылуын бағалау есепті жылдан кейінгі жылдың бірінші желтоқсанынан кешіктірілмей, даму жоспарының орындалуы жөніндегі есептің және даму жоспарының іске асырылуын мониторингілеудің негізінде жүзеге асырылады.</w:t>
      </w:r>
    </w:p>
    <w:bookmarkEnd w:id="91"/>
    <w:bookmarkStart w:name="z110" w:id="92"/>
    <w:p>
      <w:pPr>
        <w:spacing w:after="0"/>
        <w:ind w:left="0"/>
        <w:jc w:val="both"/>
      </w:pPr>
      <w:r>
        <w:rPr>
          <w:rFonts w:ascii="Times New Roman"/>
          <w:b w:val="false"/>
          <w:i w:val="false"/>
          <w:color w:val="000000"/>
          <w:sz w:val="28"/>
        </w:rPr>
        <w:t>
      54. АҚ және ЖШС даму жоспарының іске асырылуын бағалау мыналарды:</w:t>
      </w:r>
    </w:p>
    <w:bookmarkEnd w:id="92"/>
    <w:bookmarkStart w:name="z111" w:id="93"/>
    <w:p>
      <w:pPr>
        <w:spacing w:after="0"/>
        <w:ind w:left="0"/>
        <w:jc w:val="both"/>
      </w:pPr>
      <w:r>
        <w:rPr>
          <w:rFonts w:ascii="Times New Roman"/>
          <w:b w:val="false"/>
          <w:i w:val="false"/>
          <w:color w:val="000000"/>
          <w:sz w:val="28"/>
        </w:rPr>
        <w:t>
      1) даму жоспарында көрсетілген қызметтің болжанатын негізгі көрсеткіштеріне қол жеткізуді бағалауды;</w:t>
      </w:r>
    </w:p>
    <w:bookmarkEnd w:id="93"/>
    <w:bookmarkStart w:name="z112" w:id="94"/>
    <w:p>
      <w:pPr>
        <w:spacing w:after="0"/>
        <w:ind w:left="0"/>
        <w:jc w:val="both"/>
      </w:pPr>
      <w:r>
        <w:rPr>
          <w:rFonts w:ascii="Times New Roman"/>
          <w:b w:val="false"/>
          <w:i w:val="false"/>
          <w:color w:val="000000"/>
          <w:sz w:val="28"/>
        </w:rPr>
        <w:t>
      2) ұйым қызметінің қаржылық көрсеткіштерінің орындалуын талдауды қамтиды.</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bl>
    <w:bookmarkStart w:name="z114" w:id="95"/>
    <w:p>
      <w:pPr>
        <w:spacing w:after="0"/>
        <w:ind w:left="0"/>
        <w:jc w:val="left"/>
      </w:pPr>
      <w:r>
        <w:rPr>
          <w:rFonts w:ascii="Times New Roman"/>
          <w:b/>
          <w:i w:val="false"/>
          <w:color w:val="000000"/>
        </w:rPr>
        <w:t xml:space="preserve"> Ұйымның даму жоспарының/даму жоспарының орындалуы жөніндегі есептің құрылымы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паспорты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құрылым</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бағыттары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 міндеттер мен түйінді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бағдарламасы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Қаржы-шаруашылық қызмет көрсеткіштері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Қаржы-шаруашылық қызметтің негізгі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тауарларды, жұмыстар мен көрсетілетін қызметтерді сатып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құралдарды сатып алу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көрсеткіштер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 және автокөлік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құрылымы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бос ақшаны орналастыру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2-қосымша</w:t>
            </w:r>
          </w:p>
        </w:tc>
      </w:tr>
    </w:tbl>
    <w:bookmarkStart w:name="z116" w:id="96"/>
    <w:p>
      <w:pPr>
        <w:spacing w:after="0"/>
        <w:ind w:left="0"/>
        <w:jc w:val="left"/>
      </w:pPr>
      <w:r>
        <w:rPr>
          <w:rFonts w:ascii="Times New Roman"/>
          <w:b/>
          <w:i w:val="false"/>
          <w:color w:val="000000"/>
        </w:rPr>
        <w:t xml:space="preserve"> Ұйым паспорты </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орган ______________________________________</w:t>
            </w:r>
          </w:p>
          <w:p>
            <w:pPr>
              <w:spacing w:after="20"/>
              <w:ind w:left="20"/>
              <w:jc w:val="both"/>
            </w:pPr>
            <w:r>
              <w:rPr>
                <w:rFonts w:ascii="Times New Roman"/>
                <w:b w:val="false"/>
                <w:i w:val="false"/>
                <w:color w:val="000000"/>
                <w:sz w:val="20"/>
              </w:rPr>
              <w:t>
Ұйымның атауы _______________________________________</w:t>
            </w:r>
          </w:p>
          <w:p>
            <w:pPr>
              <w:spacing w:after="20"/>
              <w:ind w:left="20"/>
              <w:jc w:val="both"/>
            </w:pPr>
            <w:r>
              <w:rPr>
                <w:rFonts w:ascii="Times New Roman"/>
                <w:b w:val="false"/>
                <w:i w:val="false"/>
                <w:color w:val="000000"/>
                <w:sz w:val="20"/>
              </w:rPr>
              <w:t>
Құжаттың түрі (даму жоспары: бекітілген/жыл сайынғы нақтылау/жартыжылдық нақтылау/даму жоспарының орындалуы жөніндегі есеп)</w:t>
            </w:r>
          </w:p>
          <w:p>
            <w:pPr>
              <w:spacing w:after="20"/>
              <w:ind w:left="20"/>
              <w:jc w:val="both"/>
            </w:pPr>
            <w:r>
              <w:rPr>
                <w:rFonts w:ascii="Times New Roman"/>
                <w:b w:val="false"/>
                <w:i w:val="false"/>
                <w:color w:val="000000"/>
                <w:sz w:val="20"/>
              </w:rPr>
              <w:t>
Бес жылдық кезең _________________________________________</w:t>
            </w:r>
          </w:p>
          <w:p>
            <w:pPr>
              <w:spacing w:after="20"/>
              <w:ind w:left="20"/>
              <w:jc w:val="both"/>
            </w:pPr>
            <w:r>
              <w:rPr>
                <w:rFonts w:ascii="Times New Roman"/>
                <w:b w:val="false"/>
                <w:i w:val="false"/>
                <w:color w:val="000000"/>
                <w:sz w:val="20"/>
              </w:rPr>
              <w:t>
Жоспарланатын/есепті кезең___________________________</w:t>
            </w:r>
          </w:p>
          <w:p>
            <w:pPr>
              <w:spacing w:after="20"/>
              <w:ind w:left="20"/>
              <w:jc w:val="both"/>
            </w:pPr>
            <w:r>
              <w:rPr>
                <w:rFonts w:ascii="Times New Roman"/>
                <w:b w:val="false"/>
                <w:i w:val="false"/>
                <w:color w:val="000000"/>
                <w:sz w:val="20"/>
              </w:rPr>
              <w:t>
күн ________________№_____________</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(ықшам аудан)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 (e-maіl), веб-сайт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қызметтің түрі (Экономикалық қызмет түрлерінің жалпы жіктеуіші)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сәйкестендіру коды (Кәсіпорындар мен ұйымдардың жалпы жіктеуіші)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ұйымдық-құқықтық нысаны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тарихы:</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Қазақстан Республикасы Үкіметінің қаулысына сәйкес құрылған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 </w:t>
            </w:r>
          </w:p>
          <w:p>
            <w:pPr>
              <w:spacing w:after="20"/>
              <w:ind w:left="20"/>
              <w:jc w:val="both"/>
            </w:pPr>
            <w:r>
              <w:rPr>
                <w:rFonts w:ascii="Times New Roman"/>
                <w:b w:val="false"/>
                <w:i w:val="false"/>
                <w:color w:val="000000"/>
                <w:sz w:val="20"/>
              </w:rPr>
              <w:t>
(Жарғыға сәйкес)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 (соңғы)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монополияның субъектісі болып табыла 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саласы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қызметтердің (тауарлардың, жұмыстардың) түрлері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мемлекеттік тізіліміне қосу негіздемесі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 немесе монополиялық жағдайға ие нарық субъектісі болып табыла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шекаралары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11"/>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11"/>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11"/>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пайдаланушы болып табыла ма</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 құқығына лицензия және (немесе) рұқсат, лицензия және (немесе) рұқсатты берген орган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 құқығына шешім, шешімді қабылдаған орган (Қазақстан Республикасының Үкіметі, жергілікті атқарушы орган)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 құқығына шарт (келісімшарт), шарт (келісімшарт) жасаған орган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екіншілік</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қайтарымсыз</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болып табыла ма</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бойынша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жасаған (рұқсат берген) орган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(рұқсат)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жасаған (рұқсат берген) орган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(рұқсат)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пайдаланушысы болып табыла ма</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пайдалану құқығына рұқсат, рұқсат берген орган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екіншілік</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пайдаланушысы болып табыла ма</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пайдалану құқығына шешім, шешімді қабылдаған орган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екіншілік</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қайтарымсыз</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пайдаланушысы болып табыла ма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ұзақ мерзімді пайдалану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пайдалануға тендердің нәтижелері туралы хаттама (шарт), шартты жасаған орган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уақытша пайдалану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билеті, оны берген орган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мың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Жарғыға сәйкес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акциялар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4"/>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акциялар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акцияның құны мен табыстылығы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кезеңнің фактісі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фактісі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акцияның құны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акцияның табыстылығы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 және өнімдерді мемлекеттік мекемелерге сатудан түсетін кірістерді есепке алмағанда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акция құнының өсу қарқыны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туралы мәліметтер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беруінің күні (КК.АА.ЖЖЖЖ)</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серіктестіктің жарғылық капиталдағы үлесі,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4"/>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Пайдалануы шектеулі мүлік пен шектеу салынған мүлік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теңгерімдік құннан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бойынша билік ету шектелген акті ауыртпалық салуға негіздеме болатын құжат)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Мүддесі үшін шектеу салылған (ауыртпалық салынған) субъект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3-қосымша</w:t>
            </w:r>
          </w:p>
        </w:tc>
      </w:tr>
    </w:tbl>
    <w:bookmarkStart w:name="z118" w:id="97"/>
    <w:p>
      <w:pPr>
        <w:spacing w:after="0"/>
        <w:ind w:left="0"/>
        <w:jc w:val="left"/>
      </w:pPr>
      <w:r>
        <w:rPr>
          <w:rFonts w:ascii="Times New Roman"/>
          <w:b/>
          <w:i w:val="false"/>
          <w:color w:val="000000"/>
        </w:rPr>
        <w:t xml:space="preserve"> Корпоративтік құрылым</w:t>
      </w:r>
    </w:p>
    <w:bookmarkEnd w:id="97"/>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Құжаттың түрі (даму жоспары: бекітілген/жыл сайынғы нақтылау/жартыжылдық нақтылау/даму жоспарының орындалуы жөніндегі есеп)</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ұйымдар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 (қатысу үлестері)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 (қатысу үлестері)</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деңгейдегі ұйымдар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 (қатысу үлестері)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 (қатысу үлестері)</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Ұйымның корпоративтік құрылымына кіретін квазимемлекеттік сектор субъектілерінің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ұйымдар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 (қатысу үлестері)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 (қатысу үлестері)</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деңгейдегі ұйымдар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 (қатысу үлестері)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 (қатысу үлестері)</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Ұйымның корпоративтік құрылымына кіретін квазимемлекеттік сектор субъектілерінің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ұйымдар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 (қатысу үлестері)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 (қатысу үлестері)</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деңгейдегі ұйымдар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 (қатысу үлестері)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 (қатысу үлестері)</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Ұйымның корпоративтік құрылымына кіретін квазимемлекеттік сектор субъектілерінің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ұйымдар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 (қатысу үлестері)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 (қатысу үлестері)</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деңгейдегі ұйымдар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 (қатысу үлестері)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 (қатысу үлестері)</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Ұйымның корпоративтік құрылымына кіретін квазимемлекеттік сектор субъектілерінің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ұйымдар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 (қатысу үлестері)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 (қатысу үлестері)</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деңгейдегі ұйымдар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 (қатысу үлестері)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 (қатысу үлестері)</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Ұйымның корпоративтік құрылымына кіретін квазимемлекеттік сектор субъектілерінің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Құжаттың түрі (даму жоспары: бекітілген/жыл сайынғы нақтылау/жартыжылдық нақтылау/даму жоспарының орындалуы жөніндегі есеп)</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bookmarkStart w:name="z120" w:id="98"/>
    <w:p>
      <w:pPr>
        <w:spacing w:after="0"/>
        <w:ind w:left="0"/>
        <w:jc w:val="left"/>
      </w:pPr>
      <w:r>
        <w:rPr>
          <w:rFonts w:ascii="Times New Roman"/>
          <w:b/>
          <w:i w:val="false"/>
          <w:color w:val="000000"/>
        </w:rPr>
        <w:t xml:space="preserve"> Қызметтің негізгі бағыттары Мақсаттары, міндеттері мен түйінді көрсеткіштері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саланыңуәкілетті органының мақсаттарына қол жеткізуі туралы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органның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көрсеткіштер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әдістемсі (формула)</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нәтиженің мазмұны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міндеті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нәтиженің мазмұны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жылыының фактісі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 бағалау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Құжаттың түрі (даму жоспары: бекітілген/жыл сайынғы нақтылау/жартыжылдық нақтылау/даму жоспарының орындалуы жөніндегі есеп)</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bookmarkStart w:name="z122" w:id="99"/>
    <w:p>
      <w:pPr>
        <w:spacing w:after="0"/>
        <w:ind w:left="0"/>
        <w:jc w:val="left"/>
      </w:pPr>
      <w:r>
        <w:rPr>
          <w:rFonts w:ascii="Times New Roman"/>
          <w:b/>
          <w:i w:val="false"/>
          <w:color w:val="000000"/>
        </w:rPr>
        <w:t xml:space="preserve"> Қызметтің негізгі бағыттары Іске асыру бағдарламасы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орган мақсатының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мақсатының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міндетінің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(Тауарларды өндіру/ қызметтерді көрсету/ жұмыстарды орындау)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жоспар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нақтылау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бағалау)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нақтылау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бағалау)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нақтылау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бағалау)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нақтылау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бағалау)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нақтылау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бағалау)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Құжаттың түрі (даму жоспары: бекітілген/жыл сайынғы нақтылау/жартыжылдық нақтылау/даму жоспарының орындалуы жөніндегі есеп)</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bookmarkStart w:name="z124" w:id="100"/>
    <w:p>
      <w:pPr>
        <w:spacing w:after="0"/>
        <w:ind w:left="0"/>
        <w:jc w:val="left"/>
      </w:pPr>
      <w:r>
        <w:rPr>
          <w:rFonts w:ascii="Times New Roman"/>
          <w:b/>
          <w:i w:val="false"/>
          <w:color w:val="000000"/>
        </w:rPr>
        <w:t xml:space="preserve"> Қаржы-шаруашылық қызмет көрсеткіштері Қаржы-шаруашылық қызметтің негізгі көрсеткіштері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Факт/бағалау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жоспар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(бағалау/факт)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капитал</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капитал</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капитал</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Қаржы-шаруашылық қызметтің нәтижелері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кіріс (жалпы шығын минус белгісімен көрсетіледі)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 (залал) (залал минус белгісімен көрсетіледі)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(залал) (залал минус белгісімен көрсетіледі)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Акционердің (қатысушының) кірістері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акцияға есептелген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акцияларға есептелген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кірістен түсетін процент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үлесіне қатысты кіріс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кірісті бөлу нормативі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үлесіне есептелген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кәсіпорынның тиісті бюджетке аудару үшін бөлінетін кірісі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кірісті тарату нормативі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иелігінде қалған таза кірісті бөлу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залаларды жабуға байланысты резервтерді құру үшін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үшін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капиталдың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тетік коэффициенті (леверидж)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бөлшек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бөлшек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тетік әсері (қаржылық леверидж)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EBІTDA (Earnіngs before іnterest, taxes, deprecіatіon and amortіzatіon)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Инвестициялынған қаражаттың кірістік коэффициенті (АҚ мен ЖШС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 және мемлекеттік кәсіпорының өнімдерді (өнімді) өткізуден түскен кірістерді есепке алмастан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акцияның кірістілігі (АҚ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 және мемлекеттік кәсіпорының өнімдерді (өнімді) өткізуден түскен кірістерді есепке алмастан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қоры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(бағалау/факт)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(бағалау/факт)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(бағалау/факт)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(бағалау/факт)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Құжаттың түрі (даму жоспары: бекітілген/жыл сайынғы нақтылау/жартыжылдық нақтылау/даму жоспарының орындалуы жөніндегі есеп)</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p>
      <w:pPr>
        <w:spacing w:after="0"/>
        <w:ind w:left="0"/>
        <w:jc w:val="both"/>
      </w:pPr>
      <w:r>
        <w:rPr>
          <w:rFonts w:ascii="Times New Roman"/>
          <w:b w:val="false"/>
          <w:i w:val="false"/>
          <w:color w:val="000000"/>
          <w:sz w:val="28"/>
        </w:rPr>
        <w:t>
      Өлшем бірлігі: мың теңге</w:t>
      </w:r>
    </w:p>
    <w:bookmarkStart w:name="z126" w:id="101"/>
    <w:p>
      <w:pPr>
        <w:spacing w:after="0"/>
        <w:ind w:left="0"/>
        <w:jc w:val="left"/>
      </w:pPr>
      <w:r>
        <w:rPr>
          <w:rFonts w:ascii="Times New Roman"/>
          <w:b/>
          <w:i w:val="false"/>
          <w:color w:val="000000"/>
        </w:rPr>
        <w:t xml:space="preserve"> Қаржы-шаруашылық қызмет көрсеткіштері бөлімі Кірістер тарауы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бағалау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нақтылау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Аауытқу, % (фактінің жоспардан)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 жылдықта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кірістері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көрсетілген қызметтерді және атқарылған жұмыстарды сатудан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 мен мемлекеттік жәрдемақылардан түскен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кірістері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көрсетілген қызметтерді және атқарылған жұмыстарды сатудан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 мен мемлекеттік жәрдемақылардан түскен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кірістері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көрсетілген қызметтерді және атқарылған жұмыстарды сатудан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 мен мемлекеттік жәрдемақылардан түскен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нақтылау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нақтылау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 жылдықта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 жылдықта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 жылдықта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 жылдықта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нақтылау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нақтылау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 мен</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мемлекеттік</w:t>
            </w:r>
            <w:r>
              <w:br/>
            </w:r>
            <w:r>
              <w:rPr>
                <w:rFonts w:ascii="Times New Roman"/>
                <w:b w:val="false"/>
                <w:i w:val="false"/>
                <w:color w:val="000000"/>
                <w:sz w:val="20"/>
              </w:rPr>
              <w:t>кәсіпорындардың даму</w:t>
            </w:r>
            <w:r>
              <w:br/>
            </w:r>
            <w:r>
              <w:rPr>
                <w:rFonts w:ascii="Times New Roman"/>
                <w:b w:val="false"/>
                <w:i w:val="false"/>
                <w:color w:val="000000"/>
                <w:sz w:val="20"/>
              </w:rPr>
              <w:t>жоспарларын әзірлеу, бекіту,</w:t>
            </w:r>
            <w:r>
              <w:br/>
            </w:r>
            <w:r>
              <w:rPr>
                <w:rFonts w:ascii="Times New Roman"/>
                <w:b w:val="false"/>
                <w:i w:val="false"/>
                <w:color w:val="000000"/>
                <w:sz w:val="20"/>
              </w:rPr>
              <w:t>олардың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сондай-ақ олардың орындалуы</w:t>
            </w:r>
            <w:r>
              <w:br/>
            </w:r>
            <w:r>
              <w:rPr>
                <w:rFonts w:ascii="Times New Roman"/>
                <w:b w:val="false"/>
                <w:i w:val="false"/>
                <w:color w:val="000000"/>
                <w:sz w:val="20"/>
              </w:rPr>
              <w:t>жөніндегі есептерді әзірлеу және</w:t>
            </w:r>
            <w:r>
              <w:br/>
            </w:r>
            <w:r>
              <w:rPr>
                <w:rFonts w:ascii="Times New Roman"/>
                <w:b w:val="false"/>
                <w:i w:val="false"/>
                <w:color w:val="000000"/>
                <w:sz w:val="20"/>
              </w:rPr>
              <w:t>ұсыну қағидаларына</w:t>
            </w:r>
            <w:r>
              <w:br/>
            </w:r>
            <w:r>
              <w:rPr>
                <w:rFonts w:ascii="Times New Roman"/>
                <w:b w:val="false"/>
                <w:i w:val="false"/>
                <w:color w:val="000000"/>
                <w:sz w:val="20"/>
              </w:rPr>
              <w:t>7-1-қосымша</w:t>
            </w:r>
          </w:p>
        </w:tc>
      </w:tr>
    </w:tbl>
    <w:bookmarkStart w:name="z177" w:id="102"/>
    <w:p>
      <w:pPr>
        <w:spacing w:after="0"/>
        <w:ind w:left="0"/>
        <w:jc w:val="left"/>
      </w:pPr>
      <w:r>
        <w:rPr>
          <w:rFonts w:ascii="Times New Roman"/>
          <w:b/>
          <w:i w:val="false"/>
          <w:color w:val="000000"/>
        </w:rPr>
        <w:t xml:space="preserve"> Қаржы-шаруашылық қызметінің көрсеткіштері Ақшалай қаражат</w:t>
      </w:r>
    </w:p>
    <w:bookmarkEnd w:id="102"/>
    <w:p>
      <w:pPr>
        <w:spacing w:after="0"/>
        <w:ind w:left="0"/>
        <w:jc w:val="both"/>
      </w:pPr>
      <w:r>
        <w:rPr>
          <w:rFonts w:ascii="Times New Roman"/>
          <w:b w:val="false"/>
          <w:i w:val="false"/>
          <w:color w:val="ff0000"/>
          <w:sz w:val="28"/>
        </w:rPr>
        <w:t xml:space="preserve">
      Ескерту. Қағида 7-1-қосымшамен толықтырылды – ҚР Ұлттық экономика министрінің 23.06.2021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Басқару органы ______________________________________________ </w:t>
      </w:r>
    </w:p>
    <w:p>
      <w:pPr>
        <w:spacing w:after="0"/>
        <w:ind w:left="0"/>
        <w:jc w:val="both"/>
      </w:pPr>
      <w:r>
        <w:rPr>
          <w:rFonts w:ascii="Times New Roman"/>
          <w:b w:val="false"/>
          <w:i w:val="false"/>
          <w:color w:val="000000"/>
          <w:sz w:val="28"/>
        </w:rPr>
        <w:t xml:space="preserve">
      Ұйымның атауы ______________________________________________ </w:t>
      </w:r>
    </w:p>
    <w:p>
      <w:pPr>
        <w:spacing w:after="0"/>
        <w:ind w:left="0"/>
        <w:jc w:val="both"/>
      </w:pPr>
      <w:r>
        <w:rPr>
          <w:rFonts w:ascii="Times New Roman"/>
          <w:b w:val="false"/>
          <w:i w:val="false"/>
          <w:color w:val="000000"/>
          <w:sz w:val="28"/>
        </w:rPr>
        <w:t xml:space="preserve">
      Құжаттың түрі (даму жоспары: бекітілген/ жыл сайынғы нақтылау/ </w:t>
      </w:r>
    </w:p>
    <w:p>
      <w:pPr>
        <w:spacing w:after="0"/>
        <w:ind w:left="0"/>
        <w:jc w:val="both"/>
      </w:pPr>
      <w:r>
        <w:rPr>
          <w:rFonts w:ascii="Times New Roman"/>
          <w:b w:val="false"/>
          <w:i w:val="false"/>
          <w:color w:val="000000"/>
          <w:sz w:val="28"/>
        </w:rPr>
        <w:t>
      жартыжылдық нақтылау/ даму жоспарының орындалуы туралы есеп)</w:t>
      </w:r>
    </w:p>
    <w:p>
      <w:pPr>
        <w:spacing w:after="0"/>
        <w:ind w:left="0"/>
        <w:jc w:val="both"/>
      </w:pPr>
      <w:r>
        <w:rPr>
          <w:rFonts w:ascii="Times New Roman"/>
          <w:b w:val="false"/>
          <w:i w:val="false"/>
          <w:color w:val="000000"/>
          <w:sz w:val="28"/>
        </w:rPr>
        <w:t xml:space="preserve">
      Бес жылдық кезең ____________________________________________ </w:t>
      </w:r>
    </w:p>
    <w:p>
      <w:pPr>
        <w:spacing w:after="0"/>
        <w:ind w:left="0"/>
        <w:jc w:val="both"/>
      </w:pPr>
      <w:r>
        <w:rPr>
          <w:rFonts w:ascii="Times New Roman"/>
          <w:b w:val="false"/>
          <w:i w:val="false"/>
          <w:color w:val="000000"/>
          <w:sz w:val="28"/>
        </w:rPr>
        <w:t xml:space="preserve">
      Жоспарланатын / есепті кезең ___________________________ </w:t>
      </w:r>
    </w:p>
    <w:p>
      <w:pPr>
        <w:spacing w:after="0"/>
        <w:ind w:left="0"/>
        <w:jc w:val="both"/>
      </w:pPr>
      <w:r>
        <w:rPr>
          <w:rFonts w:ascii="Times New Roman"/>
          <w:b w:val="false"/>
          <w:i w:val="false"/>
          <w:color w:val="000000"/>
          <w:sz w:val="28"/>
        </w:rPr>
        <w:t>
      күні ________________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 (тауар, қызмет, жұмыс)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 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(жоспардан нақты)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басындағы сальдо,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Ақша қаражатының түсімі,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(тауарды, қызмет көрсетуді, жұмысты) өткізумен байланысты қатынастар бойынша ақша қаражатының түсімі)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алуға өтеусіз ақшалай қаражат түсімдері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ақша қаражатының нысаналы мақсаты бойынша түсімдері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өзге де түсімдері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Ақша қаражатының шығуы,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тауарлар, жұмыстар және қызметтер үшін ақы төлеуге арналған ақша қаражатының шығуы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алуға өтеусіз алынған ақша қаражатының шығуы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 бойынша алынған транзиттік ақша қаражатының шығуы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иелеріне акциялар (АҚ)/үлестер (ЖШС)/ таза табыстың бір бөлігі бойынша төлемдер (БП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өзге де шығуы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соңындағы сальдо,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приложения 17-1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 мен</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мемлекеттік</w:t>
            </w:r>
            <w:r>
              <w:br/>
            </w:r>
            <w:r>
              <w:rPr>
                <w:rFonts w:ascii="Times New Roman"/>
                <w:b w:val="false"/>
                <w:i w:val="false"/>
                <w:color w:val="000000"/>
                <w:sz w:val="20"/>
              </w:rPr>
              <w:t>кәсіпорындардың даму</w:t>
            </w:r>
            <w:r>
              <w:br/>
            </w:r>
            <w:r>
              <w:rPr>
                <w:rFonts w:ascii="Times New Roman"/>
                <w:b w:val="false"/>
                <w:i w:val="false"/>
                <w:color w:val="000000"/>
                <w:sz w:val="20"/>
              </w:rPr>
              <w:t>жоспарларын әзірлеу, бекіту,</w:t>
            </w:r>
            <w:r>
              <w:br/>
            </w:r>
            <w:r>
              <w:rPr>
                <w:rFonts w:ascii="Times New Roman"/>
                <w:b w:val="false"/>
                <w:i w:val="false"/>
                <w:color w:val="000000"/>
                <w:sz w:val="20"/>
              </w:rPr>
              <w:t>олардың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сондай-ақ олардың орындалуы</w:t>
            </w:r>
            <w:r>
              <w:br/>
            </w:r>
            <w:r>
              <w:rPr>
                <w:rFonts w:ascii="Times New Roman"/>
                <w:b w:val="false"/>
                <w:i w:val="false"/>
                <w:color w:val="000000"/>
                <w:sz w:val="20"/>
              </w:rPr>
              <w:t>жөніндегі есептерді әзірлеу және</w:t>
            </w:r>
            <w:r>
              <w:br/>
            </w:r>
            <w:r>
              <w:rPr>
                <w:rFonts w:ascii="Times New Roman"/>
                <w:b w:val="false"/>
                <w:i w:val="false"/>
                <w:color w:val="000000"/>
                <w:sz w:val="20"/>
              </w:rPr>
              <w:t>ұсыну қағидаларына</w:t>
            </w:r>
            <w:r>
              <w:br/>
            </w:r>
            <w:r>
              <w:rPr>
                <w:rFonts w:ascii="Times New Roman"/>
                <w:b w:val="false"/>
                <w:i w:val="false"/>
                <w:color w:val="000000"/>
                <w:sz w:val="20"/>
              </w:rPr>
              <w:t>7-2-қосымша</w:t>
            </w:r>
          </w:p>
        </w:tc>
      </w:tr>
    </w:tbl>
    <w:bookmarkStart w:name="z179" w:id="103"/>
    <w:p>
      <w:pPr>
        <w:spacing w:after="0"/>
        <w:ind w:left="0"/>
        <w:jc w:val="left"/>
      </w:pPr>
      <w:r>
        <w:rPr>
          <w:rFonts w:ascii="Times New Roman"/>
          <w:b/>
          <w:i w:val="false"/>
          <w:color w:val="000000"/>
        </w:rPr>
        <w:t xml:space="preserve"> Қаржы-шаруашылық қызметінің көрсеткіштері Өнімдерді республикалық бюджет және жергілікті бюджет қаражаты есебінен сату</w:t>
      </w:r>
    </w:p>
    <w:bookmarkEnd w:id="103"/>
    <w:p>
      <w:pPr>
        <w:spacing w:after="0"/>
        <w:ind w:left="0"/>
        <w:jc w:val="both"/>
      </w:pPr>
      <w:r>
        <w:rPr>
          <w:rFonts w:ascii="Times New Roman"/>
          <w:b w:val="false"/>
          <w:i w:val="false"/>
          <w:color w:val="ff0000"/>
          <w:sz w:val="28"/>
        </w:rPr>
        <w:t xml:space="preserve">
      Ескерту. Қағида 7-2-қосымшамен толықтырылды – ҚР Ұлттық экономика министрінің 23.06.2021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Басқару органы ___________________________________________ </w:t>
      </w:r>
    </w:p>
    <w:p>
      <w:pPr>
        <w:spacing w:after="0"/>
        <w:ind w:left="0"/>
        <w:jc w:val="both"/>
      </w:pPr>
      <w:r>
        <w:rPr>
          <w:rFonts w:ascii="Times New Roman"/>
          <w:b w:val="false"/>
          <w:i w:val="false"/>
          <w:color w:val="000000"/>
          <w:sz w:val="28"/>
        </w:rPr>
        <w:t xml:space="preserve">
      Ұйымның атауы ___________________________________________ </w:t>
      </w:r>
    </w:p>
    <w:p>
      <w:pPr>
        <w:spacing w:after="0"/>
        <w:ind w:left="0"/>
        <w:jc w:val="both"/>
      </w:pPr>
      <w:r>
        <w:rPr>
          <w:rFonts w:ascii="Times New Roman"/>
          <w:b w:val="false"/>
          <w:i w:val="false"/>
          <w:color w:val="000000"/>
          <w:sz w:val="28"/>
        </w:rPr>
        <w:t xml:space="preserve">
      Құжаттың түрі (даму жоспары: бекітілген/ жыл сайынғы нақтылау/ </w:t>
      </w:r>
    </w:p>
    <w:p>
      <w:pPr>
        <w:spacing w:after="0"/>
        <w:ind w:left="0"/>
        <w:jc w:val="both"/>
      </w:pPr>
      <w:r>
        <w:rPr>
          <w:rFonts w:ascii="Times New Roman"/>
          <w:b w:val="false"/>
          <w:i w:val="false"/>
          <w:color w:val="000000"/>
          <w:sz w:val="28"/>
        </w:rPr>
        <w:t>
      жартыжылдық нақтылау/ даму жоспарының орындалуы туралы есеп)</w:t>
      </w:r>
    </w:p>
    <w:p>
      <w:pPr>
        <w:spacing w:after="0"/>
        <w:ind w:left="0"/>
        <w:jc w:val="both"/>
      </w:pPr>
      <w:r>
        <w:rPr>
          <w:rFonts w:ascii="Times New Roman"/>
          <w:b w:val="false"/>
          <w:i w:val="false"/>
          <w:color w:val="000000"/>
          <w:sz w:val="28"/>
        </w:rPr>
        <w:t xml:space="preserve">
      Бес жылдық кезең _________________________________________ </w:t>
      </w:r>
    </w:p>
    <w:p>
      <w:pPr>
        <w:spacing w:after="0"/>
        <w:ind w:left="0"/>
        <w:jc w:val="both"/>
      </w:pPr>
      <w:r>
        <w:rPr>
          <w:rFonts w:ascii="Times New Roman"/>
          <w:b w:val="false"/>
          <w:i w:val="false"/>
          <w:color w:val="000000"/>
          <w:sz w:val="28"/>
        </w:rPr>
        <w:t xml:space="preserve">
      Жоспарланған / есепті кезең ___________________________ </w:t>
      </w:r>
    </w:p>
    <w:p>
      <w:pPr>
        <w:spacing w:after="0"/>
        <w:ind w:left="0"/>
        <w:jc w:val="both"/>
      </w:pPr>
      <w:r>
        <w:rPr>
          <w:rFonts w:ascii="Times New Roman"/>
          <w:b w:val="false"/>
          <w:i w:val="false"/>
          <w:color w:val="000000"/>
          <w:sz w:val="28"/>
        </w:rPr>
        <w:t>
      күні ________________ №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деңгейлері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өнім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орындалуы,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шеңберінде барлығы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және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шеңберінде барлығы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Құжаттың түрі (даму жоспары: бекітілген/жыл сайынғы нақтылау/жартыжылдық нақтылау/даму жоспарының орындалуы жөніндегі есеп)</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p>
      <w:pPr>
        <w:spacing w:after="0"/>
        <w:ind w:left="0"/>
        <w:jc w:val="both"/>
      </w:pPr>
      <w:r>
        <w:rPr>
          <w:rFonts w:ascii="Times New Roman"/>
          <w:b w:val="false"/>
          <w:i w:val="false"/>
          <w:color w:val="000000"/>
          <w:sz w:val="28"/>
        </w:rPr>
        <w:t>
      Өлшем бірлігі: мың теңге</w:t>
      </w:r>
    </w:p>
    <w:bookmarkStart w:name="z128" w:id="104"/>
    <w:p>
      <w:pPr>
        <w:spacing w:after="0"/>
        <w:ind w:left="0"/>
        <w:jc w:val="left"/>
      </w:pPr>
      <w:r>
        <w:rPr>
          <w:rFonts w:ascii="Times New Roman"/>
          <w:b/>
          <w:i w:val="false"/>
          <w:color w:val="000000"/>
        </w:rPr>
        <w:t xml:space="preserve"> Қаржы-шаруашылық қызмет көрсеткіштері Шығыстар</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Факт/бағалау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нақтылау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(бағалау/факт)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(тауардың, көрсетілетін қызметтін, жұмыстың) өзіндік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(тауардың, көрсетілетін қызметтін, жұмыстың) өзіндік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(тауардың, көрсетілетін қызметтін, жұмыстың) өзіндік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нақтылау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нақтылау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нақтылау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нақтылау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Құжаттың түрі (даму жоспары: бекітілген/жыл сайынғы нақтылау/жартыжылдық нақтылау/даму жоспарының орындалуы жөніндегі есеп)</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p>
      <w:pPr>
        <w:spacing w:after="0"/>
        <w:ind w:left="0"/>
        <w:jc w:val="both"/>
      </w:pPr>
      <w:r>
        <w:rPr>
          <w:rFonts w:ascii="Times New Roman"/>
          <w:b w:val="false"/>
          <w:i w:val="false"/>
          <w:color w:val="000000"/>
          <w:sz w:val="28"/>
        </w:rPr>
        <w:t>
      Өлшем бірлігі: мың теңге</w:t>
      </w:r>
    </w:p>
    <w:bookmarkStart w:name="z130" w:id="105"/>
    <w:p>
      <w:pPr>
        <w:spacing w:after="0"/>
        <w:ind w:left="0"/>
        <w:jc w:val="left"/>
      </w:pPr>
      <w:r>
        <w:rPr>
          <w:rFonts w:ascii="Times New Roman"/>
          <w:b/>
          <w:i w:val="false"/>
          <w:color w:val="000000"/>
        </w:rPr>
        <w:t xml:space="preserve"> Қаржы-шаруашылық қызмет көрсеткіштері Инвестициялар және тауарларды, жұмыстар мен көрсетілетін қызметтерді сатып алу</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басталу уақыты (АА.ЖЖЖЖ)</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 жоспарланған күн (АА.ЖЖЖЖ)</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қаржыландыру көздері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 ұлғайту есебінен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алынған капиталды тарту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тарту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 мен бағдарламалар: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жобаның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жобаның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қызметтерді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қаржыландыру көздері бойынша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игерілгені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 мен мемлекеттік көмек есебінен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 қайтарымсыз негізде тарту есебінен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кірістер есебінен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 есебінен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қаражаттар мен басқа да дереккөздер есебінен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қаржыландыру көздері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 ұлғайту есебінен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алынған капиталды тарту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тарту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 мен мемлекеттік көмек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 қайтарымсыз негізде тарту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кірістер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қаражаттар мен басқа да дереккөздер есебінен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қаржыландыру көздері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 ұлғайту есебінен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алынған капиталды тарту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тарту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 мен мемлекеттік көмек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 қайтарымсыз негізде тарту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кірістер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қаражаттар мен басқа да дереккөздер есебінен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қаржыландыру көздері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 ұлғайту есебінен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алынған капиталды тарту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тарту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 мен мемлекеттік көмек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 қайтарымсыз негізде тарту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кірістер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қаражаттар мен басқа да дереккөздер есебінен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қаржыландыру көздері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 ұлғайту есебінен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алынған капиталды тарту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тарту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 мен мемлекеттік көмек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 қайтарымсыз негізде тарту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кірістер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қаражаттар мен басқа да дереккөздер есебінен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қаржыландыру көздері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 ұлғайту есебінен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алынған капиталды тарту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тарту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 мен мемлекеттік көмек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 қайтарымсыз негізде тарту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кірістер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қаражаттар мен басқа да дереккөздер есебінен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Құжаттың түрі (даму жоспары: бекітілген/жыл сайынғы нақтылау/жартыжылдық нақтылау/даму жоспарының орындалуы жөніндегі есеп)</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bookmarkStart w:name="z132" w:id="106"/>
    <w:p>
      <w:pPr>
        <w:spacing w:after="0"/>
        <w:ind w:left="0"/>
        <w:jc w:val="left"/>
      </w:pPr>
      <w:r>
        <w:rPr>
          <w:rFonts w:ascii="Times New Roman"/>
          <w:b/>
          <w:i w:val="false"/>
          <w:color w:val="000000"/>
        </w:rPr>
        <w:t xml:space="preserve"> Қаржы-шаруашылық қызмет көрсеткіштері Үлестік құралдарды сатып алу</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(инновациялық) жобаның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нысаны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жоспар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акциялар саны, дана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 бағасы,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акциялар құны,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Меншіктегі акциялардың жалпы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дана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акционерлердің, дана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акциялар саны, дана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акцияның бағасы,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акциялар құны,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Меншіктегі акциялардың жалпы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дана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акционерлердің, дана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акциялар саны, дана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 бағасы,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акциялар құны,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Меншіктегі акциялардың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дана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акционерлердің, дана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қатысу үлестері,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Меншіктегі қатысу үлестері,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қатысушылардың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қатысу үлестері,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Меншіктегі қатысу үлестері,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қатысушылардың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қатысу үлестері,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Меншіктегі қатысу үлестері,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қатысушылардың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Құжаттың түрі (даму жоспары: бекітілген/жыл сайынғы нақтылау/жартыжылдық нақтылау/даму жоспарының орындалуы жөніндегі есеп)</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bookmarkStart w:name="z134" w:id="107"/>
    <w:p>
      <w:pPr>
        <w:spacing w:after="0"/>
        <w:ind w:left="0"/>
        <w:jc w:val="left"/>
      </w:pPr>
      <w:r>
        <w:rPr>
          <w:rFonts w:ascii="Times New Roman"/>
          <w:b/>
          <w:i w:val="false"/>
          <w:color w:val="000000"/>
        </w:rPr>
        <w:t xml:space="preserve"> Қосымша көрсеткіштер Алып отырған алаң және автокөлік</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 орналасқан жалпы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жалға берілетін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штат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 орналастыру үшін бекітілген нормаларға сәйкес есептелген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 орналасқан үй-жайларды жалдау бойынша барлық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персоналға арналған қызметтік автомобильдердің жалпы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жалға берілетін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Тиістілік нормативі бойынша әкімшілік персоналына арналған қызметтік автомобильдер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персоналға арналған автомобильдерді жалдау брйынша барлық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Құжаттың түрі (даму жоспары: бекітілген/жыл сайынғы нақтылау/жартыжылдық нақтылау/даму жоспарының орындалуы жөніндегі есеп)</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bookmarkStart w:name="z136" w:id="108"/>
    <w:p>
      <w:pPr>
        <w:spacing w:after="0"/>
        <w:ind w:left="0"/>
        <w:jc w:val="left"/>
      </w:pPr>
      <w:r>
        <w:rPr>
          <w:rFonts w:ascii="Times New Roman"/>
          <w:b/>
          <w:i w:val="false"/>
          <w:color w:val="000000"/>
        </w:rPr>
        <w:t xml:space="preserve"> Қосымша көрсеткіштер Қарыз алу құрылымы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алудың мақсаты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үшін негіздеме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 (жалғыз акционердің) және/немесе Директорлар кеңесі жиналысының шешімдері және/немесе басқалар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алу шарты (Кепіл 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алу (ҚР тыс жерлерде)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алу шарты (Кепіл шарты)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шарты (кепілдік 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мерзімі (кепілдендірілген қарыз шарты)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бойынша қамтамасыз ету түрі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жеңілдікті кезең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шарттар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мерзімі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кезеңінің өту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күнмен есептеген қалдық мерзімі</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қалдығы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қалдығы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қалдығы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қалдығы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қалдығы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Құжаттың түрі (даму жоспары: бекітілген/жыл сайынғы нақтылау/жартыжылдық нақтылау/даму жоспарының орындалуы жөніндегі есеп)</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bookmarkStart w:name="z138" w:id="109"/>
    <w:p>
      <w:pPr>
        <w:spacing w:after="0"/>
        <w:ind w:left="0"/>
        <w:jc w:val="left"/>
      </w:pPr>
      <w:r>
        <w:rPr>
          <w:rFonts w:ascii="Times New Roman"/>
          <w:b/>
          <w:i w:val="false"/>
          <w:color w:val="000000"/>
        </w:rPr>
        <w:t xml:space="preserve"> Қосымша көрсеткіштер Уақытша бос ақшаны наластыру</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20ХХ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факт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жоспар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бос ақшаны қаржы құралдарына орналастырылған,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және корпоративтік бағалы қағаздарға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2-жартыжылдықтағы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14-қосымша</w:t>
            </w:r>
          </w:p>
        </w:tc>
      </w:tr>
    </w:tbl>
    <w:bookmarkStart w:name="z140" w:id="110"/>
    <w:p>
      <w:pPr>
        <w:spacing w:after="0"/>
        <w:ind w:left="0"/>
        <w:jc w:val="left"/>
      </w:pPr>
      <w:r>
        <w:rPr>
          <w:rFonts w:ascii="Times New Roman"/>
          <w:b/>
          <w:i w:val="false"/>
          <w:color w:val="000000"/>
        </w:rPr>
        <w:t xml:space="preserve"> Қаржы-шаруашылық қызмет көрсеткіштерінің есептемелері Активтер</w:t>
      </w:r>
    </w:p>
    <w:bookmarkEnd w:id="110"/>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Құжаттың түрі (даму жоспары: бекітілген/жыл сайынғы нақтылау/жартыжылдық нақтылау/даму жоспарының орындалуы жөніндегі есеп)</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Факт/бағалау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олардың баламасы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және залал арқылы әділ құны бойынша ескерілетін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қаржылық активтер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және залал арқылы әділ құны бойынша ескерілетін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қаржылық активтер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5"/>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және залал арқылы әділ құны бойынша ескерілетін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қаржылық активтер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мен сатып алушылардың дебиторлық берешегі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күмәнді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(уақытша қаржылық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және залал арқылы әділ құны бойынша ескерілетін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қаржылық активтер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және залал арқылы әділ құны бойынша ескерілетін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қаржылық активтер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және залал арқылы әділ құны бойынша ескерілетін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қаржылық активтер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мен сатып алушылардың дебиторлық берешегі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күмәнді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есептелетін инвестициялар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меншігінде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(уақытша қаржылық көмек)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15-қосымша</w:t>
            </w:r>
          </w:p>
        </w:tc>
      </w:tr>
    </w:tbl>
    <w:bookmarkStart w:name="z142" w:id="111"/>
    <w:p>
      <w:pPr>
        <w:spacing w:after="0"/>
        <w:ind w:left="0"/>
        <w:jc w:val="left"/>
      </w:pPr>
      <w:r>
        <w:rPr>
          <w:rFonts w:ascii="Times New Roman"/>
          <w:b/>
          <w:i w:val="false"/>
          <w:color w:val="000000"/>
        </w:rPr>
        <w:t xml:space="preserve"> Қаржы-шаруашылық қызмет көрсеткіштерінің есептемелері Пассивтер</w:t>
      </w:r>
    </w:p>
    <w:bookmarkEnd w:id="111"/>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Құжаттың түрі (даму жоспары: бекітілген/жыл сайынғы нақтылау/жартыжылдық нақтылау/даму жоспарының орындалуы жөніндегі есеп)</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Факт/бағалау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Пассивтер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жарғылық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(қаржы-шаруашылық қызметі мен активтерді қайта бағалау нәтижелерінен)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 (жабылмаған шығын)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өтіп кеткен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5"/>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5"/>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басқа да бюджетке төленетін міндетті төлемдер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5"/>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5"/>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5"/>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5"/>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 төлеу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5"/>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5"/>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5"/>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өтіп кеткен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5"/>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5"/>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басқа да бюджетке төленетін міндетті төлемдер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5"/>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5"/>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5"/>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 төлеу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5"/>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5"/>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5"/>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5"/>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16-қосымша</w:t>
            </w:r>
          </w:p>
        </w:tc>
      </w:tr>
    </w:tbl>
    <w:bookmarkStart w:name="z144" w:id="112"/>
    <w:p>
      <w:pPr>
        <w:spacing w:after="0"/>
        <w:ind w:left="0"/>
        <w:jc w:val="left"/>
      </w:pPr>
      <w:r>
        <w:rPr>
          <w:rFonts w:ascii="Times New Roman"/>
          <w:b/>
          <w:i w:val="false"/>
          <w:color w:val="000000"/>
        </w:rPr>
        <w:t xml:space="preserve"> Қаржы-шаруашылық қызмет көрсеткіштерінің есептемелері Персонал</w:t>
      </w:r>
    </w:p>
    <w:bookmarkEnd w:id="112"/>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Құжаттың түрі (даму жоспары: бекітілген/жыл сайынғы нақтылау/жартыжылдық нақтылау/даму жоспарының орындалуы жөніндегі есеп)</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 кт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 кт/ бағалау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өндірістегі өнім өндірісінде қамтылған жұмыскерлер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бар жұмысшылар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жоқ жұмысшылар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өндірістегі өнім өндірісінде қамтылған жұмыскерлер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бар жұмысшылар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жоқ жұмысшылар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бар жұмысшылар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жоқ жұмысшылар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жұмыскерлер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бар жұмысшылар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жоқ жұмысшылар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өндірістегі өнім өндірісінде қамтылған жұмыскерлердің еңбекақысы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еңбекақы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төлеу жүйесімен ескерілген тұрақты сипатқа ие қосымша төлемдер, үстемеақылар, сыйақылар және басқа да ынталандырушы төлемдер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сипатқа ие емес төлемдер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берілетін еңбек демалысына сауықтыру ақысы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қолдау төлемдері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өндірістегі өнім өндірісінде қамтылған жұмыскерлердің еңбекақысы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еңбекақы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төлеу жүйесімен ескерілген тұрақты сипатқа ие қосымша төлемдер, үстемеақылар, сыйақылар және басқа да ынталандырушы төлемдер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сипатқа ие емес төлемдер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берілетін еңбек демалысына сауықтыру ақысы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қолдау төлемдері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еңбекақысы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еңбекақы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төлеу жүйесімен ескерілген тұрақты сипатқа ие қосымша төлемдер, үстемеақылар, сыйақылар және басқа да ынталандырушы төлемдер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сипатқа ие емес төлемдер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берілетін еңбек демалысына сауықтыру ақысы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қолдау төлемдері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жұмыскерлердің еңбекақысы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еңбекақы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төлеу жүйесімен ескерілген тұрақты сипатқа ие қосымша төлемдер, үстемеақылар, сыйақылар және басқа да ынталандырушы төлемдер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сипатқа ие емес төлемдер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берілетін еңбек демалысына сауықтыру ақысы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қолдау төлемдері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өндірістегі өнім өндірісінде қамтылған жұмыскерлердің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өндірістегі өнім өндірісінде қамтылған жұмыскерлердің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жұмыскерлердің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өндірістегі өнім өндірісінде қамтылған жұмыскерлердің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өндірістегі өнім өндірісінде қамтылған жұмыскерлердің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жұмыскерлердің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жұмысшының жалақысына қатысты орташа айлық шығындар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өндірістегі өнім өндірісінде қамтылған жұмыскерлердің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өндірістегі өнім өндірісінде қамтылған жұмыскерлердің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жұмыскерлердің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еңбек өнімділігі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өнімділігінің өсу қарқынын еңбек шығындарының өсу қарқынымен салыстырғанда коэффициенті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бөлшке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 төлемінің салыстырмалы үнемі (қайта шығын)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ағынының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өндірістегі өнім өндірісінде қамтылған жұмыскерлердің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өндірістегі өнім өндірісінде қамтылған жұмыскерлердің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жұмыскерлердің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 (бақылау кеңесі) мүшелерінің сыйақылары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өндірістегі өнім өндірісінде қамтылған жұмыскерлердің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өндірістегі өнім өндірісінде қамтылған жұмыскерлердің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жұмыскерлердің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жұмыс орындарын құру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өндірістегі өнім өндірісінде қамтылған жұмыскерлердің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өндірістегі өнім өндірісінде қамтылған жұмыскерлердің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жұмыскерлердің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оңтайландыру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өндірістегі өнім өндірісінде қамтылған жұмыскерлердің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өндірістегі өнім өндірісінде қамтылған жұмыскерлердің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жұмыскерлердің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құндық бағасында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Қаржы-шаруашылық қызмет көрсеткіштерінің есептемелері</w:t>
      </w:r>
    </w:p>
    <w:p>
      <w:pPr>
        <w:spacing w:after="0"/>
        <w:ind w:left="0"/>
        <w:jc w:val="both"/>
      </w:pPr>
      <w:r>
        <w:rPr>
          <w:rFonts w:ascii="Times New Roman"/>
          <w:b w:val="false"/>
          <w:i w:val="false"/>
          <w:color w:val="000000"/>
          <w:sz w:val="28"/>
        </w:rPr>
        <w:t>
      Тану көздері бойынша кірістер</w:t>
      </w:r>
    </w:p>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Құжаттың түрі (даму жоспары: бекітілген/жыл сайынғы нақтылау/жартыжылдық нақтылау/даму жоспарының орындалуы жөніндегі есеп)</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 (тауар, қызмет, жұмыс)</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 кт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 кт/ бағалау</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(тауарды, көрсетілетін қызметті, жұмысты) сату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1-өнім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1-өнім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1-өнім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болып табылмайтын мемлекеттік мекемелерге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1-өнім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қоспағанда, квазимемлекеттік сектор субъектілеріне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1-өнім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мемлекеттік органды, мемлекеттік мекемені және квазимемлекеттік сектор субъектісін қоспағанда, заңды тұлғаларға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1-өнім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1-өнім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қызметіне байланысты кірістер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түріндегі кірістер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және ағымдағы шоттар бойынша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кредиттер мен көрсетілген уақытша қаржылық көмек бойынша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өзге де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бойынша кірістер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дивидендтер</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Қайтарымсыз түрде алынған активтерден түскен кірістер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субсидиялар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субсидиялар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нысаналы трансферттері есебінен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күрделі шығындарға және материалдық-техникалық жарақтандыруға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күрделі шығындарға және материалдық-техникалық жарақтандыруға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беру / алуға байланысты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істен шығуынан түскен кірістер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жалға беруден түсетін кірістер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орын-жайлардан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активтерден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айырмашылық бойынша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дереккөздерден салынған, өтеусіз қаражат есебінен жобаларды іске асыруға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 мен</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мемлекеттік</w:t>
            </w:r>
            <w:r>
              <w:br/>
            </w:r>
            <w:r>
              <w:rPr>
                <w:rFonts w:ascii="Times New Roman"/>
                <w:b w:val="false"/>
                <w:i w:val="false"/>
                <w:color w:val="000000"/>
                <w:sz w:val="20"/>
              </w:rPr>
              <w:t>кәсіпорындардың даму</w:t>
            </w:r>
            <w:r>
              <w:br/>
            </w:r>
            <w:r>
              <w:rPr>
                <w:rFonts w:ascii="Times New Roman"/>
                <w:b w:val="false"/>
                <w:i w:val="false"/>
                <w:color w:val="000000"/>
                <w:sz w:val="20"/>
              </w:rPr>
              <w:t>жоспарларын әзірлеу, бекіту,</w:t>
            </w:r>
            <w:r>
              <w:br/>
            </w:r>
            <w:r>
              <w:rPr>
                <w:rFonts w:ascii="Times New Roman"/>
                <w:b w:val="false"/>
                <w:i w:val="false"/>
                <w:color w:val="000000"/>
                <w:sz w:val="20"/>
              </w:rPr>
              <w:t>олардың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сондай-ақ олардың орындалуы</w:t>
            </w:r>
            <w:r>
              <w:br/>
            </w:r>
            <w:r>
              <w:rPr>
                <w:rFonts w:ascii="Times New Roman"/>
                <w:b w:val="false"/>
                <w:i w:val="false"/>
                <w:color w:val="000000"/>
                <w:sz w:val="20"/>
              </w:rPr>
              <w:t>жөніндегі есептерді әзірлеу және</w:t>
            </w:r>
            <w:r>
              <w:br/>
            </w:r>
            <w:r>
              <w:rPr>
                <w:rFonts w:ascii="Times New Roman"/>
                <w:b w:val="false"/>
                <w:i w:val="false"/>
                <w:color w:val="000000"/>
                <w:sz w:val="20"/>
              </w:rPr>
              <w:t>ұсыну қағидаларына</w:t>
            </w:r>
            <w:r>
              <w:br/>
            </w:r>
            <w:r>
              <w:rPr>
                <w:rFonts w:ascii="Times New Roman"/>
                <w:b w:val="false"/>
                <w:i w:val="false"/>
                <w:color w:val="000000"/>
                <w:sz w:val="20"/>
              </w:rPr>
              <w:t>17-1-қосымша</w:t>
            </w:r>
          </w:p>
        </w:tc>
      </w:tr>
    </w:tbl>
    <w:bookmarkStart w:name="z181" w:id="113"/>
    <w:p>
      <w:pPr>
        <w:spacing w:after="0"/>
        <w:ind w:left="0"/>
        <w:jc w:val="left"/>
      </w:pPr>
      <w:r>
        <w:rPr>
          <w:rFonts w:ascii="Times New Roman"/>
          <w:b/>
          <w:i w:val="false"/>
          <w:color w:val="000000"/>
        </w:rPr>
        <w:t xml:space="preserve"> Қаржы-шаруашылық қызмет көрсеткіштерінің есебі Ақша қаражатының түсімі және шығуы</w:t>
      </w:r>
    </w:p>
    <w:bookmarkEnd w:id="113"/>
    <w:p>
      <w:pPr>
        <w:spacing w:after="0"/>
        <w:ind w:left="0"/>
        <w:jc w:val="both"/>
      </w:pPr>
      <w:r>
        <w:rPr>
          <w:rFonts w:ascii="Times New Roman"/>
          <w:b w:val="false"/>
          <w:i w:val="false"/>
          <w:color w:val="ff0000"/>
          <w:sz w:val="28"/>
        </w:rPr>
        <w:t xml:space="preserve">
      Ескерту. Қағида 17-1-тармақпен толықтырылды – ҚР Ұлттық экономика министрінің 23.06.2021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Басқару органы ______________________________________________ </w:t>
      </w:r>
    </w:p>
    <w:p>
      <w:pPr>
        <w:spacing w:after="0"/>
        <w:ind w:left="0"/>
        <w:jc w:val="both"/>
      </w:pPr>
      <w:r>
        <w:rPr>
          <w:rFonts w:ascii="Times New Roman"/>
          <w:b w:val="false"/>
          <w:i w:val="false"/>
          <w:color w:val="000000"/>
          <w:sz w:val="28"/>
        </w:rPr>
        <w:t xml:space="preserve">
      Ұйымның атауы ______________________________________________ </w:t>
      </w:r>
    </w:p>
    <w:p>
      <w:pPr>
        <w:spacing w:after="0"/>
        <w:ind w:left="0"/>
        <w:jc w:val="both"/>
      </w:pPr>
      <w:r>
        <w:rPr>
          <w:rFonts w:ascii="Times New Roman"/>
          <w:b w:val="false"/>
          <w:i w:val="false"/>
          <w:color w:val="000000"/>
          <w:sz w:val="28"/>
        </w:rPr>
        <w:t xml:space="preserve">
      Құжаттың түрі (даму жоспары: бекітілген/ жыл сайынғы нақтылау/ </w:t>
      </w:r>
    </w:p>
    <w:p>
      <w:pPr>
        <w:spacing w:after="0"/>
        <w:ind w:left="0"/>
        <w:jc w:val="both"/>
      </w:pPr>
      <w:r>
        <w:rPr>
          <w:rFonts w:ascii="Times New Roman"/>
          <w:b w:val="false"/>
          <w:i w:val="false"/>
          <w:color w:val="000000"/>
          <w:sz w:val="28"/>
        </w:rPr>
        <w:t>
      жартыжылдық нақтылау/ даму жоспарының орындалуы туралы есеп)</w:t>
      </w:r>
    </w:p>
    <w:p>
      <w:pPr>
        <w:spacing w:after="0"/>
        <w:ind w:left="0"/>
        <w:jc w:val="both"/>
      </w:pPr>
      <w:r>
        <w:rPr>
          <w:rFonts w:ascii="Times New Roman"/>
          <w:b w:val="false"/>
          <w:i w:val="false"/>
          <w:color w:val="000000"/>
          <w:sz w:val="28"/>
        </w:rPr>
        <w:t xml:space="preserve">
      Бес жылдық кезең ____________________________________________ </w:t>
      </w:r>
    </w:p>
    <w:p>
      <w:pPr>
        <w:spacing w:after="0"/>
        <w:ind w:left="0"/>
        <w:jc w:val="both"/>
      </w:pPr>
      <w:r>
        <w:rPr>
          <w:rFonts w:ascii="Times New Roman"/>
          <w:b w:val="false"/>
          <w:i w:val="false"/>
          <w:color w:val="000000"/>
          <w:sz w:val="28"/>
        </w:rPr>
        <w:t>
      Жоспарланатын / есепті кезең ___________________________</w:t>
      </w:r>
    </w:p>
    <w:p>
      <w:pPr>
        <w:spacing w:after="0"/>
        <w:ind w:left="0"/>
        <w:jc w:val="both"/>
      </w:pPr>
      <w:r>
        <w:rPr>
          <w:rFonts w:ascii="Times New Roman"/>
          <w:b w:val="false"/>
          <w:i w:val="false"/>
          <w:color w:val="000000"/>
          <w:sz w:val="28"/>
        </w:rPr>
        <w:t>
      күні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 (тауар, көрсетілетін қызмет, жұмыс)</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 бағалау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басындағы сальдо, барлығы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Ақша қаражатының түсімі, барлығы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(тауарды, қызмет көрсетуді, жұмысты) өткізумен байланысты қатынастар бойынша)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болып табылмайтын мемлекеттік мекемелер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қоспағанда, квазимемлекеттік сектор субъектілері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 мемлекеттік органды, мемлекеттік мекемені және квазимемлекеттік сектор субъектісін қоспағанда, заңды тұлғалар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қызметіне байланысты ақша қаражатының түсімдері, 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ақша қаражатының түсімдері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және ағымдағы шоттар бойынша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кредиттер және көрсетілген уақытша қаржылық көмек бойынша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ақша қаражатының басқа да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бойынша ақша қаражатының түсімдері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дивидендтер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алуға өтеусіз ақшалай қаражат түсімдері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субсидиялар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субсидиялар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күрделі, операциялық шығындарға және материалдық-техникалық жарақтандыруға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күрделі, операциялық шығындарға және материалдық-техникалық жарақтандыруға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сатып алуға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шығуынан түскен ақша түсімдері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жалдаудан ақшаның түсуі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үй-жайлар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 сатып алушылардан, тапсырыс берушілерден алынған аванстар, 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мен басқа да қаржы құралдарының эмиссиясынан ақша қаражатының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және кепілдіктер шеңберінде ақшалай қаражат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(еншілес ұйымдардан басқа) үлестік құралдарын және бірлескен кәсіпкерлікке қатысу үлестерін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(еншілес ұйымдардан басқа)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борыштық құралдарын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 бақылауды жоғалтқан кезде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салымдарды алып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активтерін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Фьючерстік және форвардтық келісімшарттар, опциондар мен своптар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 бойынша транзиттік ақша қаражатының түсімі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Шәкіртақы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ақшалай түсімдер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көздерден алынған өтеусіз қаражат есебінен жобаларды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Ақша қаражатының шығуы, барлығы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тауарлар, жұмыстар және көрсетілген қызметтер үшін ақы төлеуге арналған ақша қаражатының шығуы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 жеткізушілерге берілген аванстар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бойынша төлемдер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төлеу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иелеріне акциялар (АҚ)/үлестер (ЖШС)/ таза табыстың бір бөлігі бойынша төлемдер (БП үшін)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төлемдер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аударымдар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Алымдар мен төлемдер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салымдарды орналастыру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алуға өтеусіз алынған ақша қаражатының шығуы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субсидиялар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субсидиялар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күрделі, операциялық шығындарға және материалдық-техникалық жарақтандыруға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күрделі, операциялық шығындарға және материалдық-техникалық жарақтандыруға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сатып алуға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құралдарды сатып алу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 (еншілес ұйымдардан басқа) мен бірлескен кәсіпкерлікке қатысу үлестерінен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(басқа, еншілес)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 бойынша алынған транзиттік ақша қаражатының шығуы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Шәкіртақы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 бақылауды сатып алу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борыштық құралдарын сатып алу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 бақылауды сатып алу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салымдарды орналастыру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беру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Фьючерстік және форвардтық келісімшарттар, опциондар мен своптар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және еншілес ұйымдарға инвестициялар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төлемдер және есептен шығару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соңындағы сальдо, барлығы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 мен</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мемлекеттік</w:t>
            </w:r>
            <w:r>
              <w:br/>
            </w:r>
            <w:r>
              <w:rPr>
                <w:rFonts w:ascii="Times New Roman"/>
                <w:b w:val="false"/>
                <w:i w:val="false"/>
                <w:color w:val="000000"/>
                <w:sz w:val="20"/>
              </w:rPr>
              <w:t>кәсіпорындардың даму</w:t>
            </w:r>
            <w:r>
              <w:br/>
            </w:r>
            <w:r>
              <w:rPr>
                <w:rFonts w:ascii="Times New Roman"/>
                <w:b w:val="false"/>
                <w:i w:val="false"/>
                <w:color w:val="000000"/>
                <w:sz w:val="20"/>
              </w:rPr>
              <w:t>жоспарларын әзірлеу, бекіту,</w:t>
            </w:r>
            <w:r>
              <w:br/>
            </w:r>
            <w:r>
              <w:rPr>
                <w:rFonts w:ascii="Times New Roman"/>
                <w:b w:val="false"/>
                <w:i w:val="false"/>
                <w:color w:val="000000"/>
                <w:sz w:val="20"/>
              </w:rPr>
              <w:t>олардың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сондай-ақ олардың орындалуы</w:t>
            </w:r>
            <w:r>
              <w:br/>
            </w:r>
            <w:r>
              <w:rPr>
                <w:rFonts w:ascii="Times New Roman"/>
                <w:b w:val="false"/>
                <w:i w:val="false"/>
                <w:color w:val="000000"/>
                <w:sz w:val="20"/>
              </w:rPr>
              <w:t>жөніндегі есептерді әзірлеу және</w:t>
            </w:r>
            <w:r>
              <w:br/>
            </w:r>
            <w:r>
              <w:rPr>
                <w:rFonts w:ascii="Times New Roman"/>
                <w:b w:val="false"/>
                <w:i w:val="false"/>
                <w:color w:val="000000"/>
                <w:sz w:val="20"/>
              </w:rPr>
              <w:t>ұсыну қағидаларына</w:t>
            </w:r>
            <w:r>
              <w:br/>
            </w:r>
            <w:r>
              <w:rPr>
                <w:rFonts w:ascii="Times New Roman"/>
                <w:b w:val="false"/>
                <w:i w:val="false"/>
                <w:color w:val="000000"/>
                <w:sz w:val="20"/>
              </w:rPr>
              <w:t>17-2-қосымша</w:t>
            </w:r>
          </w:p>
        </w:tc>
      </w:tr>
    </w:tbl>
    <w:bookmarkStart w:name="z183" w:id="114"/>
    <w:p>
      <w:pPr>
        <w:spacing w:after="0"/>
        <w:ind w:left="0"/>
        <w:jc w:val="left"/>
      </w:pPr>
      <w:r>
        <w:rPr>
          <w:rFonts w:ascii="Times New Roman"/>
          <w:b/>
          <w:i w:val="false"/>
          <w:color w:val="000000"/>
        </w:rPr>
        <w:t xml:space="preserve"> Қаржы-шаруашылық қызмет көрсеткіштерінің есебі Өнімдерді республикалық бюджет/ жергілікті бюджет қаражаты есебінен сату</w:t>
      </w:r>
    </w:p>
    <w:bookmarkEnd w:id="114"/>
    <w:p>
      <w:pPr>
        <w:spacing w:after="0"/>
        <w:ind w:left="0"/>
        <w:jc w:val="both"/>
      </w:pPr>
      <w:r>
        <w:rPr>
          <w:rFonts w:ascii="Times New Roman"/>
          <w:b w:val="false"/>
          <w:i w:val="false"/>
          <w:color w:val="ff0000"/>
          <w:sz w:val="28"/>
        </w:rPr>
        <w:t xml:space="preserve">
      Ескерту. Қағида 17-2-тармақпен толықтырылды – ҚР Ұлттық экономика министрінің 23.06.2021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Басқару органы ______________________________________________ </w:t>
      </w:r>
    </w:p>
    <w:p>
      <w:pPr>
        <w:spacing w:after="0"/>
        <w:ind w:left="0"/>
        <w:jc w:val="both"/>
      </w:pPr>
      <w:r>
        <w:rPr>
          <w:rFonts w:ascii="Times New Roman"/>
          <w:b w:val="false"/>
          <w:i w:val="false"/>
          <w:color w:val="000000"/>
          <w:sz w:val="28"/>
        </w:rPr>
        <w:t xml:space="preserve">
      Ұйымның атауы ______________________________________________ </w:t>
      </w:r>
    </w:p>
    <w:p>
      <w:pPr>
        <w:spacing w:after="0"/>
        <w:ind w:left="0"/>
        <w:jc w:val="both"/>
      </w:pPr>
      <w:r>
        <w:rPr>
          <w:rFonts w:ascii="Times New Roman"/>
          <w:b w:val="false"/>
          <w:i w:val="false"/>
          <w:color w:val="000000"/>
          <w:sz w:val="28"/>
        </w:rPr>
        <w:t>
      Құжаттың түрі (даму жоспары: бекітілген/ жыл сайынғы нақтылау/</w:t>
      </w:r>
    </w:p>
    <w:p>
      <w:pPr>
        <w:spacing w:after="0"/>
        <w:ind w:left="0"/>
        <w:jc w:val="both"/>
      </w:pPr>
      <w:r>
        <w:rPr>
          <w:rFonts w:ascii="Times New Roman"/>
          <w:b w:val="false"/>
          <w:i w:val="false"/>
          <w:color w:val="000000"/>
          <w:sz w:val="28"/>
        </w:rPr>
        <w:t>
      жартыжылдық нақтылау/ даму жоспарының орындалуы туралы есеп)</w:t>
      </w:r>
    </w:p>
    <w:p>
      <w:pPr>
        <w:spacing w:after="0"/>
        <w:ind w:left="0"/>
        <w:jc w:val="both"/>
      </w:pPr>
      <w:r>
        <w:rPr>
          <w:rFonts w:ascii="Times New Roman"/>
          <w:b w:val="false"/>
          <w:i w:val="false"/>
          <w:color w:val="000000"/>
          <w:sz w:val="28"/>
        </w:rPr>
        <w:t xml:space="preserve">
      Бес жылдық кезең ____________________________________________ </w:t>
      </w:r>
    </w:p>
    <w:p>
      <w:pPr>
        <w:spacing w:after="0"/>
        <w:ind w:left="0"/>
        <w:jc w:val="both"/>
      </w:pPr>
      <w:r>
        <w:rPr>
          <w:rFonts w:ascii="Times New Roman"/>
          <w:b w:val="false"/>
          <w:i w:val="false"/>
          <w:color w:val="000000"/>
          <w:sz w:val="28"/>
        </w:rPr>
        <w:t xml:space="preserve">
      Жоспарланатын / есепті кезең ___________________________ </w:t>
      </w:r>
    </w:p>
    <w:p>
      <w:pPr>
        <w:spacing w:after="0"/>
        <w:ind w:left="0"/>
        <w:jc w:val="both"/>
      </w:pPr>
      <w:r>
        <w:rPr>
          <w:rFonts w:ascii="Times New Roman"/>
          <w:b w:val="false"/>
          <w:i w:val="false"/>
          <w:color w:val="000000"/>
          <w:sz w:val="28"/>
        </w:rPr>
        <w:t>
      күні ________________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деңгейлері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 өнім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орындалуы,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шеңберінде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шеңберінде, оның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18-қосымша</w:t>
            </w:r>
          </w:p>
        </w:tc>
      </w:tr>
    </w:tbl>
    <w:bookmarkStart w:name="z147" w:id="115"/>
    <w:p>
      <w:pPr>
        <w:spacing w:after="0"/>
        <w:ind w:left="0"/>
        <w:jc w:val="left"/>
      </w:pPr>
      <w:r>
        <w:rPr>
          <w:rFonts w:ascii="Times New Roman"/>
          <w:b/>
          <w:i w:val="false"/>
          <w:color w:val="000000"/>
        </w:rPr>
        <w:t xml:space="preserve"> Қаржы-шаруашылық қызмет көрсеткіштерінің есептемелері Инвестицияларды, тауарларды, жұмыстар мен көрсетілетін қызметтерді сатып алу</w:t>
      </w:r>
    </w:p>
    <w:bookmarkEnd w:id="115"/>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Құжаттың түрі (даму жоспары: бекітілген/жыл сайынғы нақтылау/жартыжылдық нақтылау/даму жоспарының орындалуы жөніндегі есеп)</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сатып алуға активтердің атауы (құру)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құны, мың теңге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техникалық сипаттамасы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 мен бағдарламалар: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жобалар мен бағдарламалар: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сатып алу: (инвестициялық жобалар мен бағдарламаларға қатысатын негізгі құралдарды қоспағанда)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пен көрсетілетін қызметтерді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19-қосымша</w:t>
            </w:r>
          </w:p>
        </w:tc>
      </w:tr>
    </w:tbl>
    <w:bookmarkStart w:name="z149" w:id="116"/>
    <w:p>
      <w:pPr>
        <w:spacing w:after="0"/>
        <w:ind w:left="0"/>
        <w:jc w:val="left"/>
      </w:pPr>
      <w:r>
        <w:rPr>
          <w:rFonts w:ascii="Times New Roman"/>
          <w:b/>
          <w:i w:val="false"/>
          <w:color w:val="000000"/>
        </w:rPr>
        <w:t xml:space="preserve"> Қаржы-шаруашылық қызмет көрсеткіштерінің есептемелері Негізгі өндіріс жоспары</w:t>
      </w:r>
    </w:p>
    <w:bookmarkEnd w:id="116"/>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Құжаттың түрі (даму жоспары: бекітілген/жыл сайынғы нақтылау/жартыжылдық нақтылау/даму жоспарының орындалуы жөніндегі есеп)</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мен өнімнің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Факт/бағалау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аяқталмаған өндіріс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Өндіріс/қызметтерді көрсету/жұмыстарды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өндірісті ескере отырып 1-өнім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дайын өндірілген өнімнің өзіндік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1-өнімнің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дайын өндірілген</w:t>
            </w:r>
          </w:p>
          <w:p>
            <w:pPr>
              <w:spacing w:after="20"/>
              <w:ind w:left="20"/>
              <w:jc w:val="both"/>
            </w:pPr>
            <w:r>
              <w:rPr>
                <w:rFonts w:ascii="Times New Roman"/>
                <w:b w:val="false"/>
                <w:i w:val="false"/>
                <w:color w:val="000000"/>
                <w:sz w:val="20"/>
              </w:rPr>
              <w:t>
1-өнімнің өзіндік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өндірісті ескере отырып ...өнім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дайын өндірілген</w:t>
            </w:r>
          </w:p>
          <w:p>
            <w:pPr>
              <w:spacing w:after="20"/>
              <w:ind w:left="20"/>
              <w:jc w:val="both"/>
            </w:pPr>
            <w:r>
              <w:rPr>
                <w:rFonts w:ascii="Times New Roman"/>
                <w:b w:val="false"/>
                <w:i w:val="false"/>
                <w:color w:val="000000"/>
                <w:sz w:val="20"/>
              </w:rPr>
              <w:t>
... өнімнің өзіндік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...өнімнің өзіндік құн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аяқталмаған өндіріс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нақтыланған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нақтыланған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нақтыланған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нақтыланған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нақтыланған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20-қосымша</w:t>
            </w:r>
          </w:p>
        </w:tc>
      </w:tr>
    </w:tbl>
    <w:bookmarkStart w:name="z151" w:id="117"/>
    <w:p>
      <w:pPr>
        <w:spacing w:after="0"/>
        <w:ind w:left="0"/>
        <w:jc w:val="left"/>
      </w:pPr>
      <w:r>
        <w:rPr>
          <w:rFonts w:ascii="Times New Roman"/>
          <w:b/>
          <w:i w:val="false"/>
          <w:color w:val="000000"/>
        </w:rPr>
        <w:t xml:space="preserve"> Қаржы-шаруашылық қызмет көрсеткіштерінің есептемелері Үстеме шығыстар мен қосымша өндіріске шығыстарды есепке ала отырып негізгі өндіріс шығыстары</w:t>
      </w:r>
    </w:p>
    <w:bookmarkEnd w:id="117"/>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Құжаттың түрі (даму жоспары: бекітілген/жыл сайынғы нақтылау/жартыжылдық нақтылау/даму жоспарының орындалуы жөніндегі есеп)</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 бойынша шығыстар аяқталмаған өндірісті ескере отырып,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1-өнім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еңбегіне ақы төлеу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тұрған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жоқ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мердігерлерден алынған жұмыстар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қызметтерді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әлеуметтік аударымдар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өндіріске байланысты өзге де шығындар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өндіріс бойынша шығыстар (аяқталмаған өндірісті ескере отырып),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1-өндіріс (тауар, көрсетілетін қызмет, жұмыс)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...өндіріс (тауар, көрсетілетін қызмет, жұмыс)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 (аяқталмаған өндірісті ескере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еңбегіне ақы төлеу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тұрған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жоқ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мердігерлерден алынған жұмыстар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қызметтерді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әлеуметтік аударымдар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өндіріске байланысты өзге де шығындар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өндіріс бойынша шығыстар (аяқталмаған өндірісті ескере отырып),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1-өндіріс (тауар, көрсетілетін қызмет, жұмыс)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...өндіріс (тауар, көрсетілетін қызмет, жұмыс)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 (аяқталмаған өндірісті ескере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нақтыланған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нақтыланған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21-қосымша</w:t>
            </w:r>
          </w:p>
        </w:tc>
      </w:tr>
    </w:tbl>
    <w:bookmarkStart w:name="z153" w:id="118"/>
    <w:p>
      <w:pPr>
        <w:spacing w:after="0"/>
        <w:ind w:left="0"/>
        <w:jc w:val="left"/>
      </w:pPr>
      <w:r>
        <w:rPr>
          <w:rFonts w:ascii="Times New Roman"/>
          <w:b/>
          <w:i w:val="false"/>
          <w:color w:val="000000"/>
        </w:rPr>
        <w:t xml:space="preserve"> Қаржы-шаруашылық қызмет көрсеткіштерінің есептемелері Көмекші өндіріске шығыстар</w:t>
      </w:r>
    </w:p>
    <w:bookmarkEnd w:id="118"/>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Құжаттың түрі (даму жоспары: бекітілген/жыл сайынғы нақтылау/жартыжылдық нақтылау/даму жоспарының орындалуы жөніндегі есеп)</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Факт/бағалау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өндіріс бойынша шығыстар (аяқталмаған өндірісті ескере отырып,),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1-өнім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еңбегіне ақы төлеу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тұрған жұмысшылар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жоқ жұмысшылар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мердігерлерден алынған жұмыстар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қызметтерді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әлеуметтік аударымдар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өндіріске қатысты өзге де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 (аяқталмаған өндірісті ескере отырып)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...өнім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еңбегіне ақы төлеу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тұрған жұмысшылар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жоқ жұмысшылар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мердігерлерден алынған жұмыстар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қызметтерді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әлеуметтік аударымдар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өндіріске қатысты өзге де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 (аяқталмаған өндірісті ескере отырып)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 мен</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мемлекеттік</w:t>
            </w:r>
            <w:r>
              <w:br/>
            </w:r>
            <w:r>
              <w:rPr>
                <w:rFonts w:ascii="Times New Roman"/>
                <w:b w:val="false"/>
                <w:i w:val="false"/>
                <w:color w:val="000000"/>
                <w:sz w:val="20"/>
              </w:rPr>
              <w:t>кәсіпорындардың даму</w:t>
            </w:r>
            <w:r>
              <w:br/>
            </w:r>
            <w:r>
              <w:rPr>
                <w:rFonts w:ascii="Times New Roman"/>
                <w:b w:val="false"/>
                <w:i w:val="false"/>
                <w:color w:val="000000"/>
                <w:sz w:val="20"/>
              </w:rPr>
              <w:t>жоспарларын әзірлеу, бекіту,</w:t>
            </w:r>
            <w:r>
              <w:br/>
            </w:r>
            <w:r>
              <w:rPr>
                <w:rFonts w:ascii="Times New Roman"/>
                <w:b w:val="false"/>
                <w:i w:val="false"/>
                <w:color w:val="000000"/>
                <w:sz w:val="20"/>
              </w:rPr>
              <w:t>олардың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сондай-ақ олардың орындалуы</w:t>
            </w:r>
            <w:r>
              <w:br/>
            </w:r>
            <w:r>
              <w:rPr>
                <w:rFonts w:ascii="Times New Roman"/>
                <w:b w:val="false"/>
                <w:i w:val="false"/>
                <w:color w:val="000000"/>
                <w:sz w:val="20"/>
              </w:rPr>
              <w:t>жөніндегі есептерді әзірлеу және</w:t>
            </w:r>
            <w:r>
              <w:br/>
            </w:r>
            <w:r>
              <w:rPr>
                <w:rFonts w:ascii="Times New Roman"/>
                <w:b w:val="false"/>
                <w:i w:val="false"/>
                <w:color w:val="000000"/>
                <w:sz w:val="20"/>
              </w:rPr>
              <w:t>ұсыну қағидаларына</w:t>
            </w:r>
            <w:r>
              <w:br/>
            </w:r>
            <w:r>
              <w:rPr>
                <w:rFonts w:ascii="Times New Roman"/>
                <w:b w:val="false"/>
                <w:i w:val="false"/>
                <w:color w:val="000000"/>
                <w:sz w:val="20"/>
              </w:rPr>
              <w:t>22-қосымша</w:t>
            </w:r>
          </w:p>
        </w:tc>
      </w:tr>
    </w:tbl>
    <w:bookmarkStart w:name="z155" w:id="119"/>
    <w:p>
      <w:pPr>
        <w:spacing w:after="0"/>
        <w:ind w:left="0"/>
        <w:jc w:val="left"/>
      </w:pPr>
      <w:r>
        <w:rPr>
          <w:rFonts w:ascii="Times New Roman"/>
          <w:b/>
          <w:i w:val="false"/>
          <w:color w:val="000000"/>
        </w:rPr>
        <w:t xml:space="preserve"> Қаржы-шаруашылық қызмет көрсеткіштерінің есебі Үстеме шығыстар</w:t>
      </w:r>
    </w:p>
    <w:bookmarkEnd w:id="119"/>
    <w:p>
      <w:pPr>
        <w:spacing w:after="0"/>
        <w:ind w:left="0"/>
        <w:jc w:val="both"/>
      </w:pPr>
      <w:r>
        <w:rPr>
          <w:rFonts w:ascii="Times New Roman"/>
          <w:b w:val="false"/>
          <w:i w:val="false"/>
          <w:color w:val="ff0000"/>
          <w:sz w:val="28"/>
        </w:rPr>
        <w:t xml:space="preserve">
      Ескерту. 22-қосымша жаңа редакцияда – ҚР Ұлттық экономика министрінің 23.06.2021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Басқару органы ______________________________________________ </w:t>
      </w:r>
    </w:p>
    <w:p>
      <w:pPr>
        <w:spacing w:after="0"/>
        <w:ind w:left="0"/>
        <w:jc w:val="both"/>
      </w:pPr>
      <w:r>
        <w:rPr>
          <w:rFonts w:ascii="Times New Roman"/>
          <w:b w:val="false"/>
          <w:i w:val="false"/>
          <w:color w:val="000000"/>
          <w:sz w:val="28"/>
        </w:rPr>
        <w:t xml:space="preserve">
      Ұйымның атауы ______________________________________________ </w:t>
      </w:r>
    </w:p>
    <w:p>
      <w:pPr>
        <w:spacing w:after="0"/>
        <w:ind w:left="0"/>
        <w:jc w:val="both"/>
      </w:pPr>
      <w:r>
        <w:rPr>
          <w:rFonts w:ascii="Times New Roman"/>
          <w:b w:val="false"/>
          <w:i w:val="false"/>
          <w:color w:val="000000"/>
          <w:sz w:val="28"/>
        </w:rPr>
        <w:t>
      Құжаттың түрі (даму жоспары: бекітілген/ жыл сайынғы нақтылау/</w:t>
      </w:r>
    </w:p>
    <w:p>
      <w:pPr>
        <w:spacing w:after="0"/>
        <w:ind w:left="0"/>
        <w:jc w:val="both"/>
      </w:pPr>
      <w:r>
        <w:rPr>
          <w:rFonts w:ascii="Times New Roman"/>
          <w:b w:val="false"/>
          <w:i w:val="false"/>
          <w:color w:val="000000"/>
          <w:sz w:val="28"/>
        </w:rPr>
        <w:t>
      жартыжылдық нақтылау/ даму жоспарының орындалуы туралы есеп)</w:t>
      </w:r>
    </w:p>
    <w:p>
      <w:pPr>
        <w:spacing w:after="0"/>
        <w:ind w:left="0"/>
        <w:jc w:val="both"/>
      </w:pPr>
      <w:r>
        <w:rPr>
          <w:rFonts w:ascii="Times New Roman"/>
          <w:b w:val="false"/>
          <w:i w:val="false"/>
          <w:color w:val="000000"/>
          <w:sz w:val="28"/>
        </w:rPr>
        <w:t xml:space="preserve">
      Бес жылдық кезең ____________________________________________ </w:t>
      </w:r>
    </w:p>
    <w:p>
      <w:pPr>
        <w:spacing w:after="0"/>
        <w:ind w:left="0"/>
        <w:jc w:val="both"/>
      </w:pPr>
      <w:r>
        <w:rPr>
          <w:rFonts w:ascii="Times New Roman"/>
          <w:b w:val="false"/>
          <w:i w:val="false"/>
          <w:color w:val="000000"/>
          <w:sz w:val="28"/>
        </w:rPr>
        <w:t xml:space="preserve">
      Жоспарланған / есепті кезең ___________________________ </w:t>
      </w:r>
    </w:p>
    <w:p>
      <w:pPr>
        <w:spacing w:after="0"/>
        <w:ind w:left="0"/>
        <w:jc w:val="both"/>
      </w:pPr>
      <w:r>
        <w:rPr>
          <w:rFonts w:ascii="Times New Roman"/>
          <w:b w:val="false"/>
          <w:i w:val="false"/>
          <w:color w:val="000000"/>
          <w:sz w:val="28"/>
        </w:rPr>
        <w:t>
      күні ________________ №_____________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 бағалау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Аяқталмаған өнімді ескере отырып үстеме шығыстар,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Аяқталмаған өнімді ескере отырып, негізгі өндірістің үстеме шығыстары,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еңбегіне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тұрмайтын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мердігерлерден алынған жұмыстар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әлеуметтік аударымдар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өндірістің өзге де үстеме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 (База):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үлес көрсеткіші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бөліністе: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Аяқталмаған өнімді ескере отырып, қосалқы өндірістің үстеме шығыстары,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еңбегіне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тұрмайтын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мердігерлерден алынған жұмыстар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шығындар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әлеуметтік аударымдар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өндірістің өзге де үстеме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 (База):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үлес көрсеткіші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бөліністе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23-қосымша</w:t>
            </w:r>
          </w:p>
        </w:tc>
      </w:tr>
    </w:tbl>
    <w:bookmarkStart w:name="z157" w:id="120"/>
    <w:p>
      <w:pPr>
        <w:spacing w:after="0"/>
        <w:ind w:left="0"/>
        <w:jc w:val="left"/>
      </w:pPr>
      <w:r>
        <w:rPr>
          <w:rFonts w:ascii="Times New Roman"/>
          <w:b/>
          <w:i w:val="false"/>
          <w:color w:val="000000"/>
        </w:rPr>
        <w:t xml:space="preserve"> Қаржы-шаруашылық қызмет көрсеткіштерінің есептемелері Әкімшілік шығыстар</w:t>
      </w:r>
    </w:p>
    <w:bookmarkEnd w:id="120"/>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Құжаттың түрі (даму жоспары: бекітілген/жыл сайынғы нақтылау/жартыжылдық нақтылау/даму жоспарының орындалуы жөніндегі есеп)</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Факт/бағалау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шығыстарда көрсетілген еңбекақы төлеуді есепке алмағанда, әкімшілік персоналдың еңбегіне ақы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тұрған жұмысшылар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жоқ жұмысшылар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мердігерлерден алынған жұмыстар (көрсетілетін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қызметтерді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жайды жалғау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қызметтерін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әлеуметтік аударымдар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іссапарға жіберілген орынға жету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және арнайы талаптарды сақтау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қабылдауға арналған шығыстар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кезінде дәмхана қызметін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 көрсететін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кеңесінің (байқаушы кеңестің) отырыстарын өткізу жөніндегі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басқа да міндетті төлемдер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және демеушілік көмек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24-қосымша</w:t>
            </w:r>
          </w:p>
        </w:tc>
      </w:tr>
    </w:tbl>
    <w:bookmarkStart w:name="z159" w:id="121"/>
    <w:p>
      <w:pPr>
        <w:spacing w:after="0"/>
        <w:ind w:left="0"/>
        <w:jc w:val="left"/>
      </w:pPr>
      <w:r>
        <w:rPr>
          <w:rFonts w:ascii="Times New Roman"/>
          <w:b/>
          <w:i w:val="false"/>
          <w:color w:val="000000"/>
        </w:rPr>
        <w:t xml:space="preserve"> Қаржы-шаруашылық қызмет көрсеткіштерінің есептемелері Сыйақылар бойынша шығыстар</w:t>
      </w:r>
    </w:p>
    <w:bookmarkEnd w:id="121"/>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Құжаттың түрі (даму жоспары: бекітілген/жыл сайынғы нақтылау/жартыжылдық нақтылау/даму жоспарының орындалуы жөніндегі есеп)</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Факт/бағалау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салымдар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кредиттер мен көрсетілген уақытша қаржылық көмек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банктерден алынған кредиттер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банктерден алынған кредиттер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кредиттер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алынған кредиттер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алынған кредиттер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қаржылық көмек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кепілдіктер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(лизинг)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міндеттемелерді уақтылы және тиісінше орындамағаны үшін (айыппұлдар, өсімпұлдар, тұрақсыздық айыбы)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25-қосымша</w:t>
            </w:r>
          </w:p>
        </w:tc>
      </w:tr>
    </w:tbl>
    <w:bookmarkStart w:name="z161" w:id="122"/>
    <w:p>
      <w:pPr>
        <w:spacing w:after="0"/>
        <w:ind w:left="0"/>
        <w:jc w:val="left"/>
      </w:pPr>
      <w:r>
        <w:rPr>
          <w:rFonts w:ascii="Times New Roman"/>
          <w:b/>
          <w:i w:val="false"/>
          <w:color w:val="000000"/>
        </w:rPr>
        <w:t xml:space="preserve"> Қаржы-шаруашылық қызмет көрсеткіштерінің есептемелері Өзге де шығыстар</w:t>
      </w:r>
    </w:p>
    <w:bookmarkEnd w:id="122"/>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Құжаттың түрі (даму жоспары: бекітілген/жыл сайынғы нақтылау/жартыжылдық нақтылау/даму жоспарының орындалуы жөніндегі есеп)</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Факт/бағалау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шығыстарда көрсетілген енбеқақы төлеуді есепке алмағанда, өзге қызметкерлердің еңбегіне ақы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бар жұмысшылар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жоқ жұмысшылар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және провизиялар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сенімсіз талаптарға қарсы қалыптастырылған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қаржы қызметтері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қызметіне байланысты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шығуынан баратын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құнсыздануынан болатын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айырмашылықтар бойынша шығыстар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есептелетін инвестициялар бойынша шығыстар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болатын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әлеуметтік аударымдар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жөніндегі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және мәдени іс-шаралар шығыстары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бағдарлама бойынша шығыстар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Бекітілген/нақтыланған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(фактінің жоспардан)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26-қосымша</w:t>
            </w:r>
          </w:p>
        </w:tc>
      </w:tr>
    </w:tbl>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bookmarkStart w:name="z163" w:id="123"/>
    <w:p>
      <w:pPr>
        <w:spacing w:after="0"/>
        <w:ind w:left="0"/>
        <w:jc w:val="left"/>
      </w:pPr>
      <w:r>
        <w:rPr>
          <w:rFonts w:ascii="Times New Roman"/>
          <w:b/>
          <w:i w:val="false"/>
          <w:color w:val="000000"/>
        </w:rPr>
        <w:t xml:space="preserve"> Қарыз алу құрылымы туралы есепті ақпарат</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түрінің мақсаты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үшін негізі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Акционерлердің (жалғыз акционердің) және / немесе Директорлар кеңесінің және / немесе басқа да отырыстардың шешімі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шарты (кепіл 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шарты (кепіл шарты)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 (кепіл шарты)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мерзімі (кепілдендірілген қарыз шарты)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бойынша қамтамасыз ету түрі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жеңілдікті кезең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шарттар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кезеңінің өту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күнмен есептеген қалдық мерзімі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негізгі борыш (НБ)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1-тоқсаны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НБ</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НБ өтеу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НБ өтеу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2-тоқсаны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3-тоқсаны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4-тоқсаны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НБ өтеу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өтеу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өтеу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негізгі борыш (НБ)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 1-тоқсаны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НБ</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НБ өтеу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өтеу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 2-тоқсаны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 3-тоқсаны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 4-тоқсаны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өтеу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өтеу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өтеу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негізгі борыш (НБ)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 1-тоқсаны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НБ</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НБ өтеу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өтеу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 2-тоқсаны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 3-тоқсаны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 4-тоқсаны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өтеу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өтеу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өтеу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негізгі борыш (НБ)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 1-тоқсаны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НБ</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НБ өтеу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өтеу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 2-тоқсаны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 3-тоқсаны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 4-тоқсаны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өтеу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өтеу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өтеу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негізгі борыш (НБ)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 1-тоқсаны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НБ</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НБ өтеу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өтеу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 2-тоқсаны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 3-тоқсаны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 4-тоқсаны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өтеу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өтеу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өтеу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27-қосымша</w:t>
            </w:r>
          </w:p>
        </w:tc>
      </w:tr>
    </w:tbl>
    <w:p>
      <w:pPr>
        <w:spacing w:after="0"/>
        <w:ind w:left="0"/>
        <w:jc w:val="both"/>
      </w:pPr>
      <w:r>
        <w:rPr>
          <w:rFonts w:ascii="Times New Roman"/>
          <w:b w:val="false"/>
          <w:i w:val="false"/>
          <w:color w:val="000000"/>
          <w:sz w:val="28"/>
        </w:rPr>
        <w:t>
      Басқару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Бесжылдық кезеңі: _________________________________________</w:t>
      </w:r>
    </w:p>
    <w:p>
      <w:pPr>
        <w:spacing w:after="0"/>
        <w:ind w:left="0"/>
        <w:jc w:val="both"/>
      </w:pPr>
      <w:r>
        <w:rPr>
          <w:rFonts w:ascii="Times New Roman"/>
          <w:b w:val="false"/>
          <w:i w:val="false"/>
          <w:color w:val="000000"/>
          <w:sz w:val="28"/>
        </w:rPr>
        <w:t>
      Жоспарланатын/есепті кезеңі___________________________</w:t>
      </w:r>
    </w:p>
    <w:p>
      <w:pPr>
        <w:spacing w:after="0"/>
        <w:ind w:left="0"/>
        <w:jc w:val="both"/>
      </w:pPr>
      <w:r>
        <w:rPr>
          <w:rFonts w:ascii="Times New Roman"/>
          <w:b w:val="false"/>
          <w:i w:val="false"/>
          <w:color w:val="000000"/>
          <w:sz w:val="28"/>
        </w:rPr>
        <w:t>
      күн ________________№_____________</w:t>
      </w:r>
    </w:p>
    <w:bookmarkStart w:name="z165" w:id="124"/>
    <w:p>
      <w:pPr>
        <w:spacing w:after="0"/>
        <w:ind w:left="0"/>
        <w:jc w:val="left"/>
      </w:pPr>
      <w:r>
        <w:rPr>
          <w:rFonts w:ascii="Times New Roman"/>
          <w:b/>
          <w:i w:val="false"/>
          <w:color w:val="000000"/>
        </w:rPr>
        <w:t xml:space="preserve"> Уақытша бос ақшаның орналастырылғаны туралы есепті ақпарат</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бос ақша қаражаты орналастырылған: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және корпоративтік бағалы қағаздарда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 орналастырылған ақша қаражатының қалдығы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жоспары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орналастыру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қаражатты қайтару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қалдық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орналастыру күндермен есептегенде мерзімі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күндер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алғанда 1 күн ішінде салынған қаражат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алғанда 1 күн ішінде салынған сыйақы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салудың тиімділігі (салынған қаражат / күндер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бос ақша қаражаты орналастырылған: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бос ақша қаражаты орналастырылған: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және корпоративтік бағалы қағаздарда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және корпоративтік бағалы қағаздарда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бос ақша қаражаты орналастырылған::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бос ақша қаражаты орналастырылған::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және корпоративтік бағалы қағаздарда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және корпоративтік бағалы қағаздарда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бақылайтын </w:t>
            </w:r>
            <w:r>
              <w:br/>
            </w:r>
            <w:r>
              <w:rPr>
                <w:rFonts w:ascii="Times New Roman"/>
                <w:b w:val="false"/>
                <w:i w:val="false"/>
                <w:color w:val="000000"/>
                <w:sz w:val="20"/>
              </w:rPr>
              <w:t xml:space="preserve">акционерлік қоғамдар мен </w:t>
            </w:r>
            <w:r>
              <w:br/>
            </w:r>
            <w:r>
              <w:rPr>
                <w:rFonts w:ascii="Times New Roman"/>
                <w:b w:val="false"/>
                <w:i w:val="false"/>
                <w:color w:val="000000"/>
                <w:sz w:val="20"/>
              </w:rPr>
              <w:t xml:space="preserve">жауапкершілігі шектеулі </w:t>
            </w:r>
            <w:r>
              <w:br/>
            </w:r>
            <w:r>
              <w:rPr>
                <w:rFonts w:ascii="Times New Roman"/>
                <w:b w:val="false"/>
                <w:i w:val="false"/>
                <w:color w:val="000000"/>
                <w:sz w:val="20"/>
              </w:rPr>
              <w:t xml:space="preserve">серіктестіктердің, мемлекеттік </w:t>
            </w:r>
            <w:r>
              <w:br/>
            </w:r>
            <w:r>
              <w:rPr>
                <w:rFonts w:ascii="Times New Roman"/>
                <w:b w:val="false"/>
                <w:i w:val="false"/>
                <w:color w:val="000000"/>
                <w:sz w:val="20"/>
              </w:rPr>
              <w:t xml:space="preserve">кәсіпорындардың даму </w:t>
            </w:r>
            <w:r>
              <w:br/>
            </w:r>
            <w:r>
              <w:rPr>
                <w:rFonts w:ascii="Times New Roman"/>
                <w:b w:val="false"/>
                <w:i w:val="false"/>
                <w:color w:val="000000"/>
                <w:sz w:val="20"/>
              </w:rPr>
              <w:t xml:space="preserve">жоспарларын әзірлеу, бекіту, </w:t>
            </w:r>
            <w:r>
              <w:br/>
            </w:r>
            <w:r>
              <w:rPr>
                <w:rFonts w:ascii="Times New Roman"/>
                <w:b w:val="false"/>
                <w:i w:val="false"/>
                <w:color w:val="000000"/>
                <w:sz w:val="20"/>
              </w:rPr>
              <w:t xml:space="preserve">олардың іске асырылуын </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сондай-ақ олардың орындалуы </w:t>
            </w:r>
            <w:r>
              <w:br/>
            </w:r>
            <w:r>
              <w:rPr>
                <w:rFonts w:ascii="Times New Roman"/>
                <w:b w:val="false"/>
                <w:i w:val="false"/>
                <w:color w:val="000000"/>
                <w:sz w:val="20"/>
              </w:rPr>
              <w:t xml:space="preserve">жөніндегі есептерді әзірлеу және </w:t>
            </w:r>
            <w:r>
              <w:br/>
            </w:r>
            <w:r>
              <w:rPr>
                <w:rFonts w:ascii="Times New Roman"/>
                <w:b w:val="false"/>
                <w:i w:val="false"/>
                <w:color w:val="000000"/>
                <w:sz w:val="20"/>
              </w:rPr>
              <w:t>ұсыну қағидаларына</w:t>
            </w:r>
            <w:r>
              <w:br/>
            </w:r>
            <w:r>
              <w:rPr>
                <w:rFonts w:ascii="Times New Roman"/>
                <w:b w:val="false"/>
                <w:i w:val="false"/>
                <w:color w:val="000000"/>
                <w:sz w:val="20"/>
              </w:rPr>
              <w:t>28-қосымша</w:t>
            </w:r>
          </w:p>
        </w:tc>
      </w:tr>
    </w:tbl>
    <w:p>
      <w:pPr>
        <w:spacing w:after="0"/>
        <w:ind w:left="0"/>
        <w:jc w:val="both"/>
      </w:pPr>
      <w:r>
        <w:rPr>
          <w:rFonts w:ascii="Times New Roman"/>
          <w:b w:val="false"/>
          <w:i w:val="false"/>
          <w:color w:val="000000"/>
          <w:sz w:val="28"/>
        </w:rPr>
        <w:t>
      Басқарушы орган 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Бес жылдық кезең _________________________________________</w:t>
      </w:r>
    </w:p>
    <w:p>
      <w:pPr>
        <w:spacing w:after="0"/>
        <w:ind w:left="0"/>
        <w:jc w:val="both"/>
      </w:pPr>
      <w:r>
        <w:rPr>
          <w:rFonts w:ascii="Times New Roman"/>
          <w:b w:val="false"/>
          <w:i w:val="false"/>
          <w:color w:val="000000"/>
          <w:sz w:val="28"/>
        </w:rPr>
        <w:t>
      Жоспарланатын/есепті кезең___________________________</w:t>
      </w:r>
    </w:p>
    <w:p>
      <w:pPr>
        <w:spacing w:after="0"/>
        <w:ind w:left="0"/>
        <w:jc w:val="both"/>
      </w:pPr>
      <w:r>
        <w:rPr>
          <w:rFonts w:ascii="Times New Roman"/>
          <w:b w:val="false"/>
          <w:i w:val="false"/>
          <w:color w:val="000000"/>
          <w:sz w:val="28"/>
        </w:rPr>
        <w:t>
      күн ________________№_____________</w:t>
      </w:r>
    </w:p>
    <w:bookmarkStart w:name="z167" w:id="125"/>
    <w:p>
      <w:pPr>
        <w:spacing w:after="0"/>
        <w:ind w:left="0"/>
        <w:jc w:val="left"/>
      </w:pPr>
      <w:r>
        <w:rPr>
          <w:rFonts w:ascii="Times New Roman"/>
          <w:b/>
          <w:i w:val="false"/>
          <w:color w:val="000000"/>
        </w:rPr>
        <w:t xml:space="preserve"> Ұйымдардың қызметі туралы ақпарат Қызметтің мақсаттары мен міндеттеріне, түйінді көрсеткіштеріне қол жеткізу</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 (есепті кезең)</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___ ж. фактісіне есепті ___ ж. факті,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 есептілік жоспарына есепті ___ жылдың фактісі,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n-міндет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мақсат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n-міндет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28-қосымшаның жалғасы</w:t>
            </w:r>
          </w:p>
        </w:tc>
      </w:tr>
    </w:tbl>
    <w:p>
      <w:pPr>
        <w:spacing w:after="0"/>
        <w:ind w:left="0"/>
        <w:jc w:val="left"/>
      </w:pPr>
      <w:r>
        <w:rPr>
          <w:rFonts w:ascii="Times New Roman"/>
          <w:b/>
          <w:i w:val="false"/>
          <w:color w:val="000000"/>
        </w:rPr>
        <w:t xml:space="preserve"> Ұйымдардың қаржы-шаруашылық қызметінің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орган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28-қосымшаның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қатысу үлесіне қатысты табыс, бюджетке аударылуға тиіс таза кірістің бір бөлігі,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орташа тізімдік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қоры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рентабельділігі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тетік (қаржылық леверидж) әсері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ЕBІТDA (Earnіngs before іnterest, taxes, deprecіatіon and amortіzatіon)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14 ақпандағы</w:t>
            </w:r>
            <w:r>
              <w:br/>
            </w:r>
            <w:r>
              <w:rPr>
                <w:rFonts w:ascii="Times New Roman"/>
                <w:b w:val="false"/>
                <w:i w:val="false"/>
                <w:color w:val="000000"/>
                <w:sz w:val="20"/>
              </w:rPr>
              <w:t>№ 14 бұйрығына</w:t>
            </w:r>
            <w:r>
              <w:br/>
            </w:r>
            <w:r>
              <w:rPr>
                <w:rFonts w:ascii="Times New Roman"/>
                <w:b w:val="false"/>
                <w:i w:val="false"/>
                <w:color w:val="000000"/>
                <w:sz w:val="20"/>
              </w:rPr>
              <w:t>қосымша</w:t>
            </w:r>
          </w:p>
        </w:tc>
      </w:tr>
    </w:tbl>
    <w:bookmarkStart w:name="z169" w:id="126"/>
    <w:p>
      <w:pPr>
        <w:spacing w:after="0"/>
        <w:ind w:left="0"/>
        <w:jc w:val="left"/>
      </w:pPr>
      <w:r>
        <w:rPr>
          <w:rFonts w:ascii="Times New Roman"/>
          <w:b/>
          <w:i w:val="false"/>
          <w:color w:val="000000"/>
        </w:rPr>
        <w:t xml:space="preserve"> Күші жойылған Қазақстан Республикасының Ұлттық экономика министрлігінің кейбір бұйрықтарының тізбесі</w:t>
      </w:r>
    </w:p>
    <w:bookmarkEnd w:id="126"/>
    <w:bookmarkStart w:name="z170" w:id="127"/>
    <w:p>
      <w:pPr>
        <w:spacing w:after="0"/>
        <w:ind w:left="0"/>
        <w:jc w:val="both"/>
      </w:pPr>
      <w:r>
        <w:rPr>
          <w:rFonts w:ascii="Times New Roman"/>
          <w:b w:val="false"/>
          <w:i w:val="false"/>
          <w:color w:val="000000"/>
          <w:sz w:val="28"/>
        </w:rPr>
        <w:t xml:space="preserve">
      1. "Мемлекет бақылайтын акционерлік қоғамдардың, жауапкершілігі шектеулі серіктестіктердің және мемлекеттік кәсіпорындардың даму жоспарларының орындалуы жөніндегі есептерді әзірлеу және ұсыну қағидаларын бекіту туралы" Қазақстан Республикасы Ұлттық экономика министрі міндетін атқарушының 2015 жылғы 27 наурыздағы № 248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10926 болып тіркелген, 2016 жылғы 11 маусымда "Егемен Қазақстан" республикалық газетінде жарияланған).</w:t>
      </w:r>
    </w:p>
    <w:bookmarkEnd w:id="127"/>
    <w:bookmarkStart w:name="z171" w:id="128"/>
    <w:p>
      <w:pPr>
        <w:spacing w:after="0"/>
        <w:ind w:left="0"/>
        <w:jc w:val="both"/>
      </w:pPr>
      <w:r>
        <w:rPr>
          <w:rFonts w:ascii="Times New Roman"/>
          <w:b w:val="false"/>
          <w:i w:val="false"/>
          <w:color w:val="000000"/>
          <w:sz w:val="28"/>
        </w:rPr>
        <w:t xml:space="preserve">
      2. "Мемлекет бақылайтын акционерлік қоғамдардың және жауапкершілігі шектеулі серіктестіктердің, мемлекеттік кәсіпорындардың даму жоспарларын әзірлеу, бекіту, сондай-ақ оларды іске асырудың мониторингі мен оны бағалау қағидаларын бекіту туралы" Қазақстан Республикасы Ұлттық экономика министрі міндетін атқарушының 2015 жылғы 27 наурыздағы № 249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10927 болып тіркелген, 2015 жылғы 25 маусымда "Әділет" ақпараттық-құқықтық жүйесінде жарияланған).</w:t>
      </w:r>
    </w:p>
    <w:bookmarkEnd w:id="128"/>
    <w:bookmarkStart w:name="z172" w:id="129"/>
    <w:p>
      <w:pPr>
        <w:spacing w:after="0"/>
        <w:ind w:left="0"/>
        <w:jc w:val="both"/>
      </w:pPr>
      <w:r>
        <w:rPr>
          <w:rFonts w:ascii="Times New Roman"/>
          <w:b w:val="false"/>
          <w:i w:val="false"/>
          <w:color w:val="000000"/>
          <w:sz w:val="28"/>
        </w:rPr>
        <w:t xml:space="preserve">
      3. "Қазақстан Республикасы Ұлттық экономика министрлігінің кейбір бұйрықтарына өзгерістер мен толықтыру енгізу туралы" Қазақстан Республикасы Ұлттық экономика министрінің 2017 жылғы 15 қыркүйектегі № 330 бұйрығымен бекітілген (Нормативтік құқықтық актілерді мемлекеттік тіркеу тізілімінде № 15825 болып тіркелген, 2017 жылғы 13 қазанда Қазақстан Республикасы нормативтік құқықтық актілерінің эталондық бақылау банкінде жарияланған), өзгерістер мен толықтыру енгізілетін Қазақстан Республикасы Ұлттық экономика министрлігінің кейбір бұйрықтар тізбесінің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w:t>
      </w:r>
    </w:p>
    <w:bookmarkEnd w:id="129"/>
    <w:bookmarkStart w:name="z173" w:id="130"/>
    <w:p>
      <w:pPr>
        <w:spacing w:after="0"/>
        <w:ind w:left="0"/>
        <w:jc w:val="both"/>
      </w:pPr>
      <w:r>
        <w:rPr>
          <w:rFonts w:ascii="Times New Roman"/>
          <w:b w:val="false"/>
          <w:i w:val="false"/>
          <w:color w:val="000000"/>
          <w:sz w:val="28"/>
        </w:rPr>
        <w:t xml:space="preserve">
      4. "Қазақстан Республикасы Ұлттық экономика министрлігінің "Мемлекет бақылайтын акционерлік қоғамдардың, жауапкершілігі шектеулі серіктестіктердің және мемлекеттік кәсіпорындардың даму жоспарларының орындалуы жөніндегі есептерді әзірлеу және ұсыну қағидаларын бекіту туралы" 2015 жылғы 27 наурыздағы № 248 және "Мемлекет бақылайтын акционерлік қоғамдардың және жауапкершілігі шектеулі серіктестіктердің, мемлекеттік кәсіпорындардың даму жоспарларын әзірлеу, бекіту, сондай-ақ оларды іске асырудың мониторингі мен оны бағалау қағидаларын бекіту туралы" 2015 жылғы 27 наурыздағы № 249 бұйрықтарына өзгерістер мен толықтырулар енгізу туралы" Қазақстан Республикасы Ұлттық экономика министрі міндетін атқарушының 2018 жылғы 23 ақпандағы № 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16636 болып тіркелген, 2018 жылғы 29 наурызда Қазақстан Республикасы нормативтік құқықтық актілерінің эталондық бақылау банкінде жарияланған).</w:t>
      </w:r>
    </w:p>
    <w:bookmarkEnd w:id="1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