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43535" w14:textId="5b435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Қалпына келтiрiлетiн қағазды, картонды, макулатураны және қалдықтарды, ірі қара малдың өңделмеген терісін әкетуді реттеудің кейбір мәселелері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19 ақпандағы № 89 бұйрығы. Қазақстан Республикасының Әділет министрлігінде 2019 жылғы 22 ақпанда № 18337 болып тіркелді.</w:t>
      </w:r>
    </w:p>
    <w:p>
      <w:pPr>
        <w:spacing w:after="0"/>
        <w:ind w:left="0"/>
        <w:jc w:val="both"/>
      </w:pPr>
      <w:bookmarkStart w:name="z1" w:id="0"/>
      <w:r>
        <w:rPr>
          <w:rFonts w:ascii="Times New Roman"/>
          <w:b w:val="false"/>
          <w:i w:val="false"/>
          <w:color w:val="000000"/>
          <w:sz w:val="28"/>
        </w:rPr>
        <w:t xml:space="preserve">
      "Сауда қызметін реттеу туралы" 2004 жылғы 12 сәуірдегі Қазақстан Республикасы Заңының </w:t>
      </w:r>
      <w:r>
        <w:rPr>
          <w:rFonts w:ascii="Times New Roman"/>
          <w:b w:val="false"/>
          <w:i w:val="false"/>
          <w:color w:val="000000"/>
          <w:sz w:val="28"/>
        </w:rPr>
        <w:t>18-бабына</w:t>
      </w:r>
      <w:r>
        <w:rPr>
          <w:rFonts w:ascii="Times New Roman"/>
          <w:b w:val="false"/>
          <w:i w:val="false"/>
          <w:color w:val="000000"/>
          <w:sz w:val="28"/>
        </w:rPr>
        <w:t xml:space="preserve">, Еуразиялық экономикалық одақ туралы шарттың </w:t>
      </w:r>
      <w:r>
        <w:rPr>
          <w:rFonts w:ascii="Times New Roman"/>
          <w:b w:val="false"/>
          <w:i w:val="false"/>
          <w:color w:val="000000"/>
          <w:sz w:val="28"/>
        </w:rPr>
        <w:t>29-бабына</w:t>
      </w:r>
      <w:r>
        <w:rPr>
          <w:rFonts w:ascii="Times New Roman"/>
          <w:b w:val="false"/>
          <w:i w:val="false"/>
          <w:color w:val="000000"/>
          <w:sz w:val="28"/>
        </w:rPr>
        <w:t xml:space="preserve">, сондай-ақ Шартқа 7-қосымшаның </w:t>
      </w:r>
      <w:r>
        <w:rPr>
          <w:rFonts w:ascii="Times New Roman"/>
          <w:b w:val="false"/>
          <w:i w:val="false"/>
          <w:color w:val="000000"/>
          <w:sz w:val="28"/>
        </w:rPr>
        <w:t>10-бөліміне</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Қазақстан Республикасының аумағынан:</w:t>
      </w:r>
    </w:p>
    <w:bookmarkEnd w:id="1"/>
    <w:p>
      <w:pPr>
        <w:spacing w:after="0"/>
        <w:ind w:left="0"/>
        <w:jc w:val="both"/>
      </w:pPr>
      <w:r>
        <w:rPr>
          <w:rFonts w:ascii="Times New Roman"/>
          <w:b w:val="false"/>
          <w:i w:val="false"/>
          <w:color w:val="000000"/>
          <w:sz w:val="28"/>
        </w:rPr>
        <w:t>
      қалпына келтірілетін қағазды, картонды, макулатураны және қалдықтарды (Еуразиялық экономикалық одақтың Сыртқы экономикалық қызметінің бірыңғай тауар номенклатурасы коды 4707) әкетуге 2 жыл мерзімге;</w:t>
      </w:r>
    </w:p>
    <w:p>
      <w:pPr>
        <w:spacing w:after="0"/>
        <w:ind w:left="0"/>
        <w:jc w:val="both"/>
      </w:pPr>
      <w:r>
        <w:rPr>
          <w:rFonts w:ascii="Times New Roman"/>
          <w:b w:val="false"/>
          <w:i w:val="false"/>
          <w:color w:val="000000"/>
          <w:sz w:val="28"/>
        </w:rPr>
        <w:t>
      ірі қара малдың өңделмеген терісін (Еуразиялық экономикалық одақтың Сыртқы экономикалық қызметінің бірыңғай тауар номенклатурасы коды 4101) әкетуге алты ай мерзімге тыйым салу енгізілсін.</w:t>
      </w:r>
    </w:p>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және өнеркәсіптік қауіпсіздік комитеті:</w:t>
      </w:r>
    </w:p>
    <w:bookmarkEnd w:id="2"/>
    <w:bookmarkStart w:name="z4" w:id="3"/>
    <w:p>
      <w:pPr>
        <w:spacing w:after="0"/>
        <w:ind w:left="0"/>
        <w:jc w:val="both"/>
      </w:pPr>
      <w:r>
        <w:rPr>
          <w:rFonts w:ascii="Times New Roman"/>
          <w:b w:val="false"/>
          <w:i w:val="false"/>
          <w:color w:val="000000"/>
          <w:sz w:val="28"/>
        </w:rPr>
        <w:t>
      1) Қазақстан Республикасы Ұлттық экономика министрлігін, Қазақстан Республикасы Қаржы министрлігінің Мемлекеттік кірістер комитетін, Қазақстан Республикасы Ұлттық қауіпсіздік комитетінің Шекара қызметін енгізілген тыйым салу туралы;</w:t>
      </w:r>
    </w:p>
    <w:bookmarkEnd w:id="3"/>
    <w:bookmarkStart w:name="z5" w:id="4"/>
    <w:p>
      <w:pPr>
        <w:spacing w:after="0"/>
        <w:ind w:left="0"/>
        <w:jc w:val="both"/>
      </w:pPr>
      <w:r>
        <w:rPr>
          <w:rFonts w:ascii="Times New Roman"/>
          <w:b w:val="false"/>
          <w:i w:val="false"/>
          <w:color w:val="000000"/>
          <w:sz w:val="28"/>
        </w:rPr>
        <w:t xml:space="preserve">
      2) "Қазақстан темір жолы" ұлттық компаниясы" акционерлік қоғамын (келісім бойынша) Қазақстан Республикасының заңнамасында белгіленген тәртіппен осы бұйрықтың </w:t>
      </w:r>
      <w:r>
        <w:rPr>
          <w:rFonts w:ascii="Times New Roman"/>
          <w:b w:val="false"/>
          <w:i w:val="false"/>
          <w:color w:val="000000"/>
          <w:sz w:val="28"/>
        </w:rPr>
        <w:t>1-тармағын</w:t>
      </w:r>
      <w:r>
        <w:rPr>
          <w:rFonts w:ascii="Times New Roman"/>
          <w:b w:val="false"/>
          <w:i w:val="false"/>
          <w:color w:val="000000"/>
          <w:sz w:val="28"/>
        </w:rPr>
        <w:t xml:space="preserve"> іске асыру жөнінде шаралар қабылдау туралы хабардар етсін.</w:t>
      </w:r>
    </w:p>
    <w:bookmarkEnd w:id="4"/>
    <w:bookmarkStart w:name="z6" w:id="5"/>
    <w:p>
      <w:pPr>
        <w:spacing w:after="0"/>
        <w:ind w:left="0"/>
        <w:jc w:val="both"/>
      </w:pPr>
      <w:r>
        <w:rPr>
          <w:rFonts w:ascii="Times New Roman"/>
          <w:b w:val="false"/>
          <w:i w:val="false"/>
          <w:color w:val="000000"/>
          <w:sz w:val="28"/>
        </w:rPr>
        <w:t xml:space="preserve">
      3. Қазақстан Республикасы Индустрия және инфрақұрылымдық даму министрлігінің Индустриялық даму және өнеркәсіптік қауіпсіздік комитеті Қазақстан Республикасы Индустрия және инфрақұрылымдық даму министрлігінің Көлік комитетімен, Қазақстан Республикасы Қаржы министрлігінің Мемлекеттік кірістер комитетімен бірлесіп осы бұйрықтың </w:t>
      </w:r>
      <w:r>
        <w:rPr>
          <w:rFonts w:ascii="Times New Roman"/>
          <w:b w:val="false"/>
          <w:i w:val="false"/>
          <w:color w:val="000000"/>
          <w:sz w:val="28"/>
        </w:rPr>
        <w:t>1-тармағын</w:t>
      </w:r>
      <w:r>
        <w:rPr>
          <w:rFonts w:ascii="Times New Roman"/>
          <w:b w:val="false"/>
          <w:i w:val="false"/>
          <w:color w:val="000000"/>
          <w:sz w:val="28"/>
        </w:rPr>
        <w:t xml:space="preserve"> орындалуын қамтамасыз ету бойынша өзара іс-қимыл тәртібін айқындасын.</w:t>
      </w:r>
    </w:p>
    <w:bookmarkEnd w:id="5"/>
    <w:bookmarkStart w:name="z7" w:id="6"/>
    <w:p>
      <w:pPr>
        <w:spacing w:after="0"/>
        <w:ind w:left="0"/>
        <w:jc w:val="both"/>
      </w:pPr>
      <w:r>
        <w:rPr>
          <w:rFonts w:ascii="Times New Roman"/>
          <w:b w:val="false"/>
          <w:i w:val="false"/>
          <w:color w:val="000000"/>
          <w:sz w:val="28"/>
        </w:rPr>
        <w:t>
      4. Қазақстан Республикасы Индустрия және инфрақұрылымдық даму министрлігінің Индустриялық даму және өнеркәсіптік қауіпсіздік комитеті заңнамада белгіленген тәртіппен:</w:t>
      </w:r>
    </w:p>
    <w:bookmarkEnd w:id="6"/>
    <w:bookmarkStart w:name="z8"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9" w:id="8"/>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8"/>
    <w:bookmarkStart w:name="z10" w:id="9"/>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w:t>
      </w:r>
    </w:p>
    <w:bookmarkEnd w:id="9"/>
    <w:bookmarkStart w:name="z11" w:id="10"/>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Индустрия және инфрақұрылымдық даму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іс-шаралардың орындалуы туралы мәліметтерді ұсынуды қамтамасыз етсін.</w:t>
      </w:r>
    </w:p>
    <w:bookmarkEnd w:id="10"/>
    <w:bookmarkStart w:name="z12" w:id="11"/>
    <w:p>
      <w:pPr>
        <w:spacing w:after="0"/>
        <w:ind w:left="0"/>
        <w:jc w:val="both"/>
      </w:pPr>
      <w:r>
        <w:rPr>
          <w:rFonts w:ascii="Times New Roman"/>
          <w:b w:val="false"/>
          <w:i w:val="false"/>
          <w:color w:val="000000"/>
          <w:sz w:val="28"/>
        </w:rPr>
        <w:t>
      5.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1"/>
    <w:bookmarkStart w:name="z13" w:id="12"/>
    <w:p>
      <w:pPr>
        <w:spacing w:after="0"/>
        <w:ind w:left="0"/>
        <w:jc w:val="both"/>
      </w:pP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инфрақұрылымдық </w:t>
            </w:r>
            <w:r>
              <w:br/>
            </w:r>
            <w:r>
              <w:rPr>
                <w:rFonts w:ascii="Times New Roman"/>
                <w:b w:val="false"/>
                <w:i/>
                <w:color w:val="000000"/>
                <w:sz w:val="20"/>
              </w:rPr>
              <w:t xml:space="preserve">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2019 жылғы "___" 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Сыртқы істер министрлігі</w:t>
      </w:r>
    </w:p>
    <w:p>
      <w:pPr>
        <w:spacing w:after="0"/>
        <w:ind w:left="0"/>
        <w:jc w:val="both"/>
      </w:pPr>
      <w:r>
        <w:rPr>
          <w:rFonts w:ascii="Times New Roman"/>
          <w:b w:val="false"/>
          <w:i w:val="false"/>
          <w:color w:val="000000"/>
          <w:sz w:val="28"/>
        </w:rPr>
        <w:t>
      2019 жылғы "___"__________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2019 жылғы "___"__________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