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6fdd" w14:textId="0e86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2019 жылғы 7 ақпандағы № 26 қаулысы. Қазақстан Республикасының Әділет министрлігінде 2019 жылғы 22 ақпанда № 18340 болып тіркелді. Күші жойылды - Қазақстан Республикасы Ұлттық Банкі Басқармасының 2020 жылғы 18 мамырдағы № 71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18.05.2020 </w:t>
      </w:r>
      <w:r>
        <w:rPr>
          <w:rFonts w:ascii="Times New Roman"/>
          <w:b w:val="false"/>
          <w:i w:val="false"/>
          <w:color w:val="000000"/>
          <w:sz w:val="28"/>
        </w:rPr>
        <w:t>№ 71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11534 болып тіркелген, 2015 жылғы 15 шілдеде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3-қосымшаға сәйкес бекітілген "Микроқаржылық ұйымдарды есептік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қаулыға 6-қосымшаға сәйкес бекітілген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тармақшасы мынадай редакцияда жазылсын:</w:t>
      </w:r>
    </w:p>
    <w:bookmarkStart w:name="z6" w:id="4"/>
    <w:p>
      <w:pPr>
        <w:spacing w:after="0"/>
        <w:ind w:left="0"/>
        <w:jc w:val="both"/>
      </w:pPr>
      <w:r>
        <w:rPr>
          <w:rFonts w:ascii="Times New Roman"/>
          <w:b w:val="false"/>
          <w:i w:val="false"/>
          <w:color w:val="000000"/>
          <w:sz w:val="28"/>
        </w:rPr>
        <w:t>
      "2) көрсетілетін қызметті алушының құжаттарды қабылдау және беру бойынша қызмет көрсетуінің рұқсат етілген ең ұзақ уақыты – 15 (он бес) минут.</w:t>
      </w:r>
    </w:p>
    <w:bookmarkEnd w:id="4"/>
    <w:p>
      <w:pPr>
        <w:spacing w:after="0"/>
        <w:ind w:left="0"/>
        <w:jc w:val="both"/>
      </w:pPr>
      <w:r>
        <w:rPr>
          <w:rFonts w:ascii="Times New Roman"/>
          <w:b w:val="false"/>
          <w:i w:val="false"/>
          <w:color w:val="000000"/>
          <w:sz w:val="28"/>
        </w:rPr>
        <w:t>
      Көрсетілетін қызметті алушы үміткерлер тағайындалған (сайланған) күннен бастап күнтізбелік 60 (алпыс) күннен кешікпейтін мерзімде оларды келісу үшін көрсетілетін қызметті берушіге құжаттардың толық топтамасын (үміткерлерді, жауапты адамдарды, байланыс телефондарының нөмірлерін және электрондық пошта мекенжайларын көрсетіп) ұсынады.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 9-1 және 10-тармақтарында көзделген құжаттардың топтамасын толық ұсынбаған жағдайда, көрсетілетін қызметті беруші үміткерді келісу үшін құжаттарды қабылдаудан бас тартады және 3 (үш) жұмыс күні ішінде өтініш берушіге құжаттардың топтамасын қараусыз қайтарады.</w:t>
      </w:r>
    </w:p>
    <w:p>
      <w:pPr>
        <w:spacing w:after="0"/>
        <w:ind w:left="0"/>
        <w:jc w:val="both"/>
      </w:pPr>
      <w:r>
        <w:rPr>
          <w:rFonts w:ascii="Times New Roman"/>
          <w:b w:val="false"/>
          <w:i w:val="false"/>
          <w:color w:val="000000"/>
          <w:sz w:val="28"/>
        </w:rPr>
        <w:t>
      Ұсынылған құжаттар осы мемлекеттік көрсетілетін қызмет стандартының 9, 9-1 және 10-тармақтарының талаптарына сәйкес келмеген жағдайда көрсетілетін қызметті беруші оларды жою және Қазақстан Республикасы заңнамасының талаптарына сәйкес келетін пысықталған (түзетілген) құжаттарды ұсыну үшін ескертулермен көрсетілетін қызметті алушыға хат жібереді. Бұл ретте уәкілетті органның үміткерді келісуге арналған құжаттарды қарау мерзімі үзілмейді.";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"7. Мемлекеттік қызмет банктердің, сақтандыру (қайта сақтандыру) ұйымдарының, сақтандыру брокерінің, холдингтің, Қордың басшы қызметкерлерін тағайындауға (сайлауға) келісім беру кезінде ақылы негізде көрсетіледі. Алымның мөлшерлемесі 25 (жиырма бес) айлық есептік көрсеткішті құрайды.</w:t>
      </w:r>
    </w:p>
    <w:bookmarkEnd w:id="5"/>
    <w:p>
      <w:pPr>
        <w:spacing w:after="0"/>
        <w:ind w:left="0"/>
        <w:jc w:val="both"/>
      </w:pPr>
      <w:r>
        <w:rPr>
          <w:rFonts w:ascii="Times New Roman"/>
          <w:b w:val="false"/>
          <w:i w:val="false"/>
          <w:color w:val="000000"/>
          <w:sz w:val="28"/>
        </w:rPr>
        <w:t xml:space="preserve">
      Мемлекеттік қызмет бірыңғай жинақтаушы зейнетақы қорының, ерікті жинақтаушы зейнетақы қорларының, бағалы қағаздар нарығында қызметті жүзеге асыру үшін лицензия алудан үміткер немесе лицензиялары бар заңды тұлғалардың, орталық депозитарийдің басшы қызметкерлерін тағайындауға (сайлауға) келісім беру кезінде тегін көрсетіледі. </w:t>
      </w:r>
    </w:p>
    <w:p>
      <w:pPr>
        <w:spacing w:after="0"/>
        <w:ind w:left="0"/>
        <w:jc w:val="both"/>
      </w:pPr>
      <w:r>
        <w:rPr>
          <w:rFonts w:ascii="Times New Roman"/>
          <w:b w:val="false"/>
          <w:i w:val="false"/>
          <w:color w:val="000000"/>
          <w:sz w:val="28"/>
        </w:rPr>
        <w:t>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0" w:id="6"/>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сағат 13.00-ден 14.30-ға дейінгі түскі үзіліспен дүйсенбі - жұма аралығында сағат 9.00-ден 18.30-ға дейін;</w:t>
      </w:r>
    </w:p>
    <w:bookmarkEnd w:id="6"/>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кестесі – сағат 13.00-ден 14.30-ға дейінгі түскі үзіліспен сағат 9.00-ден 17.30-ға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12" w:id="7"/>
    <w:p>
      <w:pPr>
        <w:spacing w:after="0"/>
        <w:ind w:left="0"/>
        <w:jc w:val="both"/>
      </w:pPr>
      <w:r>
        <w:rPr>
          <w:rFonts w:ascii="Times New Roman"/>
          <w:b w:val="false"/>
          <w:i w:val="false"/>
          <w:color w:val="000000"/>
          <w:sz w:val="28"/>
        </w:rPr>
        <w:t>
      2) тармақша алып тасталсын;</w:t>
      </w:r>
    </w:p>
    <w:bookmarkEnd w:id="7"/>
    <w:bookmarkStart w:name="z13" w:id="8"/>
    <w:p>
      <w:pPr>
        <w:spacing w:after="0"/>
        <w:ind w:left="0"/>
        <w:jc w:val="both"/>
      </w:pPr>
      <w:r>
        <w:rPr>
          <w:rFonts w:ascii="Times New Roman"/>
          <w:b w:val="false"/>
          <w:i w:val="false"/>
          <w:color w:val="000000"/>
          <w:sz w:val="28"/>
        </w:rPr>
        <w:t>
      5) тармақшада:</w:t>
      </w:r>
    </w:p>
    <w:bookmarkEnd w:id="8"/>
    <w:bookmarkStart w:name="z14" w:id="9"/>
    <w:p>
      <w:pPr>
        <w:spacing w:after="0"/>
        <w:ind w:left="0"/>
        <w:jc w:val="both"/>
      </w:pPr>
      <w:r>
        <w:rPr>
          <w:rFonts w:ascii="Times New Roman"/>
          <w:b w:val="false"/>
          <w:i w:val="false"/>
          <w:color w:val="000000"/>
          <w:sz w:val="28"/>
        </w:rPr>
        <w:t>
      бірінші абзац мынадай редакцияда жазылсын:</w:t>
      </w:r>
    </w:p>
    <w:bookmarkEnd w:id="9"/>
    <w:bookmarkStart w:name="z15" w:id="10"/>
    <w:p>
      <w:pPr>
        <w:spacing w:after="0"/>
        <w:ind w:left="0"/>
        <w:jc w:val="both"/>
      </w:pPr>
      <w:r>
        <w:rPr>
          <w:rFonts w:ascii="Times New Roman"/>
          <w:b w:val="false"/>
          <w:i w:val="false"/>
          <w:color w:val="000000"/>
          <w:sz w:val="28"/>
        </w:rPr>
        <w:t xml:space="preserve">
      "5) көрсетілетін қызметті алушы көрсетілетін қызметті берушіге Нормативтік құқықтық актілерді мемлекеттік тіркеу тізілімінде № 14784 болып тіркелген Қазақстан Республикасы Ұлттық Банкі Басқармасының 2016 жылғы 26 желтоқсандағы № 305 қаулысымен бекітілген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қағидаларына және келісім алу үшін қажетті құжаттардың тізбесіне 1-қосымшаға сәйкес нысан бойынша Басшы қызметкерлердің құрамындағы өзгерістер туралы мәліметтер ұсынылғанға дейін өтініш жасаған жағдайда, үміткердің тағайындалған (сайланған) күні көрсетілген көрсетілетін қызметті алушының уәкілетті органының шешімінен үзінді-көшірме не үміткерді тағайындау туралы бұйрықтың көшірмесі."; </w:t>
      </w:r>
    </w:p>
    <w:bookmarkEnd w:id="10"/>
    <w:bookmarkStart w:name="z16" w:id="11"/>
    <w:p>
      <w:pPr>
        <w:spacing w:after="0"/>
        <w:ind w:left="0"/>
        <w:jc w:val="both"/>
      </w:pPr>
      <w:r>
        <w:rPr>
          <w:rFonts w:ascii="Times New Roman"/>
          <w:b w:val="false"/>
          <w:i w:val="false"/>
          <w:color w:val="000000"/>
          <w:sz w:val="28"/>
        </w:rPr>
        <w:t>
      он екінші абзац мынадай редакцияда жазылсын:</w:t>
      </w:r>
    </w:p>
    <w:bookmarkEnd w:id="11"/>
    <w:bookmarkStart w:name="z17" w:id="12"/>
    <w:p>
      <w:pPr>
        <w:spacing w:after="0"/>
        <w:ind w:left="0"/>
        <w:jc w:val="both"/>
      </w:pPr>
      <w:r>
        <w:rPr>
          <w:rFonts w:ascii="Times New Roman"/>
          <w:b w:val="false"/>
          <w:i w:val="false"/>
          <w:color w:val="000000"/>
          <w:sz w:val="28"/>
        </w:rPr>
        <w:t>
      "Көрсетілетін қызметті алушының уәкілетті органының шешімінен үзінді-көшірме осы құжатқа қол қоюға уәкілетті қызметкердің (қызметкерлердің) қолымен куәландырылады және үзінді-көшірменің дұрыс екендігі көрсетіледі;";</w:t>
      </w:r>
    </w:p>
    <w:bookmarkEnd w:id="12"/>
    <w:bookmarkStart w:name="z18" w:id="13"/>
    <w:p>
      <w:pPr>
        <w:spacing w:after="0"/>
        <w:ind w:left="0"/>
        <w:jc w:val="both"/>
      </w:pPr>
      <w:r>
        <w:rPr>
          <w:rFonts w:ascii="Times New Roman"/>
          <w:b w:val="false"/>
          <w:i w:val="false"/>
          <w:color w:val="000000"/>
          <w:sz w:val="28"/>
        </w:rPr>
        <w:t>
      7), 9) және 10) тармақшалар алып тасталсын;</w:t>
      </w:r>
    </w:p>
    <w:bookmarkEnd w:id="13"/>
    <w:bookmarkStart w:name="z19" w:id="14"/>
    <w:p>
      <w:pPr>
        <w:spacing w:after="0"/>
        <w:ind w:left="0"/>
        <w:jc w:val="both"/>
      </w:pPr>
      <w:r>
        <w:rPr>
          <w:rFonts w:ascii="Times New Roman"/>
          <w:b w:val="false"/>
          <w:i w:val="false"/>
          <w:color w:val="000000"/>
          <w:sz w:val="28"/>
        </w:rPr>
        <w:t>
      екінші бөлік мынадай редакцияда жазылсын:</w:t>
      </w:r>
    </w:p>
    <w:bookmarkEnd w:id="14"/>
    <w:bookmarkStart w:name="z20" w:id="15"/>
    <w:p>
      <w:pPr>
        <w:spacing w:after="0"/>
        <w:ind w:left="0"/>
        <w:jc w:val="both"/>
      </w:pPr>
      <w:r>
        <w:rPr>
          <w:rFonts w:ascii="Times New Roman"/>
          <w:b w:val="false"/>
          <w:i w:val="false"/>
          <w:color w:val="000000"/>
          <w:sz w:val="28"/>
        </w:rPr>
        <w:t>
      "Осы тармақтың үшінші бөлігінде көрсетілген құжаттарды қоспағанда, осы тармақтың бірінші бөлігінде аталған, бірнеше парақтан тұратын құжаттар нөмірленген және соңғы парақтың сырт жағына жапсырылған жапсырмада тігілген парақтардың саны көрсетіліп тігілген, көрсетілетін қызметті алушының атқарушы органы басшысының (атқарушы органның функцияларын жалғыз жүзеге асыратын адамның) не оның міндеттерін орындайтын адамның (міндеттерді орындаудың жүктелгені туралы растайтын құжаттың көшірмесін ұсына отырып) қолымен расталған күйінде ұсынылады.";</w:t>
      </w:r>
    </w:p>
    <w:bookmarkEnd w:id="15"/>
    <w:bookmarkStart w:name="z21" w:id="16"/>
    <w:p>
      <w:pPr>
        <w:spacing w:after="0"/>
        <w:ind w:left="0"/>
        <w:jc w:val="both"/>
      </w:pPr>
      <w:r>
        <w:rPr>
          <w:rFonts w:ascii="Times New Roman"/>
          <w:b w:val="false"/>
          <w:i w:val="false"/>
          <w:color w:val="000000"/>
          <w:sz w:val="28"/>
        </w:rPr>
        <w:t>
      төртінші бөлік мынадай редакцияда жазылсын:</w:t>
      </w:r>
    </w:p>
    <w:bookmarkEnd w:id="16"/>
    <w:bookmarkStart w:name="z22" w:id="17"/>
    <w:p>
      <w:pPr>
        <w:spacing w:after="0"/>
        <w:ind w:left="0"/>
        <w:jc w:val="both"/>
      </w:pPr>
      <w:r>
        <w:rPr>
          <w:rFonts w:ascii="Times New Roman"/>
          <w:b w:val="false"/>
          <w:i w:val="false"/>
          <w:color w:val="000000"/>
          <w:sz w:val="28"/>
        </w:rPr>
        <w:t>
      "Осы тармақтың үшінші бөлігінде көрсетілген құжаттарды қоспағанда, құжаттардың көшірмелері олардың дұрыстығы көрсетіле отырып, көрсетілетін қызметті алушының лауазымды адамының тегі, аты, әкесінің аты (ол бар болса) көрсетіле отырып, көрсетілетін қызметті алушының атқарушы органы басшысының (атқарушы органның функцияларын жалғыз жүзеге асыратын адамның) не оның міндеттерін орындайтын адамның (міндеттерді орындаудың жүктелгені туралы растайтын құжаттың көшірмесін ұсына отырып) қолымен расталады.";</w:t>
      </w:r>
    </w:p>
    <w:bookmarkEnd w:id="17"/>
    <w:bookmarkStart w:name="z23" w:id="18"/>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18"/>
    <w:bookmarkStart w:name="z24" w:id="19"/>
    <w:p>
      <w:pPr>
        <w:spacing w:after="0"/>
        <w:ind w:left="0"/>
        <w:jc w:val="both"/>
      </w:pPr>
      <w:r>
        <w:rPr>
          <w:rFonts w:ascii="Times New Roman"/>
          <w:b w:val="false"/>
          <w:i w:val="false"/>
          <w:color w:val="000000"/>
          <w:sz w:val="28"/>
        </w:rPr>
        <w:t>
      "9-1. Банктің, сақтандыру (қайта сақтандыру) ұйымының, сақтандыру брокерінің, холдингтің, Қордың басшы қызметкерін келіскен кезде көрсетілетін қызметті алушы көрсетілетін қызметті берушіге мемлекеттік қызмет көрсету үшін өтініш жасаған кезде "электрондық үкіметтің" төлем шлюзі арқылы төлеу жағдайларын қоспағанда, банктің, сақтандыру (қайта сақтандыру) ұйымының, сақтандыру брокерінің, холдингтің, Қордың басшы қызметкерін тағайындауға (сайлауға) келісім бергені үшін алымның төленгенін растайтын құжаттың көшірмесі қосымша ұсынылады.";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2) тармақшасы мынадай редакцияда жазылсын:</w:t>
      </w:r>
    </w:p>
    <w:bookmarkStart w:name="z26" w:id="20"/>
    <w:p>
      <w:pPr>
        <w:spacing w:after="0"/>
        <w:ind w:left="0"/>
        <w:jc w:val="both"/>
      </w:pPr>
      <w:r>
        <w:rPr>
          <w:rFonts w:ascii="Times New Roman"/>
          <w:b w:val="false"/>
          <w:i w:val="false"/>
          <w:color w:val="000000"/>
          <w:sz w:val="28"/>
        </w:rPr>
        <w:t>
      "2) электрондық сұрау салуға қоса берілетін ("электрондық үкіметтің" төлем шлюзі арқылы төлеу жағдайларын қоспағанда), осы мемлекеттік көрсетілетін қызмет стандартының 9-тармағының 3), 4), 5), 6), 8), 11) және 12) тармақшаларында (PDF форматындағы құжаттардың электрондық көшірмелері түрінде) және 9-1-тармағында көрсетілген құжаттар. Көрсетілетін қызметті алушы – бірыңғай жинақтаушы зейнетақы қоры, ерікті жинақтаушы зейнетақы қорлары, бағалы қағаздар нарығында қызметті жүзеге асыру үшін лицензия алудан үміткер немесе лицензиялары бар заңды тұлғалар, орталық депозитарий өтініш жасаған кезде мемлекеттік қызмет көрсетілген жағдайда, осы мемлекеттік көрсетілетін қызмет стандартының 9-1-тармағында көзделген құжат ұсынылмайды.";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тармақшасы мынадай редакцияда жазылсын:</w:t>
      </w:r>
    </w:p>
    <w:bookmarkStart w:name="z28" w:id="21"/>
    <w:p>
      <w:pPr>
        <w:spacing w:after="0"/>
        <w:ind w:left="0"/>
        <w:jc w:val="both"/>
      </w:pPr>
      <w:r>
        <w:rPr>
          <w:rFonts w:ascii="Times New Roman"/>
          <w:b w:val="false"/>
          <w:i w:val="false"/>
          <w:color w:val="000000"/>
          <w:sz w:val="28"/>
        </w:rPr>
        <w:t xml:space="preserve">
      "1) Банктер туралы заңның </w:t>
      </w:r>
      <w:r>
        <w:rPr>
          <w:rFonts w:ascii="Times New Roman"/>
          <w:b w:val="false"/>
          <w:i w:val="false"/>
          <w:color w:val="000000"/>
          <w:sz w:val="28"/>
        </w:rPr>
        <w:t>20-бабының</w:t>
      </w:r>
      <w:r>
        <w:rPr>
          <w:rFonts w:ascii="Times New Roman"/>
          <w:b w:val="false"/>
          <w:i w:val="false"/>
          <w:color w:val="000000"/>
          <w:sz w:val="28"/>
        </w:rPr>
        <w:t xml:space="preserve"> 8-тармағында, Сақтандыру қызметі туралы заңның </w:t>
      </w:r>
      <w:r>
        <w:rPr>
          <w:rFonts w:ascii="Times New Roman"/>
          <w:b w:val="false"/>
          <w:i w:val="false"/>
          <w:color w:val="000000"/>
          <w:sz w:val="28"/>
        </w:rPr>
        <w:t>34-бабының</w:t>
      </w:r>
      <w:r>
        <w:rPr>
          <w:rFonts w:ascii="Times New Roman"/>
          <w:b w:val="false"/>
          <w:i w:val="false"/>
          <w:color w:val="000000"/>
          <w:sz w:val="28"/>
        </w:rPr>
        <w:t xml:space="preserve"> 8-тармағында, Кепілдік беру қоры туралы заңның </w:t>
      </w:r>
      <w:r>
        <w:rPr>
          <w:rFonts w:ascii="Times New Roman"/>
          <w:b w:val="false"/>
          <w:i w:val="false"/>
          <w:color w:val="000000"/>
          <w:sz w:val="28"/>
        </w:rPr>
        <w:t>4-1-бабының</w:t>
      </w:r>
      <w:r>
        <w:rPr>
          <w:rFonts w:ascii="Times New Roman"/>
          <w:b w:val="false"/>
          <w:i w:val="false"/>
          <w:color w:val="000000"/>
          <w:sz w:val="28"/>
        </w:rPr>
        <w:t xml:space="preserve"> 4-тармағында, Бағалы қағаздар нарығы туралы заңның </w:t>
      </w:r>
      <w:r>
        <w:rPr>
          <w:rFonts w:ascii="Times New Roman"/>
          <w:b w:val="false"/>
          <w:i w:val="false"/>
          <w:color w:val="000000"/>
          <w:sz w:val="28"/>
        </w:rPr>
        <w:t>54-бабының</w:t>
      </w:r>
      <w:r>
        <w:rPr>
          <w:rFonts w:ascii="Times New Roman"/>
          <w:b w:val="false"/>
          <w:i w:val="false"/>
          <w:color w:val="000000"/>
          <w:sz w:val="28"/>
        </w:rPr>
        <w:t xml:space="preserve"> 7-тармағында, Зейнетақымен қамсыздандыру туралы заңның </w:t>
      </w:r>
      <w:r>
        <w:rPr>
          <w:rFonts w:ascii="Times New Roman"/>
          <w:b w:val="false"/>
          <w:i w:val="false"/>
          <w:color w:val="000000"/>
          <w:sz w:val="28"/>
        </w:rPr>
        <w:t>55-бабының</w:t>
      </w:r>
      <w:r>
        <w:rPr>
          <w:rFonts w:ascii="Times New Roman"/>
          <w:b w:val="false"/>
          <w:i w:val="false"/>
          <w:color w:val="000000"/>
          <w:sz w:val="28"/>
        </w:rPr>
        <w:t xml:space="preserve"> 6-тармағында белгіленген негіздер;";</w:t>
      </w:r>
    </w:p>
    <w:bookmarkEnd w:id="21"/>
    <w:bookmarkStart w:name="z29" w:id="22"/>
    <w:p>
      <w:pPr>
        <w:spacing w:after="0"/>
        <w:ind w:left="0"/>
        <w:jc w:val="both"/>
      </w:pPr>
      <w:r>
        <w:rPr>
          <w:rFonts w:ascii="Times New Roman"/>
          <w:b w:val="false"/>
          <w:i w:val="false"/>
          <w:color w:val="000000"/>
          <w:sz w:val="28"/>
        </w:rPr>
        <w:t xml:space="preserve">
      қосымшаға сәйкес нысан бойынша Басшы қызметкердің лауазымына үміткер туралы </w:t>
      </w:r>
      <w:r>
        <w:rPr>
          <w:rFonts w:ascii="Times New Roman"/>
          <w:b w:val="false"/>
          <w:i w:val="false"/>
          <w:color w:val="000000"/>
          <w:sz w:val="28"/>
        </w:rPr>
        <w:t>мәліметтер</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22"/>
    <w:bookmarkStart w:name="z30" w:id="23"/>
    <w:p>
      <w:pPr>
        <w:spacing w:after="0"/>
        <w:ind w:left="0"/>
        <w:jc w:val="both"/>
      </w:pPr>
      <w:r>
        <w:rPr>
          <w:rFonts w:ascii="Times New Roman"/>
          <w:b w:val="false"/>
          <w:i w:val="false"/>
          <w:color w:val="000000"/>
          <w:sz w:val="28"/>
        </w:rPr>
        <w:t xml:space="preserve">
      көрсетілген қаулыға 9-қосымшаға сәйкес бекітілген "Банктің немесе банк холдингінің ірі қатысушысы мәртебесін иеленуге келісім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32" w:id="24"/>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кезіндегі алымның мөлшерлемесі:</w:t>
      </w:r>
    </w:p>
    <w:bookmarkEnd w:id="24"/>
    <w:p>
      <w:pPr>
        <w:spacing w:after="0"/>
        <w:ind w:left="0"/>
        <w:jc w:val="both"/>
      </w:pPr>
      <w:r>
        <w:rPr>
          <w:rFonts w:ascii="Times New Roman"/>
          <w:b w:val="false"/>
          <w:i w:val="false"/>
          <w:color w:val="000000"/>
          <w:sz w:val="28"/>
        </w:rPr>
        <w:t>
      1) жеке тұлғалар үшін – 100 (бір жүз) айлық есептік көрсеткішті (бұдан әрі – АЕК);</w:t>
      </w:r>
    </w:p>
    <w:p>
      <w:pPr>
        <w:spacing w:after="0"/>
        <w:ind w:left="0"/>
        <w:jc w:val="both"/>
      </w:pPr>
      <w:r>
        <w:rPr>
          <w:rFonts w:ascii="Times New Roman"/>
          <w:b w:val="false"/>
          <w:i w:val="false"/>
          <w:color w:val="000000"/>
          <w:sz w:val="28"/>
        </w:rPr>
        <w:t>
      2) заңды тұлғалар үшін – 500 (бес жүз) АЕК-ті құрайды.</w:t>
      </w:r>
    </w:p>
    <w:p>
      <w:pPr>
        <w:spacing w:after="0"/>
        <w:ind w:left="0"/>
        <w:jc w:val="both"/>
      </w:pPr>
      <w:r>
        <w:rPr>
          <w:rFonts w:ascii="Times New Roman"/>
          <w:b w:val="false"/>
          <w:i w:val="false"/>
          <w:color w:val="000000"/>
          <w:sz w:val="28"/>
        </w:rPr>
        <w:t>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34" w:id="25"/>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сағат 13.00-ден 14.30-ға дейінгі түскі үзіліспен дүйсенбі – жұма аралығында сағат 9.00-ден 18.30-ға дейін;</w:t>
      </w:r>
    </w:p>
    <w:bookmarkEnd w:id="25"/>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кестесі – сағат 13.00-ден 14.30-ға дейінгі түскі үзіліспен сағат 9.00-ден 17.30-ға дейін;";</w:t>
      </w:r>
    </w:p>
    <w:bookmarkStart w:name="z35" w:id="26"/>
    <w:p>
      <w:pPr>
        <w:spacing w:after="0"/>
        <w:ind w:left="0"/>
        <w:jc w:val="both"/>
      </w:pPr>
      <w:r>
        <w:rPr>
          <w:rFonts w:ascii="Times New Roman"/>
          <w:b w:val="false"/>
          <w:i w:val="false"/>
          <w:color w:val="000000"/>
          <w:sz w:val="28"/>
        </w:rPr>
        <w:t xml:space="preserve">
      мынадай мазмұндағы 9-1-тармақпен толықтырылсын: </w:t>
      </w:r>
    </w:p>
    <w:bookmarkEnd w:id="26"/>
    <w:bookmarkStart w:name="z36" w:id="27"/>
    <w:p>
      <w:pPr>
        <w:spacing w:after="0"/>
        <w:ind w:left="0"/>
        <w:jc w:val="both"/>
      </w:pPr>
      <w:r>
        <w:rPr>
          <w:rFonts w:ascii="Times New Roman"/>
          <w:b w:val="false"/>
          <w:i w:val="false"/>
          <w:color w:val="000000"/>
          <w:sz w:val="28"/>
        </w:rPr>
        <w:t>
      "9-1. Көрсетілетін қызметті алушы осы мемлекеттік көрсетілетін қызмет стандартының 9, 10, 11, 12, 13, 14, 15, 16, 17, 20 және 21-тармақтарында көзделген жағдайларда көрсетілетін қызметті берушіге банктің немесе банк холдингінің ірі қатысушысы мәртебесін иеленуге келісімді алу үшін өтініш жасаған кезде мемлекеттік қызметті көрсету үшін "электрондық үкімет" төлем шлюзі арқылы төлеу жағдайларын қоспағанда, банктің немесе банк холдингінің ірі қатысушысы мәртебесін иеленуге келісімді беру үшін алымның төленгенін растайтын құжаттың көшірмесі қосымша ұсынылады.";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2) тармақшасы мынадай редакцияда жазылсын:</w:t>
      </w:r>
    </w:p>
    <w:bookmarkStart w:name="z38" w:id="28"/>
    <w:p>
      <w:pPr>
        <w:spacing w:after="0"/>
        <w:ind w:left="0"/>
        <w:jc w:val="both"/>
      </w:pPr>
      <w:r>
        <w:rPr>
          <w:rFonts w:ascii="Times New Roman"/>
          <w:b w:val="false"/>
          <w:i w:val="false"/>
          <w:color w:val="000000"/>
          <w:sz w:val="28"/>
        </w:rPr>
        <w:t>
      "2) көрсетілетін қызметті алушының тиісті органының банктің акцияларын иелену туралы шешімінің көшірмесі.</w:t>
      </w:r>
    </w:p>
    <w:bookmarkEnd w:id="28"/>
    <w:p>
      <w:pPr>
        <w:spacing w:after="0"/>
        <w:ind w:left="0"/>
        <w:jc w:val="both"/>
      </w:pPr>
      <w:r>
        <w:rPr>
          <w:rFonts w:ascii="Times New Roman"/>
          <w:b w:val="false"/>
          <w:i w:val="false"/>
          <w:color w:val="000000"/>
          <w:sz w:val="28"/>
        </w:rPr>
        <w:t xml:space="preserve">
      Егер көрсетілетін қызметті алушы "Қазақстан Республикасындағы банктер және банк қызметі туралы" 1995 жылғы 31 тамыздағы Қазақстан Республикасы Заңының (бұдан әрі – Банктер туралы заң) </w:t>
      </w:r>
      <w:r>
        <w:rPr>
          <w:rFonts w:ascii="Times New Roman"/>
          <w:b w:val="false"/>
          <w:i w:val="false"/>
          <w:color w:val="000000"/>
          <w:sz w:val="28"/>
        </w:rPr>
        <w:t>61-4</w:t>
      </w:r>
      <w:r>
        <w:rPr>
          <w:rFonts w:ascii="Times New Roman"/>
          <w:b w:val="false"/>
          <w:i w:val="false"/>
          <w:color w:val="000000"/>
          <w:sz w:val="28"/>
        </w:rPr>
        <w:t xml:space="preserve"> және </w:t>
      </w:r>
      <w:r>
        <w:rPr>
          <w:rFonts w:ascii="Times New Roman"/>
          <w:b w:val="false"/>
          <w:i w:val="false"/>
          <w:color w:val="000000"/>
          <w:sz w:val="28"/>
        </w:rPr>
        <w:t>61-11-баптарында</w:t>
      </w:r>
      <w:r>
        <w:rPr>
          <w:rFonts w:ascii="Times New Roman"/>
          <w:b w:val="false"/>
          <w:i w:val="false"/>
          <w:color w:val="000000"/>
          <w:sz w:val="28"/>
        </w:rPr>
        <w:t xml:space="preserve"> көзделген операцияны жүзеге асырған банктің ірі қатысушысы мәртебесін иеленуші банк немесе Қазақстан Республикасының бейрезиденті-қаржы ұйымы болып табылса, көрсетілетін қызметті алушы органының банктің акцияларын иелену туралы шешімінің көшірмесі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бөлігінің 3) тармақшасы мынадай редакцияда жазылсын: </w:t>
      </w:r>
    </w:p>
    <w:bookmarkStart w:name="z40" w:id="29"/>
    <w:p>
      <w:pPr>
        <w:spacing w:after="0"/>
        <w:ind w:left="0"/>
        <w:jc w:val="both"/>
      </w:pPr>
      <w:r>
        <w:rPr>
          <w:rFonts w:ascii="Times New Roman"/>
          <w:b w:val="false"/>
          <w:i w:val="false"/>
          <w:color w:val="000000"/>
          <w:sz w:val="28"/>
        </w:rPr>
        <w:t xml:space="preserve">
      "3) "Банктер туралы заңның </w:t>
      </w:r>
      <w:r>
        <w:rPr>
          <w:rFonts w:ascii="Times New Roman"/>
          <w:b w:val="false"/>
          <w:i w:val="false"/>
          <w:color w:val="000000"/>
          <w:sz w:val="28"/>
        </w:rPr>
        <w:t>17-1-бабының</w:t>
      </w:r>
      <w:r>
        <w:rPr>
          <w:rFonts w:ascii="Times New Roman"/>
          <w:b w:val="false"/>
          <w:i w:val="false"/>
          <w:color w:val="000000"/>
          <w:sz w:val="28"/>
        </w:rPr>
        <w:t xml:space="preserve"> 1-тармағында көзделген жағдайларды қоспағанда, тізбесін қаржы нарығын және қаржы ұйымдарын реттеу, бақылау және қадағалау жөніндегі уәкілетті орган (бұдан әрі – уәкілетті орган) белгілейтін халықаралық рейтингтік агенттіктердің бірі тағайындаған көрсетілетін қызметті алушының кредиттік рейтингі туралы мәліметтер.";</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2" w:id="30"/>
    <w:p>
      <w:pPr>
        <w:spacing w:after="0"/>
        <w:ind w:left="0"/>
        <w:jc w:val="both"/>
      </w:pPr>
      <w:r>
        <w:rPr>
          <w:rFonts w:ascii="Times New Roman"/>
          <w:b w:val="false"/>
          <w:i w:val="false"/>
          <w:color w:val="000000"/>
          <w:sz w:val="28"/>
        </w:rPr>
        <w:t>
      "23. Көрсетілетін қызметті алушы порталға өтініш жасаған кезде мемлекеттік қызметті көрсету үшін қажетті құжаттардың тізбесі:</w:t>
      </w:r>
    </w:p>
    <w:bookmarkEnd w:id="30"/>
    <w:p>
      <w:pPr>
        <w:spacing w:after="0"/>
        <w:ind w:left="0"/>
        <w:jc w:val="both"/>
      </w:pP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2) банктің ірі қатысушысы мәртебесін иеленуге келісім алу үшін көрсетілетін қызметті алушы-жеке тұлға:</w:t>
      </w:r>
    </w:p>
    <w:p>
      <w:pPr>
        <w:spacing w:after="0"/>
        <w:ind w:left="0"/>
        <w:jc w:val="both"/>
      </w:pPr>
      <w:r>
        <w:rPr>
          <w:rFonts w:ascii="Times New Roman"/>
          <w:b w:val="false"/>
          <w:i w:val="false"/>
          <w:color w:val="000000"/>
          <w:sz w:val="28"/>
        </w:rPr>
        <w:t>
      мыналарда:</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9-тармағының 2), 3), 4), 5), 8) және 9) тармақшаларында (PDF форматындағы құжаттардың электрондық көшірмелері түрінде), 6) және 7) тармақшаларында (электрондық құжаттар түрінде) және 9-1-тармағында ("электрондық үкіметтің" төлем шлюзі арқылы төлеу жағдайларын қоспағанда, құжаттың электрондық көшірмесі түрінде) көрсетілген құжаттар;</w:t>
      </w:r>
    </w:p>
    <w:p>
      <w:pPr>
        <w:spacing w:after="0"/>
        <w:ind w:left="0"/>
        <w:jc w:val="both"/>
      </w:pPr>
      <w:r>
        <w:rPr>
          <w:rFonts w:ascii="Times New Roman"/>
          <w:b w:val="false"/>
          <w:i w:val="false"/>
          <w:color w:val="000000"/>
          <w:sz w:val="28"/>
        </w:rPr>
        <w:t>
      3) егер көрсетілетін қызметті алушы - жеке тұлға уәкілетті органның алдын ала жазбаша келісімін алмай, сыйға тарту шарты негізінде банктің ірі қатысушысы белгілеріне сәйкес келген жағдайда, ол тиісті мәртебені иелену туралы өтінішті берген кезде:</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21-тармағында (PDF форматындағы құжаттардың электрондық көшірмелері түрінде) көрсетілген құжаттар қосымша ұсынылады;</w:t>
      </w:r>
    </w:p>
    <w:p>
      <w:pPr>
        <w:spacing w:after="0"/>
        <w:ind w:left="0"/>
        <w:jc w:val="both"/>
      </w:pPr>
      <w:r>
        <w:rPr>
          <w:rFonts w:ascii="Times New Roman"/>
          <w:b w:val="false"/>
          <w:i w:val="false"/>
          <w:color w:val="000000"/>
          <w:sz w:val="28"/>
        </w:rPr>
        <w:t>
      4) банктің ірі қатысушысы мәртебесін иеленуге келісім алу үшін көрсетілетін қызметті алушы-Қазақстан Республикасының резиденті-заңды тұлға:</w:t>
      </w:r>
    </w:p>
    <w:p>
      <w:pPr>
        <w:spacing w:after="0"/>
        <w:ind w:left="0"/>
        <w:jc w:val="both"/>
      </w:pPr>
      <w:r>
        <w:rPr>
          <w:rFonts w:ascii="Times New Roman"/>
          <w:b w:val="false"/>
          <w:i w:val="false"/>
          <w:color w:val="000000"/>
          <w:sz w:val="28"/>
        </w:rPr>
        <w:t>
      мыналарда:</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9-1-тармағында ("электрондық үкіметтің" төлем шлюзі арқылы төлеу жағдайларын қоспағанда, құжаттың электрондық көшірмесі түрінде), 10-тармағының 2), 3), 5), 6), 7), 8) және 9) тармақшаларында (PDF форматындағы құжаттардың электрондық көшірмелері түрінде), 4) және 10) тармақшаларында (электрондық құжаттар түрінде) көрсетілген құжаттар;</w:t>
      </w:r>
    </w:p>
    <w:p>
      <w:pPr>
        <w:spacing w:after="0"/>
        <w:ind w:left="0"/>
        <w:jc w:val="both"/>
      </w:pPr>
      <w:r>
        <w:rPr>
          <w:rFonts w:ascii="Times New Roman"/>
          <w:b w:val="false"/>
          <w:i w:val="false"/>
          <w:color w:val="000000"/>
          <w:sz w:val="28"/>
        </w:rPr>
        <w:t>
      5) орналастырылған (артықшылық берілген және банк сатып алған) акциялардың 25 (жиырма бес) немесе одан көп пайызын құрайтын иелену үлесімен банктің ірі қатысушысы мәртебесін иеленуге ниет білдіретін көрсетілетін қызметті алушы-жеке тұлғалар, сондай-ақ банк холдингі мәртебесін иеленуге ниет білдіретін көрсетілетін қызметті алушы-заңды тұлғалар осы мемлекеттік көрсетілетін қызмет стандартының 9, 9-1, 10, 11, 12, 13, 14, 15, 16, 17 және 21-тармақтарында көрсетілген құжаттар мен мәліметтерге қоса бизнес-жоспарын (PDF форматындағы құжаттың электрондық көшірмесі түрінде);</w:t>
      </w:r>
    </w:p>
    <w:p>
      <w:pPr>
        <w:spacing w:after="0"/>
        <w:ind w:left="0"/>
        <w:jc w:val="both"/>
      </w:pPr>
      <w:r>
        <w:rPr>
          <w:rFonts w:ascii="Times New Roman"/>
          <w:b w:val="false"/>
          <w:i w:val="false"/>
          <w:color w:val="000000"/>
          <w:sz w:val="28"/>
        </w:rPr>
        <w:t>
      6) көрсетілетін қызметті алушы-жеке тұлға бірнеше қаржы ұйымының ірі қатысушы, банк холдингі мәртебесін иеленуге келісімді бірмезгілде алу үшін электрондық сұрау салуға қоса берілетін, осы мемлекеттік көрсетілетін қызмет стандартының 9-1-тармағында ("электрондық үкіметтің" төлем шлюзі арқылы төлеу жағдайларын қоспағанда, құжаттың электрондық көшірмесі түрінде) және 13-тармағында көрсетілген (PDF форматындағы құжаттардың электрондық көшірмелері түрінде) құжаттарды ұсынады;</w:t>
      </w:r>
    </w:p>
    <w:p>
      <w:pPr>
        <w:spacing w:after="0"/>
        <w:ind w:left="0"/>
        <w:jc w:val="both"/>
      </w:pPr>
      <w:r>
        <w:rPr>
          <w:rFonts w:ascii="Times New Roman"/>
          <w:b w:val="false"/>
          <w:i w:val="false"/>
          <w:color w:val="000000"/>
          <w:sz w:val="28"/>
        </w:rPr>
        <w:t>
      7) Қазақстан Республикасының резиденті-заңды тұлғасы болып табылатын көрсетілетін қызметті алушы бірнеше қаржы ұйымының ірі қатысушысы, банк холдингі және (немесе) сақтандыру холдингі мәртебесін иеленуге келісімді бірмезгілде алу үшін:</w:t>
      </w:r>
    </w:p>
    <w:p>
      <w:pPr>
        <w:spacing w:after="0"/>
        <w:ind w:left="0"/>
        <w:jc w:val="both"/>
      </w:pPr>
      <w:r>
        <w:rPr>
          <w:rFonts w:ascii="Times New Roman"/>
          <w:b w:val="false"/>
          <w:i w:val="false"/>
          <w:color w:val="000000"/>
          <w:sz w:val="28"/>
        </w:rPr>
        <w:t>
      мыналарда:</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9-1-тармағында ("электрондық үкіметтің" төлем шлюзі арқылы төлеу жағдайларын қоспағанда, құжаттың электрондық көшірмесі түрінде);</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14-тармағының 2), 3), 5), 6), 7), 8) және 9) тармақшаларында (PDF форматындағы құжаттардың электрондық көшірмелері түрінде);</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14-тармағының 4) және 10) тармақшаларында (электрондық құжаттар түрінде) көрсетілген құжаттарды ұсынады;</w:t>
      </w:r>
    </w:p>
    <w:p>
      <w:pPr>
        <w:spacing w:after="0"/>
        <w:ind w:left="0"/>
        <w:jc w:val="both"/>
      </w:pPr>
      <w:r>
        <w:rPr>
          <w:rFonts w:ascii="Times New Roman"/>
          <w:b w:val="false"/>
          <w:i w:val="false"/>
          <w:color w:val="000000"/>
          <w:sz w:val="28"/>
        </w:rPr>
        <w:t>
      8) банк холдингі мәртебесін алуға ниет білдірген көрсетілетін қызметті алушы осы мемлекеттік көрсетілетін қызмет стандартының 9-1, 10, 11 және 12-тармақтарында көзделген құжаттар мен мәліметтерден басқа осы мемлекеттік көрсетілетін қызмет стандартының 17-тармағында көрсетілген, электрондық сұрау салуға қоса берілетін құжаттарды (PDF форматындағы құжаттардың электрондық көшірмелері түрінде) ұсынады.</w:t>
      </w:r>
    </w:p>
    <w:p>
      <w:pPr>
        <w:spacing w:after="0"/>
        <w:ind w:left="0"/>
        <w:jc w:val="both"/>
      </w:pPr>
      <w:r>
        <w:rPr>
          <w:rFonts w:ascii="Times New Roman"/>
          <w:b w:val="false"/>
          <w:i w:val="false"/>
          <w:color w:val="000000"/>
          <w:sz w:val="28"/>
        </w:rPr>
        <w:t>
      Жеке басты куәландыратын, алынбаған немесе өтелмеген соттылығының жоқтығын растайтын, заңды тұлғаны мемлекеттік тіркеу (қайта тіркеу) туралы құжаттардың мәліметтерін көрсетілетін қызметті беруші "электрондық үкіметтің"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4" w:id="31"/>
    <w:p>
      <w:pPr>
        <w:spacing w:after="0"/>
        <w:ind w:left="0"/>
        <w:jc w:val="both"/>
      </w:pPr>
      <w:r>
        <w:rPr>
          <w:rFonts w:ascii="Times New Roman"/>
          <w:b w:val="false"/>
          <w:i w:val="false"/>
          <w:color w:val="000000"/>
          <w:sz w:val="28"/>
        </w:rPr>
        <w:t>
      "24. Мыналар:</w:t>
      </w:r>
    </w:p>
    <w:bookmarkEnd w:id="31"/>
    <w:p>
      <w:pPr>
        <w:spacing w:after="0"/>
        <w:ind w:left="0"/>
        <w:jc w:val="both"/>
      </w:pPr>
      <w:r>
        <w:rPr>
          <w:rFonts w:ascii="Times New Roman"/>
          <w:b w:val="false"/>
          <w:i w:val="false"/>
          <w:color w:val="000000"/>
          <w:sz w:val="28"/>
        </w:rPr>
        <w:t>
      1) көрсетілетін қызметті алушы-жеке тұлға не көрсетілетін қызметті алушы-заңды тұлғаның басшы қызметкері:</w:t>
      </w:r>
    </w:p>
    <w:p>
      <w:pPr>
        <w:spacing w:after="0"/>
        <w:ind w:left="0"/>
        <w:jc w:val="both"/>
      </w:pPr>
      <w:r>
        <w:rPr>
          <w:rFonts w:ascii="Times New Roman"/>
          <w:b w:val="false"/>
          <w:i w:val="false"/>
          <w:color w:val="000000"/>
          <w:sz w:val="28"/>
        </w:rPr>
        <w:t xml:space="preserve">
      бұдан бұрын, уәкілетті орган қаржы ұйымын таратуға және (немесе) қаржы нарығында қызметті жүзеге асыруын тоқтатуға апарған банкті төлем жасауға қабілетсіз банктер санатына жатқызу,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1 (бір) жылдан аспайтын кезеңде бұрын қаржы ұйымын басқару органының басшысы, мүшесі, атқарушы органының басшысы, мүшесі, бас бухгалтері, қаржы ұйымының ірі қатысушысы - жеке тұлға, ірі қатысушысы (банк холдингі) - заңды тұлғаның басшысы болған. Көрсетілген талап уәкілетті орган қаржы ұйымын таратуға және (немесе) қаржы нарығында қызметті жүзеге асыруын тоқтатуға апарған банкті төлем жасауға қабілетсіз банктер санатына жатқызу,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5 (бес) жыл бойы қолданылады. Бұл талап көрсетілген банктердің акцияларын Банктер туралы заңның </w:t>
      </w:r>
      <w:r>
        <w:rPr>
          <w:rFonts w:ascii="Times New Roman"/>
          <w:b w:val="false"/>
          <w:i w:val="false"/>
          <w:color w:val="000000"/>
          <w:sz w:val="28"/>
        </w:rPr>
        <w:t>17-2-бабына</w:t>
      </w:r>
      <w:r>
        <w:rPr>
          <w:rFonts w:ascii="Times New Roman"/>
          <w:b w:val="false"/>
          <w:i w:val="false"/>
          <w:color w:val="000000"/>
          <w:sz w:val="28"/>
        </w:rPr>
        <w:t xml:space="preserve"> сәйкес Қазақстан Республикасының Үкіметі не ұлттық басқарушы холдинг иеленгенге дейін тағайындалған (сайланған) басшы қызметкерлерді қоспағанда, дауыс беретін акцияларының 50 (елу) және одан да көп пайызы ұлттық басқарушы холдингке тікелей немесе жанама түрде тиесілі, өздеріне қатысты Банктер туралы заңға сәйкес қайта құрылымдау жүзеге асырылған банктердің басшы қызметкерлеріне қолданылмайды;</w:t>
      </w:r>
    </w:p>
    <w:p>
      <w:pPr>
        <w:spacing w:after="0"/>
        <w:ind w:left="0"/>
        <w:jc w:val="both"/>
      </w:pPr>
      <w:r>
        <w:rPr>
          <w:rFonts w:ascii="Times New Roman"/>
          <w:b w:val="false"/>
          <w:i w:val="false"/>
          <w:color w:val="000000"/>
          <w:sz w:val="28"/>
        </w:rPr>
        <w:t>
      осы және (немесе) өзге де қаржы ұйымында басшы қызметкер лауазымына тағайындауға (сайлауға) берілген келісім кері қайтарып алынған адам банктің басшы қызметкері болып тағайындала (сайлана) алмайды. Көрсетілген талап уәкілетті орган басшы қызметкер лауазымына тағайындауға (сайлауға) келісімін кері қайтарып алу туралы шешімді қабылдағаннан кейін қатарынан соңғы 12 (он екі) ай ішінде қолданылады. Сыбайлас жемқорлық қылмысын жасаған не тағайындалған (сайланған) күнге дейін 3 (үш) жыл бойы сыбайлас жемқорлық құқық бұзушылықты жасағаны үшін тәртіптік жауапкершілікке тартылған адам да көрсетілетін қызметті алушының (лицензиаттың) басшы қызметкері болып тағайындалмайды (сайланбайды);</w:t>
      </w:r>
    </w:p>
    <w:p>
      <w:pPr>
        <w:spacing w:after="0"/>
        <w:ind w:left="0"/>
        <w:jc w:val="both"/>
      </w:pPr>
      <w:r>
        <w:rPr>
          <w:rFonts w:ascii="Times New Roman"/>
          <w:b w:val="false"/>
          <w:i w:val="false"/>
          <w:color w:val="000000"/>
          <w:sz w:val="28"/>
        </w:rPr>
        <w:t>
      бұдан бұрын, қатарынан 4 (төрт) және одан да көп кезең ішінде шығарылған эмиссиялық бағалы қағаздар бойынша купондық сыйақы төлеу бойынша дефолтқа жол берген не өзі бойынша дефолтқа жол берілген шығарылған эмиссиялық бағалы қағаздар бойынша купондық сыйақы төлеу жөніндегі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қаржы ұйымының басқару органының басшысы, мүшесі, атқарушы органының басшысы, мүшесі, бас бухгалтері, ірі қатысушысының (ірі акционерінің) - заңды тұлғасының - эмитенттің ірі қатысушы (ірі акционері) - жеке тұлғасы, басқару органының басшысы, мүшесі, атқарушы органының басшысы, мүшесі, бас бухгалтері болған адам банктің басшы қызметкері болып тағайындала (сайлана) алмайды. Көрсетілген талап осы тармақшада көзделген мән-жайлар туындаған кезден бастап 5 (бес) жыл ішінде қолданылады;</w:t>
      </w:r>
    </w:p>
    <w:p>
      <w:pPr>
        <w:spacing w:after="0"/>
        <w:ind w:left="0"/>
        <w:jc w:val="both"/>
      </w:pPr>
      <w:r>
        <w:rPr>
          <w:rFonts w:ascii="Times New Roman"/>
          <w:b w:val="false"/>
          <w:i w:val="false"/>
          <w:color w:val="000000"/>
          <w:sz w:val="28"/>
        </w:rPr>
        <w:t>
      2) көрсетілетін қызметті алушының қаржылық жағдайының тұрақсыздығы мемлекеттік қызмет көрсетуден бас тарту үшін негіз болып табылады.</w:t>
      </w:r>
    </w:p>
    <w:p>
      <w:pPr>
        <w:spacing w:after="0"/>
        <w:ind w:left="0"/>
        <w:jc w:val="both"/>
      </w:pPr>
      <w:r>
        <w:rPr>
          <w:rFonts w:ascii="Times New Roman"/>
          <w:b w:val="false"/>
          <w:i w:val="false"/>
          <w:color w:val="000000"/>
          <w:sz w:val="28"/>
        </w:rPr>
        <w:t>
      Мына талаптардың бірінің болуы көрсетілетін қызметті алушының қаржылық жай-күйі тұрақсыздығының белгісі болып табылады:</w:t>
      </w:r>
    </w:p>
    <w:p>
      <w:pPr>
        <w:spacing w:after="0"/>
        <w:ind w:left="0"/>
        <w:jc w:val="both"/>
      </w:pPr>
      <w:r>
        <w:rPr>
          <w:rFonts w:ascii="Times New Roman"/>
          <w:b w:val="false"/>
          <w:i w:val="false"/>
          <w:color w:val="000000"/>
          <w:sz w:val="28"/>
        </w:rPr>
        <w:t>
      көрсетілетін қызметті алушы-заңды тұлға өтініш берген күнге дейін 2 (екі) жылдан аз уақыт бұрын құрылған;</w:t>
      </w:r>
    </w:p>
    <w:p>
      <w:pPr>
        <w:spacing w:after="0"/>
        <w:ind w:left="0"/>
        <w:jc w:val="both"/>
      </w:pPr>
      <w:r>
        <w:rPr>
          <w:rFonts w:ascii="Times New Roman"/>
          <w:b w:val="false"/>
          <w:i w:val="false"/>
          <w:color w:val="000000"/>
          <w:sz w:val="28"/>
        </w:rPr>
        <w:t>
      көрсетілетін қызметті алушының міндеттемелері акцияларға орналастырылған активтер сомасын және басқа заңды тұлғалардың жарғылық капиталына қатысу үлесін шегергенде оның активтерінен және банктің иеленуге болжанатын акцияларынан асып кетеді;</w:t>
      </w:r>
    </w:p>
    <w:p>
      <w:pPr>
        <w:spacing w:after="0"/>
        <w:ind w:left="0"/>
        <w:jc w:val="both"/>
      </w:pPr>
      <w:r>
        <w:rPr>
          <w:rFonts w:ascii="Times New Roman"/>
          <w:b w:val="false"/>
          <w:i w:val="false"/>
          <w:color w:val="000000"/>
          <w:sz w:val="28"/>
        </w:rPr>
        <w:t>
      аяқталған әрбір 2 (екі) қаржы жылының нәтижелері бойынша зиян;</w:t>
      </w:r>
    </w:p>
    <w:p>
      <w:pPr>
        <w:spacing w:after="0"/>
        <w:ind w:left="0"/>
        <w:jc w:val="both"/>
      </w:pPr>
      <w:r>
        <w:rPr>
          <w:rFonts w:ascii="Times New Roman"/>
          <w:b w:val="false"/>
          <w:i w:val="false"/>
          <w:color w:val="000000"/>
          <w:sz w:val="28"/>
        </w:rPr>
        <w:t>
      көрсетілетін қызметті алушы міндеттемелерінің мөлшері банктің қаржылық жай-күйі үшін айтарлықтай тәуекел туындатады;</w:t>
      </w:r>
    </w:p>
    <w:p>
      <w:pPr>
        <w:spacing w:after="0"/>
        <w:ind w:left="0"/>
        <w:jc w:val="both"/>
      </w:pPr>
      <w:r>
        <w:rPr>
          <w:rFonts w:ascii="Times New Roman"/>
          <w:b w:val="false"/>
          <w:i w:val="false"/>
          <w:color w:val="000000"/>
          <w:sz w:val="28"/>
        </w:rPr>
        <w:t>
      көрсетілетін қызметті алушының банк алдында мерзімі өткен және (немесе) банк балансына жатқызылған берешегінің болуы;</w:t>
      </w:r>
    </w:p>
    <w:p>
      <w:pPr>
        <w:spacing w:after="0"/>
        <w:ind w:left="0"/>
        <w:jc w:val="both"/>
      </w:pPr>
      <w:r>
        <w:rPr>
          <w:rFonts w:ascii="Times New Roman"/>
          <w:b w:val="false"/>
          <w:i w:val="false"/>
          <w:color w:val="000000"/>
          <w:sz w:val="28"/>
        </w:rPr>
        <w:t>
      көрсетілетін қызметті алушының банктің ірі қатысушысы мәртебесін иеленуінің қаржылық салдарына жасалған талдау көрсетілетін қызметті алушының қаржылық жай-күйінің нашарлауын болжайды;</w:t>
      </w:r>
    </w:p>
    <w:p>
      <w:pPr>
        <w:spacing w:after="0"/>
        <w:ind w:left="0"/>
        <w:jc w:val="both"/>
      </w:pPr>
      <w:r>
        <w:rPr>
          <w:rFonts w:ascii="Times New Roman"/>
          <w:b w:val="false"/>
          <w:i w:val="false"/>
          <w:color w:val="000000"/>
          <w:sz w:val="28"/>
        </w:rPr>
        <w:t>
      көрсетілетін қызметті алушының мүлкінің құны (көрсетілетін қызметті алушының міндеттемелерін шегергенде) банктің акцияларын иелену үшін жеткіліксіз болса;</w:t>
      </w:r>
    </w:p>
    <w:p>
      <w:pPr>
        <w:spacing w:after="0"/>
        <w:ind w:left="0"/>
        <w:jc w:val="both"/>
      </w:pPr>
      <w:r>
        <w:rPr>
          <w:rFonts w:ascii="Times New Roman"/>
          <w:b w:val="false"/>
          <w:i w:val="false"/>
          <w:color w:val="000000"/>
          <w:sz w:val="28"/>
        </w:rPr>
        <w:t>
      көрсетілетін қызметті алушының қаржылық жай-күйі тұрақсыз екендігін және (немесе) банкке және (немесе) оның депозиторларына шығын келтіруі мүмкін екендігін білдіретін өзге негіздер;</w:t>
      </w:r>
    </w:p>
    <w:p>
      <w:pPr>
        <w:spacing w:after="0"/>
        <w:ind w:left="0"/>
        <w:jc w:val="both"/>
      </w:pPr>
      <w:r>
        <w:rPr>
          <w:rFonts w:ascii="Times New Roman"/>
          <w:b w:val="false"/>
          <w:i w:val="false"/>
          <w:color w:val="000000"/>
          <w:sz w:val="28"/>
        </w:rPr>
        <w:t>
      3) көрсетілетін қызметті алушы банктің немесе банк холдингінің ірі қатысушысы мәртебесін иеленуі нәтижесінде Қазақстан Республикасының бәсекелестікті қорғау саласындағы заңнамасы талаптарының бұзылуы;</w:t>
      </w:r>
    </w:p>
    <w:p>
      <w:pPr>
        <w:spacing w:after="0"/>
        <w:ind w:left="0"/>
        <w:jc w:val="both"/>
      </w:pPr>
      <w:r>
        <w:rPr>
          <w:rFonts w:ascii="Times New Roman"/>
          <w:b w:val="false"/>
          <w:i w:val="false"/>
          <w:color w:val="000000"/>
          <w:sz w:val="28"/>
        </w:rPr>
        <w:t>
      4) банктің немесе банк холдингінің ірі қатысушысы мәртебесін иелену бойынша мәміледе иеленуші тарап тізбесін уәкілетті орган белгілейтін, оффшорлық аймақтарда тіркелген заңды тұлға (оның ірі қатысушысы (ірі акционері) болып табылатын жағдайлар;</w:t>
      </w:r>
    </w:p>
    <w:p>
      <w:pPr>
        <w:spacing w:after="0"/>
        <w:ind w:left="0"/>
        <w:jc w:val="both"/>
      </w:pPr>
      <w:r>
        <w:rPr>
          <w:rFonts w:ascii="Times New Roman"/>
          <w:b w:val="false"/>
          <w:i w:val="false"/>
          <w:color w:val="000000"/>
          <w:sz w:val="28"/>
        </w:rPr>
        <w:t>
      5) көрсетілетін қызметті алушының Қазақстан Республикасының заңнамалық актілерінде белгіленген банктің ірі қатысушыларына және банк холдингтеріне қойылатын өзге де талаптарды сақтамауы;</w:t>
      </w:r>
    </w:p>
    <w:p>
      <w:pPr>
        <w:spacing w:after="0"/>
        <w:ind w:left="0"/>
        <w:jc w:val="both"/>
      </w:pPr>
      <w:r>
        <w:rPr>
          <w:rFonts w:ascii="Times New Roman"/>
          <w:b w:val="false"/>
          <w:i w:val="false"/>
          <w:color w:val="000000"/>
          <w:sz w:val="28"/>
        </w:rPr>
        <w:t>
      6) көрсетілетін қызметті алушының банктің немесе банк холдингінің ірі қатысушысы мәртебесін иеленуінің қаржылық салдарына жасалған талдау банктің қаржылық жай-күйінің нашарлауын болжаса;</w:t>
      </w:r>
    </w:p>
    <w:p>
      <w:pPr>
        <w:spacing w:after="0"/>
        <w:ind w:left="0"/>
        <w:jc w:val="both"/>
      </w:pPr>
      <w:r>
        <w:rPr>
          <w:rFonts w:ascii="Times New Roman"/>
          <w:b w:val="false"/>
          <w:i w:val="false"/>
          <w:color w:val="000000"/>
          <w:sz w:val="28"/>
        </w:rPr>
        <w:t>
      7) Қазақстан Республикасының бейрезидент-қаржы ұйымы-көрсетілетін қызметті алушыда шыққан елінің заңнамасы шеңберінде қаржылық қызметті жүзеге асыру өкілеттіктерінің болмауы;</w:t>
      </w:r>
    </w:p>
    <w:p>
      <w:pPr>
        <w:spacing w:after="0"/>
        <w:ind w:left="0"/>
        <w:jc w:val="both"/>
      </w:pPr>
      <w:r>
        <w:rPr>
          <w:rFonts w:ascii="Times New Roman"/>
          <w:b w:val="false"/>
          <w:i w:val="false"/>
          <w:color w:val="000000"/>
          <w:sz w:val="28"/>
        </w:rPr>
        <w:t>
      8) банктің орналастырылған акцияларының 10 (он) немесе одан да көп пайызын тікелей иеленуші немесе ең төменгі талап етілетін рейтингі бар банктің дауыс беретін 10 (он) немесе одан да көп акцияларымен дауыс беру мүмкіндігіне немесе банктің ірі қатысушысы болып табылатын Қазақстан Республикасының бейрезидент-заңды тұлғасының акцияларын (қатысу үлестерін) иелену (дауыс беру) арқылы банктің орналастырылған акцияларының 10 (он) немесе одан да көп пайызын жанама иеленуді немесе банктің дауыс беретін акцияларының 10 (он) немесе одан да көп акцияларымен жанама дауыс беруді көздейтін Қазақстан Республикасының бейрезидент-заңды тұлғасы үшін аталған рейтингтің болуы талап етілмеген жағдайларды қоспағанда, Қазақстан Республикасының бейрезидент-заңды тұлғасы-көрсетілетін қызметті алушыда тізбесі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көзделген халықаралық рейтингтік агенттіктердің бірінің ең төменгі қажет етілетін рейтингінің болмауы;</w:t>
      </w:r>
    </w:p>
    <w:p>
      <w:pPr>
        <w:spacing w:after="0"/>
        <w:ind w:left="0"/>
        <w:jc w:val="both"/>
      </w:pPr>
      <w:r>
        <w:rPr>
          <w:rFonts w:ascii="Times New Roman"/>
          <w:b w:val="false"/>
          <w:i w:val="false"/>
          <w:color w:val="000000"/>
          <w:sz w:val="28"/>
        </w:rPr>
        <w:t>
      9) банктің қаржылық жай-күйі ықтимал нашарлаған жағдайда банкті қайта капиталдандырудың ұсынылған жоспарының тиімсіз болуы;</w:t>
      </w:r>
    </w:p>
    <w:p>
      <w:pPr>
        <w:spacing w:after="0"/>
        <w:ind w:left="0"/>
        <w:jc w:val="both"/>
      </w:pPr>
      <w:r>
        <w:rPr>
          <w:rFonts w:ascii="Times New Roman"/>
          <w:b w:val="false"/>
          <w:i w:val="false"/>
          <w:color w:val="000000"/>
          <w:sz w:val="28"/>
        </w:rPr>
        <w:t>
      10) көрсетілетін қызметті алушы-жеке тұлғада, көрсетілетін қызметті алушы-заңды тұлғаның басшы қызметкерінде мінсіз іскерлік беделдің болмауы;</w:t>
      </w:r>
    </w:p>
    <w:p>
      <w:pPr>
        <w:spacing w:after="0"/>
        <w:ind w:left="0"/>
        <w:jc w:val="both"/>
      </w:pPr>
      <w:r>
        <w:rPr>
          <w:rFonts w:ascii="Times New Roman"/>
          <w:b w:val="false"/>
          <w:i w:val="false"/>
          <w:color w:val="000000"/>
          <w:sz w:val="28"/>
        </w:rPr>
        <w:t>
      11) көрсетілетін қызметті алушы бұрын уәкілетті орган банкті төлем жасауға қабілетсіз банктер санатына жатқызу, сақтандыру (қайта сақтандыру)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1 (бір) жылдан аспайтын кезеңде ірі қатысушы - жеке тұлға не ірі қатысушы - заңды тұлғаның бірінші басшысы және (немесе) қаржы ұйымының басшы қызметкері болып табылған не болып табылатын жағдайлар. Көрсетілген талап уәкілетті орган Қазақстан Республикасының заңнамасында белгіленген тәртіппен банкті төлем жасауға қабілетсіз банктер санатына жатқызу, сақтандыру (қайта сақтандыру)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оны банкрот деп тану туралы шешім қабылдағаннан кейін 5 (бес) жыл бойы қолданылады;</w:t>
      </w:r>
    </w:p>
    <w:p>
      <w:pPr>
        <w:spacing w:after="0"/>
        <w:ind w:left="0"/>
        <w:jc w:val="both"/>
      </w:pPr>
      <w:r>
        <w:rPr>
          <w:rFonts w:ascii="Times New Roman"/>
          <w:b w:val="false"/>
          <w:i w:val="false"/>
          <w:color w:val="000000"/>
          <w:sz w:val="28"/>
        </w:rPr>
        <w:t>
      12) көрсетілетін қызметті алушы-заңды тұлға орналасқан елдің қаржы ұйымдарын шоғырландырылған қадағалау саласындағы заңнаманың Қазақстан Республикасының заңнамалық актілерінде белгіленген шоғырландырылған қадағалау жөніндегі талаптарға сәйкес келмеуі;</w:t>
      </w:r>
    </w:p>
    <w:p>
      <w:pPr>
        <w:spacing w:after="0"/>
        <w:ind w:left="0"/>
        <w:jc w:val="both"/>
      </w:pPr>
      <w:r>
        <w:rPr>
          <w:rFonts w:ascii="Times New Roman"/>
          <w:b w:val="false"/>
          <w:i w:val="false"/>
          <w:color w:val="000000"/>
          <w:sz w:val="28"/>
        </w:rPr>
        <w:t xml:space="preserve">
      13) Қазақстан Республикасының бейрезидент-қаржы ұйымдары болып табылатын ірі қатысушы-заңды тұлғалар және банк холдингтері бойынша – уәкілетті органның нормативтік құқықтық актісінде белгіленген жағдайларды қоспағанда, уәкілетті орган мен көрсетілетін қызметті алушы резидент болып табылатын мемлекеттің қаржылық қадағалау органдары арасында ақпарат алмасуды көздейтін келісімнің болмауы; </w:t>
      </w:r>
    </w:p>
    <w:p>
      <w:pPr>
        <w:spacing w:after="0"/>
        <w:ind w:left="0"/>
        <w:jc w:val="both"/>
      </w:pPr>
      <w:r>
        <w:rPr>
          <w:rFonts w:ascii="Times New Roman"/>
          <w:b w:val="false"/>
          <w:i w:val="false"/>
          <w:color w:val="000000"/>
          <w:sz w:val="28"/>
        </w:rPr>
        <w:t>
      14) көрсетілетін қызметті алушы қаржы ұйымы өзі орналасқан елде шоғырландырылған негізде қадағалауға жатпайтын жағдайлар;</w:t>
      </w:r>
    </w:p>
    <w:p>
      <w:pPr>
        <w:spacing w:after="0"/>
        <w:ind w:left="0"/>
        <w:jc w:val="both"/>
      </w:pPr>
      <w:r>
        <w:rPr>
          <w:rFonts w:ascii="Times New Roman"/>
          <w:b w:val="false"/>
          <w:i w:val="false"/>
          <w:color w:val="000000"/>
          <w:sz w:val="28"/>
        </w:rPr>
        <w:t>
      15) Қазақстан Республикасының бейрезидент-банк конгломератына қатысушылар орналасқан елдің заңнамасы олардың және банк конгломератының Қазақстан Республикасының заңдарында көзделген талаптарды орындауына мүмкіндік бермейтіндігіне байланысты банк конгломератына шоғырландырылған қадағалау жүргізудің мүмкін болмауы;</w:t>
      </w:r>
    </w:p>
    <w:p>
      <w:pPr>
        <w:spacing w:after="0"/>
        <w:ind w:left="0"/>
        <w:jc w:val="both"/>
      </w:pPr>
      <w:r>
        <w:rPr>
          <w:rFonts w:ascii="Times New Roman"/>
          <w:b w:val="false"/>
          <w:i w:val="false"/>
          <w:color w:val="000000"/>
          <w:sz w:val="28"/>
        </w:rPr>
        <w:t>
      16) банкті ашуға рұқсат беруден бас тарту үшін негіздердің болуы мемлекеттік көрсетілетін қызметтен бас тартуға негіз болып табылады.</w:t>
      </w:r>
    </w:p>
    <w:p>
      <w:pPr>
        <w:spacing w:after="0"/>
        <w:ind w:left="0"/>
        <w:jc w:val="both"/>
      </w:pPr>
      <w:r>
        <w:rPr>
          <w:rFonts w:ascii="Times New Roman"/>
          <w:b w:val="false"/>
          <w:i w:val="false"/>
          <w:color w:val="000000"/>
          <w:sz w:val="28"/>
        </w:rPr>
        <w:t xml:space="preserve">
      Егер банк холдингі мәртебесін алғысы келетін тұлға еншілес қаржы ұйымын құратын немесе сатып алатын не қаржы ұйымының капиталына қомақты қатысуды сатып алатын жағдайда, уәкілетті орган ұсынылған құжаттарды қарау кезінде Банктер туралы заңның </w:t>
      </w:r>
      <w:r>
        <w:rPr>
          <w:rFonts w:ascii="Times New Roman"/>
          <w:b w:val="false"/>
          <w:i w:val="false"/>
          <w:color w:val="000000"/>
          <w:sz w:val="28"/>
        </w:rPr>
        <w:t>11-1-бабының</w:t>
      </w:r>
      <w:r>
        <w:rPr>
          <w:rFonts w:ascii="Times New Roman"/>
          <w:b w:val="false"/>
          <w:i w:val="false"/>
          <w:color w:val="000000"/>
          <w:sz w:val="28"/>
        </w:rPr>
        <w:t xml:space="preserve"> 6-тармағында көзделген бас тарту негіздерін ескереді. Еншілес ұйым құруға (сатып алуға), ұйымдардың жарғылық капиталына қомақты қатысуға рұқсат беруден бас тартуға негіздері болған кезде, уәкілетті орган банк холдингі немесе банктің ірі қатысушысы мәртебесін иеленуге келісім беруден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 - жеке тұлға, көрсетілетін қызметті алушы - заңды тұлғаның басшы қызметкері туралы қысқаша деректер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 - жеке тұлғаның, көрсетілетін қызметті алушы - заңды тұлғаның басшы қызметкерінің мінсіз іскерлік беделі туралы мәліметтер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алушының кірісі және мүлкі туралы мәліметтер, сондай-ақ барлық міндеттемелері бойынша берешегінің болуы туралы ақпарат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 </w:t>
      </w:r>
    </w:p>
    <w:bookmarkStart w:name="z48" w:id="32"/>
    <w:p>
      <w:pPr>
        <w:spacing w:after="0"/>
        <w:ind w:left="0"/>
        <w:jc w:val="both"/>
      </w:pPr>
      <w:r>
        <w:rPr>
          <w:rFonts w:ascii="Times New Roman"/>
          <w:b w:val="false"/>
          <w:i w:val="false"/>
          <w:color w:val="000000"/>
          <w:sz w:val="28"/>
        </w:rPr>
        <w:t xml:space="preserve">
      көрсетілген қаулыға 10-қосымшаға сәйкес бекітілген "Сақтандыру холдингінің немесе сақтандыру (қайта сақтандыру) ұйымының ірі қатысушысы мәртебесін иеленуге келісім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50" w:id="33"/>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кезіндегі алымның мөлшерлемесі жеке және заңды тұлғалар үшін 50 (елу) айлық есептік көрсеткішті құрайды.</w:t>
      </w:r>
    </w:p>
    <w:bookmarkEnd w:id="33"/>
    <w:p>
      <w:pPr>
        <w:spacing w:after="0"/>
        <w:ind w:left="0"/>
        <w:jc w:val="both"/>
      </w:pPr>
      <w:r>
        <w:rPr>
          <w:rFonts w:ascii="Times New Roman"/>
          <w:b w:val="false"/>
          <w:i w:val="false"/>
          <w:color w:val="000000"/>
          <w:sz w:val="28"/>
        </w:rPr>
        <w:t>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52" w:id="34"/>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сағат 13.00-ден 14.30-ға дейінгі түскі үзіліспен дүйсенбі – жұма аралығында сағат 9.00-ден 18.30-ға дейін;</w:t>
      </w:r>
    </w:p>
    <w:bookmarkEnd w:id="3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кестесі – сағат 13.00-ден 14.30-ға дейінгі түскі үзіліспен сағат 9.00-ден 17.30-ға дейін;";</w:t>
      </w:r>
    </w:p>
    <w:bookmarkStart w:name="z53" w:id="35"/>
    <w:p>
      <w:pPr>
        <w:spacing w:after="0"/>
        <w:ind w:left="0"/>
        <w:jc w:val="both"/>
      </w:pPr>
      <w:r>
        <w:rPr>
          <w:rFonts w:ascii="Times New Roman"/>
          <w:b w:val="false"/>
          <w:i w:val="false"/>
          <w:color w:val="000000"/>
          <w:sz w:val="28"/>
        </w:rPr>
        <w:t>
      мынадай мазмұндағы 9-1-тармақпен толықтырылсын:</w:t>
      </w:r>
    </w:p>
    <w:bookmarkEnd w:id="35"/>
    <w:bookmarkStart w:name="z54" w:id="36"/>
    <w:p>
      <w:pPr>
        <w:spacing w:after="0"/>
        <w:ind w:left="0"/>
        <w:jc w:val="both"/>
      </w:pPr>
      <w:r>
        <w:rPr>
          <w:rFonts w:ascii="Times New Roman"/>
          <w:b w:val="false"/>
          <w:i w:val="false"/>
          <w:color w:val="000000"/>
          <w:sz w:val="28"/>
        </w:rPr>
        <w:t>
      "9-1. Көрсетілетін қызметті алушы осы мемлекеттік көрсетілетін қызмет стандартының 9, 10, 11, 12, 13, 14, 15, 16, 17, 18, 19 және 20-тармақтарында көзделген жағдайларда көрсетілетін қызметті берушіге сақтандыру холдингінің немесе сақтандыру (қайта сақтандыру) ұйымының ірі қатысушысы мәртебесін иеленуге келісімді алу үшін өтініш жасаған кезде мемлекеттік қызметті көрсету үшін "электрондық үкімет" төлем шлюзі арқылы төлеу жағдайларын қоспағанда, сақтандыру холдингінің немесе сақтандыру (қайта сақтандыру) ұйымының ірі қатысушысы мәртебесін иеленуге келісімді беру үшін алымның төленгенін растайтын құжаттың көшірмесі де ұсынылады.";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2) тармақшасы мынадай редакцияда жазылсын:</w:t>
      </w:r>
    </w:p>
    <w:bookmarkStart w:name="z56" w:id="37"/>
    <w:p>
      <w:pPr>
        <w:spacing w:after="0"/>
        <w:ind w:left="0"/>
        <w:jc w:val="both"/>
      </w:pPr>
      <w:r>
        <w:rPr>
          <w:rFonts w:ascii="Times New Roman"/>
          <w:b w:val="false"/>
          <w:i w:val="false"/>
          <w:color w:val="000000"/>
          <w:sz w:val="28"/>
        </w:rPr>
        <w:t>
      "2) көрсетілетін қызметті алушының тиісті органының сақтандыру (қайта сақтандыру) ұйымының акцияларын иелену туралы шешімінің көшірмесі;";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58" w:id="38"/>
    <w:p>
      <w:pPr>
        <w:spacing w:after="0"/>
        <w:ind w:left="0"/>
        <w:jc w:val="both"/>
      </w:pPr>
      <w:r>
        <w:rPr>
          <w:rFonts w:ascii="Times New Roman"/>
          <w:b w:val="false"/>
          <w:i w:val="false"/>
          <w:color w:val="000000"/>
          <w:sz w:val="28"/>
        </w:rPr>
        <w:t>
      "23. Көрсетілетін қызметті алушы порталға өтініш берген кезде мемлекеттік қызметті көрсету үшін қажетті құжаттар тізбесі:</w:t>
      </w:r>
    </w:p>
    <w:bookmarkEnd w:id="38"/>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2) сақтандыру (қайта сақтандыру) ұйымының ірі қатысушысы мәртебесін иеленуге келісім алу үшін көрсетілетін қызметті алушы жеке тұлға:</w:t>
      </w:r>
    </w:p>
    <w:p>
      <w:pPr>
        <w:spacing w:after="0"/>
        <w:ind w:left="0"/>
        <w:jc w:val="both"/>
      </w:pPr>
      <w:r>
        <w:rPr>
          <w:rFonts w:ascii="Times New Roman"/>
          <w:b w:val="false"/>
          <w:i w:val="false"/>
          <w:color w:val="000000"/>
          <w:sz w:val="28"/>
        </w:rPr>
        <w:t>
      мыналарда:</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9-тармағының 2), 6) және 7) тармақшаларында (электрондық құжат түрінде);</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9-тармағының 3), 4), 5) және 8) тармақшаларында (құжаттардың PDF форматындағы электрондық көшірмелері түрінде);</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9-1-тармағында ("электрондық үкіметтің" төлем шлюзі арқылы төлеу жағдайларын қоспағанда, құжаттың электрондық көшірмесі түрінде) көрсетілген құжаттарды;</w:t>
      </w:r>
    </w:p>
    <w:p>
      <w:pPr>
        <w:spacing w:after="0"/>
        <w:ind w:left="0"/>
        <w:jc w:val="both"/>
      </w:pPr>
      <w:r>
        <w:rPr>
          <w:rFonts w:ascii="Times New Roman"/>
          <w:b w:val="false"/>
          <w:i w:val="false"/>
          <w:color w:val="000000"/>
          <w:sz w:val="28"/>
        </w:rPr>
        <w:t>
      3) сақтандыру (қайта сақтандыру) ұйымының ірі қатысушысы мәртебесін иеленуге келісім алу үшін көрсетілетін қызметті алушы - Қазақстан Республикасының резиденті-заңды тұлғасы:</w:t>
      </w:r>
    </w:p>
    <w:p>
      <w:pPr>
        <w:spacing w:after="0"/>
        <w:ind w:left="0"/>
        <w:jc w:val="both"/>
      </w:pPr>
      <w:r>
        <w:rPr>
          <w:rFonts w:ascii="Times New Roman"/>
          <w:b w:val="false"/>
          <w:i w:val="false"/>
          <w:color w:val="000000"/>
          <w:sz w:val="28"/>
        </w:rPr>
        <w:t>
      мыналарда:</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9-1-тармағында ("электрондық үкіметтің" төлем шлюзі арқылы төлеу жағдайларын қоспағанда, құжаттың электрондық көшірмесі түрінде) көрсетілген құжаттарды;</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10-тармағының 4) тармақшасында (электрондық құжат түрінде);</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10-тармағының 2), 3), 5), 6), 7), 8), 9) және 10) тармақшаларында (құжаттардың PDF форматындағы электрондық көшірмелері түрінде) көрсетілген құжаттарды;</w:t>
      </w:r>
    </w:p>
    <w:p>
      <w:pPr>
        <w:spacing w:after="0"/>
        <w:ind w:left="0"/>
        <w:jc w:val="both"/>
      </w:pPr>
      <w:r>
        <w:rPr>
          <w:rFonts w:ascii="Times New Roman"/>
          <w:b w:val="false"/>
          <w:i w:val="false"/>
          <w:color w:val="000000"/>
          <w:sz w:val="28"/>
        </w:rPr>
        <w:t>
      4) бірнеше қаржы ұйымының ірі қатысушысы, сақтандыру холдингі мәртебесін иеленуге келісімді бірмезгілде алу үшін көрсетілетін қызметті алушы-жеке тұлға электрондық сұрау салуға қоса берілетін, осы мемлекеттік көрсетілетін қызмет стандартының 9-1-тармағында ("электрондық үкіметтің" төлем шлюзі арқылы төлеу жағдайларын қоспағанда, құжаттың электрондық көшірмесі түрінде) және 14-тармағының 2), 3), 4), 5), 6) және 7) тармақшаларында (құжаттардың PDF форматындағы электрондық көшірмелері түрінде) көрсетілген құжаттар;</w:t>
      </w:r>
    </w:p>
    <w:p>
      <w:pPr>
        <w:spacing w:after="0"/>
        <w:ind w:left="0"/>
        <w:jc w:val="both"/>
      </w:pPr>
      <w:r>
        <w:rPr>
          <w:rFonts w:ascii="Times New Roman"/>
          <w:b w:val="false"/>
          <w:i w:val="false"/>
          <w:color w:val="000000"/>
          <w:sz w:val="28"/>
        </w:rPr>
        <w:t>
      5) Қазақстан Республикасының резиденті-заңды тұлғасы болып табылатын көрсетілетін қызметті алушы бірнеше қаржы ұйымының ірі қатысушысы, сақтандыру холдингі мәртебесін иеленуге келісімді бірмезгілде алу үшін:</w:t>
      </w:r>
    </w:p>
    <w:p>
      <w:pPr>
        <w:spacing w:after="0"/>
        <w:ind w:left="0"/>
        <w:jc w:val="both"/>
      </w:pPr>
      <w:r>
        <w:rPr>
          <w:rFonts w:ascii="Times New Roman"/>
          <w:b w:val="false"/>
          <w:i w:val="false"/>
          <w:color w:val="000000"/>
          <w:sz w:val="28"/>
        </w:rPr>
        <w:t>
      мыналарда:</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9-1-тармағында ("электрондық үкіметтің" төлем шлюзі арқылы төлеу жағдайларын қоспағанда, құжаттың электрондық көшірмесі түрінде) көрсетілген құжаттарды;</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15-тармағының 4) тармақшасында (электрондық құжат түрінде);</w:t>
      </w:r>
    </w:p>
    <w:p>
      <w:pPr>
        <w:spacing w:after="0"/>
        <w:ind w:left="0"/>
        <w:jc w:val="both"/>
      </w:pPr>
      <w:r>
        <w:rPr>
          <w:rFonts w:ascii="Times New Roman"/>
          <w:b w:val="false"/>
          <w:i w:val="false"/>
          <w:color w:val="000000"/>
          <w:sz w:val="28"/>
        </w:rPr>
        <w:t>
      электрондық сұрау салуға қоса берілетін, осы мемлекеттік көрсетілетін қызмет стандартының 15-тармағының 2), 3), 5), 6), 7), 8), 9) және 10) тармақшаларында (PDF форматындағы құжаттардың электрондық көшірмелері түрінде) көрсетілген құжаттарды;</w:t>
      </w:r>
    </w:p>
    <w:p>
      <w:pPr>
        <w:spacing w:after="0"/>
        <w:ind w:left="0"/>
        <w:jc w:val="both"/>
      </w:pPr>
      <w:r>
        <w:rPr>
          <w:rFonts w:ascii="Times New Roman"/>
          <w:b w:val="false"/>
          <w:i w:val="false"/>
          <w:color w:val="000000"/>
          <w:sz w:val="28"/>
        </w:rPr>
        <w:t>
      6) орналастырылған акциялардың (артықшылықты және сақтандыру (қайта сақтандыру) ұйымы сатып алған акцияларды қоспағанда) 25 (жиырма бес) немесе одан көп пайызын иелену үлесімен сақтандыру (қайта сақтандыру) ұйымының ірі қатысушысы мәртебесін иеленуге ниетті көрсетілетін қызметті алушы-жеке тұлғалар, сондай-ақ сақтандыру холдингі мәртебесін иеленуге ниетті көрсетілетін қызметті алушы-заңды тұлғалар Заңның 26-бабында көрсетілген құжаттар мен мәліметтерге қоса осы мемлекеттік көрсетілетін қызмет стандартының 18-тармағында көрсетілген құжаттарды (электрондық құжаттар түрінде) да ұсынады, олар электрондық сұрау салуға қоса беріледі;</w:t>
      </w:r>
    </w:p>
    <w:p>
      <w:pPr>
        <w:spacing w:after="0"/>
        <w:ind w:left="0"/>
        <w:jc w:val="both"/>
      </w:pPr>
      <w:r>
        <w:rPr>
          <w:rFonts w:ascii="Times New Roman"/>
          <w:b w:val="false"/>
          <w:i w:val="false"/>
          <w:color w:val="000000"/>
          <w:sz w:val="28"/>
        </w:rPr>
        <w:t>
      7) егер көрсетілетін қызметті алушы-жеке тұлға уәкілетті органның алдын ала жазбаша келісімін алмай, сыйға тарту шарты негізінде сақтандыру (қайта сақтандыру) ұйымының ірі қатысушысы белгілеріне сәйкес келген жағдайда, ол тиісті мәртебені иелену туралы өтініш берген кезінде осы мемлекеттік көрсетілетін қызмет стандартының 19-тармағында көрсетілген құжаттарды (PDF форматындағы құжаттардың электрондық көшірмелері түрінде) да ұсынады, олар электрондық сұрау салуға қоса беріледі;</w:t>
      </w:r>
    </w:p>
    <w:p>
      <w:pPr>
        <w:spacing w:after="0"/>
        <w:ind w:left="0"/>
        <w:jc w:val="both"/>
      </w:pPr>
      <w:r>
        <w:rPr>
          <w:rFonts w:ascii="Times New Roman"/>
          <w:b w:val="false"/>
          <w:i w:val="false"/>
          <w:color w:val="000000"/>
          <w:sz w:val="28"/>
        </w:rPr>
        <w:t>
      8) сақтандыру холдингі мәртебесін иеленуге ниетті көрсетілетін қызметті алушы (Қазақстан Республикасының резиденті) осы мемлекеттік көрсетілетін қызмет стандартының 9-1, 10, 18 және 20-тармақтарында көрсетілген құжаттар мен мәліметтермен қатар осы мемлекеттік көрсетілетін қызмет стандартының 21-тармағында көрсетілген құжаттарды (PDF форматындағы құжаттардың электрондық көшірмелері түрінде) ұсынады, олар электрондық сұрау салуға қоса беріледі.</w:t>
      </w:r>
    </w:p>
    <w:p>
      <w:pPr>
        <w:spacing w:after="0"/>
        <w:ind w:left="0"/>
        <w:jc w:val="both"/>
      </w:pPr>
      <w:r>
        <w:rPr>
          <w:rFonts w:ascii="Times New Roman"/>
          <w:b w:val="false"/>
          <w:i w:val="false"/>
          <w:color w:val="000000"/>
          <w:sz w:val="28"/>
        </w:rPr>
        <w:t>
      Жеке басты куәландыратын, алынбаған немесе өтелмеген соттылығының жоқ екенін растайтын, заңды тұлғаны мемлекеттік тіркеу (қайта тіркеу) туралы құжаттардың мәліметтерін көрсетілетін қызметті беруші "электрондық үкімет" шлюзі арқылы тиісті мемлекеттік ақпараттық жүйелерден алады.";</w:t>
      </w:r>
    </w:p>
    <w:bookmarkStart w:name="z59" w:id="39"/>
    <w:p>
      <w:pPr>
        <w:spacing w:after="0"/>
        <w:ind w:left="0"/>
        <w:jc w:val="both"/>
      </w:pPr>
      <w:r>
        <w:rPr>
          <w:rFonts w:ascii="Times New Roman"/>
          <w:b w:val="false"/>
          <w:i w:val="false"/>
          <w:color w:val="000000"/>
          <w:sz w:val="28"/>
        </w:rPr>
        <w:t>
      24-тармақта: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1" w:id="40"/>
    <w:p>
      <w:pPr>
        <w:spacing w:after="0"/>
        <w:ind w:left="0"/>
        <w:jc w:val="both"/>
      </w:pPr>
      <w:r>
        <w:rPr>
          <w:rFonts w:ascii="Times New Roman"/>
          <w:b w:val="false"/>
          <w:i w:val="false"/>
          <w:color w:val="000000"/>
          <w:sz w:val="28"/>
        </w:rPr>
        <w:t>
      "1) ұсынылған құжаттардың осы мемлекеттік көрсетілетін қызмет стандартының 9, 9-1, 10, 11, 12, 13, 14, 15, 16, 17, 18, 19, 20, 22 және 23-тармақтарында көрсетілген талаптарға сәйкес келмеуі не уәкілетті органның ұсынылған құжаттар бойынша ескертулерін ол белгілеген мерзімде жоймау;";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екінші абзацы мынадай редакцияда жазылсын:</w:t>
      </w:r>
    </w:p>
    <w:bookmarkStart w:name="z63" w:id="41"/>
    <w:p>
      <w:pPr>
        <w:spacing w:after="0"/>
        <w:ind w:left="0"/>
        <w:jc w:val="both"/>
      </w:pPr>
      <w:r>
        <w:rPr>
          <w:rFonts w:ascii="Times New Roman"/>
          <w:b w:val="false"/>
          <w:i w:val="false"/>
          <w:color w:val="000000"/>
          <w:sz w:val="28"/>
        </w:rPr>
        <w:t>
      "бұдан бұрын, уәкілетті орган қаржы ұйымын таратуға және (немесе) қаржы нарығында қызметті жүзеге асыруын тоқтатуға апарған банкті төлем жасауға қабілетсіз банктер санатына жатқызу,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1 (бір) жылдан аспайтын кезеңде бұрын қаржы ұйымын басқару органының басшысы, мүшесі, атқарушы органының басшысы, мүшесі, бас бухгалтері, қаржы ұйымының ірі қатысушысы - жеке тұлға, ірі қатысушысы (сақтандыру холдингі) - заңды тұлғаның басшысы болған. Көрсетілген талап уәкілетті орган қаржы ұйымын мәжбүрлеп таратуға және (немесе) қаржы нарығында қызметті жүзеге асыруын тоқтатуға апарған банктерді төлем жасауға қабілетсіз банктер санатына жатқызу,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5 (бес) жыл бойы қолданылады;";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5" w:id="42"/>
    <w:p>
      <w:pPr>
        <w:spacing w:after="0"/>
        <w:ind w:left="0"/>
        <w:jc w:val="both"/>
      </w:pPr>
      <w:r>
        <w:rPr>
          <w:rFonts w:ascii="Times New Roman"/>
          <w:b w:val="false"/>
          <w:i w:val="false"/>
          <w:color w:val="000000"/>
          <w:sz w:val="28"/>
        </w:rPr>
        <w:t>
      "3) көрсетілетін қызметті алушының қаржылық жағдайының тұрақсыздығы мемлекеттік қызмет көрсетуден бас тарту үшін негіз болып табылады.</w:t>
      </w:r>
    </w:p>
    <w:bookmarkEnd w:id="42"/>
    <w:p>
      <w:pPr>
        <w:spacing w:after="0"/>
        <w:ind w:left="0"/>
        <w:jc w:val="both"/>
      </w:pPr>
      <w:r>
        <w:rPr>
          <w:rFonts w:ascii="Times New Roman"/>
          <w:b w:val="false"/>
          <w:i w:val="false"/>
          <w:color w:val="000000"/>
          <w:sz w:val="28"/>
        </w:rPr>
        <w:t>
      Мына талаптардың бірінің болуы көрсетілетін қызметті алушының қаржылық жай-күйі тұрақсыздығының белгісі болып табылады:</w:t>
      </w:r>
    </w:p>
    <w:p>
      <w:pPr>
        <w:spacing w:after="0"/>
        <w:ind w:left="0"/>
        <w:jc w:val="both"/>
      </w:pPr>
      <w:r>
        <w:rPr>
          <w:rFonts w:ascii="Times New Roman"/>
          <w:b w:val="false"/>
          <w:i w:val="false"/>
          <w:color w:val="000000"/>
          <w:sz w:val="28"/>
        </w:rPr>
        <w:t>
      көрсетілетін қызметті алушы-заңды тұлға өтініш берген күнге дейін 2 (екі) жылдан аз уақыт бұрын құрылған;</w:t>
      </w:r>
    </w:p>
    <w:p>
      <w:pPr>
        <w:spacing w:after="0"/>
        <w:ind w:left="0"/>
        <w:jc w:val="both"/>
      </w:pPr>
      <w:r>
        <w:rPr>
          <w:rFonts w:ascii="Times New Roman"/>
          <w:b w:val="false"/>
          <w:i w:val="false"/>
          <w:color w:val="000000"/>
          <w:sz w:val="28"/>
        </w:rPr>
        <w:t>
      көрсетілетін қызметті алушының міндеттемелері акцияларға орналастырылған активтер сомасын және басқа заңды тұлғалардың жарғылық капиталына қатысу үлесін шегергенде оның активтерінен және банктің иеленуге болжанатын акцияларынан асып кетеді;</w:t>
      </w:r>
    </w:p>
    <w:p>
      <w:pPr>
        <w:spacing w:after="0"/>
        <w:ind w:left="0"/>
        <w:jc w:val="both"/>
      </w:pPr>
      <w:r>
        <w:rPr>
          <w:rFonts w:ascii="Times New Roman"/>
          <w:b w:val="false"/>
          <w:i w:val="false"/>
          <w:color w:val="000000"/>
          <w:sz w:val="28"/>
        </w:rPr>
        <w:t>
      аяқталған әрбір 2 (екі) қаржы жылының нәтижелері бойынша зиян;</w:t>
      </w:r>
    </w:p>
    <w:p>
      <w:pPr>
        <w:spacing w:after="0"/>
        <w:ind w:left="0"/>
        <w:jc w:val="both"/>
      </w:pPr>
      <w:r>
        <w:rPr>
          <w:rFonts w:ascii="Times New Roman"/>
          <w:b w:val="false"/>
          <w:i w:val="false"/>
          <w:color w:val="000000"/>
          <w:sz w:val="28"/>
        </w:rPr>
        <w:t>
      көрсетілетін қызметті алушы міндеттемелерінің мөлшері банктің қаржылық жай-күйі үшін айтарлықтай тәуекел туындатады;</w:t>
      </w:r>
    </w:p>
    <w:p>
      <w:pPr>
        <w:spacing w:after="0"/>
        <w:ind w:left="0"/>
        <w:jc w:val="both"/>
      </w:pPr>
      <w:r>
        <w:rPr>
          <w:rFonts w:ascii="Times New Roman"/>
          <w:b w:val="false"/>
          <w:i w:val="false"/>
          <w:color w:val="000000"/>
          <w:sz w:val="28"/>
        </w:rPr>
        <w:t>
      көрсетілетін қызметті алушының банк алдында мерзімі өткен және (немесе) банк балансына жатқызылған берешегінің болуы;</w:t>
      </w:r>
    </w:p>
    <w:p>
      <w:pPr>
        <w:spacing w:after="0"/>
        <w:ind w:left="0"/>
        <w:jc w:val="both"/>
      </w:pPr>
      <w:r>
        <w:rPr>
          <w:rFonts w:ascii="Times New Roman"/>
          <w:b w:val="false"/>
          <w:i w:val="false"/>
          <w:color w:val="000000"/>
          <w:sz w:val="28"/>
        </w:rPr>
        <w:t>
      көрсетілетін қызметті алушының банктің ірі қатысушысы мәртебесін иеленуінің қаржылық салдарына жасалған талдау көрсетілетін қызметті алушының қаржылық жай-күйінің нашарлауын болжайды;</w:t>
      </w:r>
    </w:p>
    <w:p>
      <w:pPr>
        <w:spacing w:after="0"/>
        <w:ind w:left="0"/>
        <w:jc w:val="both"/>
      </w:pPr>
      <w:r>
        <w:rPr>
          <w:rFonts w:ascii="Times New Roman"/>
          <w:b w:val="false"/>
          <w:i w:val="false"/>
          <w:color w:val="000000"/>
          <w:sz w:val="28"/>
        </w:rPr>
        <w:t>
      көрсетілетін қызметті алушының мүлкінің құны (көрсетілетін қызметті алушының міндеттемелерін шегергенде) банктің акцияларын иелену үшін жеткіліксіз болса;</w:t>
      </w:r>
    </w:p>
    <w:p>
      <w:pPr>
        <w:spacing w:after="0"/>
        <w:ind w:left="0"/>
        <w:jc w:val="both"/>
      </w:pPr>
      <w:r>
        <w:rPr>
          <w:rFonts w:ascii="Times New Roman"/>
          <w:b w:val="false"/>
          <w:i w:val="false"/>
          <w:color w:val="000000"/>
          <w:sz w:val="28"/>
        </w:rPr>
        <w:t>
      көрсетілетін қызметті алушының қаржылық жай-күйі тұрақсыз екендігін және (немесе) сақтандыру (қайта сақтандыру) ұйымына және (немесе) оның клиенттеріне шығын келтіруі мүмкін екендігін білдіретін өзге негіздер;";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67" w:id="43"/>
    <w:p>
      <w:pPr>
        <w:spacing w:after="0"/>
        <w:ind w:left="0"/>
        <w:jc w:val="both"/>
      </w:pPr>
      <w:r>
        <w:rPr>
          <w:rFonts w:ascii="Times New Roman"/>
          <w:b w:val="false"/>
          <w:i w:val="false"/>
          <w:color w:val="000000"/>
          <w:sz w:val="28"/>
        </w:rPr>
        <w:t>
      "14) көрсетілетін қызметті алушы бұрын уәкілетті орган банкті төлем жасауға қабілетсіз банктер санатына жатқызу, сақтандыру (қайта сақтандыру)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1 (бір) жылдан аспайтын кезеңде ірі қатысушы - жеке тұлға не ірі қатысушы - заңды тұлғаның бірінші басшысы және (немесе) қаржы ұйымының басшы қызметкері болып табылған не болып табылатын жағдайлар.</w:t>
      </w:r>
    </w:p>
    <w:bookmarkEnd w:id="43"/>
    <w:p>
      <w:pPr>
        <w:spacing w:after="0"/>
        <w:ind w:left="0"/>
        <w:jc w:val="both"/>
      </w:pPr>
      <w:r>
        <w:rPr>
          <w:rFonts w:ascii="Times New Roman"/>
          <w:b w:val="false"/>
          <w:i w:val="false"/>
          <w:color w:val="000000"/>
          <w:sz w:val="28"/>
        </w:rPr>
        <w:t>
      Көрсетілген талап уәкілетті орган Қазақстан Республикасының заңнамасында белгіленген тәртіппен банкті төлем жасауға қабілетсіз банктер санатына жатқызу, сақтандыру (қайта сақтандыру)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оны банкрот деп тану туралы шешім қабылдағаннан кейін 5 (бес) жыл бойы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 жеке тұлға, көрсетілетін қызметті алушы заңды тұлғаның басшы қызметкері туралы қысқаша деректер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 - жеке тұлғаның, көрсетілетін қызметті алушы заңды тұлғаның басшы қызметкерінің мінсіз іскерлік беделі туралы мәліметтер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алушының кірісі және мүлкі туралы мәліметтер, сондай-ақ барлық міндеттемелері бойынша берешегінің болуы туралы ақпарат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Start w:name="z71"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қаулыға 14-қосымшаға сәйкес бекітілген "Инвестициялық пай қорлары пайларының шығарылымын мемлекеттік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 </w:t>
      </w:r>
    </w:p>
    <w:bookmarkStart w:name="z84" w:id="45"/>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 кезде – олар мемлекеттік тіркеуге ұсынылған күннен кейін 15 (он бес) жұмыс күні ішінде;";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86" w:id="46"/>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сағат 13.00-ден 14.30-ға дейінгі түскі үзіліспен дүйсенбі - жұма аралығында сағат 9.00-ден 18.30-ға дейін;</w:t>
      </w:r>
    </w:p>
    <w:bookmarkEnd w:id="46"/>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кестесі – сағат 13.00-ден 14.30-ға дейінгі түскі үзіліспен сағат 9.00-ден 17.30-ға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8" w:id="47"/>
    <w:p>
      <w:pPr>
        <w:spacing w:after="0"/>
        <w:ind w:left="0"/>
        <w:jc w:val="both"/>
      </w:pPr>
      <w:r>
        <w:rPr>
          <w:rFonts w:ascii="Times New Roman"/>
          <w:b w:val="false"/>
          <w:i w:val="false"/>
          <w:color w:val="000000"/>
          <w:sz w:val="28"/>
        </w:rPr>
        <w:t>
      "9. Көрсетілетін қызметті алушы өтініш жасаған кезде мемлекеттік қызметті көрсету үшін қажетті құжаттар тізбесі:</w:t>
      </w:r>
    </w:p>
    <w:bookmarkEnd w:id="47"/>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1) ақпараттық жүйелердегі заңмен қорғалатын құпияны құрайтын мәліметтерді пайдалануға келісім бар еркін нысанда жасалған өтініш; </w:t>
      </w:r>
    </w:p>
    <w:p>
      <w:pPr>
        <w:spacing w:after="0"/>
        <w:ind w:left="0"/>
        <w:jc w:val="both"/>
      </w:pPr>
      <w:r>
        <w:rPr>
          <w:rFonts w:ascii="Times New Roman"/>
          <w:b w:val="false"/>
          <w:i w:val="false"/>
          <w:color w:val="000000"/>
          <w:sz w:val="28"/>
        </w:rPr>
        <w:t xml:space="preserve">
      2) басқарушы компанияның жарғысына сәйкес оның директорлар кеңесі немесе акционерлерінің жалпы жиналысы (барлық дауыс беретін акцияларды иеленуші жалғыз акционері) қабылдаған инвестициялық пай қорын құру туралы шешімнің көшірмесі; </w:t>
      </w:r>
    </w:p>
    <w:p>
      <w:pPr>
        <w:spacing w:after="0"/>
        <w:ind w:left="0"/>
        <w:jc w:val="both"/>
      </w:pPr>
      <w:r>
        <w:rPr>
          <w:rFonts w:ascii="Times New Roman"/>
          <w:b w:val="false"/>
          <w:i w:val="false"/>
          <w:color w:val="000000"/>
          <w:sz w:val="28"/>
        </w:rPr>
        <w:t>
      3) басқарушы компанияның жарғысына сәйкес оның директорлар кеңесi немесе акционерлерiнің жалпы жиналысы (дауыс беретiн барлық акцияларды иеленушi жалғыз акционерi) бекiткен қор қағидалары (екi данада);</w:t>
      </w:r>
    </w:p>
    <w:p>
      <w:pPr>
        <w:spacing w:after="0"/>
        <w:ind w:left="0"/>
        <w:jc w:val="both"/>
      </w:pPr>
      <w:r>
        <w:rPr>
          <w:rFonts w:ascii="Times New Roman"/>
          <w:b w:val="false"/>
          <w:i w:val="false"/>
          <w:color w:val="000000"/>
          <w:sz w:val="28"/>
        </w:rPr>
        <w:t>
      4) егер көрсетілген құжаттар бұрын көрсетілетін қызметті берушімен келісілмеген болса, Қазақстан Республикасының бағалы қағаздар нарығы туралы заңнамасының талаптарына сәйкес келетін басқарушы компания қызметінің талаптары мен тәртібін, басқарушы компания құрылымдық бөлімшелерінің және қызметкерлерінің инвестициялық пай қорын құру, қамтамасыз ету, оның жұмыс істеуі және жұмысын тоқтату бойынша қызметін регламенттейтін ішкі құжаттары (екі данада).</w:t>
      </w:r>
    </w:p>
    <w:p>
      <w:pPr>
        <w:spacing w:after="0"/>
        <w:ind w:left="0"/>
        <w:jc w:val="both"/>
      </w:pPr>
      <w:r>
        <w:rPr>
          <w:rFonts w:ascii="Times New Roman"/>
          <w:b w:val="false"/>
          <w:i w:val="false"/>
          <w:color w:val="000000"/>
          <w:sz w:val="28"/>
        </w:rPr>
        <w:t xml:space="preserve">
      Порталда: </w:t>
      </w:r>
    </w:p>
    <w:p>
      <w:pPr>
        <w:spacing w:after="0"/>
        <w:ind w:left="0"/>
        <w:jc w:val="both"/>
      </w:pPr>
      <w:r>
        <w:rPr>
          <w:rFonts w:ascii="Times New Roman"/>
          <w:b w:val="false"/>
          <w:i w:val="false"/>
          <w:color w:val="000000"/>
          <w:sz w:val="28"/>
        </w:rPr>
        <w:t>
      1) көрсетілетін қызметті алушының ЭЦҚ куәландырған электрондық құжат нысанындағы сұрау салу;</w:t>
      </w:r>
    </w:p>
    <w:p>
      <w:pPr>
        <w:spacing w:after="0"/>
        <w:ind w:left="0"/>
        <w:jc w:val="both"/>
      </w:pPr>
      <w:r>
        <w:rPr>
          <w:rFonts w:ascii="Times New Roman"/>
          <w:b w:val="false"/>
          <w:i w:val="false"/>
          <w:color w:val="000000"/>
          <w:sz w:val="28"/>
        </w:rPr>
        <w:t>
      2) электрондық сұрау салуға қоса берілетін осы тармақтың бірінші бөлігінің 2), 3) (құжаттардың PDF форматындағы электрондық көшірмелері түрінде), 4) тармақшаларында (электрондық құжаттар түрінде) көрсетілген құжаттар.</w:t>
      </w:r>
    </w:p>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"электрондық үкіметтің" шлюзі арқылы тиісті мемлекеттік ақпараттық жүйелерден алады.";</w:t>
      </w:r>
    </w:p>
    <w:bookmarkStart w:name="z89"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қаулыға 24-қосымшаға сәйкес бекітілген "Банк операцияларының жекелеген түрлерін жүзеге асыратын ұйымдарға банкноталарды, монеталарды және құндылықтарды инкассациялауға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 </w:t>
      </w:r>
    </w:p>
    <w:bookmarkEnd w:id="48"/>
    <w:bookmarkStart w:name="z97" w:id="49"/>
    <w:p>
      <w:pPr>
        <w:spacing w:after="0"/>
        <w:ind w:left="0"/>
        <w:jc w:val="both"/>
      </w:pPr>
      <w:r>
        <w:rPr>
          <w:rFonts w:ascii="Times New Roman"/>
          <w:b w:val="false"/>
          <w:i w:val="false"/>
          <w:color w:val="000000"/>
          <w:sz w:val="28"/>
        </w:rPr>
        <w:t xml:space="preserve">
      көрсетілген қаулыға 26-қосымшаға сәйкес бекітілген "Банк операцияларының жекелеген түрлерін жүзеге асыратын ұйымдарға банк операцияларына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9" w:id="50"/>
    <w:p>
      <w:pPr>
        <w:spacing w:after="0"/>
        <w:ind w:left="0"/>
        <w:jc w:val="both"/>
      </w:pPr>
      <w:r>
        <w:rPr>
          <w:rFonts w:ascii="Times New Roman"/>
          <w:b w:val="false"/>
          <w:i w:val="false"/>
          <w:color w:val="000000"/>
          <w:sz w:val="28"/>
        </w:rPr>
        <w:t>
      "7. Мемлекеттік қызмет ақылы негізде көрсетіледі. Мемлекеттік қызмет көрсету кезінде қызметтің жекелеген түрлерімен айналысу құқығына лицензияның берілгені үшін лицензиялық алым (әрбір банктік операция үшін жеке) төленеді:</w:t>
      </w:r>
    </w:p>
    <w:bookmarkEnd w:id="50"/>
    <w:p>
      <w:pPr>
        <w:spacing w:after="0"/>
        <w:ind w:left="0"/>
        <w:jc w:val="both"/>
      </w:pPr>
      <w:r>
        <w:rPr>
          <w:rFonts w:ascii="Times New Roman"/>
          <w:b w:val="false"/>
          <w:i w:val="false"/>
          <w:color w:val="000000"/>
          <w:sz w:val="28"/>
        </w:rPr>
        <w:t>
      1) осы қызмет түрімен айналысу құқығына лицензия берілгені үшін лицензиялық алым 400 (төрт жүз)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Лицензиялық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01" w:id="51"/>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сағат 13.00-ден 14.30-ға дейінгі түскі үзіліспен дүйсенбі - жұма аралығында сағат 9.00-ден 18.30-ға дейін;</w:t>
      </w:r>
    </w:p>
    <w:bookmarkEnd w:id="51"/>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кестесі – сағат 13.00-ден 14.30-ға дейінгі түскі үзіліспен сағат 9.00-ден 17.30-ға дейін;";</w:t>
      </w:r>
    </w:p>
    <w:bookmarkStart w:name="z102" w:id="52"/>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2"/>
    <w:bookmarkStart w:name="z103" w:id="53"/>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өтініш;";</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 xml:space="preserve">: </w:t>
      </w:r>
    </w:p>
    <w:bookmarkStart w:name="z105" w:id="54"/>
    <w:p>
      <w:pPr>
        <w:spacing w:after="0"/>
        <w:ind w:left="0"/>
        <w:jc w:val="both"/>
      </w:pPr>
      <w:r>
        <w:rPr>
          <w:rFonts w:ascii="Times New Roman"/>
          <w:b w:val="false"/>
          <w:i w:val="false"/>
          <w:color w:val="000000"/>
          <w:sz w:val="28"/>
        </w:rPr>
        <w:t xml:space="preserve">
      үшінші бөлік мынадай редакцияда жазылсын: </w:t>
      </w:r>
    </w:p>
    <w:bookmarkEnd w:id="54"/>
    <w:bookmarkStart w:name="z106" w:id="55"/>
    <w:p>
      <w:pPr>
        <w:spacing w:after="0"/>
        <w:ind w:left="0"/>
        <w:jc w:val="both"/>
      </w:pPr>
      <w:r>
        <w:rPr>
          <w:rFonts w:ascii="Times New Roman"/>
          <w:b w:val="false"/>
          <w:i w:val="false"/>
          <w:color w:val="000000"/>
          <w:sz w:val="28"/>
        </w:rPr>
        <w:t>
      "Лицензияны қайта ресімдеу үшін:</w:t>
      </w:r>
    </w:p>
    <w:bookmarkEnd w:id="55"/>
    <w:p>
      <w:pPr>
        <w:spacing w:after="0"/>
        <w:ind w:left="0"/>
        <w:jc w:val="both"/>
      </w:pPr>
      <w:r>
        <w:rPr>
          <w:rFonts w:ascii="Times New Roman"/>
          <w:b w:val="false"/>
          <w:i w:val="false"/>
          <w:color w:val="000000"/>
          <w:sz w:val="28"/>
        </w:rPr>
        <w:t>
      1)көрсетілетін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2)"электрондық үкіметтің" төлем шлюзі арқылы төлеу жағдайларын қоспағанда, лицензияны қайта ресімдеу кезінде қызметтің жекелеген түрлерімен айналысу құқығына лицензиялық алымның төленгенін растайтын құжаттың көшірмесі (құжаттың электрондық көшірмесі түрінде);</w:t>
      </w:r>
    </w:p>
    <w:p>
      <w:pPr>
        <w:spacing w:after="0"/>
        <w:ind w:left="0"/>
        <w:jc w:val="both"/>
      </w:pPr>
      <w:r>
        <w:rPr>
          <w:rFonts w:ascii="Times New Roman"/>
          <w:b w:val="false"/>
          <w:i w:val="false"/>
          <w:color w:val="000000"/>
          <w:sz w:val="28"/>
        </w:rPr>
        <w:t>
      3)ақпараты мемлекеттік ақпараттық жүйелерде бар құжаттарды қоспағанда, лицензияны қайта ресімдеу үшін негіз болатын өзгерістер туралы ақпараттан тұратын құжаттардың көшірмелері (PDF форматындағы құжаттардың электрондық көшірмелері түрінде).";</w:t>
      </w:r>
    </w:p>
    <w:bookmarkStart w:name="z107" w:id="56"/>
    <w:p>
      <w:pPr>
        <w:spacing w:after="0"/>
        <w:ind w:left="0"/>
        <w:jc w:val="both"/>
      </w:pPr>
      <w:r>
        <w:rPr>
          <w:rFonts w:ascii="Times New Roman"/>
          <w:b w:val="false"/>
          <w:i w:val="false"/>
          <w:color w:val="000000"/>
          <w:sz w:val="28"/>
        </w:rPr>
        <w:t>
      бесінші бөлік мынадай редакцияда жазылсын:</w:t>
      </w:r>
    </w:p>
    <w:bookmarkEnd w:id="56"/>
    <w:bookmarkStart w:name="z108" w:id="57"/>
    <w:p>
      <w:pPr>
        <w:spacing w:after="0"/>
        <w:ind w:left="0"/>
        <w:jc w:val="both"/>
      </w:pPr>
      <w:r>
        <w:rPr>
          <w:rFonts w:ascii="Times New Roman"/>
          <w:b w:val="false"/>
          <w:i w:val="false"/>
          <w:color w:val="000000"/>
          <w:sz w:val="28"/>
        </w:rPr>
        <w:t>
      "Осы мемлекеттік көрсетілетін қызмет стандартының 9, 10 және 12-тармақтарында көрсетілген бірнеше парақтан тұратын құжаттар нөмірленіп, тігіліп және соңғы парағының сырт жағына тігістің түйініне жапсырылған, тігілген парақтар саны көрсетілген жапсырманың үстіне жартылай баса отырып ұсынылады. Құжаттардың көшірмелері көрсетілетін қызметті алушының осындай құжаттарға қол қою құқығы бар лауазымды адамдарының қолымен расталады.";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14-қосымшаға</w:t>
      </w:r>
      <w:r>
        <w:rPr>
          <w:rFonts w:ascii="Times New Roman"/>
          <w:b w:val="false"/>
          <w:i w:val="false"/>
          <w:color w:val="000000"/>
          <w:sz w:val="28"/>
        </w:rPr>
        <w:t xml:space="preserve"> сәйкес нысандар бойынша Көрсетілетін қызметті алушының акционері (қатысушысы) туралы мәліметтер (заңды тұлға үшін), Көрсетілетін қызметті алушының акционері (қатысушысы) туралы мәліметтер (жеке тұлға үшін)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 </w:t>
      </w:r>
    </w:p>
    <w:bookmarkStart w:name="z111" w:id="58"/>
    <w:p>
      <w:pPr>
        <w:spacing w:after="0"/>
        <w:ind w:left="0"/>
        <w:jc w:val="both"/>
      </w:pPr>
      <w:r>
        <w:rPr>
          <w:rFonts w:ascii="Times New Roman"/>
          <w:b w:val="false"/>
          <w:i w:val="false"/>
          <w:color w:val="000000"/>
          <w:sz w:val="28"/>
        </w:rPr>
        <w:t xml:space="preserve">
      көрсетілген қаулыға 27-қосымшаға сәйкес бекітілген "Ислам банктері жүзеге асыратын банктік және өзге операцияларды жүргізуге арналған лицензияны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3" w:id="59"/>
    <w:p>
      <w:pPr>
        <w:spacing w:after="0"/>
        <w:ind w:left="0"/>
        <w:jc w:val="both"/>
      </w:pPr>
      <w:r>
        <w:rPr>
          <w:rFonts w:ascii="Times New Roman"/>
          <w:b w:val="false"/>
          <w:i w:val="false"/>
          <w:color w:val="000000"/>
          <w:sz w:val="28"/>
        </w:rPr>
        <w:t>
      "7. Мемлекеттік қызмет ақылы негізде көрсетіледі. Мемлекеттік қызмет көрсету кезінде қызметтің жекелеген түрлерімен айналысу құқығына лицензияның берілгені үшін лицензиялық алым (әрбір банктік операция үшін жеке) төленеді:</w:t>
      </w:r>
    </w:p>
    <w:bookmarkEnd w:id="59"/>
    <w:p>
      <w:pPr>
        <w:spacing w:after="0"/>
        <w:ind w:left="0"/>
        <w:jc w:val="both"/>
      </w:pPr>
      <w:r>
        <w:rPr>
          <w:rFonts w:ascii="Times New Roman"/>
          <w:b w:val="false"/>
          <w:i w:val="false"/>
          <w:color w:val="000000"/>
          <w:sz w:val="28"/>
        </w:rPr>
        <w:t>
      1) осы қызмет түрімен айналысу құқығына лицензия берілгені үшін лицензиялық алым 800 (сегіз жүз)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xml:space="preserve">
      Лицензиялық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15" w:id="60"/>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сағат 13.00-ден 14.30-ға дейінгі түскі үзіліспен дүйсенбі - жұма аралығында сағат 9.00-ден 18.30-ға дейін;</w:t>
      </w:r>
    </w:p>
    <w:bookmarkEnd w:id="60"/>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кестесі – сағат 13.00-ден 14.30-ға дейінгі түскі үзіліспен сағат 9.00-ден 17.30-ға дейін;";</w:t>
      </w:r>
    </w:p>
    <w:bookmarkStart w:name="z116" w:id="61"/>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61"/>
    <w:bookmarkStart w:name="z117" w:id="62"/>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2"/>
    <w:bookmarkStart w:name="z118" w:id="63"/>
    <w:p>
      <w:pPr>
        <w:spacing w:after="0"/>
        <w:ind w:left="0"/>
        <w:jc w:val="both"/>
      </w:pPr>
      <w:r>
        <w:rPr>
          <w:rFonts w:ascii="Times New Roman"/>
          <w:b w:val="false"/>
          <w:i w:val="false"/>
          <w:color w:val="000000"/>
          <w:sz w:val="28"/>
        </w:rPr>
        <w:t>
      "3) электрондық сұрау салуға қоса берілетін, осы мемлекеттік көрсетілетін қызмет стандартының 9-тармағының 3), 4), 5), 6), 9) және 10) (PDF форматындағы құжаттардың электрондық көшірмелері түрінде), 7) (осы мемлекеттік көрсетілетін қызмет стандартына 3-қосымшаға сәйкес нысан бойынша электрондық құжат түріндегі штат кестесі) тармақшаларында көрсетілген құжаттар;";</w:t>
      </w:r>
    </w:p>
    <w:bookmarkEnd w:id="63"/>
    <w:bookmarkStart w:name="z119" w:id="64"/>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 мынадай редакцияда жазылсын:</w:t>
      </w:r>
    </w:p>
    <w:bookmarkEnd w:id="64"/>
    <w:bookmarkStart w:name="z120" w:id="65"/>
    <w:p>
      <w:pPr>
        <w:spacing w:after="0"/>
        <w:ind w:left="0"/>
        <w:jc w:val="both"/>
      </w:pPr>
      <w:r>
        <w:rPr>
          <w:rFonts w:ascii="Times New Roman"/>
          <w:b w:val="false"/>
          <w:i w:val="false"/>
          <w:color w:val="000000"/>
          <w:sz w:val="28"/>
        </w:rPr>
        <w:t>
      "уәкілетті органның талаптарына сәйкес келетін тәуекелдерді басқару және ішкі бақылау жүйелерінің болуын қамтамасыз ету;";</w:t>
      </w:r>
    </w:p>
    <w:bookmarkEnd w:id="65"/>
    <w:bookmarkStart w:name="z121" w:id="66"/>
    <w:p>
      <w:pPr>
        <w:spacing w:after="0"/>
        <w:ind w:left="0"/>
        <w:jc w:val="both"/>
      </w:pPr>
      <w:r>
        <w:rPr>
          <w:rFonts w:ascii="Times New Roman"/>
          <w:b w:val="false"/>
          <w:i w:val="false"/>
          <w:color w:val="000000"/>
          <w:sz w:val="28"/>
        </w:rPr>
        <w:t xml:space="preserve">
      1-қосымшаға сәйкес нысан бойынша Ислам банкінің банктік және өзге операцияларды жүргізуге лицензия беру туралы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 </w:t>
      </w:r>
    </w:p>
    <w:bookmarkEnd w:id="66"/>
    <w:bookmarkStart w:name="z122" w:id="67"/>
    <w:p>
      <w:pPr>
        <w:spacing w:after="0"/>
        <w:ind w:left="0"/>
        <w:jc w:val="both"/>
      </w:pPr>
      <w:r>
        <w:rPr>
          <w:rFonts w:ascii="Times New Roman"/>
          <w:b w:val="false"/>
          <w:i w:val="false"/>
          <w:color w:val="000000"/>
          <w:sz w:val="28"/>
        </w:rPr>
        <w:t xml:space="preserve">
      2-қосымшаға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bookmarkEnd w:id="67"/>
    <w:bookmarkStart w:name="z123" w:id="68"/>
    <w:p>
      <w:pPr>
        <w:spacing w:after="0"/>
        <w:ind w:left="0"/>
        <w:jc w:val="both"/>
      </w:pPr>
      <w:r>
        <w:rPr>
          <w:rFonts w:ascii="Times New Roman"/>
          <w:b w:val="false"/>
          <w:i w:val="false"/>
          <w:color w:val="000000"/>
          <w:sz w:val="28"/>
        </w:rPr>
        <w:t xml:space="preserve">
      көрсетілген қаулыға 28-қосымшаға сәйкес бекітілген "Банктерге банк операцияларын және Қазақстан Республикасының банк заңнамасында көзделген өзге де операцияларды жүргізуге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5" w:id="69"/>
    <w:p>
      <w:pPr>
        <w:spacing w:after="0"/>
        <w:ind w:left="0"/>
        <w:jc w:val="both"/>
      </w:pPr>
      <w:r>
        <w:rPr>
          <w:rFonts w:ascii="Times New Roman"/>
          <w:b w:val="false"/>
          <w:i w:val="false"/>
          <w:color w:val="000000"/>
          <w:sz w:val="28"/>
        </w:rPr>
        <w:t>
      "7. Мемлекеттік қызмет ақылы негізде көрсетіледі. Мемлекеттік қызмет көрсету кезінде қызметтің жекелеген түрлерімен айналысу құқығына лицензияның берілгені үшін лицензиялық алым төленеді:</w:t>
      </w:r>
    </w:p>
    <w:bookmarkEnd w:id="69"/>
    <w:p>
      <w:pPr>
        <w:spacing w:after="0"/>
        <w:ind w:left="0"/>
        <w:jc w:val="both"/>
      </w:pPr>
      <w:r>
        <w:rPr>
          <w:rFonts w:ascii="Times New Roman"/>
          <w:b w:val="false"/>
          <w:i w:val="false"/>
          <w:color w:val="000000"/>
          <w:sz w:val="28"/>
        </w:rPr>
        <w:t>
      1) осы қызмет түрімен айналысу құқығына лицензия берілгені үшін лицензиялық алым 800 (сегіз жүз) айлық есептік көрсеткішті құрайды (әрбір банктік операция үшін жеке);</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Лицензиялық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27" w:id="70"/>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сағат 13.00-ден 14.30-ға дейінгі түскі үзіліспен дүйсенбі - жұма аралығында сағат 9.00-ден 18.30-ға дейін;</w:t>
      </w:r>
    </w:p>
    <w:bookmarkEnd w:id="70"/>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кестесі – сағат 13.00-ден 14.30-ға дейінгі түскі үзіліспен сағат 9.00-ден 17.30-ға дейін;";</w:t>
      </w:r>
    </w:p>
    <w:bookmarkStart w:name="z128" w:id="71"/>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71"/>
    <w:bookmarkStart w:name="z129" w:id="72"/>
    <w:p>
      <w:pPr>
        <w:spacing w:after="0"/>
        <w:ind w:left="0"/>
        <w:jc w:val="both"/>
      </w:pPr>
      <w:r>
        <w:rPr>
          <w:rFonts w:ascii="Times New Roman"/>
          <w:b w:val="false"/>
          <w:i w:val="false"/>
          <w:color w:val="000000"/>
          <w:sz w:val="28"/>
        </w:rPr>
        <w:t>
      13-тармақтың 3) тармақшасы мынадай редакцияда жазылсын:</w:t>
      </w:r>
    </w:p>
    <w:bookmarkEnd w:id="72"/>
    <w:bookmarkStart w:name="z130" w:id="73"/>
    <w:p>
      <w:pPr>
        <w:spacing w:after="0"/>
        <w:ind w:left="0"/>
        <w:jc w:val="both"/>
      </w:pPr>
      <w:r>
        <w:rPr>
          <w:rFonts w:ascii="Times New Roman"/>
          <w:b w:val="false"/>
          <w:i w:val="false"/>
          <w:color w:val="000000"/>
          <w:sz w:val="28"/>
        </w:rPr>
        <w:t>
      "3) электрондық сұрау салуға қоса берілетін, осы мемлекеттік көрсетілетін қызмет стандартының 9-тармағының 3), 4), 5), 6) және 9) (PDF форматындағы құжаттардың электрондық көшірмелері түрінде), 7) (осы мемлекеттік көрсетілетін қызмет стандартына 3-қосымшаға сәйкес нысан бойынша электрондық құжат түріндегі штат кестесі) тармақшаларында көрсетілген құжаттар;";</w:t>
      </w:r>
    </w:p>
    <w:bookmarkEnd w:id="73"/>
    <w:bookmarkStart w:name="z131" w:id="74"/>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 мынадай редакцияда жазылсын:</w:t>
      </w:r>
    </w:p>
    <w:bookmarkEnd w:id="74"/>
    <w:bookmarkStart w:name="z132" w:id="75"/>
    <w:p>
      <w:pPr>
        <w:spacing w:after="0"/>
        <w:ind w:left="0"/>
        <w:jc w:val="both"/>
      </w:pPr>
      <w:r>
        <w:rPr>
          <w:rFonts w:ascii="Times New Roman"/>
          <w:b w:val="false"/>
          <w:i w:val="false"/>
          <w:color w:val="000000"/>
          <w:sz w:val="28"/>
        </w:rPr>
        <w:t>
      "уәкілетті органның талаптарына сәйкес келетін тәуекелдерді басқару және ішкі бақылау жүйелерінің болуын қамтамасыз ету;";</w:t>
      </w:r>
    </w:p>
    <w:bookmarkEnd w:id="75"/>
    <w:bookmarkStart w:name="z133" w:id="76"/>
    <w:p>
      <w:pPr>
        <w:spacing w:after="0"/>
        <w:ind w:left="0"/>
        <w:jc w:val="both"/>
      </w:pPr>
      <w:r>
        <w:rPr>
          <w:rFonts w:ascii="Times New Roman"/>
          <w:b w:val="false"/>
          <w:i w:val="false"/>
          <w:color w:val="000000"/>
          <w:sz w:val="28"/>
        </w:rPr>
        <w:t xml:space="preserve">
      1-қосымшаға сәйкес нысан бойынша Банктік және өзге де операцияларды жүргізуге лицензия беру туралы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bookmarkEnd w:id="76"/>
    <w:bookmarkStart w:name="z134" w:id="77"/>
    <w:p>
      <w:pPr>
        <w:spacing w:after="0"/>
        <w:ind w:left="0"/>
        <w:jc w:val="both"/>
      </w:pPr>
      <w:r>
        <w:rPr>
          <w:rFonts w:ascii="Times New Roman"/>
          <w:b w:val="false"/>
          <w:i w:val="false"/>
          <w:color w:val="000000"/>
          <w:sz w:val="28"/>
        </w:rPr>
        <w:t xml:space="preserve">
      2-қосымшаға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bookmarkEnd w:id="77"/>
    <w:bookmarkStart w:name="z135" w:id="78"/>
    <w:p>
      <w:pPr>
        <w:spacing w:after="0"/>
        <w:ind w:left="0"/>
        <w:jc w:val="both"/>
      </w:pPr>
      <w:r>
        <w:rPr>
          <w:rFonts w:ascii="Times New Roman"/>
          <w:b w:val="false"/>
          <w:i w:val="false"/>
          <w:color w:val="000000"/>
          <w:sz w:val="28"/>
        </w:rPr>
        <w:t xml:space="preserve">
      көрсетілген қаулыға 30-қосымшаға сәйкес бекітілген "Актуарлық қызметті жүзеге асыруға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37" w:id="79"/>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бергенде:</w:t>
      </w:r>
    </w:p>
    <w:bookmarkEnd w:id="79"/>
    <w:p>
      <w:pPr>
        <w:spacing w:after="0"/>
        <w:ind w:left="0"/>
        <w:jc w:val="both"/>
      </w:pPr>
      <w:r>
        <w:rPr>
          <w:rFonts w:ascii="Times New Roman"/>
          <w:b w:val="false"/>
          <w:i w:val="false"/>
          <w:color w:val="000000"/>
          <w:sz w:val="28"/>
        </w:rPr>
        <w:t>
      лицензияны берген кезде – 1 (бір) ай ішінде;</w:t>
      </w:r>
    </w:p>
    <w:p>
      <w:pPr>
        <w:spacing w:after="0"/>
        <w:ind w:left="0"/>
        <w:jc w:val="both"/>
      </w:pPr>
      <w:r>
        <w:rPr>
          <w:rFonts w:ascii="Times New Roman"/>
          <w:b w:val="false"/>
          <w:i w:val="false"/>
          <w:color w:val="000000"/>
          <w:sz w:val="28"/>
        </w:rPr>
        <w:t>
      лицензияны қайта ресімдеген кезде – 15 (он бес) жұмыс күні ішінде;</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9" w:id="80"/>
    <w:p>
      <w:pPr>
        <w:spacing w:after="0"/>
        <w:ind w:left="0"/>
        <w:jc w:val="both"/>
      </w:pPr>
      <w:r>
        <w:rPr>
          <w:rFonts w:ascii="Times New Roman"/>
          <w:b w:val="false"/>
          <w:i w:val="false"/>
          <w:color w:val="000000"/>
          <w:sz w:val="28"/>
        </w:rPr>
        <w:t>
      "7. Мемлекеттік қызмет ақылы негізде көрсетіледі. Мемлекеттік қызмет көрсету кезінде қызметтің жекелеген түрлерімен айналысу құқығына лицензияның берілгені үшін лицензиялық алым төленеді:</w:t>
      </w:r>
    </w:p>
    <w:bookmarkEnd w:id="80"/>
    <w:p>
      <w:pPr>
        <w:spacing w:after="0"/>
        <w:ind w:left="0"/>
        <w:jc w:val="both"/>
      </w:pPr>
      <w:r>
        <w:rPr>
          <w:rFonts w:ascii="Times New Roman"/>
          <w:b w:val="false"/>
          <w:i w:val="false"/>
          <w:color w:val="000000"/>
          <w:sz w:val="28"/>
        </w:rPr>
        <w:t>
      1) осы қызмет түрімен айналысу құқығына лицензия берілгені үшін лицензиялық алым 10 (он)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100 (бір жүз) пайызын құрайды.</w:t>
      </w:r>
    </w:p>
    <w:p>
      <w:pPr>
        <w:spacing w:after="0"/>
        <w:ind w:left="0"/>
        <w:jc w:val="both"/>
      </w:pPr>
      <w:r>
        <w:rPr>
          <w:rFonts w:ascii="Times New Roman"/>
          <w:b w:val="false"/>
          <w:i w:val="false"/>
          <w:color w:val="000000"/>
          <w:sz w:val="28"/>
        </w:rPr>
        <w:t>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41" w:id="81"/>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сағат 13.00-ден 14.30-ға дейінгі түскі үзіліспен дүйсенбі - жұма аралығында сағат 9.00-ден 18.30-ға дейін;</w:t>
      </w:r>
    </w:p>
    <w:bookmarkEnd w:id="81"/>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кестесі – сағат 13.00-ден 14.30-ға дейінгі түскі үзіліспен сағат 9.00-ден 17.30-ға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3" w:id="82"/>
    <w:p>
      <w:pPr>
        <w:spacing w:after="0"/>
        <w:ind w:left="0"/>
        <w:jc w:val="both"/>
      </w:pPr>
      <w:r>
        <w:rPr>
          <w:rFonts w:ascii="Times New Roman"/>
          <w:b w:val="false"/>
          <w:i w:val="false"/>
          <w:color w:val="000000"/>
          <w:sz w:val="28"/>
        </w:rPr>
        <w:t>
      "9. Көрсетілетін қызметті алушы лицензия алу үшін көрсетілетін қызметті берушіге лицензия алу үшін өтініш берген кезде мемлекеттік қызметті көрсету үшін қажетті құжаттар тізбесі:</w:t>
      </w:r>
    </w:p>
    <w:bookmarkEnd w:id="82"/>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актуарлық қызметтi жүзеге асыруға лицензия беру туралы өтініш;</w:t>
      </w:r>
    </w:p>
    <w:p>
      <w:pPr>
        <w:spacing w:after="0"/>
        <w:ind w:left="0"/>
        <w:jc w:val="both"/>
      </w:pPr>
      <w:r>
        <w:rPr>
          <w:rFonts w:ascii="Times New Roman"/>
          <w:b w:val="false"/>
          <w:i w:val="false"/>
          <w:color w:val="000000"/>
          <w:sz w:val="28"/>
        </w:rPr>
        <w:t>
      2) осы мемлекеттік көрсетілетін қызмет стандартына 2-қосымшаға сәйкес нысан бойынша актуарлық қызметті жүзеге асыруға лицензияны алуға көрсетілетін қызметті алушы туралы мәліметтер;</w:t>
      </w:r>
    </w:p>
    <w:p>
      <w:pPr>
        <w:spacing w:after="0"/>
        <w:ind w:left="0"/>
        <w:jc w:val="both"/>
      </w:pPr>
      <w:r>
        <w:rPr>
          <w:rFonts w:ascii="Times New Roman"/>
          <w:b w:val="false"/>
          <w:i w:val="false"/>
          <w:color w:val="000000"/>
          <w:sz w:val="28"/>
        </w:rPr>
        <w:t>
      3) жоғары білімі туралы дипломның көшірмесі (салыстыру үшін түпнұсқалар берілмеген жағдайда нотариат куәландырған);</w:t>
      </w:r>
    </w:p>
    <w:p>
      <w:pPr>
        <w:spacing w:after="0"/>
        <w:ind w:left="0"/>
        <w:jc w:val="both"/>
      </w:pPr>
      <w:r>
        <w:rPr>
          <w:rFonts w:ascii="Times New Roman"/>
          <w:b w:val="false"/>
          <w:i w:val="false"/>
          <w:color w:val="000000"/>
          <w:sz w:val="28"/>
        </w:rPr>
        <w:t>
      4) "электрондық үкіметтің" төлем шлюзі арқылы ақы төлеуді қоспағанда, лицензиялық алымның төленгенiн растайтын құжаттың көшірмесі;</w:t>
      </w:r>
    </w:p>
    <w:p>
      <w:pPr>
        <w:spacing w:after="0"/>
        <w:ind w:left="0"/>
        <w:jc w:val="both"/>
      </w:pPr>
      <w:r>
        <w:rPr>
          <w:rFonts w:ascii="Times New Roman"/>
          <w:b w:val="false"/>
          <w:i w:val="false"/>
          <w:color w:val="000000"/>
          <w:sz w:val="28"/>
        </w:rPr>
        <w:t>
      5) Нормативтік құқықтық актілерді мемлекеттік тіркеу тізілімінде № 17618 болып тіркелген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Тестілеу өткізу қағидаларын,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актуарлық қызметті жүзеге асыруға лицензияның, актуарлық қызметті жүзеге асыруға лицензия беру туралы өтініштің және актуарлық қызметті жүзеге асыруға лицензия алуға өтініш беруші туралы мәліметтердің нысандарын бекіту туралы" Қазақстан Республикасы Ұлттық Банкі Басқармасының 2018 жылғы 27 тамыздағы № 191 қаулысына (бұдан әрі – №191 қаулы) 1-қосымшаға сәйкес бекітілген Актуарийлерді оқытудың ең қысқа міндетті бағдарламасы бойынша көрсетілетін қызметті алушының оқудан өткеніне және тиісті емтихандарды сәтті тапсырғанына лицензия алғандығын білдіретін құжаттардың көшірмелері және (немесе) № 191 қаулыға 9-қосымшаға сәйкес бекітілген нысан бойынша Актуарлық қызметті жүзеге асыруға лицензия алуға өтініш беруші туралы мәліметтерде көрсетілген талаптарға сәйкес келетін магистр дипломының көшірмесі;</w:t>
      </w:r>
    </w:p>
    <w:p>
      <w:pPr>
        <w:spacing w:after="0"/>
        <w:ind w:left="0"/>
        <w:jc w:val="both"/>
      </w:pPr>
      <w:r>
        <w:rPr>
          <w:rFonts w:ascii="Times New Roman"/>
          <w:b w:val="false"/>
          <w:i w:val="false"/>
          <w:color w:val="000000"/>
          <w:sz w:val="28"/>
        </w:rPr>
        <w:t>
      6) Қазақстан Республикасының бейрезидент-жеке тұлғалары үшін – № 191 қаулыға 2-қосымшаға сәйкес бекітілген Халықаралық актуарийлер қауымдастықтарының тізбесіне және оларға қойылатын талаптарға сәйкес актуарийдің мәртебесін және актуарийлердің халықаралық қауымдастықтарында мүшелігін растайтын құжаттардың көшірмелері;</w:t>
      </w:r>
    </w:p>
    <w:p>
      <w:pPr>
        <w:spacing w:after="0"/>
        <w:ind w:left="0"/>
        <w:jc w:val="both"/>
      </w:pPr>
      <w:r>
        <w:rPr>
          <w:rFonts w:ascii="Times New Roman"/>
          <w:b w:val="false"/>
          <w:i w:val="false"/>
          <w:color w:val="000000"/>
          <w:sz w:val="28"/>
        </w:rPr>
        <w:t>
      7) өтініш берушінің лицензия алуға № 191 қаулыға 1-қосымшаға сәйкес бекітілген Актуарийлерді оқытудың ең қысқа міндетті бағдарламасының талаптарына сәйкес келетін халықаралық емтихандарды тапсырғанын растайтын құжаттардың көшірмелері (бар болса);</w:t>
      </w:r>
    </w:p>
    <w:p>
      <w:pPr>
        <w:spacing w:after="0"/>
        <w:ind w:left="0"/>
        <w:jc w:val="both"/>
      </w:pPr>
      <w:r>
        <w:rPr>
          <w:rFonts w:ascii="Times New Roman"/>
          <w:b w:val="false"/>
          <w:i w:val="false"/>
          <w:color w:val="000000"/>
          <w:sz w:val="28"/>
        </w:rPr>
        <w:t>
      8) № 191 қаулыға 9-қосымшаға сәйкес бекітілген нысан бойынша Актуарлық қызметті жүзеге асыруға лицензия алуға өтініш беруші туралы мәліметтерде көрсетілген талаптарға сәйкес келетін жұмыс тәжірибесінің болуын растайтын құжаттың көшірмесі.</w:t>
      </w:r>
    </w:p>
    <w:p>
      <w:pPr>
        <w:spacing w:after="0"/>
        <w:ind w:left="0"/>
        <w:jc w:val="both"/>
      </w:pPr>
      <w:r>
        <w:rPr>
          <w:rFonts w:ascii="Times New Roman"/>
          <w:b w:val="false"/>
          <w:i w:val="false"/>
          <w:color w:val="000000"/>
          <w:sz w:val="28"/>
        </w:rPr>
        <w:t xml:space="preserve">
      Сақтандыру нарығында актуарлық қызметті жүзеге асыруға лицензия "Сақтандыру қызметі туралы" 2000 жылғы 18 желтоқсандағы Қазақстан Республикасының Заңы (бұдан әрі – Заң) </w:t>
      </w:r>
      <w:r>
        <w:rPr>
          <w:rFonts w:ascii="Times New Roman"/>
          <w:b w:val="false"/>
          <w:i w:val="false"/>
          <w:color w:val="000000"/>
          <w:sz w:val="28"/>
        </w:rPr>
        <w:t>40-бабының</w:t>
      </w:r>
      <w:r>
        <w:rPr>
          <w:rFonts w:ascii="Times New Roman"/>
          <w:b w:val="false"/>
          <w:i w:val="false"/>
          <w:color w:val="000000"/>
          <w:sz w:val="28"/>
        </w:rPr>
        <w:t xml:space="preserve"> 3-тармағында көзделген талаптар сақталған жағдайда беріледі.";</w:t>
      </w:r>
    </w:p>
    <w:bookmarkStart w:name="z144" w:id="83"/>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3"/>
    <w:bookmarkStart w:name="z145" w:id="84"/>
    <w:p>
      <w:pPr>
        <w:spacing w:after="0"/>
        <w:ind w:left="0"/>
        <w:jc w:val="both"/>
      </w:pPr>
      <w:r>
        <w:rPr>
          <w:rFonts w:ascii="Times New Roman"/>
          <w:b w:val="false"/>
          <w:i w:val="false"/>
          <w:color w:val="000000"/>
          <w:sz w:val="28"/>
        </w:rPr>
        <w:t>
      "1) еркін нысанда жазылған өтініш;";</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7" w:id="85"/>
    <w:p>
      <w:pPr>
        <w:spacing w:after="0"/>
        <w:ind w:left="0"/>
        <w:jc w:val="both"/>
      </w:pPr>
      <w:r>
        <w:rPr>
          <w:rFonts w:ascii="Times New Roman"/>
          <w:b w:val="false"/>
          <w:i w:val="false"/>
          <w:color w:val="000000"/>
          <w:sz w:val="28"/>
        </w:rPr>
        <w:t>
      "12. Көрсетілетін қызметті алушы порталға өтініш берген кезде мемлекеттік қызметті көрсету үшін қажетті құжаттардың тізбесі:</w:t>
      </w:r>
    </w:p>
    <w:bookmarkEnd w:id="85"/>
    <w:p>
      <w:pPr>
        <w:spacing w:after="0"/>
        <w:ind w:left="0"/>
        <w:jc w:val="both"/>
      </w:pPr>
      <w:r>
        <w:rPr>
          <w:rFonts w:ascii="Times New Roman"/>
          <w:b w:val="false"/>
          <w:i w:val="false"/>
          <w:color w:val="000000"/>
          <w:sz w:val="28"/>
        </w:rPr>
        <w:t>
      лицензия алу үшін:</w:t>
      </w:r>
    </w:p>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2) "электрондық үкіметтің" төлем шлюзі арқылы ақы төлеген жағдайларды қоспағанда, лицензиялық алымды төлеу туралы құжат (құжаттың электрондық көшірмесі түрінде);</w:t>
      </w:r>
    </w:p>
    <w:p>
      <w:pPr>
        <w:spacing w:after="0"/>
        <w:ind w:left="0"/>
        <w:jc w:val="both"/>
      </w:pPr>
      <w:r>
        <w:rPr>
          <w:rFonts w:ascii="Times New Roman"/>
          <w:b w:val="false"/>
          <w:i w:val="false"/>
          <w:color w:val="000000"/>
          <w:sz w:val="28"/>
        </w:rPr>
        <w:t>
      3) осы мемлекеттік көрсетілетін қызмет стандартының 9-тармағының 2) (осы мемлекеттік көрсетілетін қызмет стандартының 2-қосымшасына сәйкес мәліметтердің электрондық түріндегі), 3), 5) және 6) (құжаттардың электрондық көшірмелері түріндегі) тармақшаларында көрсетілген электрондық сұрау салуға қоса тіркелетін құжаттар.</w:t>
      </w:r>
    </w:p>
    <w:p>
      <w:pPr>
        <w:spacing w:after="0"/>
        <w:ind w:left="0"/>
        <w:jc w:val="both"/>
      </w:pPr>
      <w:r>
        <w:rPr>
          <w:rFonts w:ascii="Times New Roman"/>
          <w:b w:val="false"/>
          <w:i w:val="false"/>
          <w:color w:val="000000"/>
          <w:sz w:val="28"/>
        </w:rPr>
        <w:t>
      Лицензияның телнұсқасын алу үшін (егер бұдан бұрын берілген лицензия қағаз нысанында ресімделген болса):</w:t>
      </w:r>
    </w:p>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2) "электрондық үкіметтің" төлем шлюзі арқылы ақы төлеген жағдайларды қоспағанда, лицензияның телнұсқасын беру кезінде жекелеген қызмет түрлерiмен айналысу құқығына лицензиялық алымды төлеу туралы құжат (құжаттың электрондық көшірмесі түрінде).</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2) "электрондық үкіметтің" төлем шлюзі арқылы ақы төлеген жағдайларды қоспағанда, лицензияны қайта ресімдеген кезде жекелеген қызмет түрлерiмен айналысу құқығына лицензиялық алымды төлеу туралы құжат (құжаттың электрондық көшірмесі түрінде);</w:t>
      </w:r>
    </w:p>
    <w:p>
      <w:pPr>
        <w:spacing w:after="0"/>
        <w:ind w:left="0"/>
        <w:jc w:val="both"/>
      </w:pPr>
      <w:r>
        <w:rPr>
          <w:rFonts w:ascii="Times New Roman"/>
          <w:b w:val="false"/>
          <w:i w:val="false"/>
          <w:color w:val="000000"/>
          <w:sz w:val="28"/>
        </w:rPr>
        <w:t>
      3) ақпараты мемлекеттік ақпараттық жүйелерде қамтылған құжаттарды қоспағанда, лицензияны қайта ресімдеу үшін негіз болған өзгерістер туралы ақпараты бар құжаттардың көшірмелері (құжаттардың электрондық көшірмелері түрінде) ұсынылады.";</w:t>
      </w:r>
    </w:p>
    <w:bookmarkStart w:name="z148" w:id="86"/>
    <w:p>
      <w:pPr>
        <w:spacing w:after="0"/>
        <w:ind w:left="0"/>
        <w:jc w:val="both"/>
      </w:pPr>
      <w:r>
        <w:rPr>
          <w:rFonts w:ascii="Times New Roman"/>
          <w:b w:val="false"/>
          <w:i w:val="false"/>
          <w:color w:val="000000"/>
          <w:sz w:val="28"/>
        </w:rPr>
        <w:t>
      мынадай мазмұндағы 12-1-тармақпен толықтырылсын:</w:t>
      </w:r>
    </w:p>
    <w:bookmarkEnd w:id="86"/>
    <w:bookmarkStart w:name="z149" w:id="87"/>
    <w:p>
      <w:pPr>
        <w:spacing w:after="0"/>
        <w:ind w:left="0"/>
        <w:jc w:val="both"/>
      </w:pPr>
      <w:r>
        <w:rPr>
          <w:rFonts w:ascii="Times New Roman"/>
          <w:b w:val="false"/>
          <w:i w:val="false"/>
          <w:color w:val="000000"/>
          <w:sz w:val="28"/>
        </w:rPr>
        <w:t>
      "12-1. Жеке басын куәландыратын құжаттар, лицензия туралы мәліметтерді көрсетілетін қызметті беруші "электрондық үкімет" шлюзі арқылы тиісті мемлекеттік ақпараттық жүйелерден алады.";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51" w:id="88"/>
    <w:p>
      <w:pPr>
        <w:spacing w:after="0"/>
        <w:ind w:left="0"/>
        <w:jc w:val="both"/>
      </w:pPr>
      <w:r>
        <w:rPr>
          <w:rFonts w:ascii="Times New Roman"/>
          <w:b w:val="false"/>
          <w:i w:val="false"/>
          <w:color w:val="000000"/>
          <w:sz w:val="28"/>
        </w:rPr>
        <w:t>
      "13. Мыналар:</w:t>
      </w:r>
    </w:p>
    <w:bookmarkEnd w:id="88"/>
    <w:p>
      <w:pPr>
        <w:spacing w:after="0"/>
        <w:ind w:left="0"/>
        <w:jc w:val="both"/>
      </w:pPr>
      <w:r>
        <w:rPr>
          <w:rFonts w:ascii="Times New Roman"/>
          <w:b w:val="false"/>
          <w:i w:val="false"/>
          <w:color w:val="000000"/>
          <w:sz w:val="28"/>
        </w:rPr>
        <w:t>
      1) ұсынылған құжаттардың Қазақстан Республикасының сақтандыру және сақтандыру қызметі туралы заңнамасының талаптарына сәйкес келмеуі;</w:t>
      </w:r>
    </w:p>
    <w:p>
      <w:pPr>
        <w:spacing w:after="0"/>
        <w:ind w:left="0"/>
        <w:jc w:val="both"/>
      </w:pPr>
      <w:r>
        <w:rPr>
          <w:rFonts w:ascii="Times New Roman"/>
          <w:b w:val="false"/>
          <w:i w:val="false"/>
          <w:color w:val="000000"/>
          <w:sz w:val="28"/>
        </w:rPr>
        <w:t>
      2) Заңның 60-бабы 1-тармағының 2), 3) және 4) тармақшаларында көзделген негіздер бойынша лицензиядан айыру туралы деректердің болуы;</w:t>
      </w:r>
    </w:p>
    <w:p>
      <w:pPr>
        <w:spacing w:after="0"/>
        <w:ind w:left="0"/>
        <w:jc w:val="both"/>
      </w:pPr>
      <w:r>
        <w:rPr>
          <w:rFonts w:ascii="Times New Roman"/>
          <w:b w:val="false"/>
          <w:i w:val="false"/>
          <w:color w:val="000000"/>
          <w:sz w:val="28"/>
        </w:rPr>
        <w:t>
      3) көрсетілетін қызметті беруші жүргізген тестілеудің теріс нәтижесі мемлекеттік қызмет көрсетуден бас тартуға негіз болып табылады.";</w:t>
      </w:r>
    </w:p>
    <w:bookmarkStart w:name="z152" w:id="89"/>
    <w:p>
      <w:pPr>
        <w:spacing w:after="0"/>
        <w:ind w:left="0"/>
        <w:jc w:val="both"/>
      </w:pPr>
      <w:r>
        <w:rPr>
          <w:rFonts w:ascii="Times New Roman"/>
          <w:b w:val="false"/>
          <w:i w:val="false"/>
          <w:color w:val="000000"/>
          <w:sz w:val="28"/>
        </w:rPr>
        <w:t xml:space="preserve">
      1-қосымшаға сәйкес Актуарлық қызметтi жүзеге асыруға лицензия беру туралы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bookmarkEnd w:id="89"/>
    <w:bookmarkStart w:name="z153" w:id="90"/>
    <w:p>
      <w:pPr>
        <w:spacing w:after="0"/>
        <w:ind w:left="0"/>
        <w:jc w:val="both"/>
      </w:pPr>
      <w:r>
        <w:rPr>
          <w:rFonts w:ascii="Times New Roman"/>
          <w:b w:val="false"/>
          <w:i w:val="false"/>
          <w:color w:val="000000"/>
          <w:sz w:val="28"/>
        </w:rPr>
        <w:t xml:space="preserve">
      2-қосымшаға сәйкес нысан бойынша актуарлық қызметті жүзеге асыруға лицензия алу үшін көрсетілетін қызметті алушы туралы </w:t>
      </w:r>
      <w:r>
        <w:rPr>
          <w:rFonts w:ascii="Times New Roman"/>
          <w:b w:val="false"/>
          <w:i w:val="false"/>
          <w:color w:val="000000"/>
          <w:sz w:val="28"/>
        </w:rPr>
        <w:t>мәліметтер</w:t>
      </w:r>
      <w:r>
        <w:rPr>
          <w:rFonts w:ascii="Times New Roman"/>
          <w:b w:val="false"/>
          <w:i w:val="false"/>
          <w:color w:val="000000"/>
          <w:sz w:val="28"/>
        </w:rPr>
        <w:t xml:space="preserve">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bookmarkEnd w:id="90"/>
    <w:bookmarkStart w:name="z154" w:id="91"/>
    <w:p>
      <w:pPr>
        <w:spacing w:after="0"/>
        <w:ind w:left="0"/>
        <w:jc w:val="both"/>
      </w:pPr>
      <w:r>
        <w:rPr>
          <w:rFonts w:ascii="Times New Roman"/>
          <w:b w:val="false"/>
          <w:i w:val="false"/>
          <w:color w:val="000000"/>
          <w:sz w:val="28"/>
        </w:rPr>
        <w:t xml:space="preserve">
      көрсетілген қаулыға 31-қосымшаға сәйкес бекітілген "Өмірді сақтандыру" саласы бойынша сақтандыру қызметін жүзеге асыруға немесе исламдық сақтандыру қызметін жүзеге асыру құқығына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56" w:id="92"/>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 кезде:</w:t>
      </w:r>
    </w:p>
    <w:bookmarkEnd w:id="92"/>
    <w:p>
      <w:pPr>
        <w:spacing w:after="0"/>
        <w:ind w:left="0"/>
        <w:jc w:val="both"/>
      </w:pPr>
      <w:r>
        <w:rPr>
          <w:rFonts w:ascii="Times New Roman"/>
          <w:b w:val="false"/>
          <w:i w:val="false"/>
          <w:color w:val="000000"/>
          <w:sz w:val="28"/>
        </w:rPr>
        <w:t>
      лицензия берген кезде – 30 (отыз) жұмыс күні ішінде;</w:t>
      </w:r>
    </w:p>
    <w:p>
      <w:pPr>
        <w:spacing w:after="0"/>
        <w:ind w:left="0"/>
        <w:jc w:val="both"/>
      </w:pPr>
      <w:r>
        <w:rPr>
          <w:rFonts w:ascii="Times New Roman"/>
          <w:b w:val="false"/>
          <w:i w:val="false"/>
          <w:color w:val="000000"/>
          <w:sz w:val="28"/>
        </w:rPr>
        <w:t>
      лицензияны қайта ресімдеген кезде – 15 (он бес) жұмыс күні ішінде;</w:t>
      </w:r>
    </w:p>
    <w:p>
      <w:pPr>
        <w:spacing w:after="0"/>
        <w:ind w:left="0"/>
        <w:jc w:val="both"/>
      </w:pPr>
      <w:r>
        <w:rPr>
          <w:rFonts w:ascii="Times New Roman"/>
          <w:b w:val="false"/>
          <w:i w:val="false"/>
          <w:color w:val="000000"/>
          <w:sz w:val="28"/>
        </w:rPr>
        <w:t>
      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8" w:id="93"/>
    <w:p>
      <w:pPr>
        <w:spacing w:after="0"/>
        <w:ind w:left="0"/>
        <w:jc w:val="both"/>
      </w:pPr>
      <w:r>
        <w:rPr>
          <w:rFonts w:ascii="Times New Roman"/>
          <w:b w:val="false"/>
          <w:i w:val="false"/>
          <w:color w:val="000000"/>
          <w:sz w:val="28"/>
        </w:rPr>
        <w:t xml:space="preserve">
      "7. Мемлекеттік қызмет ақылы негізде көрсетіледі. Мемлекеттік қызметті көрсету кезінде қызметтің жекелеген түрлерімен айналысу құқығы үшін мынадай лицензиялық алым төленеді: </w:t>
      </w:r>
    </w:p>
    <w:bookmarkEnd w:id="93"/>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500 (бес жүз) айлық есептік көрсеткішті құрайды (әрбір сақтандыру сыныбы үшін жеке);</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 (он) пайызы болады.</w:t>
      </w:r>
    </w:p>
    <w:p>
      <w:pPr>
        <w:spacing w:after="0"/>
        <w:ind w:left="0"/>
        <w:jc w:val="both"/>
      </w:pPr>
      <w:r>
        <w:rPr>
          <w:rFonts w:ascii="Times New Roman"/>
          <w:b w:val="false"/>
          <w:i w:val="false"/>
          <w:color w:val="000000"/>
          <w:sz w:val="28"/>
        </w:rPr>
        <w:t>
      Лицензиялық алымды төлеуді екінші деңгейдегі банктер немесе банк операцияларының жекелеген түрлерін жүзеге асыратын ұйымдар қолма-қол ақша немесе қолма-қол ақшасыз нысанда, сондай-ақ "электрондық үкіметтің" төлем шлюзі арқылы қолма-қол ақшасыз нысанда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60" w:id="94"/>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End w:id="9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кестесі - сағат 13.00-ден 14.30-ға дейінгі түскі үзіліспен сағат 9.00-ден 17.30-ға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2" w:id="95"/>
    <w:p>
      <w:pPr>
        <w:spacing w:after="0"/>
        <w:ind w:left="0"/>
        <w:jc w:val="both"/>
      </w:pPr>
      <w:r>
        <w:rPr>
          <w:rFonts w:ascii="Times New Roman"/>
          <w:b w:val="false"/>
          <w:i w:val="false"/>
          <w:color w:val="000000"/>
          <w:sz w:val="28"/>
        </w:rPr>
        <w:t>
      "9. Көрсетілетін қызметті алушы лицензия алу үшін көрсетілетін қызметті берушіге өтініш жасаған кезде мемлекеттік қызмет көрсету үшін қажетті құжаттар тізбесі:</w:t>
      </w:r>
    </w:p>
    <w:bookmarkEnd w:id="95"/>
    <w:p>
      <w:pPr>
        <w:spacing w:after="0"/>
        <w:ind w:left="0"/>
        <w:jc w:val="both"/>
      </w:pPr>
      <w:r>
        <w:rPr>
          <w:rFonts w:ascii="Times New Roman"/>
          <w:b w:val="false"/>
          <w:i w:val="false"/>
          <w:color w:val="000000"/>
          <w:sz w:val="28"/>
        </w:rPr>
        <w:t>
      1) осы мемлекеттік көрсетілетін қызмет стандартының 1-қосымшасына сәйкес нысан бойынша өтініш;</w:t>
      </w:r>
    </w:p>
    <w:p>
      <w:pPr>
        <w:spacing w:after="0"/>
        <w:ind w:left="0"/>
        <w:jc w:val="both"/>
      </w:pPr>
      <w:r>
        <w:rPr>
          <w:rFonts w:ascii="Times New Roman"/>
          <w:b w:val="false"/>
          <w:i w:val="false"/>
          <w:color w:val="000000"/>
          <w:sz w:val="28"/>
        </w:rPr>
        <w:t>
      2) "электрондық үкіметтің" төлем шлюзі арқылы ақы төлеу жағдайларын қоспағанда, қызметтің жекелеген түрлерімен айналысу құқығы үшін лицензиялық алымның төленгенiн растайтын құжаттың көшірмесі;</w:t>
      </w:r>
    </w:p>
    <w:p>
      <w:pPr>
        <w:spacing w:after="0"/>
        <w:ind w:left="0"/>
        <w:jc w:val="both"/>
      </w:pPr>
      <w:r>
        <w:rPr>
          <w:rFonts w:ascii="Times New Roman"/>
          <w:b w:val="false"/>
          <w:i w:val="false"/>
          <w:color w:val="000000"/>
          <w:sz w:val="28"/>
        </w:rPr>
        <w:t>
      3) Нормативтік құқықтық актілерді мемлекеттік тіркеу тізілімінде № 4232 болып тіркелген Қазақстан Республикасы Қаржы нарығын және қаржы ұйымдарын реттеу мен қадағалау агенттігі Басқармасының 2006 жылғы 15 сәуірдегі № 102 қаулысымен бекітілген Сақтандыру (қайта сақтандыру) ұйымын автоматтандыруға қойылатын талаптар туралы нұсқаулықта, Нормативтік құқықтық актілерді мемлекеттік тіркеу тізілімінде № 8596 болып тіркелген Қазақстан Республикасы Ұлттық Банкі Басқармасының 2013 жылғы 28 маусымдағы № 149 қаулысымен бекітілген Сақтандыру және қайта сақтандыру операцияларының бухгалтерлік есебін жүргізу жөніндегі нұсқаулықта, Нормативтік құқықтық актілерді мемлекеттік тіркеу тізілімінде № 15084 болып тіркелген Қазақстан Республикасы Ұлттық Банкі Басқармасының 2017 жылғы 27 наурыздағы № 47 қаулысымен бекітілген Бухгалтерлік есеп жүргізуді автоматтандыру қағидаларында белгіленген талаптарға сәйкес келетін барлық ұйымдастыру-техникалық, оның ішінде бухгалтерлік есеп және бухгалтерлік есеп жүргізуді автоматтандыру мәселелері жөніндегі іс-шаралардың орындалғанын куәландыратын құжаттар;</w:t>
      </w:r>
    </w:p>
    <w:p>
      <w:pPr>
        <w:spacing w:after="0"/>
        <w:ind w:left="0"/>
        <w:jc w:val="both"/>
      </w:pPr>
      <w:r>
        <w:rPr>
          <w:rFonts w:ascii="Times New Roman"/>
          <w:b w:val="false"/>
          <w:i w:val="false"/>
          <w:color w:val="000000"/>
          <w:sz w:val="28"/>
        </w:rPr>
        <w:t>
      4) барлық өзгерістерімен және толықтыруларымен бірге (осындайлар бар болса) жарғының көшірмесі (салыстырып тексеру үшін түпнұсқаларын ұсынбаған жағдайда, жарғының нотариат куәландырған көшірмесі);</w:t>
      </w:r>
    </w:p>
    <w:p>
      <w:pPr>
        <w:spacing w:after="0"/>
        <w:ind w:left="0"/>
        <w:jc w:val="both"/>
      </w:pPr>
      <w:r>
        <w:rPr>
          <w:rFonts w:ascii="Times New Roman"/>
          <w:b w:val="false"/>
          <w:i w:val="false"/>
          <w:color w:val="000000"/>
          <w:sz w:val="28"/>
        </w:rPr>
        <w:t xml:space="preserve">
      5) "Сақтандыру қызметі туралы" 2000 жылғы 18 желтоқсандағы Қазақстан Республикасы Заңы (бұдан әрі – Заң) </w:t>
      </w:r>
      <w:r>
        <w:rPr>
          <w:rFonts w:ascii="Times New Roman"/>
          <w:b w:val="false"/>
          <w:i w:val="false"/>
          <w:color w:val="000000"/>
          <w:sz w:val="28"/>
        </w:rPr>
        <w:t>34-бабының</w:t>
      </w:r>
      <w:r>
        <w:rPr>
          <w:rFonts w:ascii="Times New Roman"/>
          <w:b w:val="false"/>
          <w:i w:val="false"/>
          <w:color w:val="000000"/>
          <w:sz w:val="28"/>
        </w:rPr>
        <w:t xml:space="preserve"> талаптарына сәйкес көрсетілетін қызметті алушының басшы қызметкерлері лауазымына ұсынылатын адамдардың құжаттары;</w:t>
      </w:r>
    </w:p>
    <w:p>
      <w:pPr>
        <w:spacing w:after="0"/>
        <w:ind w:left="0"/>
        <w:jc w:val="both"/>
      </w:pPr>
      <w:r>
        <w:rPr>
          <w:rFonts w:ascii="Times New Roman"/>
          <w:b w:val="false"/>
          <w:i w:val="false"/>
          <w:color w:val="000000"/>
          <w:sz w:val="28"/>
        </w:rPr>
        <w:t>
      6) ең төменгі мөлшері Нормативтік құқықтық актілерді мемлекеттік тіркеу тізілімінде № 11751 болып тіркелген Қазақстан Республикасы Ұлттық Банкі Басқармасының 2015 жылғы 27 мамырдағы № 95 қаулысымен бекітілген Исламдық сақтандыру (қайта сақтандыру) ұйымының нормативтік мәндері мен пруденциялық нормативтерді есептеу әдістемесін және сақталуы міндетті өзге де нормалар мен лимиттерді белгілеу жөніндегі нұсқаулықта және Нормативтік құқықтық актілерді мемлекеттік тіркеу тізілімінде № 14794 болып тіркелген Қазақстан Республикасы Ұлттық Банкі Басқармасының 2016 жылғы 26 желтоқсандағы № 304 қаулысымен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мәндерінде және оларды есептеу әдістемесінде айқындалған жарғылық капиталдың төленгенін растайтын құжаттардың көшірмелері.</w:t>
      </w:r>
    </w:p>
    <w:p>
      <w:pPr>
        <w:spacing w:after="0"/>
        <w:ind w:left="0"/>
        <w:jc w:val="both"/>
      </w:pPr>
      <w:r>
        <w:rPr>
          <w:rFonts w:ascii="Times New Roman"/>
          <w:b w:val="false"/>
          <w:i w:val="false"/>
          <w:color w:val="000000"/>
          <w:sz w:val="28"/>
        </w:rPr>
        <w:t>
      Көрсетілетін қызметті алушының жарғылық капиталының ең төменгі мөлшерінің толық төленгенін растайтын құжаттар құрылтайшылардың, акционерлердің оны төлегенін растайтын төлем құжаттары (төлем тапсырмалары, кіріс касса ордерлері), сондай-ақ бағалы қағаздар шығарылымын мемлекеттік тіркеу туралы куәлік болып табылады;</w:t>
      </w:r>
    </w:p>
    <w:p>
      <w:pPr>
        <w:spacing w:after="0"/>
        <w:ind w:left="0"/>
        <w:jc w:val="both"/>
      </w:pPr>
      <w:r>
        <w:rPr>
          <w:rFonts w:ascii="Times New Roman"/>
          <w:b w:val="false"/>
          <w:i w:val="false"/>
          <w:color w:val="000000"/>
          <w:sz w:val="28"/>
        </w:rPr>
        <w:t>
      7) сақтандыру қызметін немесе исламдық сақтандыру қызметін жүзеге асырудың ішкі қағидалары, олар мыналарды айқындайды:</w:t>
      </w:r>
    </w:p>
    <w:p>
      <w:pPr>
        <w:spacing w:after="0"/>
        <w:ind w:left="0"/>
        <w:jc w:val="both"/>
      </w:pPr>
      <w:r>
        <w:rPr>
          <w:rFonts w:ascii="Times New Roman"/>
          <w:b w:val="false"/>
          <w:i w:val="false"/>
          <w:color w:val="000000"/>
          <w:sz w:val="28"/>
        </w:rPr>
        <w:t>
      шаруашылық қызметті жүзеге асыратын бөлімшелерді қоспағанда, көрсетілетін қызметті алушы бөлімшелерінің құрылымын, міндеттерін, функцияларын және өкілеттіктерін;</w:t>
      </w:r>
    </w:p>
    <w:p>
      <w:pPr>
        <w:spacing w:after="0"/>
        <w:ind w:left="0"/>
        <w:jc w:val="both"/>
      </w:pPr>
      <w:r>
        <w:rPr>
          <w:rFonts w:ascii="Times New Roman"/>
          <w:b w:val="false"/>
          <w:i w:val="false"/>
          <w:color w:val="000000"/>
          <w:sz w:val="28"/>
        </w:rPr>
        <w:t>
      ішкі аудит қызметінің және басқа да тұрақты жұмыс істейтін органдардың құрылымын, мүшелер санын, міндеттерін, функцияларын және өкілеттіктерін;</w:t>
      </w:r>
    </w:p>
    <w:p>
      <w:pPr>
        <w:spacing w:after="0"/>
        <w:ind w:left="0"/>
        <w:jc w:val="both"/>
      </w:pPr>
      <w:r>
        <w:rPr>
          <w:rFonts w:ascii="Times New Roman"/>
          <w:b w:val="false"/>
          <w:i w:val="false"/>
          <w:color w:val="000000"/>
          <w:sz w:val="28"/>
        </w:rPr>
        <w:t>
      көрсетілетін қызметті алушының техникалық (сақтандыру), инвестициялық, кредиттік, операциялық, нарықтық және басқа да тәуекелдерді басқару бойынша саясатын ашатын тәуекелдерді басқару жүйесін;</w:t>
      </w:r>
    </w:p>
    <w:p>
      <w:pPr>
        <w:spacing w:after="0"/>
        <w:ind w:left="0"/>
        <w:jc w:val="both"/>
      </w:pPr>
      <w:r>
        <w:rPr>
          <w:rFonts w:ascii="Times New Roman"/>
          <w:b w:val="false"/>
          <w:i w:val="false"/>
          <w:color w:val="000000"/>
          <w:sz w:val="28"/>
        </w:rPr>
        <w:t>
      шаруашылық қызметті жүзеге асыратын бөлімшелерді қоспағанда, құрылымдық бөлімшелер басшыларының құқықтары мен міндеттерін;</w:t>
      </w:r>
    </w:p>
    <w:p>
      <w:pPr>
        <w:spacing w:after="0"/>
        <w:ind w:left="0"/>
        <w:jc w:val="both"/>
      </w:pPr>
      <w:r>
        <w:rPr>
          <w:rFonts w:ascii="Times New Roman"/>
          <w:b w:val="false"/>
          <w:i w:val="false"/>
          <w:color w:val="000000"/>
          <w:sz w:val="28"/>
        </w:rPr>
        <w:t>
      көрсетілетін қызметті алушының лауазымды тұлғалары мен қызметкерлерінің оның атынан және оның есебінен мәмілелерді жүзеге асырған кездегі өкілеттіктерін;</w:t>
      </w:r>
    </w:p>
    <w:p>
      <w:pPr>
        <w:spacing w:after="0"/>
        <w:ind w:left="0"/>
        <w:jc w:val="both"/>
      </w:pPr>
      <w:r>
        <w:rPr>
          <w:rFonts w:ascii="Times New Roman"/>
          <w:b w:val="false"/>
          <w:i w:val="false"/>
          <w:color w:val="000000"/>
          <w:sz w:val="28"/>
        </w:rPr>
        <w:t>
      8) көрсетілетін қызметті алушының ішкі аудит қызметі туралы, мынадай мәліметтер қамтылатын ереже:</w:t>
      </w:r>
    </w:p>
    <w:p>
      <w:pPr>
        <w:spacing w:after="0"/>
        <w:ind w:left="0"/>
        <w:jc w:val="both"/>
      </w:pPr>
      <w:r>
        <w:rPr>
          <w:rFonts w:ascii="Times New Roman"/>
          <w:b w:val="false"/>
          <w:i w:val="false"/>
          <w:color w:val="000000"/>
          <w:sz w:val="28"/>
        </w:rPr>
        <w:t>
      ішкі аудит қызметінің құрылымы туралы ақпарат;</w:t>
      </w:r>
    </w:p>
    <w:p>
      <w:pPr>
        <w:spacing w:after="0"/>
        <w:ind w:left="0"/>
        <w:jc w:val="both"/>
      </w:pPr>
      <w:r>
        <w:rPr>
          <w:rFonts w:ascii="Times New Roman"/>
          <w:b w:val="false"/>
          <w:i w:val="false"/>
          <w:color w:val="000000"/>
          <w:sz w:val="28"/>
        </w:rPr>
        <w:t>
      ішкі аудит қызметінің міндеттері мен функциялары;</w:t>
      </w:r>
    </w:p>
    <w:p>
      <w:pPr>
        <w:spacing w:after="0"/>
        <w:ind w:left="0"/>
        <w:jc w:val="both"/>
      </w:pPr>
      <w:r>
        <w:rPr>
          <w:rFonts w:ascii="Times New Roman"/>
          <w:b w:val="false"/>
          <w:i w:val="false"/>
          <w:color w:val="000000"/>
          <w:sz w:val="28"/>
        </w:rPr>
        <w:t>
      ішкі аудит қызметінің құқықтары мен міндеттері;</w:t>
      </w:r>
    </w:p>
    <w:p>
      <w:pPr>
        <w:spacing w:after="0"/>
        <w:ind w:left="0"/>
        <w:jc w:val="both"/>
      </w:pPr>
      <w:r>
        <w:rPr>
          <w:rFonts w:ascii="Times New Roman"/>
          <w:b w:val="false"/>
          <w:i w:val="false"/>
          <w:color w:val="000000"/>
          <w:sz w:val="28"/>
        </w:rPr>
        <w:t>
      ішкі аудит қызметінің басқа құрылымдық бөлімшелерімен өзара іс-әрекет жасау тәртібі туралы ақпарат;</w:t>
      </w:r>
    </w:p>
    <w:p>
      <w:pPr>
        <w:spacing w:after="0"/>
        <w:ind w:left="0"/>
        <w:jc w:val="both"/>
      </w:pPr>
      <w:r>
        <w:rPr>
          <w:rFonts w:ascii="Times New Roman"/>
          <w:b w:val="false"/>
          <w:i w:val="false"/>
          <w:color w:val="000000"/>
          <w:sz w:val="28"/>
        </w:rPr>
        <w:t>
      өзі жүзеге асыратын қызметтің сипаты мен ауқымдарын ескере отырып, көрсетілетін қызметті алушының бүкіл қызметін немесе бір бөлігін аудиторлық тексеру кезеңділігі;</w:t>
      </w:r>
    </w:p>
    <w:p>
      <w:pPr>
        <w:spacing w:after="0"/>
        <w:ind w:left="0"/>
        <w:jc w:val="both"/>
      </w:pPr>
      <w:r>
        <w:rPr>
          <w:rFonts w:ascii="Times New Roman"/>
          <w:b w:val="false"/>
          <w:i w:val="false"/>
          <w:color w:val="000000"/>
          <w:sz w:val="28"/>
        </w:rPr>
        <w:t>
      9) көрсетілетін қызметті алушының штатында осы мемлекеттік көрсетілетін қызмет стандартының 2-қосымшасына сәйкес нысан бойынша сақтандыру нарығында актуарий қызметін жүзеге асыруға лицензиясы бар актуарийдің болуы туралы мәліметтер;</w:t>
      </w:r>
    </w:p>
    <w:p>
      <w:pPr>
        <w:spacing w:after="0"/>
        <w:ind w:left="0"/>
        <w:jc w:val="both"/>
      </w:pPr>
      <w:r>
        <w:rPr>
          <w:rFonts w:ascii="Times New Roman"/>
          <w:b w:val="false"/>
          <w:i w:val="false"/>
          <w:color w:val="000000"/>
          <w:sz w:val="28"/>
        </w:rPr>
        <w:t>
      10) акционерлердің жалпы жиналысының исламдық қаржыландыру қағидаттары бойынша кеңесті тағайындау туралы шешімі (исламдық сақтандыру (қайта сақтандыру) ұйымы үшін);</w:t>
      </w:r>
    </w:p>
    <w:p>
      <w:pPr>
        <w:spacing w:after="0"/>
        <w:ind w:left="0"/>
        <w:jc w:val="both"/>
      </w:pPr>
      <w:r>
        <w:rPr>
          <w:rFonts w:ascii="Times New Roman"/>
          <w:b w:val="false"/>
          <w:i w:val="false"/>
          <w:color w:val="000000"/>
          <w:sz w:val="28"/>
        </w:rPr>
        <w:t>
      11) егер Қазақстан Республикасының сақтандырудың міндетті түрлерін реттейтін жекелеген заңнамалық актiлерiнде көрсетілетін қызметті алушыны мәжбүрлеп тарату кезінде сақтандыру шарттары бойынша сақтанушыларға (сақтандырылушыларға, пайда алушыларға) сақтандыру төлемдерiн жүзеге асыруға кепiлдiк беретін ұйымға көрсетілетін қызметті алушының мiндеттi қатысуы белгiленген болса, осындай ұйымға қатысу шартының нотариат куәландырған көшірмесі;</w:t>
      </w:r>
    </w:p>
    <w:p>
      <w:pPr>
        <w:spacing w:after="0"/>
        <w:ind w:left="0"/>
        <w:jc w:val="both"/>
      </w:pPr>
      <w:r>
        <w:rPr>
          <w:rFonts w:ascii="Times New Roman"/>
          <w:b w:val="false"/>
          <w:i w:val="false"/>
          <w:color w:val="000000"/>
          <w:sz w:val="28"/>
        </w:rPr>
        <w:t>
      12) Заңның және Қазақстан Республикасының сақтандырудың міндетті түрлерін реттейтін жекелеген заңнамалық актілерінің талаптарына сәйкес дерекқорға қатысуын растайтын құжаттар.</w:t>
      </w:r>
    </w:p>
    <w:p>
      <w:pPr>
        <w:spacing w:after="0"/>
        <w:ind w:left="0"/>
        <w:jc w:val="both"/>
      </w:pPr>
      <w:r>
        <w:rPr>
          <w:rFonts w:ascii="Times New Roman"/>
          <w:b w:val="false"/>
          <w:i w:val="false"/>
          <w:color w:val="000000"/>
          <w:sz w:val="28"/>
        </w:rPr>
        <w:t>
      Осы тармақтың бірінші бөлігінде жазылған талаптар жұмыс істеп тұрған сақтандыру (қайта сақтандыру) ұйымдарына немесе исламдық сақтандыру (қайта сақтандыру) ұйымдарына қолданылмайды.";</w:t>
      </w:r>
    </w:p>
    <w:bookmarkStart w:name="z163" w:id="96"/>
    <w:p>
      <w:pPr>
        <w:spacing w:after="0"/>
        <w:ind w:left="0"/>
        <w:jc w:val="both"/>
      </w:pPr>
      <w:r>
        <w:rPr>
          <w:rFonts w:ascii="Times New Roman"/>
          <w:b w:val="false"/>
          <w:i w:val="false"/>
          <w:color w:val="000000"/>
          <w:sz w:val="28"/>
        </w:rPr>
        <w:t>
      10-тармақта:</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65" w:id="97"/>
    <w:p>
      <w:pPr>
        <w:spacing w:after="0"/>
        <w:ind w:left="0"/>
        <w:jc w:val="both"/>
      </w:pPr>
      <w:r>
        <w:rPr>
          <w:rFonts w:ascii="Times New Roman"/>
          <w:b w:val="false"/>
          <w:i w:val="false"/>
          <w:color w:val="000000"/>
          <w:sz w:val="28"/>
        </w:rPr>
        <w:t>
      бірінші абзац мынадай редакцияда жазылсын:</w:t>
      </w:r>
    </w:p>
    <w:bookmarkEnd w:id="97"/>
    <w:bookmarkStart w:name="z166" w:id="98"/>
    <w:p>
      <w:pPr>
        <w:spacing w:after="0"/>
        <w:ind w:left="0"/>
        <w:jc w:val="both"/>
      </w:pPr>
      <w:r>
        <w:rPr>
          <w:rFonts w:ascii="Times New Roman"/>
          <w:b w:val="false"/>
          <w:i w:val="false"/>
          <w:color w:val="000000"/>
          <w:sz w:val="28"/>
        </w:rPr>
        <w:t>
      "3) сақтандыру нарығында актуарлық қызметті жүзеге асыруға арналған лицензиясы бар актуарий қол қойған, сақтандыру сыныбы (сыныптары) бойынша бизнес-жоспар.";</w:t>
      </w:r>
    </w:p>
    <w:bookmarkEnd w:id="98"/>
    <w:bookmarkStart w:name="z167" w:id="99"/>
    <w:p>
      <w:pPr>
        <w:spacing w:after="0"/>
        <w:ind w:left="0"/>
        <w:jc w:val="both"/>
      </w:pPr>
      <w:r>
        <w:rPr>
          <w:rFonts w:ascii="Times New Roman"/>
          <w:b w:val="false"/>
          <w:i w:val="false"/>
          <w:color w:val="000000"/>
          <w:sz w:val="28"/>
        </w:rPr>
        <w:t>
      он бесінші абзац мынадай редакцияда жазылсын:</w:t>
      </w:r>
    </w:p>
    <w:bookmarkEnd w:id="99"/>
    <w:bookmarkStart w:name="z168" w:id="100"/>
    <w:p>
      <w:pPr>
        <w:spacing w:after="0"/>
        <w:ind w:left="0"/>
        <w:jc w:val="both"/>
      </w:pPr>
      <w:r>
        <w:rPr>
          <w:rFonts w:ascii="Times New Roman"/>
          <w:b w:val="false"/>
          <w:i w:val="false"/>
          <w:color w:val="000000"/>
          <w:sz w:val="28"/>
        </w:rPr>
        <w:t xml:space="preserve">
      "Актуарий қол қойған сақтандыру сыныбы бойынша бизнес-жоспарда Заңның 37-бабының 3-тармағында көзделген ақпарат қамтылады және қаржы нарығын және қаржы ұйымдарын реттеу, бақылау мен қадағалау жөніндегі уәкілетті органға (бұдан әрі – уәкілетті орган) тігілген және нөмірленген түрде, соңғы парағының сыртқы жағындағы тігіс түйініне желімделген жапсырма қағазда тігілген парақтардың саны көрсетіле отырып, бір данада беріледі. Сақтандыру сыныбы бойынша бизнес-жоспардың титул парағында жоғарғы оң бұрышында мынадай айқындама болады: (сақтандыру (қайта сақтандыру) ұйымының атауы) "Директорлар кеңесі бекітті 20__жылғы "__" _____________ № ___ хаттама"."; </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170" w:id="101"/>
    <w:p>
      <w:pPr>
        <w:spacing w:after="0"/>
        <w:ind w:left="0"/>
        <w:jc w:val="both"/>
      </w:pPr>
      <w:r>
        <w:rPr>
          <w:rFonts w:ascii="Times New Roman"/>
          <w:b w:val="false"/>
          <w:i w:val="false"/>
          <w:color w:val="000000"/>
          <w:sz w:val="28"/>
        </w:rPr>
        <w:t>
      мынадай мазмұндағы 10-1-тармақпен толықтырылсын:</w:t>
      </w:r>
    </w:p>
    <w:bookmarkEnd w:id="101"/>
    <w:bookmarkStart w:name="z171" w:id="102"/>
    <w:p>
      <w:pPr>
        <w:spacing w:after="0"/>
        <w:ind w:left="0"/>
        <w:jc w:val="both"/>
      </w:pPr>
      <w:r>
        <w:rPr>
          <w:rFonts w:ascii="Times New Roman"/>
          <w:b w:val="false"/>
          <w:i w:val="false"/>
          <w:color w:val="000000"/>
          <w:sz w:val="28"/>
        </w:rPr>
        <w:t>
      "10-1. Сақтандыру қызметін жүзеге асыруға немесе сақтандырудың қосымша сыныптары бойынша исламдық сақтандыру қызметін жүзеге асыру құқығына лицензия алу үшін көрсетілетін қызметті алушы уәкілетті органның талаптарына сәйкес келетін тәуекелдерді басқару және ішкі бақылау жүйелерінің болуын қамтамасыз етеді.";</w:t>
      </w:r>
    </w:p>
    <w:bookmarkEnd w:id="102"/>
    <w:bookmarkStart w:name="z172" w:id="10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3"/>
    <w:bookmarkStart w:name="z173" w:id="104"/>
    <w:p>
      <w:pPr>
        <w:spacing w:after="0"/>
        <w:ind w:left="0"/>
        <w:jc w:val="both"/>
      </w:pPr>
      <w:r>
        <w:rPr>
          <w:rFonts w:ascii="Times New Roman"/>
          <w:b w:val="false"/>
          <w:i w:val="false"/>
          <w:color w:val="000000"/>
          <w:sz w:val="28"/>
        </w:rPr>
        <w:t>
      "3) осы мемлекеттік көрсетілетін қызмет стандартының 9-тармағының 3) (осы мемлекеттік көрсетілетін қызмет стандартының 9-тармағы бірінші бөлігінің 3) тармақшасында осы мемлекеттік көрсетілетін қызмет стандартына 4-қосымшаға сәйкес нысан бойынша мәліметтердің электрондық нысаны түрінде көрсетілген уәкілетті органның нормативтік құқықтық актілерінің талаптарына сәйкес келетін барлық ұйымдастыру-техникалық, оның ішінде бухгалтерлік есеп және бухгалтерлік есеп жүргізуді автоматтандыру мәселелері бойынша іс-шаралар орындалғанын білдіретін құжаттар), 4), 6), 10), 11) және 12) (PDF форматындағы құжаттардың электрондық көшірмелері түрінде), 5) ("Қаржы ұйымдарының, банк, сақтандыру холдингтерінің, "Сақтандыру төлемдеріне кепілдік беру қоры" акционерлік қоғамының басшы қызметкерлерін сайлауға (тағайындауға) келісім беру" мемлекеттік көрсетілетін қызмет стандартының талаптарына сәйкес), 7) және 8) (электрондық құжаттар түрінде), 9) (осы мемлекеттік көрсетілетін қызмет стандартына 2-қосымшаға сәйкес нысан бойынша мәліметтердің электрондық нысаны түрінде) тармақшаларында, осы мемлекеттік көрсетілетін қызмет стандартының 10-тармағының 3) тармақшасында (PDF форматындағы құжаттардың электрондық көшірмелері түрінде) көрсетілген құжаттар электрондық сұрау салуға қоса беріледі.";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75" w:id="105"/>
    <w:p>
      <w:pPr>
        <w:spacing w:after="0"/>
        <w:ind w:left="0"/>
        <w:jc w:val="both"/>
      </w:pPr>
      <w:r>
        <w:rPr>
          <w:rFonts w:ascii="Times New Roman"/>
          <w:b w:val="false"/>
          <w:i w:val="false"/>
          <w:color w:val="000000"/>
          <w:sz w:val="28"/>
        </w:rPr>
        <w:t>
      "16. Уәкілетті орган тиісті мемлекеттік ақпараттық жүйелерден "электрондық үкімет" шлюзі арқылы:</w:t>
      </w:r>
    </w:p>
    <w:bookmarkEnd w:id="105"/>
    <w:p>
      <w:pPr>
        <w:spacing w:after="0"/>
        <w:ind w:left="0"/>
        <w:jc w:val="both"/>
      </w:pPr>
      <w:r>
        <w:rPr>
          <w:rFonts w:ascii="Times New Roman"/>
          <w:b w:val="false"/>
          <w:i w:val="false"/>
          <w:color w:val="000000"/>
          <w:sz w:val="28"/>
        </w:rPr>
        <w:t xml:space="preserve">
      Қазақстан Республикасының резидент - жеке тұлғасының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 - жеке тұлғасында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 - заңды тұлғасын мемлекеттік тіркеу (қайта тіркеу) туралы құжаттарда көрсетілген мәліметтерді алады.";</w:t>
      </w:r>
    </w:p>
    <w:bookmarkStart w:name="z176" w:id="106"/>
    <w:p>
      <w:pPr>
        <w:spacing w:after="0"/>
        <w:ind w:left="0"/>
        <w:jc w:val="both"/>
      </w:pPr>
      <w:r>
        <w:rPr>
          <w:rFonts w:ascii="Times New Roman"/>
          <w:b w:val="false"/>
          <w:i w:val="false"/>
          <w:color w:val="000000"/>
          <w:sz w:val="28"/>
        </w:rPr>
        <w:t xml:space="preserve">
      1-қосымшаға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bookmarkEnd w:id="106"/>
    <w:bookmarkStart w:name="z177" w:id="107"/>
    <w:p>
      <w:pPr>
        <w:spacing w:after="0"/>
        <w:ind w:left="0"/>
        <w:jc w:val="both"/>
      </w:pPr>
      <w:r>
        <w:rPr>
          <w:rFonts w:ascii="Times New Roman"/>
          <w:b w:val="false"/>
          <w:i w:val="false"/>
          <w:color w:val="000000"/>
          <w:sz w:val="28"/>
        </w:rPr>
        <w:t xml:space="preserve">
      2-қосымшаға сәйкес нысан бойынша Сақтандыру (қайта сақтандыру) ұйымының немесе исламдық сақтандыру (қайта сақтандыру) ұйымының штатында актуарийдің болуы туралы </w:t>
      </w:r>
      <w:r>
        <w:rPr>
          <w:rFonts w:ascii="Times New Roman"/>
          <w:b w:val="false"/>
          <w:i w:val="false"/>
          <w:color w:val="000000"/>
          <w:sz w:val="28"/>
        </w:rPr>
        <w:t>мәліметтер</w:t>
      </w:r>
      <w:r>
        <w:rPr>
          <w:rFonts w:ascii="Times New Roman"/>
          <w:b w:val="false"/>
          <w:i w:val="false"/>
          <w:color w:val="000000"/>
          <w:sz w:val="28"/>
        </w:rPr>
        <w:t xml:space="preserve">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bookmarkEnd w:id="107"/>
    <w:bookmarkStart w:name="z178" w:id="108"/>
    <w:p>
      <w:pPr>
        <w:spacing w:after="0"/>
        <w:ind w:left="0"/>
        <w:jc w:val="both"/>
      </w:pPr>
      <w:r>
        <w:rPr>
          <w:rFonts w:ascii="Times New Roman"/>
          <w:b w:val="false"/>
          <w:i w:val="false"/>
          <w:color w:val="000000"/>
          <w:sz w:val="28"/>
        </w:rPr>
        <w:t xml:space="preserve">
      3-қосымшаға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bookmarkEnd w:id="108"/>
    <w:bookmarkStart w:name="z179" w:id="109"/>
    <w:p>
      <w:pPr>
        <w:spacing w:after="0"/>
        <w:ind w:left="0"/>
        <w:jc w:val="both"/>
      </w:pPr>
      <w:r>
        <w:rPr>
          <w:rFonts w:ascii="Times New Roman"/>
          <w:b w:val="false"/>
          <w:i w:val="false"/>
          <w:color w:val="000000"/>
          <w:sz w:val="28"/>
        </w:rPr>
        <w:t xml:space="preserve">
      4-қосымшаға сәйкес нысан бойынша қаржы нарығын және қаржы ұйымдарын реттеу, бақылау мен қадағалау жөніндегі уәкілетті органның нормативтік құқықтық актілерінің талаптарына сәйкес келетін барлық ұйымдастыру-техникалық, оның ішінде бухгалтерлік есеп және бухгалтерлік есеп жүргізуді автоматтандыру мәселелері бойынша іс-шаралардың орындалғанын білдіретін </w:t>
      </w:r>
      <w:r>
        <w:rPr>
          <w:rFonts w:ascii="Times New Roman"/>
          <w:b w:val="false"/>
          <w:i w:val="false"/>
          <w:color w:val="000000"/>
          <w:sz w:val="28"/>
        </w:rPr>
        <w:t>құжаттар</w:t>
      </w:r>
      <w:r>
        <w:rPr>
          <w:rFonts w:ascii="Times New Roman"/>
          <w:b w:val="false"/>
          <w:i w:val="false"/>
          <w:color w:val="000000"/>
          <w:sz w:val="28"/>
        </w:rPr>
        <w:t xml:space="preserve">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bookmarkEnd w:id="109"/>
    <w:bookmarkStart w:name="z180" w:id="110"/>
    <w:p>
      <w:pPr>
        <w:spacing w:after="0"/>
        <w:ind w:left="0"/>
        <w:jc w:val="both"/>
      </w:pPr>
      <w:r>
        <w:rPr>
          <w:rFonts w:ascii="Times New Roman"/>
          <w:b w:val="false"/>
          <w:i w:val="false"/>
          <w:color w:val="000000"/>
          <w:sz w:val="28"/>
        </w:rPr>
        <w:t xml:space="preserve">
      көрсетілген қаулыға 32-қосымшаға сәйкес бекітілген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82" w:id="111"/>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 кезде:</w:t>
      </w:r>
    </w:p>
    <w:bookmarkEnd w:id="111"/>
    <w:p>
      <w:pPr>
        <w:spacing w:after="0"/>
        <w:ind w:left="0"/>
        <w:jc w:val="both"/>
      </w:pPr>
      <w:r>
        <w:rPr>
          <w:rFonts w:ascii="Times New Roman"/>
          <w:b w:val="false"/>
          <w:i w:val="false"/>
          <w:color w:val="000000"/>
          <w:sz w:val="28"/>
        </w:rPr>
        <w:t>
      лицензия берген кезде – 30 (отыз) жұмыс күні ішінде;</w:t>
      </w:r>
    </w:p>
    <w:p>
      <w:pPr>
        <w:spacing w:after="0"/>
        <w:ind w:left="0"/>
        <w:jc w:val="both"/>
      </w:pPr>
      <w:r>
        <w:rPr>
          <w:rFonts w:ascii="Times New Roman"/>
          <w:b w:val="false"/>
          <w:i w:val="false"/>
          <w:color w:val="000000"/>
          <w:sz w:val="28"/>
        </w:rPr>
        <w:t>
      лицензияны қайта ресімдеген кезде – 15 (он бес) жұмыс күні ішінде;</w:t>
      </w:r>
    </w:p>
    <w:p>
      <w:pPr>
        <w:spacing w:after="0"/>
        <w:ind w:left="0"/>
        <w:jc w:val="both"/>
      </w:pPr>
      <w:r>
        <w:rPr>
          <w:rFonts w:ascii="Times New Roman"/>
          <w:b w:val="false"/>
          <w:i w:val="false"/>
          <w:color w:val="000000"/>
          <w:sz w:val="28"/>
        </w:rPr>
        <w:t>
      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84" w:id="112"/>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 қызметтің жекелеген түрлерімен айналысу құқығы үшін мынадай лицензиялық алым төленеді:</w:t>
      </w:r>
    </w:p>
    <w:bookmarkEnd w:id="112"/>
    <w:p>
      <w:pPr>
        <w:spacing w:after="0"/>
        <w:ind w:left="0"/>
        <w:jc w:val="both"/>
      </w:pPr>
      <w:r>
        <w:rPr>
          <w:rFonts w:ascii="Times New Roman"/>
          <w:b w:val="false"/>
          <w:i w:val="false"/>
          <w:color w:val="000000"/>
          <w:sz w:val="28"/>
        </w:rPr>
        <w:t>
      1) жалпы сақтандыру саласындағы қызмет түрімен айналысу құқығына лицензия беру кезіндегі лицензиялық алым 500 (бес жүз) айлық есептік көрсеткішті құрайды (әрбір сақтандыру сыныбы үшін жеке);</w:t>
      </w:r>
    </w:p>
    <w:p>
      <w:pPr>
        <w:spacing w:after="0"/>
        <w:ind w:left="0"/>
        <w:jc w:val="both"/>
      </w:pPr>
      <w:r>
        <w:rPr>
          <w:rFonts w:ascii="Times New Roman"/>
          <w:b w:val="false"/>
          <w:i w:val="false"/>
          <w:color w:val="000000"/>
          <w:sz w:val="28"/>
        </w:rPr>
        <w:t>
      2) қайта сақтандыру бойынша қызметпен айналысу құқығына лицензия беру кезіндегі лицензиялық алым 200 (екі жүз) айлық есептік көрсеткішті құрайды;</w:t>
      </w:r>
    </w:p>
    <w:p>
      <w:pPr>
        <w:spacing w:after="0"/>
        <w:ind w:left="0"/>
        <w:jc w:val="both"/>
      </w:pPr>
      <w:r>
        <w:rPr>
          <w:rFonts w:ascii="Times New Roman"/>
          <w:b w:val="false"/>
          <w:i w:val="false"/>
          <w:color w:val="000000"/>
          <w:sz w:val="28"/>
        </w:rPr>
        <w:t>
      3)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4) лицензияның телнұсқасын беру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Лицензиялық алымды төлеу қолма-қол ақша немесе қолма-қол ақшасыз нысанда екінші деңгейдегі банктер немесе банк операцияларының жекелеген түрлерін жүзеге асыратын ұйымдар, сондай-ақ қолма-қол ақшасыз нысанда "электрондық үкіметтің" төлем шлюзі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86" w:id="113"/>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End w:id="113"/>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кестесі - сағат 13.00-ден 14.30-ға дейінгі түскі үзіліспен сағат 9.00-ден 17.30-ға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88" w:id="114"/>
    <w:p>
      <w:pPr>
        <w:spacing w:after="0"/>
        <w:ind w:left="0"/>
        <w:jc w:val="both"/>
      </w:pPr>
      <w:r>
        <w:rPr>
          <w:rFonts w:ascii="Times New Roman"/>
          <w:b w:val="false"/>
          <w:i w:val="false"/>
          <w:color w:val="000000"/>
          <w:sz w:val="28"/>
        </w:rPr>
        <w:t>
      "9. Көрсетілетін қызметті алушы лицензия алу үшін көрсетілетін қызметті берушіге өтініш жасаған кезде мемлекеттік қызмет көрсету үшін қажетті құжаттар тізбесі:</w:t>
      </w:r>
    </w:p>
    <w:bookmarkEnd w:id="114"/>
    <w:p>
      <w:pPr>
        <w:spacing w:after="0"/>
        <w:ind w:left="0"/>
        <w:jc w:val="both"/>
      </w:pPr>
      <w:r>
        <w:rPr>
          <w:rFonts w:ascii="Times New Roman"/>
          <w:b w:val="false"/>
          <w:i w:val="false"/>
          <w:color w:val="000000"/>
          <w:sz w:val="28"/>
        </w:rPr>
        <w:t>
      1) осы мемлекеттік көрсетілетін қызмет стандартының 1-қосымшасына сәйкес нысан бойынша өтініш;</w:t>
      </w:r>
    </w:p>
    <w:p>
      <w:pPr>
        <w:spacing w:after="0"/>
        <w:ind w:left="0"/>
        <w:jc w:val="both"/>
      </w:pPr>
      <w:r>
        <w:rPr>
          <w:rFonts w:ascii="Times New Roman"/>
          <w:b w:val="false"/>
          <w:i w:val="false"/>
          <w:color w:val="000000"/>
          <w:sz w:val="28"/>
        </w:rPr>
        <w:t>
      2) "электрондық үкіметтің" төлем шлюзі арқылы ақы төлеу жағдайларын қоспағанда, қызметтің жекелеген түрлерімен айналысу құқығы үшін лицензиялық алымның төленгенiн растайтын құжаттың көшірмесі;</w:t>
      </w:r>
    </w:p>
    <w:p>
      <w:pPr>
        <w:spacing w:after="0"/>
        <w:ind w:left="0"/>
        <w:jc w:val="both"/>
      </w:pPr>
      <w:r>
        <w:rPr>
          <w:rFonts w:ascii="Times New Roman"/>
          <w:b w:val="false"/>
          <w:i w:val="false"/>
          <w:color w:val="000000"/>
          <w:sz w:val="28"/>
        </w:rPr>
        <w:t>
      3) Нормативтік құқықтық актілерді мемлекеттік тіркеу тізілімінде № 4232 болып тіркелген Қазақстан Республикасы Қаржы нарығын және қаржы ұйымдарын реттеу мен қадағалау агенттігі Басқармасының 2006 жылғы 15 сәуірдегі № 102 қаулысымен бекітілген Сақтандыру (қайта сақтандыру) ұйымын автоматтандыруға қойылатын талаптар туралы нұсқаулықта, Нормативтік құқықтық актілерді мемлекеттік тіркеу тізілімінде № 8596 болып тіркелген Қазақстан Республикасы Ұлттық Банкі Басқармасының 2013 жылғы 28 маусымдағы № 149 қаулысымен бекітілген Сақтандыру және қайта сақтандыру операцияларының бухгалтерлік есебін жүргізу жөніндегі нұсқаулықта, Нормативтік құқықтық актілерді мемлекеттік тіркеу тізілімінде № 15084 болып тіркелген Қазақстан Республикасы Ұлттық Банкі Басқармасының 2017 жылғы 27 наурыздағы № 47 қаулысымен бекітілген Бухгалтерлік есеп жүргізуді автоматтандыру қағидаларында белгіленген талаптарға сәйкес келетін барлық ұйымдастыру-техникалық, оның ішінде бухгалтерлік есеп және бухгалтерлік есеп жүргізуді автоматтандыру мәселелері жөніндегі іс-шаралардың орындалғанын куәландыратын құжаттар;</w:t>
      </w:r>
    </w:p>
    <w:p>
      <w:pPr>
        <w:spacing w:after="0"/>
        <w:ind w:left="0"/>
        <w:jc w:val="both"/>
      </w:pPr>
      <w:r>
        <w:rPr>
          <w:rFonts w:ascii="Times New Roman"/>
          <w:b w:val="false"/>
          <w:i w:val="false"/>
          <w:color w:val="000000"/>
          <w:sz w:val="28"/>
        </w:rPr>
        <w:t>
      4) барлық өзгерістерімен және толықтыруларымен бірге (осындайлар бар болса) жарғының (салыстырып тексеру үшін түпнұсқаларын ұсынбаған жағдайда, нотариат куәландырған) көшірмесі;</w:t>
      </w:r>
    </w:p>
    <w:p>
      <w:pPr>
        <w:spacing w:after="0"/>
        <w:ind w:left="0"/>
        <w:jc w:val="both"/>
      </w:pPr>
      <w:r>
        <w:rPr>
          <w:rFonts w:ascii="Times New Roman"/>
          <w:b w:val="false"/>
          <w:i w:val="false"/>
          <w:color w:val="000000"/>
          <w:sz w:val="28"/>
        </w:rPr>
        <w:t xml:space="preserve">
      5) "Сақтандыру қызметі туралы" 2000 жылғы 18 желтоқсандағы Қазақстан Республикасының Заңы (бұдан әрі – Заң) </w:t>
      </w:r>
      <w:r>
        <w:rPr>
          <w:rFonts w:ascii="Times New Roman"/>
          <w:b w:val="false"/>
          <w:i w:val="false"/>
          <w:color w:val="000000"/>
          <w:sz w:val="28"/>
        </w:rPr>
        <w:t>34-бабының</w:t>
      </w:r>
      <w:r>
        <w:rPr>
          <w:rFonts w:ascii="Times New Roman"/>
          <w:b w:val="false"/>
          <w:i w:val="false"/>
          <w:color w:val="000000"/>
          <w:sz w:val="28"/>
        </w:rPr>
        <w:t xml:space="preserve"> талаптарына сәйкес көрсетілетін қызметті алушының басшы қызметкерлерінің лауазымына ұсынылатын адамдардың құжаттары;</w:t>
      </w:r>
    </w:p>
    <w:p>
      <w:pPr>
        <w:spacing w:after="0"/>
        <w:ind w:left="0"/>
        <w:jc w:val="both"/>
      </w:pPr>
      <w:r>
        <w:rPr>
          <w:rFonts w:ascii="Times New Roman"/>
          <w:b w:val="false"/>
          <w:i w:val="false"/>
          <w:color w:val="000000"/>
          <w:sz w:val="28"/>
        </w:rPr>
        <w:t>
      6) ең төменгі мөлшері Нормативтік құқықтық актілерді мемлекеттік тіркеу тізілімінде № 11751 болып тіркелген Қазақстан Республикасы Ұлттық Банкі Басқармасының 2015 жылғы 27 мамырдағы № 95 қаулысымен бекітілген Исламдық сақтандыру (қайта сақтандыру) ұйымының нормативтік мәндері мен пруденциялық нормативтерді есептеу әдістемесін және сақталуы міндетті өзге де нормалар мен лимиттерді белгілеу жөніндегі нұсқаулықта және Нормативтік құқықтық актілерді мемлекеттік тіркеу тізілімінде № 14794 болып тіркелген Қазақстан Республикасы Ұлттық Банкі Басқармасының 2016 жылғы 26 желтоқсандағы № 304 қаулысымен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мәндерінде және оларды есептеу әдістемесінде айқындалған жарғылық капиталдың төленгенін растайтын құжаттардың көшірмелері.</w:t>
      </w:r>
    </w:p>
    <w:p>
      <w:pPr>
        <w:spacing w:after="0"/>
        <w:ind w:left="0"/>
        <w:jc w:val="both"/>
      </w:pPr>
      <w:r>
        <w:rPr>
          <w:rFonts w:ascii="Times New Roman"/>
          <w:b w:val="false"/>
          <w:i w:val="false"/>
          <w:color w:val="000000"/>
          <w:sz w:val="28"/>
        </w:rPr>
        <w:t>
      Көрсетілетін қызметті алушының жарғылық капиталының ең төменгі мөлшерінің толық төлегенін растайтын құжаттар құрылтайшылардың, акционерлердің оны төлегенін растайтын төлем құжаттары (төлем тапсырмалары, кіріс касса ордерлері), сондай-ақ бағалы қағаздар шығарылымын мемлекеттік тіркеу туралы куәлік болып табылады;</w:t>
      </w:r>
    </w:p>
    <w:p>
      <w:pPr>
        <w:spacing w:after="0"/>
        <w:ind w:left="0"/>
        <w:jc w:val="both"/>
      </w:pPr>
      <w:r>
        <w:rPr>
          <w:rFonts w:ascii="Times New Roman"/>
          <w:b w:val="false"/>
          <w:i w:val="false"/>
          <w:color w:val="000000"/>
          <w:sz w:val="28"/>
        </w:rPr>
        <w:t>
      7) сақтандыру қызметін немесе исламдық сақтандыру қызметін жүзеге асырудың ішкі қағидалары, олар мыналарды айқындайды:</w:t>
      </w:r>
    </w:p>
    <w:p>
      <w:pPr>
        <w:spacing w:after="0"/>
        <w:ind w:left="0"/>
        <w:jc w:val="both"/>
      </w:pPr>
      <w:r>
        <w:rPr>
          <w:rFonts w:ascii="Times New Roman"/>
          <w:b w:val="false"/>
          <w:i w:val="false"/>
          <w:color w:val="000000"/>
          <w:sz w:val="28"/>
        </w:rPr>
        <w:t>
      шаруашылық қызметті жүзеге асыратын бөлімшелерді қоспағанда, көрсетілетін қызметті алушы бөлімшелерінің құрылымын, міндеттерін, функцияларын және өкілеттіктерін;</w:t>
      </w:r>
    </w:p>
    <w:p>
      <w:pPr>
        <w:spacing w:after="0"/>
        <w:ind w:left="0"/>
        <w:jc w:val="both"/>
      </w:pPr>
      <w:r>
        <w:rPr>
          <w:rFonts w:ascii="Times New Roman"/>
          <w:b w:val="false"/>
          <w:i w:val="false"/>
          <w:color w:val="000000"/>
          <w:sz w:val="28"/>
        </w:rPr>
        <w:t>
      ішкі аудит қызметінің және басқа да тұрақты жұмыс істейтін органдардың құрылымын, мүшелер санын, міндеттерін, функцияларын және өкілеттіктерін;</w:t>
      </w:r>
    </w:p>
    <w:p>
      <w:pPr>
        <w:spacing w:after="0"/>
        <w:ind w:left="0"/>
        <w:jc w:val="both"/>
      </w:pPr>
      <w:r>
        <w:rPr>
          <w:rFonts w:ascii="Times New Roman"/>
          <w:b w:val="false"/>
          <w:i w:val="false"/>
          <w:color w:val="000000"/>
          <w:sz w:val="28"/>
        </w:rPr>
        <w:t>
      көрсетілетін қызметті алушының техникалық (сақтандыру), инвестициялық, кредиттік, операциялық, нарықтық және басқа да тәуекелдерді басқару бойынша саясатын ашатын тәуекелдерді басқару жүйесін;</w:t>
      </w:r>
    </w:p>
    <w:p>
      <w:pPr>
        <w:spacing w:after="0"/>
        <w:ind w:left="0"/>
        <w:jc w:val="both"/>
      </w:pPr>
      <w:r>
        <w:rPr>
          <w:rFonts w:ascii="Times New Roman"/>
          <w:b w:val="false"/>
          <w:i w:val="false"/>
          <w:color w:val="000000"/>
          <w:sz w:val="28"/>
        </w:rPr>
        <w:t>
      шаруашылық қызметті жүзеге асыратын бөлімшелерді қоспағанда, құрылымдық бөлімшелер басшыларының құқықтары мен міндеттерін;</w:t>
      </w:r>
    </w:p>
    <w:p>
      <w:pPr>
        <w:spacing w:after="0"/>
        <w:ind w:left="0"/>
        <w:jc w:val="both"/>
      </w:pPr>
      <w:r>
        <w:rPr>
          <w:rFonts w:ascii="Times New Roman"/>
          <w:b w:val="false"/>
          <w:i w:val="false"/>
          <w:color w:val="000000"/>
          <w:sz w:val="28"/>
        </w:rPr>
        <w:t>
      көрсетілетін қызметті алушының лауазымды тұлғалары мен қызметкерлерінің атынан және оның есебінен мәмілелерді жүзеге асырған кездегі өкілеттіктерін;</w:t>
      </w:r>
    </w:p>
    <w:p>
      <w:pPr>
        <w:spacing w:after="0"/>
        <w:ind w:left="0"/>
        <w:jc w:val="both"/>
      </w:pPr>
      <w:r>
        <w:rPr>
          <w:rFonts w:ascii="Times New Roman"/>
          <w:b w:val="false"/>
          <w:i w:val="false"/>
          <w:color w:val="000000"/>
          <w:sz w:val="28"/>
        </w:rPr>
        <w:t>
      8) көрсетілетін қызметті алушының ішкі аудит қызметі туралы мынадай мәліметтер қамтылатын ереже:</w:t>
      </w:r>
    </w:p>
    <w:p>
      <w:pPr>
        <w:spacing w:after="0"/>
        <w:ind w:left="0"/>
        <w:jc w:val="both"/>
      </w:pPr>
      <w:r>
        <w:rPr>
          <w:rFonts w:ascii="Times New Roman"/>
          <w:b w:val="false"/>
          <w:i w:val="false"/>
          <w:color w:val="000000"/>
          <w:sz w:val="28"/>
        </w:rPr>
        <w:t>
      ішкі аудит қызметінің құрылымы туралы ақпарат;</w:t>
      </w:r>
    </w:p>
    <w:p>
      <w:pPr>
        <w:spacing w:after="0"/>
        <w:ind w:left="0"/>
        <w:jc w:val="both"/>
      </w:pPr>
      <w:r>
        <w:rPr>
          <w:rFonts w:ascii="Times New Roman"/>
          <w:b w:val="false"/>
          <w:i w:val="false"/>
          <w:color w:val="000000"/>
          <w:sz w:val="28"/>
        </w:rPr>
        <w:t>
      ішкі аудит қызметінің міндеттері мен функциялары;</w:t>
      </w:r>
    </w:p>
    <w:p>
      <w:pPr>
        <w:spacing w:after="0"/>
        <w:ind w:left="0"/>
        <w:jc w:val="both"/>
      </w:pPr>
      <w:r>
        <w:rPr>
          <w:rFonts w:ascii="Times New Roman"/>
          <w:b w:val="false"/>
          <w:i w:val="false"/>
          <w:color w:val="000000"/>
          <w:sz w:val="28"/>
        </w:rPr>
        <w:t>
      ішкі аудит қызметінің құқықтары мен міндеттері;</w:t>
      </w:r>
    </w:p>
    <w:p>
      <w:pPr>
        <w:spacing w:after="0"/>
        <w:ind w:left="0"/>
        <w:jc w:val="both"/>
      </w:pPr>
      <w:r>
        <w:rPr>
          <w:rFonts w:ascii="Times New Roman"/>
          <w:b w:val="false"/>
          <w:i w:val="false"/>
          <w:color w:val="000000"/>
          <w:sz w:val="28"/>
        </w:rPr>
        <w:t>
      ішкі аудит қызметінің басқа құрылымдық бөлімшелерімен өзара іс-әрекет жасау тәртібі туралы ақпарат;</w:t>
      </w:r>
    </w:p>
    <w:p>
      <w:pPr>
        <w:spacing w:after="0"/>
        <w:ind w:left="0"/>
        <w:jc w:val="both"/>
      </w:pPr>
      <w:r>
        <w:rPr>
          <w:rFonts w:ascii="Times New Roman"/>
          <w:b w:val="false"/>
          <w:i w:val="false"/>
          <w:color w:val="000000"/>
          <w:sz w:val="28"/>
        </w:rPr>
        <w:t>
      өзі жүзеге асыратын қызметтің сипаты мен ауқымын ескере отырып, көрсетілетін қызметті алушының бүкіл қызметін немесе бір бөлігін аудиторлық тексеру кезеңділігі;</w:t>
      </w:r>
    </w:p>
    <w:p>
      <w:pPr>
        <w:spacing w:after="0"/>
        <w:ind w:left="0"/>
        <w:jc w:val="both"/>
      </w:pPr>
      <w:r>
        <w:rPr>
          <w:rFonts w:ascii="Times New Roman"/>
          <w:b w:val="false"/>
          <w:i w:val="false"/>
          <w:color w:val="000000"/>
          <w:sz w:val="28"/>
        </w:rPr>
        <w:t>
      9) көрсетілетін қызметті алушының штатында осы мемлекеттік көрсетілетін қызмет стандартының 2-қосымшасына сәйкес нысан бойынша сақтандыру нарығында актуарий қызметін жүзеге асыруға лицензиясы бар актуарийдің болуы туралы мәліметтер;</w:t>
      </w:r>
    </w:p>
    <w:p>
      <w:pPr>
        <w:spacing w:after="0"/>
        <w:ind w:left="0"/>
        <w:jc w:val="both"/>
      </w:pPr>
      <w:r>
        <w:rPr>
          <w:rFonts w:ascii="Times New Roman"/>
          <w:b w:val="false"/>
          <w:i w:val="false"/>
          <w:color w:val="000000"/>
          <w:sz w:val="28"/>
        </w:rPr>
        <w:t>
      10) акционерлердің жалпы жиналысының исламдық қаржыландыру қағидаттары бойынша кеңесті тағайындау туралы шешімі (исламдық сақтандыру (қайта сақтандыру) ұйымы үшін);</w:t>
      </w:r>
    </w:p>
    <w:p>
      <w:pPr>
        <w:spacing w:after="0"/>
        <w:ind w:left="0"/>
        <w:jc w:val="both"/>
      </w:pPr>
      <w:r>
        <w:rPr>
          <w:rFonts w:ascii="Times New Roman"/>
          <w:b w:val="false"/>
          <w:i w:val="false"/>
          <w:color w:val="000000"/>
          <w:sz w:val="28"/>
        </w:rPr>
        <w:t>
      11) егер Қазақстан Республикасының сақтандырудың міндетті түрлерін реттейтін жекелеген заңнамалық актiлерiнде көрсетілетін қызметті алушыны мәжбүрлеп тарату кезінде сақтандыру шарттары бойынша сақтанушыларға (сақтандырылушыларға, пайда алушыларға) сақтандыру төлемдерiн жүзеге асыруға кепiлдiк беретін ұйымға көрсетілетін қызметті алушының мiндеттi түрде қатысуы белгiленген болса, осындай ұйымға қатысу шартының нотариат куәландырған көшірмесі;</w:t>
      </w:r>
    </w:p>
    <w:p>
      <w:pPr>
        <w:spacing w:after="0"/>
        <w:ind w:left="0"/>
        <w:jc w:val="both"/>
      </w:pPr>
      <w:r>
        <w:rPr>
          <w:rFonts w:ascii="Times New Roman"/>
          <w:b w:val="false"/>
          <w:i w:val="false"/>
          <w:color w:val="000000"/>
          <w:sz w:val="28"/>
        </w:rPr>
        <w:t>
      12) Заңның және Қазақстан Республикасының сақтандырудың міндетті түрлерін реттейтін жекелеген заңнамалық актілерінің талаптарына сәйкес дерекқорға қатысуын растайтын құжаттар.</w:t>
      </w:r>
    </w:p>
    <w:p>
      <w:pPr>
        <w:spacing w:after="0"/>
        <w:ind w:left="0"/>
        <w:jc w:val="both"/>
      </w:pPr>
      <w:r>
        <w:rPr>
          <w:rFonts w:ascii="Times New Roman"/>
          <w:b w:val="false"/>
          <w:i w:val="false"/>
          <w:color w:val="000000"/>
          <w:sz w:val="28"/>
        </w:rPr>
        <w:t>
      Осы тармақтың бірінші бөлігінде жазылған талаптар жұмыс істеп тұрған сақтандыру (қайта сақтандыру) ұйымдарына немесе исламдық сақтандыру (қайта сақтандыру) ұйымдарына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90" w:id="115"/>
    <w:p>
      <w:pPr>
        <w:spacing w:after="0"/>
        <w:ind w:left="0"/>
        <w:jc w:val="both"/>
      </w:pPr>
      <w:r>
        <w:rPr>
          <w:rFonts w:ascii="Times New Roman"/>
          <w:b w:val="false"/>
          <w:i w:val="false"/>
          <w:color w:val="000000"/>
          <w:sz w:val="28"/>
        </w:rPr>
        <w:t>
      3) тармақшада:</w:t>
      </w:r>
    </w:p>
    <w:bookmarkEnd w:id="115"/>
    <w:bookmarkStart w:name="z191" w:id="116"/>
    <w:p>
      <w:pPr>
        <w:spacing w:after="0"/>
        <w:ind w:left="0"/>
        <w:jc w:val="both"/>
      </w:pPr>
      <w:r>
        <w:rPr>
          <w:rFonts w:ascii="Times New Roman"/>
          <w:b w:val="false"/>
          <w:i w:val="false"/>
          <w:color w:val="000000"/>
          <w:sz w:val="28"/>
        </w:rPr>
        <w:t>
      бірінші абзац мынадай редакцияда жазылсын:</w:t>
      </w:r>
    </w:p>
    <w:bookmarkEnd w:id="116"/>
    <w:bookmarkStart w:name="z192" w:id="117"/>
    <w:p>
      <w:pPr>
        <w:spacing w:after="0"/>
        <w:ind w:left="0"/>
        <w:jc w:val="both"/>
      </w:pPr>
      <w:r>
        <w:rPr>
          <w:rFonts w:ascii="Times New Roman"/>
          <w:b w:val="false"/>
          <w:i w:val="false"/>
          <w:color w:val="000000"/>
          <w:sz w:val="28"/>
        </w:rPr>
        <w:t>
      "3) сақтандыру нарығында актуарлық қызметті жүзеге асыруға арналған лицензиясы бар актуарий қол қойған сақтандыру сыныбы (сыныптары) бойынша бизнес-жоспар.";</w:t>
      </w:r>
    </w:p>
    <w:bookmarkEnd w:id="117"/>
    <w:bookmarkStart w:name="z193" w:id="118"/>
    <w:p>
      <w:pPr>
        <w:spacing w:after="0"/>
        <w:ind w:left="0"/>
        <w:jc w:val="both"/>
      </w:pPr>
      <w:r>
        <w:rPr>
          <w:rFonts w:ascii="Times New Roman"/>
          <w:b w:val="false"/>
          <w:i w:val="false"/>
          <w:color w:val="000000"/>
          <w:sz w:val="28"/>
        </w:rPr>
        <w:t>
      он бесінші абзац мынадай редакцияда жазылсын:</w:t>
      </w:r>
    </w:p>
    <w:bookmarkEnd w:id="118"/>
    <w:bookmarkStart w:name="z194" w:id="119"/>
    <w:p>
      <w:pPr>
        <w:spacing w:after="0"/>
        <w:ind w:left="0"/>
        <w:jc w:val="both"/>
      </w:pPr>
      <w:r>
        <w:rPr>
          <w:rFonts w:ascii="Times New Roman"/>
          <w:b w:val="false"/>
          <w:i w:val="false"/>
          <w:color w:val="000000"/>
          <w:sz w:val="28"/>
        </w:rPr>
        <w:t>
      "Актуарий қол қойған сақтандыру сыныбы бойынша бизнес-жоспарда Заңның 37-бабының 3-тармағында көзделген ақпарат қамтылады және қаржы нарығын және қаржы ұйымдарын реттеу, бақылау мен қадағалау жөніндегі уәкілетті органға (бұдан әрі – уәкілетті орган) тігілген және нөмірленген түрде, соңғы парағының сыртқы жағындағы тігіс түйініне желімделген жапсырма қағазда тігілген парақтардың саны көрсетіле отырып, бір данада беріледі. Сақтандыру сыныбы бойынша бизнес-жоспардың титул парағында жоғарғы оң бұрышында мынадай айқындама болады: (сақтандыру (қайта сақтандыру) ұйымының атауы) "Директорлар кеңесі бекітті 20__жылғы "__" _____________ № ___ хаттама".";</w:t>
      </w:r>
    </w:p>
    <w:bookmarkEnd w:id="119"/>
    <w:bookmarkStart w:name="z195" w:id="120"/>
    <w:p>
      <w:pPr>
        <w:spacing w:after="0"/>
        <w:ind w:left="0"/>
        <w:jc w:val="both"/>
      </w:pPr>
      <w:r>
        <w:rPr>
          <w:rFonts w:ascii="Times New Roman"/>
          <w:b w:val="false"/>
          <w:i w:val="false"/>
          <w:color w:val="000000"/>
          <w:sz w:val="28"/>
        </w:rPr>
        <w:t>
      4) тармақша алып тасталсын;</w:t>
      </w:r>
    </w:p>
    <w:bookmarkEnd w:id="120"/>
    <w:bookmarkStart w:name="z196" w:id="121"/>
    <w:p>
      <w:pPr>
        <w:spacing w:after="0"/>
        <w:ind w:left="0"/>
        <w:jc w:val="both"/>
      </w:pPr>
      <w:r>
        <w:rPr>
          <w:rFonts w:ascii="Times New Roman"/>
          <w:b w:val="false"/>
          <w:i w:val="false"/>
          <w:color w:val="000000"/>
          <w:sz w:val="28"/>
        </w:rPr>
        <w:t>
      мынадай мазмұндағы 10-1-тармақпен толықтырылсын:</w:t>
      </w:r>
    </w:p>
    <w:bookmarkEnd w:id="121"/>
    <w:bookmarkStart w:name="z197" w:id="122"/>
    <w:p>
      <w:pPr>
        <w:spacing w:after="0"/>
        <w:ind w:left="0"/>
        <w:jc w:val="both"/>
      </w:pPr>
      <w:r>
        <w:rPr>
          <w:rFonts w:ascii="Times New Roman"/>
          <w:b w:val="false"/>
          <w:i w:val="false"/>
          <w:color w:val="000000"/>
          <w:sz w:val="28"/>
        </w:rPr>
        <w:t>
      "10-1. Сақтандыру қызметін жүзеге асыруға немесе сақтандырудың қосымша сыныптары бойынша исламдық сақтандыру қызметін жүзеге асыру құқығына лицензия алу үшін көрсетілетін қызметті алушы уәкілетті органның талаптарына сәйкес келетін тәуекелдерді басқару және ішкі бақылау жүйелерінің болуын қамтамасыз етеді.";</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3) тармақшасы мынадай редакцияда жазылсын:</w:t>
      </w:r>
    </w:p>
    <w:bookmarkStart w:name="z199" w:id="123"/>
    <w:p>
      <w:pPr>
        <w:spacing w:after="0"/>
        <w:ind w:left="0"/>
        <w:jc w:val="both"/>
      </w:pPr>
      <w:r>
        <w:rPr>
          <w:rFonts w:ascii="Times New Roman"/>
          <w:b w:val="false"/>
          <w:i w:val="false"/>
          <w:color w:val="000000"/>
          <w:sz w:val="28"/>
        </w:rPr>
        <w:t>
      "3) осы мемлекеттік көрсетілетін қызмет стандартының 9-тармағының 3) (осы мемлекеттік көрсетілетін қызмет стандартының 9-тармағы бірінші бөлігінің 3) тармақшасында осы мемлекеттік көрсетілетін қызмет стандартына 4-қосымшаға сәйкес нысан бойынша мәліметтердің электрондық нысаны түрінде көрсетілген уәкілетті органның нормативтік құқықтық актілерінің талаптарына сәйкес келетін барлық ұйымдастыру-техникалық, оның ішінде бухгалтерлік есеп және бухгалтерлік есеп жүргізуді автоматтандыру мәселелері бойынша іс-шаралардың орындалғанын білдіретін құжаттар), 4), 5), 6), 10), 11) және 12) (PDF форматындағы құжаттардың электрондық көшірмелері түрінде), 7) және 8) (электрондық құжаттар түрінде) тармақшаларында, 9) (осы мемлекеттік көрсетілетін қызмет стандартына 2-қосымшаға сәйкес нысан бойынша мәліметтердің электрондық нысаны түрінде) тармақшасында, осы мемлекеттік көрсетілетін қызмет стандартының 10-тармағының 3) және 4) тармақшаларында (PDF форматындағы құжаттардың электрондық көшірмелері түрінде) көрсетілген құжаттар электрондық сұратуға қоса беріледі.";</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01" w:id="124"/>
    <w:p>
      <w:pPr>
        <w:spacing w:after="0"/>
        <w:ind w:left="0"/>
        <w:jc w:val="both"/>
      </w:pPr>
      <w:r>
        <w:rPr>
          <w:rFonts w:ascii="Times New Roman"/>
          <w:b w:val="false"/>
          <w:i w:val="false"/>
          <w:color w:val="000000"/>
          <w:sz w:val="28"/>
        </w:rPr>
        <w:t>
      "16. Уәкілетті орган тиісті мемлекеттік ақпараттық жүйелерден "электрондық үкімет" шлюзі арқылы:</w:t>
      </w:r>
    </w:p>
    <w:bookmarkEnd w:id="124"/>
    <w:p>
      <w:pPr>
        <w:spacing w:after="0"/>
        <w:ind w:left="0"/>
        <w:jc w:val="both"/>
      </w:pPr>
      <w:r>
        <w:rPr>
          <w:rFonts w:ascii="Times New Roman"/>
          <w:b w:val="false"/>
          <w:i w:val="false"/>
          <w:color w:val="000000"/>
          <w:sz w:val="28"/>
        </w:rPr>
        <w:t xml:space="preserve">
      Қазақстан Республикасының резидент - жеке тұлғасының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 - жеке тұлғасында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 - заңды тұлғасын мемлекеттік тіркеу (қайта тіркеу) туралы құжаттарда көрсетілген мәліметтерді алады.";</w:t>
      </w:r>
    </w:p>
    <w:bookmarkStart w:name="z202" w:id="125"/>
    <w:p>
      <w:pPr>
        <w:spacing w:after="0"/>
        <w:ind w:left="0"/>
        <w:jc w:val="both"/>
      </w:pPr>
      <w:r>
        <w:rPr>
          <w:rFonts w:ascii="Times New Roman"/>
          <w:b w:val="false"/>
          <w:i w:val="false"/>
          <w:color w:val="000000"/>
          <w:sz w:val="28"/>
        </w:rPr>
        <w:t xml:space="preserve">
      1-қосымшаға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редакцияда жазылсын;</w:t>
      </w:r>
    </w:p>
    <w:bookmarkEnd w:id="125"/>
    <w:bookmarkStart w:name="z203" w:id="126"/>
    <w:p>
      <w:pPr>
        <w:spacing w:after="0"/>
        <w:ind w:left="0"/>
        <w:jc w:val="both"/>
      </w:pPr>
      <w:r>
        <w:rPr>
          <w:rFonts w:ascii="Times New Roman"/>
          <w:b w:val="false"/>
          <w:i w:val="false"/>
          <w:color w:val="000000"/>
          <w:sz w:val="28"/>
        </w:rPr>
        <w:t xml:space="preserve">
      2-қосымшаға сәйкес нысан бойынша сақтандыру (қайта сақтандыру) ұйымының немесе исламдық сақтандыру (қайта сақтандыру) ұйымының штатында актуарийдің болуы туралы </w:t>
      </w:r>
      <w:r>
        <w:rPr>
          <w:rFonts w:ascii="Times New Roman"/>
          <w:b w:val="false"/>
          <w:i w:val="false"/>
          <w:color w:val="000000"/>
          <w:sz w:val="28"/>
        </w:rPr>
        <w:t>мәліметтер</w:t>
      </w:r>
      <w:r>
        <w:rPr>
          <w:rFonts w:ascii="Times New Roman"/>
          <w:b w:val="false"/>
          <w:i w:val="false"/>
          <w:color w:val="000000"/>
          <w:sz w:val="28"/>
        </w:rPr>
        <w:t xml:space="preserve">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редакцияда жазылсын;</w:t>
      </w:r>
    </w:p>
    <w:bookmarkEnd w:id="126"/>
    <w:bookmarkStart w:name="z204" w:id="127"/>
    <w:p>
      <w:pPr>
        <w:spacing w:after="0"/>
        <w:ind w:left="0"/>
        <w:jc w:val="both"/>
      </w:pPr>
      <w:r>
        <w:rPr>
          <w:rFonts w:ascii="Times New Roman"/>
          <w:b w:val="false"/>
          <w:i w:val="false"/>
          <w:color w:val="000000"/>
          <w:sz w:val="28"/>
        </w:rPr>
        <w:t xml:space="preserve">
      3-қосымшаға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редакцияда жазылсын;</w:t>
      </w:r>
    </w:p>
    <w:bookmarkEnd w:id="127"/>
    <w:bookmarkStart w:name="z205" w:id="128"/>
    <w:p>
      <w:pPr>
        <w:spacing w:after="0"/>
        <w:ind w:left="0"/>
        <w:jc w:val="both"/>
      </w:pPr>
      <w:r>
        <w:rPr>
          <w:rFonts w:ascii="Times New Roman"/>
          <w:b w:val="false"/>
          <w:i w:val="false"/>
          <w:color w:val="000000"/>
          <w:sz w:val="28"/>
        </w:rPr>
        <w:t xml:space="preserve">
      4-қосымшаға сәйкес нысан бойынша қаржы нарығын және қаржы ұйымдарын реттеу, бақылау мен қадағалау жөніндегі уәкілетті органның нормативтік құқықтық актілерінің талаптарына сәйкес келетін барлық ұйымдастыру-техникалық, оның ішінде бухгалтерлік есеп және бухгалтерлік есеп жүргізуді автоматтандыру мәселелері бойынша іс-шаралардың орындалғанын білдіретін </w:t>
      </w:r>
      <w:r>
        <w:rPr>
          <w:rFonts w:ascii="Times New Roman"/>
          <w:b w:val="false"/>
          <w:i w:val="false"/>
          <w:color w:val="000000"/>
          <w:sz w:val="28"/>
        </w:rPr>
        <w:t>құжаттар</w:t>
      </w:r>
      <w:r>
        <w:rPr>
          <w:rFonts w:ascii="Times New Roman"/>
          <w:b w:val="false"/>
          <w:i w:val="false"/>
          <w:color w:val="000000"/>
          <w:sz w:val="28"/>
        </w:rPr>
        <w:t xml:space="preserve">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редакцияда жазылсын;</w:t>
      </w:r>
    </w:p>
    <w:bookmarkEnd w:id="128"/>
    <w:bookmarkStart w:name="z206" w:id="129"/>
    <w:p>
      <w:pPr>
        <w:spacing w:after="0"/>
        <w:ind w:left="0"/>
        <w:jc w:val="both"/>
      </w:pPr>
      <w:r>
        <w:rPr>
          <w:rFonts w:ascii="Times New Roman"/>
          <w:b w:val="false"/>
          <w:i w:val="false"/>
          <w:color w:val="000000"/>
          <w:sz w:val="28"/>
        </w:rPr>
        <w:t xml:space="preserve">
      көрсетілген қаулыға 33-қосымшаға сәйкес бекітілген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208" w:id="130"/>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 кезде:</w:t>
      </w:r>
    </w:p>
    <w:bookmarkEnd w:id="130"/>
    <w:p>
      <w:pPr>
        <w:spacing w:after="0"/>
        <w:ind w:left="0"/>
        <w:jc w:val="both"/>
      </w:pPr>
      <w:r>
        <w:rPr>
          <w:rFonts w:ascii="Times New Roman"/>
          <w:b w:val="false"/>
          <w:i w:val="false"/>
          <w:color w:val="000000"/>
          <w:sz w:val="28"/>
        </w:rPr>
        <w:t>
      лицензия берген кезде – 30 (отыз) жұмыс күні ішінде;</w:t>
      </w:r>
    </w:p>
    <w:p>
      <w:pPr>
        <w:spacing w:after="0"/>
        <w:ind w:left="0"/>
        <w:jc w:val="both"/>
      </w:pPr>
      <w:r>
        <w:rPr>
          <w:rFonts w:ascii="Times New Roman"/>
          <w:b w:val="false"/>
          <w:i w:val="false"/>
          <w:color w:val="000000"/>
          <w:sz w:val="28"/>
        </w:rPr>
        <w:t>
      лицензияны қайта ресімдеген кезде – 15 (он бес) жұмыс күні ішінде;</w:t>
      </w:r>
    </w:p>
    <w:p>
      <w:pPr>
        <w:spacing w:after="0"/>
        <w:ind w:left="0"/>
        <w:jc w:val="both"/>
      </w:pPr>
      <w:r>
        <w:rPr>
          <w:rFonts w:ascii="Times New Roman"/>
          <w:b w:val="false"/>
          <w:i w:val="false"/>
          <w:color w:val="000000"/>
          <w:sz w:val="28"/>
        </w:rPr>
        <w:t>
      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10" w:id="131"/>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 қызметтің жекелеген түрлерімен айналысу құқығы үшін мынадай лицензиялық алым төленеді:</w:t>
      </w:r>
    </w:p>
    <w:bookmarkEnd w:id="131"/>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500 (бес жүз) айлық есептік көрсеткішті құрайды (әрбір сақтандыру сыныбы үшін жеке);</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Алымды төлеу қолма-қол ақша немесе қолма-қол ақшасыз нысанда екінші деңгейдегі банктер немесе банк операцияларының жекелеген түрлерін жүзеге асыратын ұйымдар, сондай-ақ қолма-қол ақшасыз нысанда "электрондық үкіметтің" төлем шлюзі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212" w:id="132"/>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End w:id="132"/>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кестесі - сағат 13.00-ден 14.30-ға дейінгі түскі үзіліспен сағат 9.00-ден 17.30-ға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214" w:id="133"/>
    <w:p>
      <w:pPr>
        <w:spacing w:after="0"/>
        <w:ind w:left="0"/>
        <w:jc w:val="both"/>
      </w:pPr>
      <w:r>
        <w:rPr>
          <w:rFonts w:ascii="Times New Roman"/>
          <w:b w:val="false"/>
          <w:i w:val="false"/>
          <w:color w:val="000000"/>
          <w:sz w:val="28"/>
        </w:rPr>
        <w:t>
      "9. Көрсетілетін қызметті алушы лицензия алу үшін көрсетілетін қызметті берушіге өтініш жасаған кезде мемлекеттік қызмет көрсету үшін қажетті құжаттар тізбесі:</w:t>
      </w:r>
    </w:p>
    <w:bookmarkEnd w:id="133"/>
    <w:p>
      <w:pPr>
        <w:spacing w:after="0"/>
        <w:ind w:left="0"/>
        <w:jc w:val="both"/>
      </w:pPr>
      <w:r>
        <w:rPr>
          <w:rFonts w:ascii="Times New Roman"/>
          <w:b w:val="false"/>
          <w:i w:val="false"/>
          <w:color w:val="000000"/>
          <w:sz w:val="28"/>
        </w:rPr>
        <w:t>
      1) осы мемлекеттік көрсетілетін қызмет стандартының 1-қосымшасына сәйкес нысан бойынша өтініш;</w:t>
      </w:r>
    </w:p>
    <w:p>
      <w:pPr>
        <w:spacing w:after="0"/>
        <w:ind w:left="0"/>
        <w:jc w:val="both"/>
      </w:pPr>
      <w:r>
        <w:rPr>
          <w:rFonts w:ascii="Times New Roman"/>
          <w:b w:val="false"/>
          <w:i w:val="false"/>
          <w:color w:val="000000"/>
          <w:sz w:val="28"/>
        </w:rPr>
        <w:t>
      2) "электрондық үкіметтің" төлем шлюзі арқылы ақы төлеу жағдайларын қоспағанда, қызметтің жекелеген түрлерімен айналысу құқығы үшін лицензиялық алымның төленгенiн растайтын құжаттың көшірмесі;</w:t>
      </w:r>
    </w:p>
    <w:p>
      <w:pPr>
        <w:spacing w:after="0"/>
        <w:ind w:left="0"/>
        <w:jc w:val="both"/>
      </w:pPr>
      <w:r>
        <w:rPr>
          <w:rFonts w:ascii="Times New Roman"/>
          <w:b w:val="false"/>
          <w:i w:val="false"/>
          <w:color w:val="000000"/>
          <w:sz w:val="28"/>
        </w:rPr>
        <w:t>
      3) Нормативтік құқықтық актілерді мемлекеттік тіркеу тізілімінде № 4232 болып тіркелген Қазақстан Республикасы Қаржы нарығын және қаржы ұйымдарын реттеу мен қадағалау агенттігі Басқармасының 2006 жылғы 15 сәуірдегі № 102 қаулысымен бекітілген Сақтандыру (қайта сақтандыру) ұйымын автоматтандыруға қойылатын талаптар туралы нұсқаулықта, Нормативтік құқықтық актілерді мемлекеттік тіркеу тізілімінде № 8596 болып тіркелген Қазақстан Республикасы Ұлттық Банкі Басқармасының 2013 жылғы 28 маусымдағы № 149 қаулысымен бекітілген Сақтандыру және қайта сақтандыру операцияларының бухгалтерлік есебін жүргізу жөніндегі нұсқаулықта және Нормативтік құқықтық актілерді мемлекеттік тіркеу тізілімінде № 15084 болып тіркелген Қазақстан Республикасы Ұлттық Банкі Басқармасының 2017 жылғы 27 наурыздағы № 47 қаулысымен бекітілген Бухгалтерлік есеп жүргізуді автоматтандыру қағидаларында белгіленген талаптарға сәйкес келетін барлық ұйымдастыру-техникалық, оның ішінде бухгалтерлік есеп және бухгалтерлік есеп жүргізуді автоматтандыру мәселелері жөніндегі іс-шаралардың орындалғанын куәландыратын құжаттар;</w:t>
      </w:r>
    </w:p>
    <w:p>
      <w:pPr>
        <w:spacing w:after="0"/>
        <w:ind w:left="0"/>
        <w:jc w:val="both"/>
      </w:pPr>
      <w:r>
        <w:rPr>
          <w:rFonts w:ascii="Times New Roman"/>
          <w:b w:val="false"/>
          <w:i w:val="false"/>
          <w:color w:val="000000"/>
          <w:sz w:val="28"/>
        </w:rPr>
        <w:t>
      4) барлық өзгерістерімен және толықтыруларымен бірге (осындайлар бар болса) жарғының (салыстырып тексеру үшін түпнұсқаларын ұсынбаған жағдайда, нотариат куәландырған) көшірмесі;</w:t>
      </w:r>
    </w:p>
    <w:p>
      <w:pPr>
        <w:spacing w:after="0"/>
        <w:ind w:left="0"/>
        <w:jc w:val="both"/>
      </w:pPr>
      <w:r>
        <w:rPr>
          <w:rFonts w:ascii="Times New Roman"/>
          <w:b w:val="false"/>
          <w:i w:val="false"/>
          <w:color w:val="000000"/>
          <w:sz w:val="28"/>
        </w:rPr>
        <w:t xml:space="preserve">
      5) "Сақтандыру қызметі туралы" 2000 жылғы 18 желтоқсандағы Қазақстан Республикасының Заңы (бұдан әрі – Заң) </w:t>
      </w:r>
      <w:r>
        <w:rPr>
          <w:rFonts w:ascii="Times New Roman"/>
          <w:b w:val="false"/>
          <w:i w:val="false"/>
          <w:color w:val="000000"/>
          <w:sz w:val="28"/>
        </w:rPr>
        <w:t>34-бабының</w:t>
      </w:r>
      <w:r>
        <w:rPr>
          <w:rFonts w:ascii="Times New Roman"/>
          <w:b w:val="false"/>
          <w:i w:val="false"/>
          <w:color w:val="000000"/>
          <w:sz w:val="28"/>
        </w:rPr>
        <w:t xml:space="preserve"> талаптарына сәйкес көрсетілетін қызметті алушының басшы қызметкерлерінің лауазымына ұсынылатын адамдардың құжаттары;</w:t>
      </w:r>
    </w:p>
    <w:p>
      <w:pPr>
        <w:spacing w:after="0"/>
        <w:ind w:left="0"/>
        <w:jc w:val="both"/>
      </w:pPr>
      <w:r>
        <w:rPr>
          <w:rFonts w:ascii="Times New Roman"/>
          <w:b w:val="false"/>
          <w:i w:val="false"/>
          <w:color w:val="000000"/>
          <w:sz w:val="28"/>
        </w:rPr>
        <w:t>
      6) ең төменгі мөлшері Нормативтік құқықтық актілерді мемлекеттік тіркеу тізілімінде № 11751 болып тіркелген Қазақстан Республикасы Ұлттық Банкі Басқармасының 2015 жылғы 27 мамырдағы № 95 қаулысымен бекітілген Исламдық сақтандыру (қайта сақтандыру) ұйымының нормативтік мәндері мен пруденциялық нормативтерді есептеу әдістемесін және сақталуы міндетті өзге де нормалар мен лимиттерді белгілеу жөніндегі нұсқаулықта және Нормативтік құқықтық актілерді мемлекеттік тіркеу тізілімінде № 14794 болып тіркелген Қазақстан Республикасы Ұлттық Банкі Басқармасының 2016 жылғы 26 желтоқсандағы № 304 қаулысымен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мәндерінде және оларды есептеу әдістемесінде айқындалған жарғылық капиталдың төленгенін растайтын құжаттардың көшірмелері.</w:t>
      </w:r>
    </w:p>
    <w:p>
      <w:pPr>
        <w:spacing w:after="0"/>
        <w:ind w:left="0"/>
        <w:jc w:val="both"/>
      </w:pPr>
      <w:r>
        <w:rPr>
          <w:rFonts w:ascii="Times New Roman"/>
          <w:b w:val="false"/>
          <w:i w:val="false"/>
          <w:color w:val="000000"/>
          <w:sz w:val="28"/>
        </w:rPr>
        <w:t>
      Көрсетілетін қызметті алушының жарғылық капиталының ең төменгі мөлшерінің толық төлегенін растайтын құжаттар құрылтайшылардың, акционерлердің оны төлегенін растайтын төлем құжаттары (төлем тапсырмалары, кіріс касса ордерлері), сондай-ақ бағалы қағаздар шығарылымын мемлекеттік тіркеу туралы куәлік болып табылады;</w:t>
      </w:r>
    </w:p>
    <w:p>
      <w:pPr>
        <w:spacing w:after="0"/>
        <w:ind w:left="0"/>
        <w:jc w:val="both"/>
      </w:pPr>
      <w:r>
        <w:rPr>
          <w:rFonts w:ascii="Times New Roman"/>
          <w:b w:val="false"/>
          <w:i w:val="false"/>
          <w:color w:val="000000"/>
          <w:sz w:val="28"/>
        </w:rPr>
        <w:t>
      7) сақтандыру қызметін немесе исламдық сақтандыру қызметін жүзеге асырудың ішкі қағидалары, олар мыналарды айқындайды:</w:t>
      </w:r>
    </w:p>
    <w:p>
      <w:pPr>
        <w:spacing w:after="0"/>
        <w:ind w:left="0"/>
        <w:jc w:val="both"/>
      </w:pPr>
      <w:r>
        <w:rPr>
          <w:rFonts w:ascii="Times New Roman"/>
          <w:b w:val="false"/>
          <w:i w:val="false"/>
          <w:color w:val="000000"/>
          <w:sz w:val="28"/>
        </w:rPr>
        <w:t>
      шаруашылық қызметті жүзеге асыратын бөлімшелерді қоспағанда, көрсетілетін қызметті алушы бөлімшелерінің құрылымын, міндеттерін, функцияларын және өкілеттіктерін;</w:t>
      </w:r>
    </w:p>
    <w:p>
      <w:pPr>
        <w:spacing w:after="0"/>
        <w:ind w:left="0"/>
        <w:jc w:val="both"/>
      </w:pPr>
      <w:r>
        <w:rPr>
          <w:rFonts w:ascii="Times New Roman"/>
          <w:b w:val="false"/>
          <w:i w:val="false"/>
          <w:color w:val="000000"/>
          <w:sz w:val="28"/>
        </w:rPr>
        <w:t>
      ішкі аудит қызметінің және басқа да тұрақты жұмыс істейтін органдардың құрылымын, мүшелер санын, міндеттерін, функцияларын және өкілеттіктерін;</w:t>
      </w:r>
    </w:p>
    <w:p>
      <w:pPr>
        <w:spacing w:after="0"/>
        <w:ind w:left="0"/>
        <w:jc w:val="both"/>
      </w:pPr>
      <w:r>
        <w:rPr>
          <w:rFonts w:ascii="Times New Roman"/>
          <w:b w:val="false"/>
          <w:i w:val="false"/>
          <w:color w:val="000000"/>
          <w:sz w:val="28"/>
        </w:rPr>
        <w:t>
      көрсетілетін қызметті алушының техникалық (сақтандыру), инвестициялық, кредиттік, операциялық, нарықтық және басқа да тәуекелдерді басқару бойынша саясатын ашатын тәуекелдерді басқару жүйесін;</w:t>
      </w:r>
    </w:p>
    <w:p>
      <w:pPr>
        <w:spacing w:after="0"/>
        <w:ind w:left="0"/>
        <w:jc w:val="both"/>
      </w:pPr>
      <w:r>
        <w:rPr>
          <w:rFonts w:ascii="Times New Roman"/>
          <w:b w:val="false"/>
          <w:i w:val="false"/>
          <w:color w:val="000000"/>
          <w:sz w:val="28"/>
        </w:rPr>
        <w:t>
      шаруашылық қызметті жүзеге асыратын бөлімшелерді қоспағанда, құрылымдық бөлімшелер басшыларының құқықтары мен міндеттерін;</w:t>
      </w:r>
    </w:p>
    <w:p>
      <w:pPr>
        <w:spacing w:after="0"/>
        <w:ind w:left="0"/>
        <w:jc w:val="both"/>
      </w:pPr>
      <w:r>
        <w:rPr>
          <w:rFonts w:ascii="Times New Roman"/>
          <w:b w:val="false"/>
          <w:i w:val="false"/>
          <w:color w:val="000000"/>
          <w:sz w:val="28"/>
        </w:rPr>
        <w:t>
      көрсетілетін қызметті алушының лауазымды тұлғалары мен қызметкерлерінің атынан және оның есебінен мәмілелерді жүзеге асырған кездегі өкілеттіктерін;</w:t>
      </w:r>
    </w:p>
    <w:p>
      <w:pPr>
        <w:spacing w:after="0"/>
        <w:ind w:left="0"/>
        <w:jc w:val="both"/>
      </w:pPr>
      <w:r>
        <w:rPr>
          <w:rFonts w:ascii="Times New Roman"/>
          <w:b w:val="false"/>
          <w:i w:val="false"/>
          <w:color w:val="000000"/>
          <w:sz w:val="28"/>
        </w:rPr>
        <w:t>
      8) көрсетілетін қызметті алушының ішкі аудит қызметі туралы, мынадай мәліметтер қамтылатын ереже:</w:t>
      </w:r>
    </w:p>
    <w:p>
      <w:pPr>
        <w:spacing w:after="0"/>
        <w:ind w:left="0"/>
        <w:jc w:val="both"/>
      </w:pPr>
      <w:r>
        <w:rPr>
          <w:rFonts w:ascii="Times New Roman"/>
          <w:b w:val="false"/>
          <w:i w:val="false"/>
          <w:color w:val="000000"/>
          <w:sz w:val="28"/>
        </w:rPr>
        <w:t>
      ішкі аудит қызметінің құрылымы туралы ақпарат;</w:t>
      </w:r>
    </w:p>
    <w:p>
      <w:pPr>
        <w:spacing w:after="0"/>
        <w:ind w:left="0"/>
        <w:jc w:val="both"/>
      </w:pPr>
      <w:r>
        <w:rPr>
          <w:rFonts w:ascii="Times New Roman"/>
          <w:b w:val="false"/>
          <w:i w:val="false"/>
          <w:color w:val="000000"/>
          <w:sz w:val="28"/>
        </w:rPr>
        <w:t>
      ішкі аудит қызметінің міндеттері мен функциялары;</w:t>
      </w:r>
    </w:p>
    <w:p>
      <w:pPr>
        <w:spacing w:after="0"/>
        <w:ind w:left="0"/>
        <w:jc w:val="both"/>
      </w:pPr>
      <w:r>
        <w:rPr>
          <w:rFonts w:ascii="Times New Roman"/>
          <w:b w:val="false"/>
          <w:i w:val="false"/>
          <w:color w:val="000000"/>
          <w:sz w:val="28"/>
        </w:rPr>
        <w:t>
      ішкі аудит қызметінің құқықтары мен міндеттері;</w:t>
      </w:r>
    </w:p>
    <w:p>
      <w:pPr>
        <w:spacing w:after="0"/>
        <w:ind w:left="0"/>
        <w:jc w:val="both"/>
      </w:pPr>
      <w:r>
        <w:rPr>
          <w:rFonts w:ascii="Times New Roman"/>
          <w:b w:val="false"/>
          <w:i w:val="false"/>
          <w:color w:val="000000"/>
          <w:sz w:val="28"/>
        </w:rPr>
        <w:t>
      ішкі аудит қызметінің басқа құрылымдық бөлімшелерімен өзара іс-әрекет жасау тәртібі туралы ақпарат;</w:t>
      </w:r>
    </w:p>
    <w:p>
      <w:pPr>
        <w:spacing w:after="0"/>
        <w:ind w:left="0"/>
        <w:jc w:val="both"/>
      </w:pPr>
      <w:r>
        <w:rPr>
          <w:rFonts w:ascii="Times New Roman"/>
          <w:b w:val="false"/>
          <w:i w:val="false"/>
          <w:color w:val="000000"/>
          <w:sz w:val="28"/>
        </w:rPr>
        <w:t>
      өзі жүзеге асыратын қызметтің сипаты мен ауқымын ескере отырып, көрсетілетін қызметті алушының бүкіл қызметін немесе бір бөлігін аудиторлық тексеру кезеңділігі;</w:t>
      </w:r>
    </w:p>
    <w:p>
      <w:pPr>
        <w:spacing w:after="0"/>
        <w:ind w:left="0"/>
        <w:jc w:val="both"/>
      </w:pPr>
      <w:r>
        <w:rPr>
          <w:rFonts w:ascii="Times New Roman"/>
          <w:b w:val="false"/>
          <w:i w:val="false"/>
          <w:color w:val="000000"/>
          <w:sz w:val="28"/>
        </w:rPr>
        <w:t>
      9) көрсетілетін қызметті алушының штатында осы мемлекеттік көрсетілетін қызмет стандартының 2-қосымшасына сәйкес нысан бойынша сақтандыру нарығында актуарий қызметін жүзеге асыруға лицензиясы бар актуарийдің болуы туралы мәліметтер;</w:t>
      </w:r>
    </w:p>
    <w:p>
      <w:pPr>
        <w:spacing w:after="0"/>
        <w:ind w:left="0"/>
        <w:jc w:val="both"/>
      </w:pPr>
      <w:r>
        <w:rPr>
          <w:rFonts w:ascii="Times New Roman"/>
          <w:b w:val="false"/>
          <w:i w:val="false"/>
          <w:color w:val="000000"/>
          <w:sz w:val="28"/>
        </w:rPr>
        <w:t>
      10) акционерлердің жалпы жиналысының исламдық қаржыландыру қағидаттары бойынша кеңесті тағайындау туралы шешімі (исламдық сақтандыру (қайта сақтандыру) ұйымы үшін);</w:t>
      </w:r>
    </w:p>
    <w:p>
      <w:pPr>
        <w:spacing w:after="0"/>
        <w:ind w:left="0"/>
        <w:jc w:val="both"/>
      </w:pPr>
      <w:r>
        <w:rPr>
          <w:rFonts w:ascii="Times New Roman"/>
          <w:b w:val="false"/>
          <w:i w:val="false"/>
          <w:color w:val="000000"/>
          <w:sz w:val="28"/>
        </w:rPr>
        <w:t>
      11) егер Қазақстан Республикасының сақтандырудың міндетті түрлерін реттейтін жекелеген заңнамалық актiлерiнде көрсетілетін қызметті алушыны мәжбүрлеп тарату кезінде сақтандыру шарттары бойынша сақтанушыларға (сақтандырылушыларға, пайда алушыларға) сақтандыру төлемдерiн жүзеге асыруға кепiлдiк беретін ұйымға көрсетілетін қызметті алушының мiндеттi түрде қатысуы белгiленген болса, осындай ұйымға қатысу шартының нотариат куәландырған көшірмесі;</w:t>
      </w:r>
    </w:p>
    <w:p>
      <w:pPr>
        <w:spacing w:after="0"/>
        <w:ind w:left="0"/>
        <w:jc w:val="both"/>
      </w:pPr>
      <w:r>
        <w:rPr>
          <w:rFonts w:ascii="Times New Roman"/>
          <w:b w:val="false"/>
          <w:i w:val="false"/>
          <w:color w:val="000000"/>
          <w:sz w:val="28"/>
        </w:rPr>
        <w:t>
      12) Заңның және Қазақстан Республикасының сақтандырудың міндетті түрлерін реттейтін жекелеген заңнамалық актілерінің талаптарына сәйкес дерекқорға қатысуын растайтын құжаттар;</w:t>
      </w:r>
    </w:p>
    <w:p>
      <w:pPr>
        <w:spacing w:after="0"/>
        <w:ind w:left="0"/>
        <w:jc w:val="both"/>
      </w:pPr>
      <w:r>
        <w:rPr>
          <w:rFonts w:ascii="Times New Roman"/>
          <w:b w:val="false"/>
          <w:i w:val="false"/>
          <w:color w:val="000000"/>
          <w:sz w:val="28"/>
        </w:rPr>
        <w:t>
      13) көрсетілетін қызметті алушының орналастырылған акцияларының елу пайызынан астамы мемлекетке немесе ұлттық басқарушы холдингке тікелей немесе жанама түрде тиесілі немесе сенімгерлік басқаруға берілген жағдайларды қоспағанда, ірі қатысушы - жеке тұлғаның немесе сақтандыру холдингінің бар екенін растайтын құжат (сақтандырудың міндетті түрлерін жүзеге асыру құқығына лицензия алу үшін).</w:t>
      </w:r>
    </w:p>
    <w:p>
      <w:pPr>
        <w:spacing w:after="0"/>
        <w:ind w:left="0"/>
        <w:jc w:val="both"/>
      </w:pPr>
      <w:r>
        <w:rPr>
          <w:rFonts w:ascii="Times New Roman"/>
          <w:b w:val="false"/>
          <w:i w:val="false"/>
          <w:color w:val="000000"/>
          <w:sz w:val="28"/>
        </w:rPr>
        <w:t>
      Осы тармақтың бірінші бөлігінде жазылған талаптар жұмыс істеп тұрған сақтандыру (қайта сақтандыру) ұйымдарына немесе исламдық сақтандыру (қайта сақтандыру) ұйымдарына қолданылмайды.</w:t>
      </w:r>
    </w:p>
    <w:bookmarkStart w:name="z215" w:id="134"/>
    <w:p>
      <w:pPr>
        <w:spacing w:after="0"/>
        <w:ind w:left="0"/>
        <w:jc w:val="both"/>
      </w:pPr>
      <w:r>
        <w:rPr>
          <w:rFonts w:ascii="Times New Roman"/>
          <w:b w:val="false"/>
          <w:i w:val="false"/>
          <w:color w:val="000000"/>
          <w:sz w:val="28"/>
        </w:rPr>
        <w:t>
      10. Сақтандырудың қосымша сыныптары бойынша сақтандыру қызметін немесе исламдық сақтандыру қызметін жүзеге асыру құқығына лицензия алу үшін көрсетілетін қызметті алушы көрсетілетін қызметті берушіге өтініш жасаған кезде мемлекеттік қызметті көрсету үшін қажетті құжаттар тізбесі:</w:t>
      </w:r>
    </w:p>
    <w:bookmarkEnd w:id="134"/>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лицензия беру туралы өтініш;</w:t>
      </w:r>
    </w:p>
    <w:p>
      <w:pPr>
        <w:spacing w:after="0"/>
        <w:ind w:left="0"/>
        <w:jc w:val="both"/>
      </w:pPr>
      <w:r>
        <w:rPr>
          <w:rFonts w:ascii="Times New Roman"/>
          <w:b w:val="false"/>
          <w:i w:val="false"/>
          <w:color w:val="000000"/>
          <w:sz w:val="28"/>
        </w:rPr>
        <w:t>
      2) "электрондық үкіметтің" төлем шлюзі арқылы ақы төлеу жағдайларын қоспағанда, қызметтің жекелеген түрлерімен айналысу құқығы үшін лицензиялық алымның төленгенiн растайтын құжаттың көшірмесі;</w:t>
      </w:r>
    </w:p>
    <w:p>
      <w:pPr>
        <w:spacing w:after="0"/>
        <w:ind w:left="0"/>
        <w:jc w:val="both"/>
      </w:pPr>
      <w:r>
        <w:rPr>
          <w:rFonts w:ascii="Times New Roman"/>
          <w:b w:val="false"/>
          <w:i w:val="false"/>
          <w:color w:val="000000"/>
          <w:sz w:val="28"/>
        </w:rPr>
        <w:t>
      3) сақтандыру нарығында актуарлық қызметті жүзеге асыруға арналған лицензиясы бар актуарий қол қойған сақтандыру сыныбы (сыныптары) бойынша бизнес-жоспар.</w:t>
      </w:r>
    </w:p>
    <w:p>
      <w:pPr>
        <w:spacing w:after="0"/>
        <w:ind w:left="0"/>
        <w:jc w:val="both"/>
      </w:pPr>
      <w:r>
        <w:rPr>
          <w:rFonts w:ascii="Times New Roman"/>
          <w:b w:val="false"/>
          <w:i w:val="false"/>
          <w:color w:val="000000"/>
          <w:sz w:val="28"/>
        </w:rPr>
        <w:t>
      Сақтандыру сыныбы бойынша бизнес-жоспарда мынадай ақпарат қамтылады:</w:t>
      </w:r>
    </w:p>
    <w:p>
      <w:pPr>
        <w:spacing w:after="0"/>
        <w:ind w:left="0"/>
        <w:jc w:val="both"/>
      </w:pPr>
      <w:r>
        <w:rPr>
          <w:rFonts w:ascii="Times New Roman"/>
          <w:b w:val="false"/>
          <w:i w:val="false"/>
          <w:color w:val="000000"/>
          <w:sz w:val="28"/>
        </w:rPr>
        <w:t>
      сақтандыру сыныбы бойынша өтелетін тәуекелдердің негізгі сипаттамалары;</w:t>
      </w:r>
    </w:p>
    <w:p>
      <w:pPr>
        <w:spacing w:after="0"/>
        <w:ind w:left="0"/>
        <w:jc w:val="both"/>
      </w:pPr>
      <w:r>
        <w:rPr>
          <w:rFonts w:ascii="Times New Roman"/>
          <w:b w:val="false"/>
          <w:i w:val="false"/>
          <w:color w:val="000000"/>
          <w:sz w:val="28"/>
        </w:rPr>
        <w:t>
      сақтандыру портфелінің құрылымындағы сақтандыру сыныбы үлесінің; сақтандыру сыныбы бойынша қызметтер көрсету нарығы сегментінің (нарық көлемінің, әлеуетті сақтанушылардың, географиялық жерінің) негізгі сипаттамалары;</w:t>
      </w:r>
    </w:p>
    <w:p>
      <w:pPr>
        <w:spacing w:after="0"/>
        <w:ind w:left="0"/>
        <w:jc w:val="both"/>
      </w:pPr>
      <w:r>
        <w:rPr>
          <w:rFonts w:ascii="Times New Roman"/>
          <w:b w:val="false"/>
          <w:i w:val="false"/>
          <w:color w:val="000000"/>
          <w:sz w:val="28"/>
        </w:rPr>
        <w:t>
      сақтандыру сыныбы шеңберінде сақтандыру өнімдерін өткізу тәсілдерінің негізгі сипаттамалары;</w:t>
      </w:r>
    </w:p>
    <w:p>
      <w:pPr>
        <w:spacing w:after="0"/>
        <w:ind w:left="0"/>
        <w:jc w:val="both"/>
      </w:pPr>
      <w:r>
        <w:rPr>
          <w:rFonts w:ascii="Times New Roman"/>
          <w:b w:val="false"/>
          <w:i w:val="false"/>
          <w:color w:val="000000"/>
          <w:sz w:val="28"/>
        </w:rPr>
        <w:t>
      сақтандыру тарифтерін есептеу тәртібіне және олардың экономикалық негіздемесіне қойылатын талаптар;</w:t>
      </w:r>
    </w:p>
    <w:p>
      <w:pPr>
        <w:spacing w:after="0"/>
        <w:ind w:left="0"/>
        <w:jc w:val="both"/>
      </w:pPr>
      <w:r>
        <w:rPr>
          <w:rFonts w:ascii="Times New Roman"/>
          <w:b w:val="false"/>
          <w:i w:val="false"/>
          <w:color w:val="000000"/>
          <w:sz w:val="28"/>
        </w:rPr>
        <w:t>
      осы сақтандыру сыныбы бойынша таяудағы екі жылға арналған пайдалар, шығындар, сақтандыру резервтерінің есептері туралы болжам, шығындылық болжамы, ең нашар және ең жақсы жағдайдағы тәуекелдерді бағалау, пруденциялық нормативтердің сақталу болжамы;</w:t>
      </w:r>
    </w:p>
    <w:p>
      <w:pPr>
        <w:spacing w:after="0"/>
        <w:ind w:left="0"/>
        <w:jc w:val="both"/>
      </w:pPr>
      <w:r>
        <w:rPr>
          <w:rFonts w:ascii="Times New Roman"/>
          <w:b w:val="false"/>
          <w:i w:val="false"/>
          <w:color w:val="000000"/>
          <w:sz w:val="28"/>
        </w:rPr>
        <w:t>
      қайта сақтандыру немесе исламдық қайта сақтандыру саясаты (қайта сақтандыру нысандары мен әдістері, қайта сақтандыру ұйымдарын немесе исламдық қайта сақтандыру ұйымдарын бағалау өлшемшарттары);</w:t>
      </w:r>
    </w:p>
    <w:p>
      <w:pPr>
        <w:spacing w:after="0"/>
        <w:ind w:left="0"/>
        <w:jc w:val="both"/>
      </w:pPr>
      <w:r>
        <w:rPr>
          <w:rFonts w:ascii="Times New Roman"/>
          <w:b w:val="false"/>
          <w:i w:val="false"/>
          <w:color w:val="000000"/>
          <w:sz w:val="28"/>
        </w:rPr>
        <w:t>
      инвестициялық саясат.</w:t>
      </w:r>
    </w:p>
    <w:p>
      <w:pPr>
        <w:spacing w:after="0"/>
        <w:ind w:left="0"/>
        <w:jc w:val="both"/>
      </w:pPr>
      <w:r>
        <w:rPr>
          <w:rFonts w:ascii="Times New Roman"/>
          <w:b w:val="false"/>
          <w:i w:val="false"/>
          <w:color w:val="000000"/>
          <w:sz w:val="28"/>
        </w:rPr>
        <w:t>
      Инвестициялық саясат жөніндегі ақпаратта мынадай мәліметтер:</w:t>
      </w:r>
    </w:p>
    <w:p>
      <w:pPr>
        <w:spacing w:after="0"/>
        <w:ind w:left="0"/>
        <w:jc w:val="both"/>
      </w:pPr>
      <w:r>
        <w:rPr>
          <w:rFonts w:ascii="Times New Roman"/>
          <w:b w:val="false"/>
          <w:i w:val="false"/>
          <w:color w:val="000000"/>
          <w:sz w:val="28"/>
        </w:rPr>
        <w:t>
      инвестициялау мақсаты;</w:t>
      </w:r>
    </w:p>
    <w:p>
      <w:pPr>
        <w:spacing w:after="0"/>
        <w:ind w:left="0"/>
        <w:jc w:val="both"/>
      </w:pPr>
      <w:r>
        <w:rPr>
          <w:rFonts w:ascii="Times New Roman"/>
          <w:b w:val="false"/>
          <w:i w:val="false"/>
          <w:color w:val="000000"/>
          <w:sz w:val="28"/>
        </w:rPr>
        <w:t>
      инвестиция түрлері бойынша әртараптандыруды және активтердің сапасын бағалауды қоса алғанда, инвестициялық портфельді және оның кірістілігін қалыптастыру;</w:t>
      </w:r>
    </w:p>
    <w:p>
      <w:pPr>
        <w:spacing w:after="0"/>
        <w:ind w:left="0"/>
        <w:jc w:val="both"/>
      </w:pPr>
      <w:r>
        <w:rPr>
          <w:rFonts w:ascii="Times New Roman"/>
          <w:b w:val="false"/>
          <w:i w:val="false"/>
          <w:color w:val="000000"/>
          <w:sz w:val="28"/>
        </w:rPr>
        <w:t>
      активтердің түріне, сондай-ақ сырттан қаражат тартуға қарай инвестициялық шектеулер;</w:t>
      </w:r>
    </w:p>
    <w:p>
      <w:pPr>
        <w:spacing w:after="0"/>
        <w:ind w:left="0"/>
        <w:jc w:val="both"/>
      </w:pPr>
      <w:r>
        <w:rPr>
          <w:rFonts w:ascii="Times New Roman"/>
          <w:b w:val="false"/>
          <w:i w:val="false"/>
          <w:color w:val="000000"/>
          <w:sz w:val="28"/>
        </w:rPr>
        <w:t>
      инвестициялық саясатқа жауапты ұйымның адамдары ашып көрсетілуге тиіс.</w:t>
      </w:r>
    </w:p>
    <w:p>
      <w:pPr>
        <w:spacing w:after="0"/>
        <w:ind w:left="0"/>
        <w:jc w:val="both"/>
      </w:pPr>
      <w:r>
        <w:rPr>
          <w:rFonts w:ascii="Times New Roman"/>
          <w:b w:val="false"/>
          <w:i w:val="false"/>
          <w:color w:val="000000"/>
          <w:sz w:val="28"/>
        </w:rPr>
        <w:t>
      Актуарий қол қойған сақтандыру сыныбы бойынша бизнес-жоспарда Заңның 37-бабының 3-тармағында көзделген ақпарат қамтылады және қаржы нарығын және қаржы ұйымдарын реттеу, бақылау мен қадағалау жөніндегі уәкілетті органға (бұдан әрі – уәкілетті орган) нөмірленген және тігілген түрде, соңғы парағының сыртқы жағындағы тігіс түйініне желімделген жапсырма қағазда тігілген парақтардың саны көрсетіле отырып, бір данада беріледі. Сақтандыру сыныбы бойынша бизнес-жоспардың титул парағында жоғарғы оң бұрышында мынадай айқындама болады: (сақтандыру (қайта сақтандыру) ұйымының атауы) "Директорлар кеңесі бекітті 20__жылғы "__" _____________ № ___ хаттама".</w:t>
      </w:r>
    </w:p>
    <w:p>
      <w:pPr>
        <w:spacing w:after="0"/>
        <w:ind w:left="0"/>
        <w:jc w:val="both"/>
      </w:pPr>
      <w:r>
        <w:rPr>
          <w:rFonts w:ascii="Times New Roman"/>
          <w:b w:val="false"/>
          <w:i w:val="false"/>
          <w:color w:val="000000"/>
          <w:sz w:val="28"/>
        </w:rPr>
        <w:t xml:space="preserve">
      Сақтандырудың бірнеше сыныбы бойынша сақтандыру қызметін немесе исламдық сақтандыру қызметін жүзеге асыру құқығына лицензия алуға өтініш берген кезде сақтандыру сыныптары бойынша бір бизнес-жоспар ұсынылады; </w:t>
      </w:r>
    </w:p>
    <w:p>
      <w:pPr>
        <w:spacing w:after="0"/>
        <w:ind w:left="0"/>
        <w:jc w:val="both"/>
      </w:pPr>
      <w:r>
        <w:rPr>
          <w:rFonts w:ascii="Times New Roman"/>
          <w:b w:val="false"/>
          <w:i w:val="false"/>
          <w:color w:val="000000"/>
          <w:sz w:val="28"/>
        </w:rPr>
        <w:t>
      4) егер Қазақстан Республикасының сақтандырудың міндетті түрлерін реттейтін жекелеген заңнамалық актiлерiнде көрсетілетін қызметті алушыны мәжбүрлеп тарату кезінде сақтандыру шарттары бойынша сақтанушыларға (сақтандырылушыларға, пайда алушыларға) сақтандыру төлемдерiн жүзеге асыруға кепiлдiк беретін ұйымға көрсетілетін қызметті алушының мiндеттi қатысуы белгiленген болса, осындай ұйымға қатысу шартының нотариат куәландырған көшірмесі;</w:t>
      </w:r>
    </w:p>
    <w:p>
      <w:pPr>
        <w:spacing w:after="0"/>
        <w:ind w:left="0"/>
        <w:jc w:val="both"/>
      </w:pPr>
      <w:r>
        <w:rPr>
          <w:rFonts w:ascii="Times New Roman"/>
          <w:b w:val="false"/>
          <w:i w:val="false"/>
          <w:color w:val="000000"/>
          <w:sz w:val="28"/>
        </w:rPr>
        <w:t>
      5) сақтандыру (қайта сақтандыру) ұйымының орналастырылған акцияларының елу пайызынан астамы мемлекетке немесе ұлттық басқарушы холдингке тікелей немесе жанама түрде тиесілі немесе сенімгерлік басқаруға берілген жағдайларды қоспағанда, ірі қатысушы - жеке тұлғаның немесе сақтандыру холдингінің бар екенін растайтын құжат (сақтандырудың міндетті түрлерін жүзеге асыру құқығына лицензия алу үшін);</w:t>
      </w:r>
    </w:p>
    <w:p>
      <w:pPr>
        <w:spacing w:after="0"/>
        <w:ind w:left="0"/>
        <w:jc w:val="both"/>
      </w:pPr>
      <w:r>
        <w:rPr>
          <w:rFonts w:ascii="Times New Roman"/>
          <w:b w:val="false"/>
          <w:i w:val="false"/>
          <w:color w:val="000000"/>
          <w:sz w:val="28"/>
        </w:rPr>
        <w:t>
      6) Заңның және Қазақстан Республикасының сақтандырудың міндетті түрлерін реттейтін жекелеген заңнамалық актілерінің талаптарына сәйкес дерекқорға қатысуын растайтын құжаттар.";</w:t>
      </w:r>
    </w:p>
    <w:bookmarkStart w:name="z216" w:id="135"/>
    <w:p>
      <w:pPr>
        <w:spacing w:after="0"/>
        <w:ind w:left="0"/>
        <w:jc w:val="both"/>
      </w:pPr>
      <w:r>
        <w:rPr>
          <w:rFonts w:ascii="Times New Roman"/>
          <w:b w:val="false"/>
          <w:i w:val="false"/>
          <w:color w:val="000000"/>
          <w:sz w:val="28"/>
        </w:rPr>
        <w:t>
      мынадай мазмұндағы 10-1-тармақпен толықтырылсын:</w:t>
      </w:r>
    </w:p>
    <w:bookmarkEnd w:id="135"/>
    <w:bookmarkStart w:name="z217" w:id="136"/>
    <w:p>
      <w:pPr>
        <w:spacing w:after="0"/>
        <w:ind w:left="0"/>
        <w:jc w:val="both"/>
      </w:pPr>
      <w:r>
        <w:rPr>
          <w:rFonts w:ascii="Times New Roman"/>
          <w:b w:val="false"/>
          <w:i w:val="false"/>
          <w:color w:val="000000"/>
          <w:sz w:val="28"/>
        </w:rPr>
        <w:t>
      "10-1. Сақтандыру қызметін жүзеге асыруға немесе сақтандырудың қосымша сыныптары бойынша исламдық сақтандыру қызметін жүзеге асыру құқығына лицензия алу үшін көрсетілетін қызметті алушы уәкілетті органның талаптарына сәйкес келетін тәуекелдерді басқару және ішкі бақылау жүйелерінің болуын қамтамасыз етеді.";</w:t>
      </w:r>
    </w:p>
    <w:bookmarkEnd w:id="136"/>
    <w:bookmarkStart w:name="z218" w:id="13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37"/>
    <w:bookmarkStart w:name="z219" w:id="138"/>
    <w:p>
      <w:pPr>
        <w:spacing w:after="0"/>
        <w:ind w:left="0"/>
        <w:jc w:val="both"/>
      </w:pPr>
      <w:r>
        <w:rPr>
          <w:rFonts w:ascii="Times New Roman"/>
          <w:b w:val="false"/>
          <w:i w:val="false"/>
          <w:color w:val="000000"/>
          <w:sz w:val="28"/>
        </w:rPr>
        <w:t>
      "3) осы мемлекеттік көрсетілетін қызмет стандартының 9-тармағының 3) (осы мемлекеттік көрсетілетін қызмет стандартының 9-тармағы бірінші бөлігінің 3) тармақшасында осы мемлекеттік көрсетілетін қызмет стандартына 4-қосымшаға сәйкес нысан бойынша мәліметтердің электрондық нысаны түрінде көрсетілген уәкілетті органның нормативтік құқықтық актілерінің талаптарына сәйкес келетін барлық ұйымдастыру-техникалық, оның ішінде бухгалтерлік есеп және бухгалтерлік есеп жүргізуді автоматтандыру мәселелері бойынша іс-шаралардың орындалғанын білдіретін құжаттар), 5), 6), 11), 12) және 13) (PDF форматындағы құжаттардың электрондық көшірмелері түрінде), 7) және 8) (электрондық құжаттар түрінде), 9) (осы мемлекеттік көрсетілетін қызмет стандартына 2-қосымшаға сәйкес нысан бойынша мәліметтердің электрондық нысаны түрінде) тармақшаларында, осы мемлекеттік көрсетілетін қызмет стандартының 10-тармағының 3) (электрондық құжаттар түрінде), 4), 5) және 6) (PDF форматындағы құжаттардың электрондық көшірмелері түрінде) тармақшасында, 11-тармағында (PDF форматындағы құжаттардың электрондық көшірмелері түрінде) көрсетілген құжаттар электрондық сұратуға қоса беріледі.";</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21" w:id="139"/>
    <w:p>
      <w:pPr>
        <w:spacing w:after="0"/>
        <w:ind w:left="0"/>
        <w:jc w:val="both"/>
      </w:pPr>
      <w:r>
        <w:rPr>
          <w:rFonts w:ascii="Times New Roman"/>
          <w:b w:val="false"/>
          <w:i w:val="false"/>
          <w:color w:val="000000"/>
          <w:sz w:val="28"/>
        </w:rPr>
        <w:t>
      "17. Уәкілетті орган тиісті мемлекеттік ақпараттық жүйелерден "электрондық үкімет" шлюзі арқылы:</w:t>
      </w:r>
    </w:p>
    <w:bookmarkEnd w:id="139"/>
    <w:p>
      <w:pPr>
        <w:spacing w:after="0"/>
        <w:ind w:left="0"/>
        <w:jc w:val="both"/>
      </w:pPr>
      <w:r>
        <w:rPr>
          <w:rFonts w:ascii="Times New Roman"/>
          <w:b w:val="false"/>
          <w:i w:val="false"/>
          <w:color w:val="000000"/>
          <w:sz w:val="28"/>
        </w:rPr>
        <w:t xml:space="preserve">
      Қазақстан Республикасының резидент - жеке тұлғасының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 - жеке тұлғасында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 - заңды тұлғасын мемлекеттік тіркеу (қайта тіркеу) туралы құжаттарда көрсетілген мәліметтерді алады.";</w:t>
      </w:r>
    </w:p>
    <w:bookmarkStart w:name="z222" w:id="140"/>
    <w:p>
      <w:pPr>
        <w:spacing w:after="0"/>
        <w:ind w:left="0"/>
        <w:jc w:val="both"/>
      </w:pPr>
      <w:r>
        <w:rPr>
          <w:rFonts w:ascii="Times New Roman"/>
          <w:b w:val="false"/>
          <w:i w:val="false"/>
          <w:color w:val="000000"/>
          <w:sz w:val="28"/>
        </w:rPr>
        <w:t xml:space="preserve">
      1-қосымшаға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редакцияда жазылсын;</w:t>
      </w:r>
    </w:p>
    <w:bookmarkEnd w:id="140"/>
    <w:bookmarkStart w:name="z223" w:id="141"/>
    <w:p>
      <w:pPr>
        <w:spacing w:after="0"/>
        <w:ind w:left="0"/>
        <w:jc w:val="both"/>
      </w:pPr>
      <w:r>
        <w:rPr>
          <w:rFonts w:ascii="Times New Roman"/>
          <w:b w:val="false"/>
          <w:i w:val="false"/>
          <w:color w:val="000000"/>
          <w:sz w:val="28"/>
        </w:rPr>
        <w:t xml:space="preserve">
      2-қосымшаға сәйкес нысан бойынша сақтандыру (қайта сақтандыру) ұйымының немесе ислам сақтандыру (қайта сақтандыру) ұйымының штатында актуарийдің болуы туралы </w:t>
      </w:r>
      <w:r>
        <w:rPr>
          <w:rFonts w:ascii="Times New Roman"/>
          <w:b w:val="false"/>
          <w:i w:val="false"/>
          <w:color w:val="000000"/>
          <w:sz w:val="28"/>
        </w:rPr>
        <w:t>мәліметтер</w:t>
      </w:r>
      <w:r>
        <w:rPr>
          <w:rFonts w:ascii="Times New Roman"/>
          <w:b w:val="false"/>
          <w:i w:val="false"/>
          <w:color w:val="000000"/>
          <w:sz w:val="28"/>
        </w:rPr>
        <w:t xml:space="preserve">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редакцияда жазылсын;</w:t>
      </w:r>
    </w:p>
    <w:bookmarkEnd w:id="141"/>
    <w:bookmarkStart w:name="z224" w:id="142"/>
    <w:p>
      <w:pPr>
        <w:spacing w:after="0"/>
        <w:ind w:left="0"/>
        <w:jc w:val="both"/>
      </w:pPr>
      <w:r>
        <w:rPr>
          <w:rFonts w:ascii="Times New Roman"/>
          <w:b w:val="false"/>
          <w:i w:val="false"/>
          <w:color w:val="000000"/>
          <w:sz w:val="28"/>
        </w:rPr>
        <w:t xml:space="preserve">
      3-қосымшаға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редакцияда жазылсын;</w:t>
      </w:r>
    </w:p>
    <w:bookmarkEnd w:id="142"/>
    <w:bookmarkStart w:name="z225" w:id="143"/>
    <w:p>
      <w:pPr>
        <w:spacing w:after="0"/>
        <w:ind w:left="0"/>
        <w:jc w:val="both"/>
      </w:pPr>
      <w:r>
        <w:rPr>
          <w:rFonts w:ascii="Times New Roman"/>
          <w:b w:val="false"/>
          <w:i w:val="false"/>
          <w:color w:val="000000"/>
          <w:sz w:val="28"/>
        </w:rPr>
        <w:t xml:space="preserve">
      4-қосымшаға сәйкес нысан бойынша қаржы нарығын және қаржы ұйымдарын реттеу, бақылау мен қадағалау жөніндегі уәкілетті органның нормативтік құқықтық актілерінің талаптарына сәйкес келетін барлық ұйымдастыру-техникалық, оның ішінде бухгалтерлік есеп және бухгалтерлік есеп жүргізуді автоматтандыру мәселелері бойынша іс-шаралардың орындалғанын білдіретін </w:t>
      </w:r>
      <w:r>
        <w:rPr>
          <w:rFonts w:ascii="Times New Roman"/>
          <w:b w:val="false"/>
          <w:i w:val="false"/>
          <w:color w:val="000000"/>
          <w:sz w:val="28"/>
        </w:rPr>
        <w:t>құжаттар</w:t>
      </w:r>
      <w:r>
        <w:rPr>
          <w:rFonts w:ascii="Times New Roman"/>
          <w:b w:val="false"/>
          <w:i w:val="false"/>
          <w:color w:val="000000"/>
          <w:sz w:val="28"/>
        </w:rPr>
        <w:t xml:space="preserve">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редакцияда жазылсын;</w:t>
      </w:r>
    </w:p>
    <w:bookmarkEnd w:id="143"/>
    <w:bookmarkStart w:name="z226" w:id="144"/>
    <w:p>
      <w:pPr>
        <w:spacing w:after="0"/>
        <w:ind w:left="0"/>
        <w:jc w:val="both"/>
      </w:pPr>
      <w:r>
        <w:rPr>
          <w:rFonts w:ascii="Times New Roman"/>
          <w:b w:val="false"/>
          <w:i w:val="false"/>
          <w:color w:val="000000"/>
          <w:sz w:val="28"/>
        </w:rPr>
        <w:t xml:space="preserve">
      көрсетілген қаулыға 34-қосымшаға сәйкес бекітілген "Қайта сақтандыру жөніндегі қызметке немесе исламдық қайта сақтандыру жөніндегі қызметті жүзеге асыру құқығына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228" w:id="145"/>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 кезде:</w:t>
      </w:r>
    </w:p>
    <w:bookmarkEnd w:id="145"/>
    <w:p>
      <w:pPr>
        <w:spacing w:after="0"/>
        <w:ind w:left="0"/>
        <w:jc w:val="both"/>
      </w:pPr>
      <w:r>
        <w:rPr>
          <w:rFonts w:ascii="Times New Roman"/>
          <w:b w:val="false"/>
          <w:i w:val="false"/>
          <w:color w:val="000000"/>
          <w:sz w:val="28"/>
        </w:rPr>
        <w:t>
      лицензия берген кезде – 30 (отыз) жұмыс күні ішінде;</w:t>
      </w:r>
    </w:p>
    <w:p>
      <w:pPr>
        <w:spacing w:after="0"/>
        <w:ind w:left="0"/>
        <w:jc w:val="both"/>
      </w:pPr>
      <w:r>
        <w:rPr>
          <w:rFonts w:ascii="Times New Roman"/>
          <w:b w:val="false"/>
          <w:i w:val="false"/>
          <w:color w:val="000000"/>
          <w:sz w:val="28"/>
        </w:rPr>
        <w:t>
      лицензияны қайта ресімдеген кезде – 15 (он бес) жұмыс күні ішінде;</w:t>
      </w:r>
    </w:p>
    <w:p>
      <w:pPr>
        <w:spacing w:after="0"/>
        <w:ind w:left="0"/>
        <w:jc w:val="both"/>
      </w:pPr>
      <w:r>
        <w:rPr>
          <w:rFonts w:ascii="Times New Roman"/>
          <w:b w:val="false"/>
          <w:i w:val="false"/>
          <w:color w:val="000000"/>
          <w:sz w:val="28"/>
        </w:rPr>
        <w:t>
      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30" w:id="146"/>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 қызметтің жекелеген түрлерімен айналысу құқығы үшін мынадай лицензиялық алым төленеді:</w:t>
      </w:r>
    </w:p>
    <w:bookmarkEnd w:id="146"/>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500 (бес жүз)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Алымды төлеу қолма-қол ақша немесе қолма-қол ақшасыз нысанда екінші деңгейдегі банктер немесе банк операцияларының жекелеген түрлерін жүзеге асыратын ұйымдар, сондай-ақ қолма-қол ақшасыз нысанда "электрондық үкіметтің" төлем шлюзі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232" w:id="147"/>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End w:id="147"/>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кестесі - сағат 13.00-ден 14.30-ға дейінгі түскі үзіліспен сағат 9.00-ден 17.30-ға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34" w:id="148"/>
    <w:p>
      <w:pPr>
        <w:spacing w:after="0"/>
        <w:ind w:left="0"/>
        <w:jc w:val="both"/>
      </w:pPr>
      <w:r>
        <w:rPr>
          <w:rFonts w:ascii="Times New Roman"/>
          <w:b w:val="false"/>
          <w:i w:val="false"/>
          <w:color w:val="000000"/>
          <w:sz w:val="28"/>
        </w:rPr>
        <w:t>
      "15. Уәкілетті орган тиісті мемлекеттік ақпараттық жүйелерден "электрондық үкімет" шлюзі арқылы:</w:t>
      </w:r>
    </w:p>
    <w:bookmarkEnd w:id="148"/>
    <w:p>
      <w:pPr>
        <w:spacing w:after="0"/>
        <w:ind w:left="0"/>
        <w:jc w:val="both"/>
      </w:pPr>
      <w:r>
        <w:rPr>
          <w:rFonts w:ascii="Times New Roman"/>
          <w:b w:val="false"/>
          <w:i w:val="false"/>
          <w:color w:val="000000"/>
          <w:sz w:val="28"/>
        </w:rPr>
        <w:t xml:space="preserve">
      Қазақстан Республикасының резидент - жеке тұлғасының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 - жеке тұлғасында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 - заңды тұлғасын мемлекеттік тіркеу (қайта тіркеу) туралы құжаттарда көрсетілген мәліметтерді алады.";</w:t>
      </w:r>
    </w:p>
    <w:bookmarkStart w:name="z235" w:id="149"/>
    <w:p>
      <w:pPr>
        <w:spacing w:after="0"/>
        <w:ind w:left="0"/>
        <w:jc w:val="both"/>
      </w:pPr>
      <w:r>
        <w:rPr>
          <w:rFonts w:ascii="Times New Roman"/>
          <w:b w:val="false"/>
          <w:i w:val="false"/>
          <w:color w:val="000000"/>
          <w:sz w:val="28"/>
        </w:rPr>
        <w:t xml:space="preserve">
      1-қосымшаға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редакцияда жазылсын;</w:t>
      </w:r>
    </w:p>
    <w:bookmarkEnd w:id="149"/>
    <w:bookmarkStart w:name="z236" w:id="150"/>
    <w:p>
      <w:pPr>
        <w:spacing w:after="0"/>
        <w:ind w:left="0"/>
        <w:jc w:val="both"/>
      </w:pPr>
      <w:r>
        <w:rPr>
          <w:rFonts w:ascii="Times New Roman"/>
          <w:b w:val="false"/>
          <w:i w:val="false"/>
          <w:color w:val="000000"/>
          <w:sz w:val="28"/>
        </w:rPr>
        <w:t xml:space="preserve">
      2-қосымшаға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редакцияда жазылсын;</w:t>
      </w:r>
    </w:p>
    <w:bookmarkEnd w:id="150"/>
    <w:bookmarkStart w:name="z237" w:id="151"/>
    <w:p>
      <w:pPr>
        <w:spacing w:after="0"/>
        <w:ind w:left="0"/>
        <w:jc w:val="both"/>
      </w:pPr>
      <w:r>
        <w:rPr>
          <w:rFonts w:ascii="Times New Roman"/>
          <w:b w:val="false"/>
          <w:i w:val="false"/>
          <w:color w:val="000000"/>
          <w:sz w:val="28"/>
        </w:rPr>
        <w:t xml:space="preserve">
      көрсетілген қаулыға 35-қосымшаға сәйкес бекітілген "Сақтандыру брокерінің қызметін жүзеге асыру құқығына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239" w:id="152"/>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өтініш берген кезде:</w:t>
      </w:r>
    </w:p>
    <w:bookmarkEnd w:id="152"/>
    <w:p>
      <w:pPr>
        <w:spacing w:after="0"/>
        <w:ind w:left="0"/>
        <w:jc w:val="both"/>
      </w:pPr>
      <w:r>
        <w:rPr>
          <w:rFonts w:ascii="Times New Roman"/>
          <w:b w:val="false"/>
          <w:i w:val="false"/>
          <w:color w:val="000000"/>
          <w:sz w:val="28"/>
        </w:rPr>
        <w:t>
      лицензия берген кезде – 30 (отыз) жұмыс күні ішінде;</w:t>
      </w:r>
    </w:p>
    <w:p>
      <w:pPr>
        <w:spacing w:after="0"/>
        <w:ind w:left="0"/>
        <w:jc w:val="both"/>
      </w:pPr>
      <w:r>
        <w:rPr>
          <w:rFonts w:ascii="Times New Roman"/>
          <w:b w:val="false"/>
          <w:i w:val="false"/>
          <w:color w:val="000000"/>
          <w:sz w:val="28"/>
        </w:rPr>
        <w:t>
      лицензияны қайта ресімдеген кезде – 15 (он бес) жұмыс күні ішінде;</w:t>
      </w:r>
    </w:p>
    <w:p>
      <w:pPr>
        <w:spacing w:after="0"/>
        <w:ind w:left="0"/>
        <w:jc w:val="both"/>
      </w:pPr>
      <w:r>
        <w:rPr>
          <w:rFonts w:ascii="Times New Roman"/>
          <w:b w:val="false"/>
          <w:i w:val="false"/>
          <w:color w:val="000000"/>
          <w:sz w:val="28"/>
        </w:rPr>
        <w:t>
      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41" w:id="153"/>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 қызметтің жекелеген түрлерімен айналысу құқығы үшін мынадай лицензиялық алым төленеді:</w:t>
      </w:r>
    </w:p>
    <w:bookmarkEnd w:id="153"/>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300 (үш жүз)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Алымды төлеу қолма-қол ақша немесе қолма-қол ақшасыз нысанда екінші деңгейдегі банктер немесе банк операцияларының жекелеген түрлерін жүзеге асыратын ұйымдар, сондай-ақ қолма-қол ақшасыз нысанда "электрондық үкіметтің" төлем шлюзі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243" w:id="154"/>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End w:id="15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кестесі - сағат 13.00-ден 14.30-ға дейінгі түскі үзіліспен сағат 9.00-ден 17.30-ға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46" w:id="155"/>
    <w:p>
      <w:pPr>
        <w:spacing w:after="0"/>
        <w:ind w:left="0"/>
        <w:jc w:val="both"/>
      </w:pPr>
      <w:r>
        <w:rPr>
          <w:rFonts w:ascii="Times New Roman"/>
          <w:b w:val="false"/>
          <w:i w:val="false"/>
          <w:color w:val="000000"/>
          <w:sz w:val="28"/>
        </w:rPr>
        <w:t>
      "1) осы мемлекеттік көрсетілетін қызмет стандартының 1-қосымшасына сәйкес нысан бойынша брокерлік қызмет түрлері шегінде лицензия беру өтініш;";</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бірінші абзацы мынадай редакцияда жазылсын:</w:t>
      </w:r>
    </w:p>
    <w:bookmarkStart w:name="z248" w:id="156"/>
    <w:p>
      <w:pPr>
        <w:spacing w:after="0"/>
        <w:ind w:left="0"/>
        <w:jc w:val="both"/>
      </w:pPr>
      <w:r>
        <w:rPr>
          <w:rFonts w:ascii="Times New Roman"/>
          <w:b w:val="false"/>
          <w:i w:val="false"/>
          <w:color w:val="000000"/>
          <w:sz w:val="28"/>
        </w:rPr>
        <w:t>
      "6) сақтандыру және (немесе) қайта сақтандыру шарттарын жасау бойынша делдалдық қызметті жүзеге асыру тәртібін көздейтін ішкі жұмыс регламенті.";</w:t>
      </w:r>
    </w:p>
    <w:bookmarkEnd w:id="156"/>
    <w:bookmarkStart w:name="z249" w:id="157"/>
    <w:p>
      <w:pPr>
        <w:spacing w:after="0"/>
        <w:ind w:left="0"/>
        <w:jc w:val="both"/>
      </w:pPr>
      <w:r>
        <w:rPr>
          <w:rFonts w:ascii="Times New Roman"/>
          <w:b w:val="false"/>
          <w:i w:val="false"/>
          <w:color w:val="000000"/>
          <w:sz w:val="28"/>
        </w:rPr>
        <w:t>
      мынадай мазмұндағы 9-1-тармақпен толықтырылсын:</w:t>
      </w:r>
    </w:p>
    <w:bookmarkEnd w:id="157"/>
    <w:bookmarkStart w:name="z250" w:id="158"/>
    <w:p>
      <w:pPr>
        <w:spacing w:after="0"/>
        <w:ind w:left="0"/>
        <w:jc w:val="both"/>
      </w:pPr>
      <w:r>
        <w:rPr>
          <w:rFonts w:ascii="Times New Roman"/>
          <w:b w:val="false"/>
          <w:i w:val="false"/>
          <w:color w:val="000000"/>
          <w:sz w:val="28"/>
        </w:rPr>
        <w:t>
      "9-1. Көрсетілетін қызметті алушы көрсетілетін қызметті берушіге брокерлік қызметтің қосымша түрі бойынша сақтандыру брокерінің қызметін жүзеге асыру құқығына лицензияны алу үшін өтініш білдірген кезде мемлекеттік қызмет көрсету үшін осы мемлекеттік көрсетілетін қызмет стандартының 9-тармағының 1), 2), 4), 6) және 7) тармақшаларында көрсетілген құжаттарды ұсыну қажет.";</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252" w:id="159"/>
    <w:p>
      <w:pPr>
        <w:spacing w:after="0"/>
        <w:ind w:left="0"/>
        <w:jc w:val="both"/>
      </w:pPr>
      <w:r>
        <w:rPr>
          <w:rFonts w:ascii="Times New Roman"/>
          <w:b w:val="false"/>
          <w:i w:val="false"/>
          <w:color w:val="000000"/>
          <w:sz w:val="28"/>
        </w:rPr>
        <w:t>
      "Уәкілетті орган тиісті мемлекеттік ақпараттық жүйелерден "электрондық үкімет" шлюзі арқылы:</w:t>
      </w:r>
    </w:p>
    <w:bookmarkEnd w:id="159"/>
    <w:p>
      <w:pPr>
        <w:spacing w:after="0"/>
        <w:ind w:left="0"/>
        <w:jc w:val="both"/>
      </w:pPr>
      <w:r>
        <w:rPr>
          <w:rFonts w:ascii="Times New Roman"/>
          <w:b w:val="false"/>
          <w:i w:val="false"/>
          <w:color w:val="000000"/>
          <w:sz w:val="28"/>
        </w:rPr>
        <w:t xml:space="preserve">
      Қазақстан Республикасының резидент - жеке тұлғасының жеке басын куәландыратын; </w:t>
      </w:r>
    </w:p>
    <w:p>
      <w:pPr>
        <w:spacing w:after="0"/>
        <w:ind w:left="0"/>
        <w:jc w:val="both"/>
      </w:pPr>
      <w:r>
        <w:rPr>
          <w:rFonts w:ascii="Times New Roman"/>
          <w:b w:val="false"/>
          <w:i w:val="false"/>
          <w:color w:val="000000"/>
          <w:sz w:val="28"/>
        </w:rPr>
        <w:t xml:space="preserve">
      Қазақстан Республикасының резидент - жеке тұлғасында алынбаған немесе өтелмеген соттылығының жоқ екенін растайтын; </w:t>
      </w:r>
    </w:p>
    <w:p>
      <w:pPr>
        <w:spacing w:after="0"/>
        <w:ind w:left="0"/>
        <w:jc w:val="both"/>
      </w:pPr>
      <w:r>
        <w:rPr>
          <w:rFonts w:ascii="Times New Roman"/>
          <w:b w:val="false"/>
          <w:i w:val="false"/>
          <w:color w:val="000000"/>
          <w:sz w:val="28"/>
        </w:rPr>
        <w:t>
      Қазақстан Республикасының резидент - заңды тұлғасын мемлекеттік тіркеу (қайта тіркеу) туралы құжаттарда көрсетілген мәліметтерді алады.";</w:t>
      </w:r>
    </w:p>
    <w:bookmarkStart w:name="z253" w:id="160"/>
    <w:p>
      <w:pPr>
        <w:spacing w:after="0"/>
        <w:ind w:left="0"/>
        <w:jc w:val="both"/>
      </w:pPr>
      <w:r>
        <w:rPr>
          <w:rFonts w:ascii="Times New Roman"/>
          <w:b w:val="false"/>
          <w:i w:val="false"/>
          <w:color w:val="000000"/>
          <w:sz w:val="28"/>
        </w:rPr>
        <w:t xml:space="preserve">
      Аталған мемлекеттік көрсетілетін қызмет стандартына 1-қосымшаға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редакцияда жазылсын;</w:t>
      </w:r>
    </w:p>
    <w:bookmarkEnd w:id="160"/>
    <w:bookmarkStart w:name="z254" w:id="161"/>
    <w:p>
      <w:pPr>
        <w:spacing w:after="0"/>
        <w:ind w:left="0"/>
        <w:jc w:val="both"/>
      </w:pPr>
      <w:r>
        <w:rPr>
          <w:rFonts w:ascii="Times New Roman"/>
          <w:b w:val="false"/>
          <w:i w:val="false"/>
          <w:color w:val="000000"/>
          <w:sz w:val="28"/>
        </w:rPr>
        <w:t xml:space="preserve">
      Аталған мемлекеттік көрсетілетін қызмет стандартына 2-қосымшаға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редакцияда жазылсын;</w:t>
      </w:r>
    </w:p>
    <w:bookmarkEnd w:id="161"/>
    <w:bookmarkStart w:name="z255" w:id="1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қаулыға 44-қосымшаға сәйкес бекітілген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83" w:id="163"/>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кезіндегі алым мөлшерлемесі 50 (елу) айлық есептік көрсеткішті құрайды.</w:t>
      </w:r>
    </w:p>
    <w:bookmarkEnd w:id="163"/>
    <w:p>
      <w:pPr>
        <w:spacing w:after="0"/>
        <w:ind w:left="0"/>
        <w:jc w:val="both"/>
      </w:pPr>
      <w:r>
        <w:rPr>
          <w:rFonts w:ascii="Times New Roman"/>
          <w:b w:val="false"/>
          <w:i w:val="false"/>
          <w:color w:val="000000"/>
          <w:sz w:val="28"/>
        </w:rPr>
        <w:t>
      Алымды төлеу қолма-қол ақша немесе қолма-қол ақшасыз нысанда екінші деңгейдегі банктер немесе банк операцияларының жекелеген түрлерін жүзеге асыратын ұйымдар, сондай-ақ қолма-қол ақшасыз нысанда "электрондық үкіметтің" төлем шлюзі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285" w:id="164"/>
    <w:p>
      <w:pPr>
        <w:spacing w:after="0"/>
        <w:ind w:left="0"/>
        <w:jc w:val="both"/>
      </w:pPr>
      <w:r>
        <w:rPr>
          <w:rFonts w:ascii="Times New Roman"/>
          <w:b w:val="false"/>
          <w:i w:val="false"/>
          <w:color w:val="000000"/>
          <w:sz w:val="28"/>
        </w:rPr>
        <w:t>
      "1) көрсетілетін қызметті берушінікі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End w:id="16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кестесі - сағат 13.00-ден 14.30-ға дейінгі түскі үзіліспен сағат 9.00-ден 17.30-ға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12) тармақшасы мынадай редакцияда жазылсын:</w:t>
      </w:r>
    </w:p>
    <w:bookmarkStart w:name="z287" w:id="165"/>
    <w:p>
      <w:pPr>
        <w:spacing w:after="0"/>
        <w:ind w:left="0"/>
        <w:jc w:val="both"/>
      </w:pPr>
      <w:r>
        <w:rPr>
          <w:rFonts w:ascii="Times New Roman"/>
          <w:b w:val="false"/>
          <w:i w:val="false"/>
          <w:color w:val="000000"/>
          <w:sz w:val="28"/>
        </w:rPr>
        <w:t>
      "12) "электрондық үкіметтің" төлем шлюзі арқылы ақы төлеу жағдайларын қоспағанда, рұқсат беру үшін алымның төленгенiн растайтын құжат;";</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89" w:id="166"/>
    <w:p>
      <w:pPr>
        <w:spacing w:after="0"/>
        <w:ind w:left="0"/>
        <w:jc w:val="both"/>
      </w:pPr>
      <w:r>
        <w:rPr>
          <w:rFonts w:ascii="Times New Roman"/>
          <w:b w:val="false"/>
          <w:i w:val="false"/>
          <w:color w:val="000000"/>
          <w:sz w:val="28"/>
        </w:rPr>
        <w:t>
      "10. Бас банктің күмәнді және үмітсіз активтерін иеленетін еншілес ұйымды құруға немесе сатып алуға рұқсатты алу үшін көрсетілетін қызметті алушы - банк көрсетілетін қызметті берушіге осы мемлекеттік көрсетілетін қызмет стандартының 9-тармағының 2), 3), 4), 5), 8), 10), 11), 12) және 14) тармақшаларында көзделген құжаттарды қоса бере отырып өтінішті, сондай-ақ мыналарды ұсынады:</w:t>
      </w:r>
    </w:p>
    <w:bookmarkEnd w:id="166"/>
    <w:p>
      <w:pPr>
        <w:spacing w:after="0"/>
        <w:ind w:left="0"/>
        <w:jc w:val="both"/>
      </w:pPr>
      <w:r>
        <w:rPr>
          <w:rFonts w:ascii="Times New Roman"/>
          <w:b w:val="false"/>
          <w:i w:val="false"/>
          <w:color w:val="000000"/>
          <w:sz w:val="28"/>
        </w:rPr>
        <w:t>
      1) тиісті өтінішті берудің алдындағы соңғы аяқталған тоқсан үшін еншілес ұйымның қаржылық есептілігі – еншілес ұйымды сатып алған жағдайда;</w:t>
      </w:r>
    </w:p>
    <w:p>
      <w:pPr>
        <w:spacing w:after="0"/>
        <w:ind w:left="0"/>
        <w:jc w:val="both"/>
      </w:pPr>
      <w:r>
        <w:rPr>
          <w:rFonts w:ascii="Times New Roman"/>
          <w:b w:val="false"/>
          <w:i w:val="false"/>
          <w:color w:val="000000"/>
          <w:sz w:val="28"/>
        </w:rPr>
        <w:t>
      2) қойылатын талаптар уәкілетті органның нормативтік құқықтық актісінде айқындалатын күмәнді және үмітсіз активтердің сапасын жақсарту бойынша бизнес-жоспар мен іс-шаралар жоспары;</w:t>
      </w:r>
    </w:p>
    <w:p>
      <w:pPr>
        <w:spacing w:after="0"/>
        <w:ind w:left="0"/>
        <w:jc w:val="both"/>
      </w:pPr>
      <w:r>
        <w:rPr>
          <w:rFonts w:ascii="Times New Roman"/>
          <w:b w:val="false"/>
          <w:i w:val="false"/>
          <w:color w:val="000000"/>
          <w:sz w:val="28"/>
        </w:rPr>
        <w:t>
      3) пруденциялық нормативтердің және бас банктің күмәнді және үмітсіз активтерді иеленуші еншілес ұйымның болуын болжаудың нәтижесінде банктердің сақтауы міндетті басқа міндетті басқа да нормалар мен лимиттердің есебі, оның ішінде уәкілетті орган белгілеген шоғырландырылған негізде.";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91" w:id="167"/>
    <w:p>
      <w:pPr>
        <w:spacing w:after="0"/>
        <w:ind w:left="0"/>
        <w:jc w:val="both"/>
      </w:pPr>
      <w:r>
        <w:rPr>
          <w:rFonts w:ascii="Times New Roman"/>
          <w:b w:val="false"/>
          <w:i w:val="false"/>
          <w:color w:val="000000"/>
          <w:sz w:val="28"/>
        </w:rPr>
        <w:t>
      бірінші бөліктің 2) тармақшасы мынадай редакцияда жазылсын:</w:t>
      </w:r>
    </w:p>
    <w:bookmarkEnd w:id="167"/>
    <w:bookmarkStart w:name="z292" w:id="168"/>
    <w:p>
      <w:pPr>
        <w:spacing w:after="0"/>
        <w:ind w:left="0"/>
        <w:jc w:val="both"/>
      </w:pPr>
      <w:r>
        <w:rPr>
          <w:rFonts w:ascii="Times New Roman"/>
          <w:b w:val="false"/>
          <w:i w:val="false"/>
          <w:color w:val="000000"/>
          <w:sz w:val="28"/>
        </w:rPr>
        <w:t>
      "2) осы мемлекеттік көрсетілетін қызмет стандартының 9-тармағының 3), 6), 7), 8), 10), 11) және 12) тармақшаларында көзделген құжаттар;";</w:t>
      </w:r>
    </w:p>
    <w:bookmarkEnd w:id="168"/>
    <w:bookmarkStart w:name="z293" w:id="169"/>
    <w:p>
      <w:pPr>
        <w:spacing w:after="0"/>
        <w:ind w:left="0"/>
        <w:jc w:val="both"/>
      </w:pPr>
      <w:r>
        <w:rPr>
          <w:rFonts w:ascii="Times New Roman"/>
          <w:b w:val="false"/>
          <w:i w:val="false"/>
          <w:color w:val="000000"/>
          <w:sz w:val="28"/>
        </w:rPr>
        <w:t>
      төртінші бөлік мынадай редакцияда жазылсын:</w:t>
      </w:r>
    </w:p>
    <w:bookmarkEnd w:id="169"/>
    <w:bookmarkStart w:name="z294" w:id="170"/>
    <w:p>
      <w:pPr>
        <w:spacing w:after="0"/>
        <w:ind w:left="0"/>
        <w:jc w:val="both"/>
      </w:pPr>
      <w:r>
        <w:rPr>
          <w:rFonts w:ascii="Times New Roman"/>
          <w:b w:val="false"/>
          <w:i w:val="false"/>
          <w:color w:val="000000"/>
          <w:sz w:val="28"/>
        </w:rPr>
        <w:t>
      "Көрсетілетін қызметті алушы - банк Қазақстан Республикасының резидент - банкінің капиталына көрсетілетін қызметті алушы - банктің елеулі қатысуына рұқсат алуға өтініш (банк холдингінің мәртебесін иелену туралы өтініш) не банк холдингі Қазақстан Республикасының резидент – банкінің, сақтандыру (қайта сақтандыру) ұйымының, инвестициялық портфельді басқарушының капиталына елеулі қатысуға рұқсатты алу үшін өтініш берген жағдайда, рұқсат алу үшін алымды төлегенін растайтын құжатты қоспағанда, осы мемлекеттік көрсетілетін қызмет стандартының 9-тармағында көрсетілген құжаттарды ұсынбайды.";</w:t>
      </w:r>
    </w:p>
    <w:bookmarkEnd w:id="170"/>
    <w:bookmarkStart w:name="z295" w:id="171"/>
    <w:p>
      <w:pPr>
        <w:spacing w:after="0"/>
        <w:ind w:left="0"/>
        <w:jc w:val="both"/>
      </w:pPr>
      <w:r>
        <w:rPr>
          <w:rFonts w:ascii="Times New Roman"/>
          <w:b w:val="false"/>
          <w:i w:val="false"/>
          <w:color w:val="000000"/>
          <w:sz w:val="28"/>
        </w:rPr>
        <w:t xml:space="preserve">
      13-тармақтың бірінші бөлігінің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171"/>
    <w:bookmarkStart w:name="z296" w:id="172"/>
    <w:p>
      <w:pPr>
        <w:spacing w:after="0"/>
        <w:ind w:left="0"/>
        <w:jc w:val="both"/>
      </w:pPr>
      <w:r>
        <w:rPr>
          <w:rFonts w:ascii="Times New Roman"/>
          <w:b w:val="false"/>
          <w:i w:val="false"/>
          <w:color w:val="000000"/>
          <w:sz w:val="28"/>
        </w:rPr>
        <w:t>
      3) бас банктің күмәнді және үмітсіз активтерін иеленетін еншілес ұйымды құруға немесе иеленуге рұқсат алу үшін:</w:t>
      </w:r>
    </w:p>
    <w:bookmarkEnd w:id="172"/>
    <w:p>
      <w:pPr>
        <w:spacing w:after="0"/>
        <w:ind w:left="0"/>
        <w:jc w:val="both"/>
      </w:pPr>
      <w:r>
        <w:rPr>
          <w:rFonts w:ascii="Times New Roman"/>
          <w:b w:val="false"/>
          <w:i w:val="false"/>
          <w:color w:val="000000"/>
          <w:sz w:val="28"/>
        </w:rPr>
        <w:t>
      осы тармақтың 2) тармақшасына сәйкес – осы мемлекеттік көрсетілетін қызмет стандартының 9-тармағының 2), 3), 4), 5), 8), 10), 11), 12) және 14) тармақшаларында көзделген құжаттар мен мәліметтер, сондай-ақ:</w:t>
      </w:r>
    </w:p>
    <w:p>
      <w:pPr>
        <w:spacing w:after="0"/>
        <w:ind w:left="0"/>
        <w:jc w:val="both"/>
      </w:pPr>
      <w:r>
        <w:rPr>
          <w:rFonts w:ascii="Times New Roman"/>
          <w:b w:val="false"/>
          <w:i w:val="false"/>
          <w:color w:val="000000"/>
          <w:sz w:val="28"/>
        </w:rPr>
        <w:t>
      осы мемлекеттік көрсетілетін қызмет стандартының 10-тармағының 1) тармақшасында көрсетілген, электрондық сұратуға қоса берілетін құжаттар (электрондық құжаттар түрінде);</w:t>
      </w:r>
    </w:p>
    <w:p>
      <w:pPr>
        <w:spacing w:after="0"/>
        <w:ind w:left="0"/>
        <w:jc w:val="both"/>
      </w:pPr>
      <w:r>
        <w:rPr>
          <w:rFonts w:ascii="Times New Roman"/>
          <w:b w:val="false"/>
          <w:i w:val="false"/>
          <w:color w:val="000000"/>
          <w:sz w:val="28"/>
        </w:rPr>
        <w:t>
      осы мемлекеттік көрсетілетін қызмет стандартының 10-тармағының 2) және 3) тармақшаларында көрсетілген, электрондық сұратуға қоса берілетін құжаттар (PDF форматтағы құжаттардың электрондық көшірмелері түрінде);</w:t>
      </w:r>
    </w:p>
    <w:bookmarkStart w:name="z297" w:id="173"/>
    <w:p>
      <w:pPr>
        <w:spacing w:after="0"/>
        <w:ind w:left="0"/>
        <w:jc w:val="both"/>
      </w:pPr>
      <w:r>
        <w:rPr>
          <w:rFonts w:ascii="Times New Roman"/>
          <w:b w:val="false"/>
          <w:i w:val="false"/>
          <w:color w:val="000000"/>
          <w:sz w:val="28"/>
        </w:rPr>
        <w:t>
      4) көрсетілетін қызметті алушы ұйымдардың жарғылық капиталына қомақты қатысуға рұқсат алу үшін:</w:t>
      </w:r>
    </w:p>
    <w:bookmarkEnd w:id="173"/>
    <w:p>
      <w:pPr>
        <w:spacing w:after="0"/>
        <w:ind w:left="0"/>
        <w:jc w:val="both"/>
      </w:pPr>
      <w:r>
        <w:rPr>
          <w:rFonts w:ascii="Times New Roman"/>
          <w:b w:val="false"/>
          <w:i w:val="false"/>
          <w:color w:val="000000"/>
          <w:sz w:val="28"/>
        </w:rPr>
        <w:t>
      осы тармақтың 2) тармақшасына сәйкес осы мемлекеттік көрсетілетін қызмет стандартының 9-тармағының 3), 4), 6), 7), 8), 10), 11) және 12) тармақшаларында көрсетілген құжаттар.";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үшінші абзацы мынадай редакцияда жазылсын:</w:t>
      </w:r>
    </w:p>
    <w:bookmarkStart w:name="z300" w:id="174"/>
    <w:p>
      <w:pPr>
        <w:spacing w:after="0"/>
        <w:ind w:left="0"/>
        <w:jc w:val="both"/>
      </w:pPr>
      <w:r>
        <w:rPr>
          <w:rFonts w:ascii="Times New Roman"/>
          <w:b w:val="false"/>
          <w:i w:val="false"/>
          <w:color w:val="000000"/>
          <w:sz w:val="28"/>
        </w:rPr>
        <w:t>
      "уәкілетті орган қаржы ұйымын таратуға және (немесе) қаржы нарығында қызметті жүзеге асыруын тоқтатуға әкеп соққан, банкті төлем жасауға қабілетсіз банктер санатына жатқызу туралы,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1 (бір) жылдан аспайтын кезеңде бұрын қаржы ұйымын басқару органының басшысы, мүшесі, атқарушы органының басшысы, мүшесі, бас бухгалтері, қаржы ұйымының ірі қатысушысы - жеке тұлға, ірі қатысушысы (банк холдингі) - заңды тұлғаның басшысы болған. Аталған талап қаржы ұйымын таратуға және (немесе) қаржы нарығында қызметті жүзеге асыруын тоқтатуға әкеп соққан, банкті төлем жасауға қабілетсіз банктер санатына жатқызу туралы,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қабылданғаннан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5 (бес) жыл бойы қолданылады;";</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02" w:id="175"/>
    <w:p>
      <w:pPr>
        <w:spacing w:after="0"/>
        <w:ind w:left="0"/>
        <w:jc w:val="both"/>
      </w:pPr>
      <w:r>
        <w:rPr>
          <w:rFonts w:ascii="Times New Roman"/>
          <w:b w:val="false"/>
          <w:i w:val="false"/>
          <w:color w:val="000000"/>
          <w:sz w:val="28"/>
        </w:rPr>
        <w:t>
      "5) тәуекелдерді басқару және ішкі бақылау жүйелерінің уәкілетті органның тәуекелдерді басқару және ішкі бақылау жүйелеріне, оның ішінде еншілес ұйымның қызметіне байланысты тәуекелдерге қатысты талаптарына сәйкес келмеуі;";</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304" w:id="176"/>
    <w:p>
      <w:pPr>
        <w:spacing w:after="0"/>
        <w:ind w:left="0"/>
        <w:jc w:val="both"/>
      </w:pPr>
      <w:r>
        <w:rPr>
          <w:rFonts w:ascii="Times New Roman"/>
          <w:b w:val="false"/>
          <w:i w:val="false"/>
          <w:color w:val="000000"/>
          <w:sz w:val="28"/>
        </w:rPr>
        <w:t>
      "7) өтініш берілген күні және құжаттарды қарау кезеңінде банкте және (немесе) банк холдингінде және (немесе) иелену болжанған еншілес ұйымда қолданыстағы қадағалап ден қою шараларының және (немесе) 2014 жылғы 5 шілдедегі Қазақстан Республикасының Әкімшілік құқық бұзушылық туралы кодексінің 213-бабының алтыншы, сегізінші бөліктерінде, 227-бабында көзделген әкімшілік құқық бұзушылықтар үшін әкімшілік шаралардың болуы;";</w:t>
      </w:r>
    </w:p>
    <w:bookmarkEnd w:id="176"/>
    <w:bookmarkStart w:name="z305" w:id="177"/>
    <w:p>
      <w:pPr>
        <w:spacing w:after="0"/>
        <w:ind w:left="0"/>
        <w:jc w:val="both"/>
      </w:pPr>
      <w:r>
        <w:rPr>
          <w:rFonts w:ascii="Times New Roman"/>
          <w:b w:val="false"/>
          <w:i w:val="false"/>
          <w:color w:val="000000"/>
          <w:sz w:val="28"/>
        </w:rPr>
        <w:t xml:space="preserve">
      1-қосымшаға сәйкес нысан бойынша еншілес ұйымды құруға немесе сатып алуға, оның ішінде бас банктің күмәнді және үмітсіз активтерін иеленуші еншілес ұйымды құруға немесе сатып алуға рұқсат алуға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редакцияда жазылсын;</w:t>
      </w:r>
    </w:p>
    <w:bookmarkEnd w:id="177"/>
    <w:bookmarkStart w:name="z306" w:id="178"/>
    <w:p>
      <w:pPr>
        <w:spacing w:after="0"/>
        <w:ind w:left="0"/>
        <w:jc w:val="both"/>
      </w:pPr>
      <w:r>
        <w:rPr>
          <w:rFonts w:ascii="Times New Roman"/>
          <w:b w:val="false"/>
          <w:i w:val="false"/>
          <w:color w:val="000000"/>
          <w:sz w:val="28"/>
        </w:rPr>
        <w:t xml:space="preserve">
      2-қосымшаға сәйкес нысан бойынша еншілес ұйымның басшы қызметкерлері (немесе басшы қызметкерлер лауазымына тағайындауға немесе сайлауға ұсыныс жасалған кандидаттар) туралы </w:t>
      </w:r>
      <w:r>
        <w:rPr>
          <w:rFonts w:ascii="Times New Roman"/>
          <w:b w:val="false"/>
          <w:i w:val="false"/>
          <w:color w:val="000000"/>
          <w:sz w:val="28"/>
        </w:rPr>
        <w:t>ақпарат</w:t>
      </w:r>
      <w:r>
        <w:rPr>
          <w:rFonts w:ascii="Times New Roman"/>
          <w:b w:val="false"/>
          <w:i w:val="false"/>
          <w:color w:val="000000"/>
          <w:sz w:val="28"/>
        </w:rPr>
        <w:t xml:space="preserve">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редакцияда жазылсын;</w:t>
      </w:r>
    </w:p>
    <w:bookmarkEnd w:id="178"/>
    <w:bookmarkStart w:name="z307" w:id="179"/>
    <w:p>
      <w:pPr>
        <w:spacing w:after="0"/>
        <w:ind w:left="0"/>
        <w:jc w:val="both"/>
      </w:pPr>
      <w:r>
        <w:rPr>
          <w:rFonts w:ascii="Times New Roman"/>
          <w:b w:val="false"/>
          <w:i w:val="false"/>
          <w:color w:val="000000"/>
          <w:sz w:val="28"/>
        </w:rPr>
        <w:t xml:space="preserve">
      4-қосымшаға сәйкес нысан бойынша көрсетілетін қызметті алушының ұйымның капиталына қомақты қатысуына рұқсат алуға </w:t>
      </w:r>
      <w:r>
        <w:rPr>
          <w:rFonts w:ascii="Times New Roman"/>
          <w:b w:val="false"/>
          <w:i w:val="false"/>
          <w:color w:val="000000"/>
          <w:sz w:val="28"/>
        </w:rPr>
        <w:t>өтініш</w:t>
      </w:r>
      <w:r>
        <w:rPr>
          <w:rFonts w:ascii="Times New Roman"/>
          <w:b w:val="false"/>
          <w:i w:val="false"/>
          <w:color w:val="000000"/>
          <w:sz w:val="28"/>
        </w:rPr>
        <w:t xml:space="preserve"> осы қаулыға </w:t>
      </w:r>
      <w:r>
        <w:rPr>
          <w:rFonts w:ascii="Times New Roman"/>
          <w:b w:val="false"/>
          <w:i w:val="false"/>
          <w:color w:val="000000"/>
          <w:sz w:val="28"/>
        </w:rPr>
        <w:t>42-қосымшаға</w:t>
      </w:r>
      <w:r>
        <w:rPr>
          <w:rFonts w:ascii="Times New Roman"/>
          <w:b w:val="false"/>
          <w:i w:val="false"/>
          <w:color w:val="000000"/>
          <w:sz w:val="28"/>
        </w:rPr>
        <w:t xml:space="preserve"> сәйкес редакцияда жазылсын;</w:t>
      </w:r>
    </w:p>
    <w:bookmarkEnd w:id="179"/>
    <w:bookmarkStart w:name="z308" w:id="180"/>
    <w:p>
      <w:pPr>
        <w:spacing w:after="0"/>
        <w:ind w:left="0"/>
        <w:jc w:val="both"/>
      </w:pPr>
      <w:r>
        <w:rPr>
          <w:rFonts w:ascii="Times New Roman"/>
          <w:b w:val="false"/>
          <w:i w:val="false"/>
          <w:color w:val="000000"/>
          <w:sz w:val="28"/>
        </w:rPr>
        <w:t xml:space="preserve">
      5-қосымшаға сәйкес нысан бойынша көрсетілетін қызметті алушының капиталына қомақты қатысуы бар ұйымның басшы қызметкерлерi (немесе басшы қызметкерлер лауазымдарына тағайындау немесе сайлау үшін ұсынылып отырған кандидаттар) туралы </w:t>
      </w:r>
      <w:r>
        <w:rPr>
          <w:rFonts w:ascii="Times New Roman"/>
          <w:b w:val="false"/>
          <w:i w:val="false"/>
          <w:color w:val="000000"/>
          <w:sz w:val="28"/>
        </w:rPr>
        <w:t>ақпарат</w:t>
      </w:r>
      <w:r>
        <w:rPr>
          <w:rFonts w:ascii="Times New Roman"/>
          <w:b w:val="false"/>
          <w:i w:val="false"/>
          <w:color w:val="000000"/>
          <w:sz w:val="28"/>
        </w:rPr>
        <w:t xml:space="preserve"> осы қаулыға </w:t>
      </w:r>
      <w:r>
        <w:rPr>
          <w:rFonts w:ascii="Times New Roman"/>
          <w:b w:val="false"/>
          <w:i w:val="false"/>
          <w:color w:val="000000"/>
          <w:sz w:val="28"/>
        </w:rPr>
        <w:t>43-қосымшаға</w:t>
      </w:r>
      <w:r>
        <w:rPr>
          <w:rFonts w:ascii="Times New Roman"/>
          <w:b w:val="false"/>
          <w:i w:val="false"/>
          <w:color w:val="000000"/>
          <w:sz w:val="28"/>
        </w:rPr>
        <w:t xml:space="preserve"> сәйкес редакцияда жазылсын;</w:t>
      </w:r>
    </w:p>
    <w:bookmarkEnd w:id="180"/>
    <w:bookmarkStart w:name="z309" w:id="181"/>
    <w:p>
      <w:pPr>
        <w:spacing w:after="0"/>
        <w:ind w:left="0"/>
        <w:jc w:val="both"/>
      </w:pPr>
      <w:r>
        <w:rPr>
          <w:rFonts w:ascii="Times New Roman"/>
          <w:b w:val="false"/>
          <w:i w:val="false"/>
          <w:color w:val="000000"/>
          <w:sz w:val="28"/>
        </w:rPr>
        <w:t xml:space="preserve">
      көрсетілген қаулыға 45-қосымшаға сәйкес бекітілген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11" w:id="182"/>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кезіндегі алым мөлшерлемесі 50 (елу) айлық есептік көрсеткішті құрайды.</w:t>
      </w:r>
    </w:p>
    <w:bookmarkEnd w:id="182"/>
    <w:p>
      <w:pPr>
        <w:spacing w:after="0"/>
        <w:ind w:left="0"/>
        <w:jc w:val="both"/>
      </w:pPr>
      <w:r>
        <w:rPr>
          <w:rFonts w:ascii="Times New Roman"/>
          <w:b w:val="false"/>
          <w:i w:val="false"/>
          <w:color w:val="000000"/>
          <w:sz w:val="28"/>
        </w:rPr>
        <w:t>
      Алымды төлеу қолма-қол ақша немесе қолма-қол ақшасыз нысанда екінші деңгейдегі банктер немесе банк операцияларының жекелеген түрлерін жүзеге асыратын ұйымдар, сондай-ақ қолма-қол ақшасыз нысанда "электрондық үкіметтің" төлем шлюзі арқылы жүзеге асырылады.";</w:t>
      </w:r>
    </w:p>
    <w:bookmarkStart w:name="z312" w:id="18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183"/>
    <w:bookmarkStart w:name="z313" w:id="184"/>
    <w:p>
      <w:pPr>
        <w:spacing w:after="0"/>
        <w:ind w:left="0"/>
        <w:jc w:val="both"/>
      </w:pPr>
      <w:r>
        <w:rPr>
          <w:rFonts w:ascii="Times New Roman"/>
          <w:b w:val="false"/>
          <w:i w:val="false"/>
          <w:color w:val="000000"/>
          <w:sz w:val="28"/>
        </w:rPr>
        <w:t>
      "12) "электрондық үкіметтің" төлем шлюзі арқылы ақы төлеу жағдайларын қоспағанда, рұқсат беру үшін алымның төленгенiн растайтын құжат;";</w:t>
      </w:r>
    </w:p>
    <w:bookmarkEnd w:id="184"/>
    <w:bookmarkStart w:name="z314" w:id="185"/>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85"/>
    <w:bookmarkStart w:name="z315" w:id="186"/>
    <w:p>
      <w:pPr>
        <w:spacing w:after="0"/>
        <w:ind w:left="0"/>
        <w:jc w:val="both"/>
      </w:pPr>
      <w:r>
        <w:rPr>
          <w:rFonts w:ascii="Times New Roman"/>
          <w:b w:val="false"/>
          <w:i w:val="false"/>
          <w:color w:val="000000"/>
          <w:sz w:val="28"/>
        </w:rPr>
        <w:t>
      "2) осы мемлекеттік көрсетілетін қызмет стандартының 9-тармағының 3), 6), 7), 8), 10), 11) және 12) тармақшаларында көзделген құжаттар;";</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бөлігінің 3) тармақшасы мынадай редакцияда жазылсын:</w:t>
      </w:r>
    </w:p>
    <w:bookmarkStart w:name="z317" w:id="187"/>
    <w:p>
      <w:pPr>
        <w:spacing w:after="0"/>
        <w:ind w:left="0"/>
        <w:jc w:val="both"/>
      </w:pPr>
      <w:r>
        <w:rPr>
          <w:rFonts w:ascii="Times New Roman"/>
          <w:b w:val="false"/>
          <w:i w:val="false"/>
          <w:color w:val="000000"/>
          <w:sz w:val="28"/>
        </w:rPr>
        <w:t>
      3) ұйымдардың капиталына қомақты қатысуына рұқсат алу үшін:</w:t>
      </w:r>
    </w:p>
    <w:bookmarkEnd w:id="187"/>
    <w:p>
      <w:pPr>
        <w:spacing w:after="0"/>
        <w:ind w:left="0"/>
        <w:jc w:val="both"/>
      </w:pPr>
      <w:r>
        <w:rPr>
          <w:rFonts w:ascii="Times New Roman"/>
          <w:b w:val="false"/>
          <w:i w:val="false"/>
          <w:color w:val="000000"/>
          <w:sz w:val="28"/>
        </w:rPr>
        <w:t>
      осы мемлекеттік көрсетілетін қызмет стандартының осы тармағының 2) тармақшасына сәйкес 9-тармағының 3), 6), 7), 8), 10), 11) және 12) тармақшаларында және 10-тармағының 3) тармақшасында (құжаттардың электрондық көшірмелері түрінде) көзделген құжаттар.";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үшінші абзацы мынадай редакцияда жазылсын:</w:t>
      </w:r>
    </w:p>
    <w:bookmarkStart w:name="z320" w:id="188"/>
    <w:p>
      <w:pPr>
        <w:spacing w:after="0"/>
        <w:ind w:left="0"/>
        <w:jc w:val="both"/>
      </w:pPr>
      <w:r>
        <w:rPr>
          <w:rFonts w:ascii="Times New Roman"/>
          <w:b w:val="false"/>
          <w:i w:val="false"/>
          <w:color w:val="000000"/>
          <w:sz w:val="28"/>
        </w:rPr>
        <w:t>
      "уәкілетті орган қаржы ұйымын таратуға және (немесе) қаржы нарығында қызметті жүзеге асыруын тоқтатуға әкеп соққан, банкті төлем жасауға қабілетсіз банктер санатына жатқызу туралы,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қабылданғанға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1 (бір) жылдан аспайтын кезеңде бұрын қаржы ұйымын басқару органының басшысы, мүшесі, атқарушы органының басшысы, мүшесі, бас бухгалтері, қаржы ұйымының ірі қатысушысы - жеке тұлға, ірі қатысушысы (сақтандыру холдингі) - заңды тұлғаның басшысы болған. Аталған талап қаржы ұйымын мәжбүрлеп таратуға және (немесе) қаржы нарығында қызметті жүзеге асыруын тоқтатуға әкеп соққан, банкті төлем жасауға қабілетсіз банктер санатына жатқызу туралы, сақтандыру (қайта сақтандыру) ұйымын консервациялау не оның акцияларын мәжбүрлеп сатып алу туралы, қаржы ұйымын лицензиясынан айыру туралы шешім қабылданғаннан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5 (бес) жыл бойы қолданылады;";</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322" w:id="189"/>
    <w:p>
      <w:pPr>
        <w:spacing w:after="0"/>
        <w:ind w:left="0"/>
        <w:jc w:val="both"/>
      </w:pPr>
      <w:r>
        <w:rPr>
          <w:rFonts w:ascii="Times New Roman"/>
          <w:b w:val="false"/>
          <w:i w:val="false"/>
          <w:color w:val="000000"/>
          <w:sz w:val="28"/>
        </w:rPr>
        <w:t>
      "7) өтініш берілген күні және құжаттарды қарау кезеңінде сақтандыру (қайта сақтандыру) ұйымында және (немесе) банк холдингінде және (немесе) иелену болжанған еншілес ұйымда қолданыстағы қадағалап ден қою шараларының және (немесе) 2014 жылғы 5 шілдедегі Қазақстан Республикасының Әкімшілік құқық бұзушылық туралы кодексінің 227, 229, 230-баптарында, 239-бабының төртінші бөлігінде көзделген әкімшілік құқық бұзушылықтар үшін әкімшілік шаралардың болуы;";</w:t>
      </w:r>
    </w:p>
    <w:bookmarkEnd w:id="189"/>
    <w:bookmarkStart w:name="z323" w:id="190"/>
    <w:p>
      <w:pPr>
        <w:spacing w:after="0"/>
        <w:ind w:left="0"/>
        <w:jc w:val="both"/>
      </w:pPr>
      <w:r>
        <w:rPr>
          <w:rFonts w:ascii="Times New Roman"/>
          <w:b w:val="false"/>
          <w:i w:val="false"/>
          <w:color w:val="000000"/>
          <w:sz w:val="28"/>
        </w:rPr>
        <w:t xml:space="preserve">
      1-қосымшаға сәйкес нысан бойынша еншілес ұйымның басшы қызметкерлері (немесе басшы қызметкерлері лауазымына тағайындауға немесе сайлауға ұсынылған кандидаттар) туралы </w:t>
      </w:r>
      <w:r>
        <w:rPr>
          <w:rFonts w:ascii="Times New Roman"/>
          <w:b w:val="false"/>
          <w:i w:val="false"/>
          <w:color w:val="000000"/>
          <w:sz w:val="28"/>
        </w:rPr>
        <w:t>ақпарат</w:t>
      </w:r>
      <w:r>
        <w:rPr>
          <w:rFonts w:ascii="Times New Roman"/>
          <w:b w:val="false"/>
          <w:i w:val="false"/>
          <w:color w:val="000000"/>
          <w:sz w:val="28"/>
        </w:rPr>
        <w:t xml:space="preserve"> осы қаулыға </w:t>
      </w:r>
      <w:r>
        <w:rPr>
          <w:rFonts w:ascii="Times New Roman"/>
          <w:b w:val="false"/>
          <w:i w:val="false"/>
          <w:color w:val="000000"/>
          <w:sz w:val="28"/>
        </w:rPr>
        <w:t>44-қосымшаға</w:t>
      </w:r>
      <w:r>
        <w:rPr>
          <w:rFonts w:ascii="Times New Roman"/>
          <w:b w:val="false"/>
          <w:i w:val="false"/>
          <w:color w:val="000000"/>
          <w:sz w:val="28"/>
        </w:rPr>
        <w:t xml:space="preserve"> сәйкес редакцияда жазылсын;</w:t>
      </w:r>
    </w:p>
    <w:bookmarkEnd w:id="190"/>
    <w:bookmarkStart w:name="z324" w:id="191"/>
    <w:p>
      <w:pPr>
        <w:spacing w:after="0"/>
        <w:ind w:left="0"/>
        <w:jc w:val="both"/>
      </w:pPr>
      <w:r>
        <w:rPr>
          <w:rFonts w:ascii="Times New Roman"/>
          <w:b w:val="false"/>
          <w:i w:val="false"/>
          <w:color w:val="000000"/>
          <w:sz w:val="28"/>
        </w:rPr>
        <w:t xml:space="preserve">
      2-қосымшаға сәйкес нысан бойынша сақтандыру (қайта сақтандыру) ұйымының және (немесе) сақтандыру холдингінің капиталына қомақты қатысуы бар ұйымның басшы қызметкерлері (немесе басшы қызметкерлері лауазымына тағайындауға немесе сайлауға ұсынылған кандидаттар) туралы </w:t>
      </w:r>
      <w:r>
        <w:rPr>
          <w:rFonts w:ascii="Times New Roman"/>
          <w:b w:val="false"/>
          <w:i w:val="false"/>
          <w:color w:val="000000"/>
          <w:sz w:val="28"/>
        </w:rPr>
        <w:t>ақпарат</w:t>
      </w:r>
      <w:r>
        <w:rPr>
          <w:rFonts w:ascii="Times New Roman"/>
          <w:b w:val="false"/>
          <w:i w:val="false"/>
          <w:color w:val="000000"/>
          <w:sz w:val="28"/>
        </w:rPr>
        <w:t xml:space="preserve"> осы қаулыға </w:t>
      </w:r>
      <w:r>
        <w:rPr>
          <w:rFonts w:ascii="Times New Roman"/>
          <w:b w:val="false"/>
          <w:i w:val="false"/>
          <w:color w:val="000000"/>
          <w:sz w:val="28"/>
        </w:rPr>
        <w:t>45-қосымшаға</w:t>
      </w:r>
      <w:r>
        <w:rPr>
          <w:rFonts w:ascii="Times New Roman"/>
          <w:b w:val="false"/>
          <w:i w:val="false"/>
          <w:color w:val="000000"/>
          <w:sz w:val="28"/>
        </w:rPr>
        <w:t xml:space="preserve"> сәйкес редакцияда жазылсын;</w:t>
      </w:r>
    </w:p>
    <w:bookmarkEnd w:id="191"/>
    <w:bookmarkStart w:name="z325" w:id="192"/>
    <w:p>
      <w:pPr>
        <w:spacing w:after="0"/>
        <w:ind w:left="0"/>
        <w:jc w:val="both"/>
      </w:pPr>
      <w:r>
        <w:rPr>
          <w:rFonts w:ascii="Times New Roman"/>
          <w:b w:val="false"/>
          <w:i w:val="false"/>
          <w:color w:val="000000"/>
          <w:sz w:val="28"/>
        </w:rPr>
        <w:t xml:space="preserve">
      көрсетілген қаулыға 46-қосымшаға сәйкес бекітілген "Қазақстан Республикасының резидент-ұйымының эмиссиялық бағалы қағаздарын шет мемлекеттің аумағында орналастыруға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327" w:id="193"/>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329" w:id="194"/>
    <w:p>
      <w:pPr>
        <w:spacing w:after="0"/>
        <w:ind w:left="0"/>
        <w:jc w:val="both"/>
      </w:pPr>
      <w:r>
        <w:rPr>
          <w:rFonts w:ascii="Times New Roman"/>
          <w:b w:val="false"/>
          <w:i w:val="false"/>
          <w:color w:val="000000"/>
          <w:sz w:val="28"/>
        </w:rPr>
        <w:t>
      "4. Мемлекеттік қызмет көрсетудің мерзімдері: олар тапсырылған күннен бастап күнтізбелік 15 (он бес) күн ішінде.</w:t>
      </w:r>
    </w:p>
    <w:bookmarkEnd w:id="194"/>
    <w:bookmarkStart w:name="z330" w:id="195"/>
    <w:p>
      <w:pPr>
        <w:spacing w:after="0"/>
        <w:ind w:left="0"/>
        <w:jc w:val="both"/>
      </w:pPr>
      <w:r>
        <w:rPr>
          <w:rFonts w:ascii="Times New Roman"/>
          <w:b w:val="false"/>
          <w:i w:val="false"/>
          <w:color w:val="000000"/>
          <w:sz w:val="28"/>
        </w:rPr>
        <w:t>
      5. Мемлекеттік қызмет көрсетудің нысаны: электрондық (толық автоматтандырылған).</w:t>
      </w:r>
    </w:p>
    <w:bookmarkEnd w:id="195"/>
    <w:bookmarkStart w:name="z331" w:id="196"/>
    <w:p>
      <w:pPr>
        <w:spacing w:after="0"/>
        <w:ind w:left="0"/>
        <w:jc w:val="both"/>
      </w:pPr>
      <w:r>
        <w:rPr>
          <w:rFonts w:ascii="Times New Roman"/>
          <w:b w:val="false"/>
          <w:i w:val="false"/>
          <w:color w:val="000000"/>
          <w:sz w:val="28"/>
        </w:rPr>
        <w:t>
      6. Мемлекеттік қызмет көрсетудің нәтижесі – Қазақстан Республикасының резидент-ұйымының эмиссиялық бағалы қағаздарын шет мемлекеттің аумағында орналастыруға рұқсат беру не осы көрсетілетін мемлекеттік қызмет стандартының 11-тармағында көзделген негіздер бойынша мемлекеттік қызмет көрсетуден бас тарту туралы дәлелді жауап.</w:t>
      </w:r>
    </w:p>
    <w:bookmarkEnd w:id="196"/>
    <w:p>
      <w:pPr>
        <w:spacing w:after="0"/>
        <w:ind w:left="0"/>
        <w:jc w:val="both"/>
      </w:pPr>
      <w:r>
        <w:rPr>
          <w:rFonts w:ascii="Times New Roman"/>
          <w:b w:val="false"/>
          <w:i w:val="false"/>
          <w:color w:val="000000"/>
          <w:sz w:val="28"/>
        </w:rPr>
        <w:t xml:space="preserve">
      Мемлекеттік қызмет көрсетудің нәтижесін ұсыну нысаны: электрондық. </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алушыға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33" w:id="197"/>
    <w:p>
      <w:pPr>
        <w:spacing w:after="0"/>
        <w:ind w:left="0"/>
        <w:jc w:val="both"/>
      </w:pPr>
      <w:r>
        <w:rPr>
          <w:rFonts w:ascii="Times New Roman"/>
          <w:b w:val="false"/>
          <w:i w:val="false"/>
          <w:color w:val="000000"/>
          <w:sz w:val="28"/>
        </w:rPr>
        <w:t>
      "8. Порталдың жұмыс кестесі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қызметті көрсету нәтижесін беру келесі жұмыс күні жүзеге асырылады).</w:t>
      </w:r>
    </w:p>
    <w:bookmarkEnd w:id="197"/>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Start w:name="z334" w:id="198"/>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98"/>
    <w:bookmarkStart w:name="z335" w:id="199"/>
    <w:p>
      <w:pPr>
        <w:spacing w:after="0"/>
        <w:ind w:left="0"/>
        <w:jc w:val="both"/>
      </w:pPr>
      <w:r>
        <w:rPr>
          <w:rFonts w:ascii="Times New Roman"/>
          <w:b w:val="false"/>
          <w:i w:val="false"/>
          <w:color w:val="000000"/>
          <w:sz w:val="28"/>
        </w:rPr>
        <w:t>
      "1) айналыстағы бағалы қағаздар (борыштық бағалы қағаздар үшін) шығару шарттарын (оның iшiнде сыйақы төлеу немесе бағалы қағаздары өтеу жөнiндегi мiндеттемелерiн) уақтылы кезінде орындамау немесе орындамау фактілерінің болмауы, сондай-ақ айналыстағы бағалы қағаздардың (акцияларды қоспағанда) делистинг жағдайларының болмауы туралы ақпаратты көрсете отырып, ақпараттық жүйелерде орналастырылған заңмен қорғалатын құпияны құрайтын мәліметтерді пайдалануға келісім берумен еркін нысанда жасалған, шет мемлекеттің аумағындағы көрсетілетін қызмет алушының эмиссиялық бағалы қағаздарын шығаруға және (немесе) орналастыруға рұқсат беру туралы, электрондық нысандағы, көрсетілетін қызметті алушының ЭЦҚ-мен куәландырылған сұрау салу;";</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337" w:id="200"/>
    <w:p>
      <w:pPr>
        <w:spacing w:after="0"/>
        <w:ind w:left="0"/>
        <w:jc w:val="both"/>
      </w:pPr>
      <w:r>
        <w:rPr>
          <w:rFonts w:ascii="Times New Roman"/>
          <w:b w:val="false"/>
          <w:i w:val="false"/>
          <w:color w:val="000000"/>
          <w:sz w:val="28"/>
        </w:rPr>
        <w:t>
      "10. Осы мемлекеттік көрсетілетін қызмет стандартының 9-тармағының 2) тармақшасында (электрондық құжат түрінде), 3), 4) және 5) тармақшаларында (PDF форматындағы құжаттың электрондық көшірмелері түрінде), үшінші және төртінші бөліктеріндегі (электрондық құжаттар түрінде) көрсетілген құжаттар электрондық құжат нысанда жасалған, көрсетілетін қызметті алушының эмиссиялық бағалы қағаздарын шет мемлекеттің аумағында орналастыруға рұқсат беру туралы сұрау салуға қоса беріледі.";</w:t>
      </w:r>
    </w:p>
    <w:bookmarkEnd w:id="200"/>
    <w:bookmarkStart w:name="z338" w:id="201"/>
    <w:p>
      <w:pPr>
        <w:spacing w:after="0"/>
        <w:ind w:left="0"/>
        <w:jc w:val="both"/>
      </w:pPr>
      <w:r>
        <w:rPr>
          <w:rFonts w:ascii="Times New Roman"/>
          <w:b w:val="false"/>
          <w:i w:val="false"/>
          <w:color w:val="000000"/>
          <w:sz w:val="28"/>
        </w:rPr>
        <w:t xml:space="preserve">
      көрсетілген қаулыға 47-қосымшаға сәйкес бекітілген "Шет мемлекеттің аумағындағы Қазақстан Республикасының резидент-ұйымының эмиссиялық бағалы қағаздарын шығаруға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340" w:id="202"/>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342" w:id="203"/>
    <w:p>
      <w:pPr>
        <w:spacing w:after="0"/>
        <w:ind w:left="0"/>
        <w:jc w:val="both"/>
      </w:pPr>
      <w:r>
        <w:rPr>
          <w:rFonts w:ascii="Times New Roman"/>
          <w:b w:val="false"/>
          <w:i w:val="false"/>
          <w:color w:val="000000"/>
          <w:sz w:val="28"/>
        </w:rPr>
        <w:t>
      "4. Мемлекеттік қызмет көрсетудің мерзімдері: олар тапсырылған күннен бастап күнтізбелік 15 (он бес) күн ішінде.</w:t>
      </w:r>
    </w:p>
    <w:bookmarkEnd w:id="203"/>
    <w:bookmarkStart w:name="z343" w:id="204"/>
    <w:p>
      <w:pPr>
        <w:spacing w:after="0"/>
        <w:ind w:left="0"/>
        <w:jc w:val="both"/>
      </w:pPr>
      <w:r>
        <w:rPr>
          <w:rFonts w:ascii="Times New Roman"/>
          <w:b w:val="false"/>
          <w:i w:val="false"/>
          <w:color w:val="000000"/>
          <w:sz w:val="28"/>
        </w:rPr>
        <w:t>
      5. Мемлекеттік қызмет көрсетудің нысаны: электрондық (толық автоматтандырылған).</w:t>
      </w:r>
    </w:p>
    <w:bookmarkEnd w:id="204"/>
    <w:bookmarkStart w:name="z344" w:id="205"/>
    <w:p>
      <w:pPr>
        <w:spacing w:after="0"/>
        <w:ind w:left="0"/>
        <w:jc w:val="both"/>
      </w:pPr>
      <w:r>
        <w:rPr>
          <w:rFonts w:ascii="Times New Roman"/>
          <w:b w:val="false"/>
          <w:i w:val="false"/>
          <w:color w:val="000000"/>
          <w:sz w:val="28"/>
        </w:rPr>
        <w:t>
      6. Мемлекеттік қызмет көрсетудің нәтижесі – Қазақстан Республикасының резидент-ұйымының эмиссиялық бағалы қағаздарын шет мемлекеттің аумағында шығаруға рұқсат беру не осы көрсетілетін мемлекеттік қызмет стандартының 11-тармағында көзделген негіздер бойынша мемлекеттік қызмет көрсетуден бас тарту туралы дәлелді жауап.</w:t>
      </w:r>
    </w:p>
    <w:bookmarkEnd w:id="205"/>
    <w:p>
      <w:pPr>
        <w:spacing w:after="0"/>
        <w:ind w:left="0"/>
        <w:jc w:val="both"/>
      </w:pPr>
      <w:r>
        <w:rPr>
          <w:rFonts w:ascii="Times New Roman"/>
          <w:b w:val="false"/>
          <w:i w:val="false"/>
          <w:color w:val="000000"/>
          <w:sz w:val="28"/>
        </w:rPr>
        <w:t xml:space="preserve">
      Мемлекеттік қызмет көрсетудің нәтижесін ұсыну нысаны: электрондық. </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алушыға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46" w:id="206"/>
    <w:p>
      <w:pPr>
        <w:spacing w:after="0"/>
        <w:ind w:left="0"/>
        <w:jc w:val="both"/>
      </w:pPr>
      <w:r>
        <w:rPr>
          <w:rFonts w:ascii="Times New Roman"/>
          <w:b w:val="false"/>
          <w:i w:val="false"/>
          <w:color w:val="000000"/>
          <w:sz w:val="28"/>
        </w:rPr>
        <w:t>
      "8. Порталдың жұмыс кестесі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қызметті көрсету нәтижесін беру келесі жұмыс күні жүзеге асырылады).</w:t>
      </w:r>
    </w:p>
    <w:bookmarkEnd w:id="206"/>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bookmarkStart w:name="z347" w:id="207"/>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07"/>
    <w:bookmarkStart w:name="z348" w:id="208"/>
    <w:p>
      <w:pPr>
        <w:spacing w:after="0"/>
        <w:ind w:left="0"/>
        <w:jc w:val="both"/>
      </w:pPr>
      <w:r>
        <w:rPr>
          <w:rFonts w:ascii="Times New Roman"/>
          <w:b w:val="false"/>
          <w:i w:val="false"/>
          <w:color w:val="000000"/>
          <w:sz w:val="28"/>
        </w:rPr>
        <w:t>
      "1) айналыстағы бағалы қағаздар (борыштық бағалы қағаздар үшін) шығару шарттарын (оның iшiнде сыйақы төлеу немесе бағалы қағаздары өтеу жөнiндегi мiндеттемелерiн) уақтылы кезінде орындамау немесе орындамау фактілерінің болмауы, сондай-ақ айналыстағы бағалы қағаздардың (акцияларды қоспағанда) делистинг жағдайларының болмауы туралы ақпаратты көрсете отырып, ақпараттық жүйелерде орналастырылған заңмен қорғалатын құпияны құрайтын мәліметтерді пайдалануға келісім берумен еркін нысанда жасалған, шет мемлекеттің аумағындағы көрсетілетін қызмет алушының эмиссиялық бағалы қағаздарын шығаруға және (немесе) шығаруға рұқсат беру туралы, электрондық нысандағы, көрсетілетін қызметті алушының ЭЦҚ-мен куәландырылған сұрау салу;";</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350" w:id="209"/>
    <w:p>
      <w:pPr>
        <w:spacing w:after="0"/>
        <w:ind w:left="0"/>
        <w:jc w:val="both"/>
      </w:pPr>
      <w:r>
        <w:rPr>
          <w:rFonts w:ascii="Times New Roman"/>
          <w:b w:val="false"/>
          <w:i w:val="false"/>
          <w:color w:val="000000"/>
          <w:sz w:val="28"/>
        </w:rPr>
        <w:t>
      "10. Осы мемлекеттік көрсетілетін қызмет стандартының 9-тармағының 2) тармақшасында (электрондық құжат түрінде), 3), 4) және 5) тармақшаларында (PDF форматындағы құжаттың электрондық көшірмелері түрінде), үшінші және төртінші бөліктеріндегі (электрондық құжаттар түрінде) көрсетілген құжаттар электрондық құжат нысанда жасалған, көрсетілетін қызметті алушының эмиссиялық бағалы қағаздарын шет мемлекеттің аумағында шығаруға рұқсат беру туралы сұрау салуға қоса беріледі.";</w:t>
      </w:r>
    </w:p>
    <w:bookmarkEnd w:id="209"/>
    <w:bookmarkStart w:name="z361" w:id="2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қаулыға 53-қосымшаға сәйкес бекітілген "Уәкілетті ұйымдарға қолма-қол шетел валютасымен айырбастау операцияларын ұйымдастыру бойынша қызметті жүзеге асыруға лицензия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46-қосымшаға</w:t>
      </w:r>
      <w:r>
        <w:rPr>
          <w:rFonts w:ascii="Times New Roman"/>
          <w:b w:val="false"/>
          <w:i w:val="false"/>
          <w:color w:val="000000"/>
          <w:sz w:val="28"/>
        </w:rPr>
        <w:t xml:space="preserve"> сәйкес редакцияда жазылсын.</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нарығын реттеу және дамыту агенттігі Басқармасының 30.03.2020 </w:t>
      </w:r>
      <w:r>
        <w:rPr>
          <w:rFonts w:ascii="Times New Roman"/>
          <w:b w:val="false"/>
          <w:i w:val="false"/>
          <w:color w:val="000000"/>
          <w:sz w:val="28"/>
        </w:rPr>
        <w:t>№ 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30.03.2020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30.03.2020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30.03.2020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73" w:id="211"/>
    <w:p>
      <w:pPr>
        <w:spacing w:after="0"/>
        <w:ind w:left="0"/>
        <w:jc w:val="both"/>
      </w:pPr>
      <w:r>
        <w:rPr>
          <w:rFonts w:ascii="Times New Roman"/>
          <w:b w:val="false"/>
          <w:i w:val="false"/>
          <w:color w:val="000000"/>
          <w:sz w:val="28"/>
        </w:rPr>
        <w:t>
      2. Ұйымдастыру жұмысы және бақылау басқармасы (Итимгенов А.А.) Қазақстан Республикасының заңнамасында белгіленген тәртіппен:</w:t>
      </w:r>
    </w:p>
    <w:bookmarkEnd w:id="211"/>
    <w:bookmarkStart w:name="z374" w:id="21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212"/>
    <w:bookmarkStart w:name="z375" w:id="213"/>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213"/>
    <w:bookmarkStart w:name="z376" w:id="214"/>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214"/>
    <w:bookmarkStart w:name="z377" w:id="215"/>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215"/>
    <w:bookmarkStart w:name="z378" w:id="216"/>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216"/>
    <w:bookmarkStart w:name="z379" w:id="21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217"/>
    <w:bookmarkStart w:name="z380" w:id="218"/>
    <w:p>
      <w:pPr>
        <w:spacing w:after="0"/>
        <w:ind w:left="0"/>
        <w:jc w:val="both"/>
      </w:pPr>
      <w:r>
        <w:rPr>
          <w:rFonts w:ascii="Times New Roman"/>
          <w:b w:val="false"/>
          <w:i w:val="false"/>
          <w:color w:val="000000"/>
          <w:sz w:val="28"/>
        </w:rPr>
        <w:t>
      5. Осы қаулы, осы қаулының 1-тармағының алғашқы ресми жарияланған күнінен кейін күнтізбелік жиырма бір күн өткен соң қолданысқа енгізілетін екінші, отыз бесінші – бір жүз алпысыншы, екі жүз он жетінші – алты жүз жетпіс алтыншы, жеті жүз тоғызыншы – жеті жүз сексен төртінші абзацтарын қоспағанда, алғашқы ресми жарияланған күнінен кейін күнтізбелік он күн өткен соң қолданысқа енгізіледі.</w:t>
      </w:r>
    </w:p>
    <w:bookmarkEnd w:id="2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2015 жылғы 30 сәуірдегі</w:t>
            </w:r>
            <w:r>
              <w:br/>
            </w:r>
            <w:r>
              <w:rPr>
                <w:rFonts w:ascii="Times New Roman"/>
                <w:b w:val="false"/>
                <w:i w:val="false"/>
                <w:color w:val="000000"/>
                <w:sz w:val="20"/>
              </w:rPr>
              <w:t>№ 71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"Микроқаржылық ұйымдарды есептік тіркеу" мемлекеттік көрсетілетін қызмет стандарты 1-тарау. Жалпы ережелер</w:t>
      </w:r>
    </w:p>
    <w:p>
      <w:pPr>
        <w:spacing w:after="0"/>
        <w:ind w:left="0"/>
        <w:jc w:val="both"/>
      </w:pPr>
      <w:r>
        <w:rPr>
          <w:rFonts w:ascii="Times New Roman"/>
          <w:b w:val="false"/>
          <w:i w:val="false"/>
          <w:color w:val="000000"/>
          <w:sz w:val="28"/>
        </w:rPr>
        <w:t>
      1. "Микроқаржылық ұйымдарды есептік тіркеу" мемлекеттік көрсетілетін қызметі (бұдан әрі – мемлекеттік көрсетілетін қызмет).</w:t>
      </w:r>
    </w:p>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p>
    <w:p>
      <w:pPr>
        <w:spacing w:after="0"/>
        <w:ind w:left="0"/>
        <w:jc w:val="both"/>
      </w:pPr>
      <w:r>
        <w:rPr>
          <w:rFonts w:ascii="Times New Roman"/>
          <w:b w:val="false"/>
          <w:i w:val="false"/>
          <w:color w:val="000000"/>
          <w:sz w:val="28"/>
        </w:rPr>
        <w:t>
      3. Мемлекеттік қызметті Қазақстан Республикасының Ұлттық Банкі (бұдан әрі – көрсетілетін қызметті беруші) заңды тұлғаларға (бұдан әрі – көрсетілетін қызметті алушы)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pPr>
        <w:spacing w:after="0"/>
        <w:ind w:left="0"/>
        <w:jc w:val="left"/>
      </w:pPr>
      <w:r>
        <w:rPr>
          <w:rFonts w:ascii="Times New Roman"/>
          <w:b/>
          <w:i w:val="false"/>
          <w:color w:val="000000"/>
        </w:rPr>
        <w:t xml:space="preserve"> 2-тарау. Мемлекеттік қызмет көрсетудің тәртібі</w:t>
      </w:r>
    </w:p>
    <w:p>
      <w:pPr>
        <w:spacing w:after="0"/>
        <w:ind w:left="0"/>
        <w:jc w:val="both"/>
      </w:pPr>
      <w:r>
        <w:rPr>
          <w:rFonts w:ascii="Times New Roman"/>
          <w:b w:val="false"/>
          <w:i w:val="false"/>
          <w:color w:val="000000"/>
          <w:sz w:val="28"/>
        </w:rPr>
        <w:t>
      4. Мемлекеттік қызмет көрсетудің мерзімдері 15 (он бес) жұмыс күнін құрайды.</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5 (бес) жұмыс күн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көрсетілетін қызметті алушыдан құжаттарды алған сәттен бастап 5 (бес) жұмыс күні ішінде өтінішті одан әрі қараудан жазбаша дәлелді бас тартуды береді.</w:t>
      </w:r>
    </w:p>
    <w:p>
      <w:pPr>
        <w:spacing w:after="0"/>
        <w:ind w:left="0"/>
        <w:jc w:val="both"/>
      </w:pPr>
      <w:r>
        <w:rPr>
          <w:rFonts w:ascii="Times New Roman"/>
          <w:b w:val="false"/>
          <w:i w:val="false"/>
          <w:color w:val="000000"/>
          <w:sz w:val="28"/>
        </w:rPr>
        <w:t>
      5. Мемлекеттік қызмет көрсетудің нысаны: электрондық.</w:t>
      </w:r>
    </w:p>
    <w:p>
      <w:pPr>
        <w:spacing w:after="0"/>
        <w:ind w:left="0"/>
        <w:jc w:val="both"/>
      </w:pPr>
      <w:r>
        <w:rPr>
          <w:rFonts w:ascii="Times New Roman"/>
          <w:b w:val="false"/>
          <w:i w:val="false"/>
          <w:color w:val="000000"/>
          <w:sz w:val="28"/>
        </w:rPr>
        <w:t>
      6. Мемлекеттік қызмет көрсетудің нәтижесі – микроқаржылық ұйымына оны микроқаржылық ұйымдардың тізіліміне енгізу туралы хабарлама не осы мемлекеттік көрсетілетін қызмет стандартының 11-тармағында көзделген жағдайларда және негіздер бойынша мемлекеттік қызмет көрсетуден бас тарту туралы дәлелді жауап.</w:t>
      </w:r>
    </w:p>
    <w:p>
      <w:pPr>
        <w:spacing w:after="0"/>
        <w:ind w:left="0"/>
        <w:jc w:val="both"/>
      </w:pPr>
      <w:r>
        <w:rPr>
          <w:rFonts w:ascii="Times New Roman"/>
          <w:b w:val="false"/>
          <w:i w:val="false"/>
          <w:color w:val="000000"/>
          <w:sz w:val="28"/>
        </w:rPr>
        <w:t xml:space="preserve">
      Мемлекеттік қызмет көрсетудің нәтижесін ұсыну нысаны: электрондық (толық автоматтандырылған). </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кезіндегі тіркеу алымының мөлшерлемесі 10 (он) айлық есептік көрсеткішті құрайды.</w:t>
      </w:r>
    </w:p>
    <w:p>
      <w:pPr>
        <w:spacing w:after="0"/>
        <w:ind w:left="0"/>
        <w:jc w:val="both"/>
      </w:pPr>
      <w:r>
        <w:rPr>
          <w:rFonts w:ascii="Times New Roman"/>
          <w:b w:val="false"/>
          <w:i w:val="false"/>
          <w:color w:val="000000"/>
          <w:sz w:val="28"/>
        </w:rPr>
        <w:t>
      Екінші деңгейдегі банктер немесе банк операцияларының жекелеген түрлерін жүзеге асыратын ұйымдар алым төлеуді қолма-қол ақша немесе қолма-қол ақшасыз нысанда, сондай-ақ "электрондық үкіметтің" төлем шлюзі арқылы қолма-қол ақшасыз нысанда жүзеге асырады.</w:t>
      </w:r>
    </w:p>
    <w:p>
      <w:pPr>
        <w:spacing w:after="0"/>
        <w:ind w:left="0"/>
        <w:jc w:val="both"/>
      </w:pPr>
      <w:r>
        <w:rPr>
          <w:rFonts w:ascii="Times New Roman"/>
          <w:b w:val="false"/>
          <w:i w:val="false"/>
          <w:color w:val="000000"/>
          <w:sz w:val="28"/>
        </w:rPr>
        <w:t>
      8. Порталдың жұмыс кестесі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p>
      <w:pPr>
        <w:spacing w:after="0"/>
        <w:ind w:left="0"/>
        <w:jc w:val="both"/>
      </w:pPr>
      <w:r>
        <w:rPr>
          <w:rFonts w:ascii="Times New Roman"/>
          <w:b w:val="false"/>
          <w:i w:val="false"/>
          <w:color w:val="000000"/>
          <w:sz w:val="28"/>
        </w:rPr>
        <w:t>
      9. Мемлекеттік қызмет көрсету үшін қажетті құжаттардың тізбесі:</w:t>
      </w:r>
    </w:p>
    <w:p>
      <w:pPr>
        <w:spacing w:after="0"/>
        <w:ind w:left="0"/>
        <w:jc w:val="both"/>
      </w:pPr>
      <w:r>
        <w:rPr>
          <w:rFonts w:ascii="Times New Roman"/>
          <w:b w:val="false"/>
          <w:i w:val="false"/>
          <w:color w:val="000000"/>
          <w:sz w:val="28"/>
        </w:rPr>
        <w:t>
      1) осы мемлекеттік көрсетілетін қызмет стандартының 1-қосымшасына сәйкес нысан бойынша өтініш беруге уәкілетті тұлғаның ЭЦҚ-мен куәландырылған өтініш;</w:t>
      </w:r>
    </w:p>
    <w:p>
      <w:pPr>
        <w:spacing w:after="0"/>
        <w:ind w:left="0"/>
        <w:jc w:val="both"/>
      </w:pPr>
      <w:r>
        <w:rPr>
          <w:rFonts w:ascii="Times New Roman"/>
          <w:b w:val="false"/>
          <w:i w:val="false"/>
          <w:color w:val="000000"/>
          <w:sz w:val="28"/>
        </w:rPr>
        <w:t>
      2) жарғылық капиталдың төленгенін растайтын құжаттардың көшірмелері, сондай-ақ осы мемлекеттік көрсетілетін қызмет стандартының 2-қосымшасына сәйкес нысан бойынша меншікті капиталдың ең төменгі мөлшерін сақтау туралы мәліметтер;</w:t>
      </w:r>
    </w:p>
    <w:p>
      <w:pPr>
        <w:spacing w:after="0"/>
        <w:ind w:left="0"/>
        <w:jc w:val="both"/>
      </w:pPr>
      <w:r>
        <w:rPr>
          <w:rFonts w:ascii="Times New Roman"/>
          <w:b w:val="false"/>
          <w:i w:val="false"/>
          <w:color w:val="000000"/>
          <w:sz w:val="28"/>
        </w:rPr>
        <w:t>
      3) ішкі бақылау қызметі туралы ереже (бар болса);</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микроқаржылық ұйым қызметінің стратегиясын;</w:t>
      </w:r>
    </w:p>
    <w:p>
      <w:pPr>
        <w:spacing w:after="0"/>
        <w:ind w:left="0"/>
        <w:jc w:val="both"/>
      </w:pPr>
      <w:r>
        <w:rPr>
          <w:rFonts w:ascii="Times New Roman"/>
          <w:b w:val="false"/>
          <w:i w:val="false"/>
          <w:color w:val="000000"/>
          <w:sz w:val="28"/>
        </w:rPr>
        <w:t>
      микроқаржылық ұйым бағдарланған нарық сегментінің айқындамасын (қызметтерді әлеуетті тұтынушылар, ағымдағы жағдай және олардың нарықтағы үлесінің серпінді болжамы);</w:t>
      </w:r>
    </w:p>
    <w:p>
      <w:pPr>
        <w:spacing w:after="0"/>
        <w:ind w:left="0"/>
        <w:jc w:val="both"/>
      </w:pPr>
      <w:r>
        <w:rPr>
          <w:rFonts w:ascii="Times New Roman"/>
          <w:b w:val="false"/>
          <w:i w:val="false"/>
          <w:color w:val="000000"/>
          <w:sz w:val="28"/>
        </w:rPr>
        <w:t xml:space="preserve">
      қызмет түрлерін (микрокредит беру, микрокредиттерді беру қызметіне байланысты мәселелер жөнінде консультациялық қызметтер көрсету және (немесе) "Микроқаржы ұйымдары туралы" 2012 жылғы 26 қарашадағы Қазақстан Республикасы Заңының </w:t>
      </w:r>
      <w:r>
        <w:rPr>
          <w:rFonts w:ascii="Times New Roman"/>
          <w:b w:val="false"/>
          <w:i w:val="false"/>
          <w:color w:val="000000"/>
          <w:sz w:val="28"/>
        </w:rPr>
        <w:t>19-бабында</w:t>
      </w:r>
      <w:r>
        <w:rPr>
          <w:rFonts w:ascii="Times New Roman"/>
          <w:b w:val="false"/>
          <w:i w:val="false"/>
          <w:color w:val="000000"/>
          <w:sz w:val="28"/>
        </w:rPr>
        <w:t xml:space="preserve"> (бұдан әрі – Заң) көзделген қызметтің басқа түрі);</w:t>
      </w:r>
    </w:p>
    <w:p>
      <w:pPr>
        <w:spacing w:after="0"/>
        <w:ind w:left="0"/>
        <w:jc w:val="both"/>
      </w:pPr>
      <w:r>
        <w:rPr>
          <w:rFonts w:ascii="Times New Roman"/>
          <w:b w:val="false"/>
          <w:i w:val="false"/>
          <w:color w:val="000000"/>
          <w:sz w:val="28"/>
        </w:rPr>
        <w:t>
      ағымдағы ахуалдың талдауын, қызметтердің жарнамасын, көрсетілетін қызметтердің сапасын қамтамасыз ету шараларын, тұтынушылардың қажеттіліктерін қалыптастыру және ынталандыру шараларын қамтитын маркетинг (клиентураны қалыптастыру) жоспарын;</w:t>
      </w:r>
    </w:p>
    <w:p>
      <w:pPr>
        <w:spacing w:after="0"/>
        <w:ind w:left="0"/>
        <w:jc w:val="both"/>
      </w:pPr>
      <w:r>
        <w:rPr>
          <w:rFonts w:ascii="Times New Roman"/>
          <w:b w:val="false"/>
          <w:i w:val="false"/>
          <w:color w:val="000000"/>
          <w:sz w:val="28"/>
        </w:rPr>
        <w:t>
      ұйымның қызметін қаржыландыру көздерін (құрылтайшылар қаражаты, тартылған қаражат, гранттар немесе басқа қаражат) ашып көрсететін бизнес-жоспар;</w:t>
      </w:r>
    </w:p>
    <w:p>
      <w:pPr>
        <w:spacing w:after="0"/>
        <w:ind w:left="0"/>
        <w:jc w:val="both"/>
      </w:pPr>
      <w:r>
        <w:rPr>
          <w:rFonts w:ascii="Times New Roman"/>
          <w:b w:val="false"/>
          <w:i w:val="false"/>
          <w:color w:val="000000"/>
          <w:sz w:val="28"/>
        </w:rPr>
        <w:t>
      5) осы мемлекеттік көрсетілетін қызмет стандартының 3-қосымшасына сәйкес нысандар бойынша көрсетілетін қызметті алушының құрылтайшысы (қатысушысы) туралы мәліметтер өтініш берген күннің алдындағы күнгі жағдай бойынша;</w:t>
      </w:r>
    </w:p>
    <w:p>
      <w:pPr>
        <w:spacing w:after="0"/>
        <w:ind w:left="0"/>
        <w:jc w:val="both"/>
      </w:pPr>
      <w:r>
        <w:rPr>
          <w:rFonts w:ascii="Times New Roman"/>
          <w:b w:val="false"/>
          <w:i w:val="false"/>
          <w:color w:val="000000"/>
          <w:sz w:val="28"/>
        </w:rPr>
        <w:t>
      6) осы мемлекеттік көрсетілетін қызмет стандартының 4-қосымшасына сәйкес нысан бойынша атқарушы органның бірінші басшысы (мүшелері), бас бухгалтері (бар болса) туралы мәліметтер өтініш берген күннің алдындағы күнгі жағдай бойынша;</w:t>
      </w:r>
    </w:p>
    <w:p>
      <w:pPr>
        <w:spacing w:after="0"/>
        <w:ind w:left="0"/>
        <w:jc w:val="both"/>
      </w:pPr>
      <w:r>
        <w:rPr>
          <w:rFonts w:ascii="Times New Roman"/>
          <w:b w:val="false"/>
          <w:i w:val="false"/>
          <w:color w:val="000000"/>
          <w:sz w:val="28"/>
        </w:rPr>
        <w:t>
      7) микроқаржылық ұйымның жоғары органы бекіткен микрокредиттер беру қағидаларының көшірмесі;</w:t>
      </w:r>
    </w:p>
    <w:p>
      <w:pPr>
        <w:spacing w:after="0"/>
        <w:ind w:left="0"/>
        <w:jc w:val="both"/>
      </w:pPr>
      <w:r>
        <w:rPr>
          <w:rFonts w:ascii="Times New Roman"/>
          <w:b w:val="false"/>
          <w:i w:val="false"/>
          <w:color w:val="000000"/>
          <w:sz w:val="28"/>
        </w:rPr>
        <w:t>
      8) мемлекеттің қатысуы бар кредиттік бюромен "Қазақстан Республикасындағы кредиттік бюролар және кредиттік тарихты қалыптастыру туралы" 2004 жылғы 6 шілдедегі Қазақстан Республикасының Заңына сәйкес жасалған ақпарат беру туралы шарттың көшірмесі;</w:t>
      </w:r>
    </w:p>
    <w:p>
      <w:pPr>
        <w:spacing w:after="0"/>
        <w:ind w:left="0"/>
        <w:jc w:val="both"/>
      </w:pPr>
      <w:r>
        <w:rPr>
          <w:rFonts w:ascii="Times New Roman"/>
          <w:b w:val="false"/>
          <w:i w:val="false"/>
          <w:color w:val="000000"/>
          <w:sz w:val="28"/>
        </w:rPr>
        <w:t>
      9) "электрондық үкіметтің" төлем шлюзі арқылы ақы төлеу жағдайларын қоспағанда, микроқаржылық ұйымның есептік тіркеуден өткені үшін алым төлегенін растайтын құжат;</w:t>
      </w:r>
    </w:p>
    <w:p>
      <w:pPr>
        <w:spacing w:after="0"/>
        <w:ind w:left="0"/>
        <w:jc w:val="both"/>
      </w:pPr>
      <w:r>
        <w:rPr>
          <w:rFonts w:ascii="Times New Roman"/>
          <w:b w:val="false"/>
          <w:i w:val="false"/>
          <w:color w:val="000000"/>
          <w:sz w:val="28"/>
        </w:rPr>
        <w:t>
      10) берілген микрокредиттер бойынша кірісті және корпоративтік табыс салығының есептелген сомасын көрсететін соңғы үш жылдағы салық декларациясының көшірмесі (микрокредиттік ұйымдарды қайта тіркеу немесе қайта ұйымдастыру нәтижесінде құрылған микроқаржылық ұйымдар ұсынады).</w:t>
      </w:r>
    </w:p>
    <w:p>
      <w:pPr>
        <w:spacing w:after="0"/>
        <w:ind w:left="0"/>
        <w:jc w:val="both"/>
      </w:pPr>
      <w:r>
        <w:rPr>
          <w:rFonts w:ascii="Times New Roman"/>
          <w:b w:val="false"/>
          <w:i w:val="false"/>
          <w:color w:val="000000"/>
          <w:sz w:val="28"/>
        </w:rPr>
        <w:t>
      Микроқаржылық ұйым өтініште көрсетілген орналасқан жерiнің өзгергені туралы көрсетілетін қызметті берушіге осындай өзгерiстер болған күннен бастап күнтiзбелiк 30 (отыз) күннен кешіктірмей хабарлайды.</w:t>
      </w:r>
    </w:p>
    <w:p>
      <w:pPr>
        <w:spacing w:after="0"/>
        <w:ind w:left="0"/>
        <w:jc w:val="both"/>
      </w:pPr>
      <w:r>
        <w:rPr>
          <w:rFonts w:ascii="Times New Roman"/>
          <w:b w:val="false"/>
          <w:i w:val="false"/>
          <w:color w:val="000000"/>
          <w:sz w:val="28"/>
        </w:rPr>
        <w:t>
      Осы тармақтың бірінші бөлігінің 5) тармақшасында көрсетілген құжаттарға өзгерістер мен толықтырулар енгізілген жағдайда, микроқаржылық ұйым осындай өзгерістер мен толықтырулар енгізілген күннен бастап 15 (он бес) жұмыс күні ішінде көрсетілетін қызметті берушіге өзгертілген және (немесе) толықтырылған құжаттарды ұсынады.</w:t>
      </w:r>
    </w:p>
    <w:p>
      <w:pPr>
        <w:spacing w:after="0"/>
        <w:ind w:left="0"/>
        <w:jc w:val="both"/>
      </w:pPr>
      <w:r>
        <w:rPr>
          <w:rFonts w:ascii="Times New Roman"/>
          <w:b w:val="false"/>
          <w:i w:val="false"/>
          <w:color w:val="000000"/>
          <w:sz w:val="28"/>
        </w:rPr>
        <w:t>
      10. Осы мемлекеттік көрсетілетін қызмет стандартының 9-тармағының 2) (осы мемлекеттік көрсетілетін қызмет стандартына 2-қосымшаға сәйкес мәліметтердің электрондық нысаны түрінде), 3), 4), 5), 6), 7), 8) және 9) тармақшаларында (PDF форматындағы құжаттардың электрондық көшірмелері түрінде) көзделген құжаттар өтінішті беруге уәкілетті адамның ЭЦҚ-мен куәландырылған өтінішке қоса беріледі және микроқаржылық ұйым портал арқылы ұсынады.</w:t>
      </w:r>
    </w:p>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11. Мыналар:</w:t>
      </w:r>
    </w:p>
    <w:p>
      <w:pPr>
        <w:spacing w:after="0"/>
        <w:ind w:left="0"/>
        <w:jc w:val="both"/>
      </w:pPr>
      <w:r>
        <w:rPr>
          <w:rFonts w:ascii="Times New Roman"/>
          <w:b w:val="false"/>
          <w:i w:val="false"/>
          <w:color w:val="000000"/>
          <w:sz w:val="28"/>
        </w:rPr>
        <w:t>
      1) ұсынылған құжаттардың осы мемлекеттік көрсетілетін қызмет стандартының 9-тармағында белгіленген талаптарға сәйкес келмеуі;</w:t>
      </w:r>
    </w:p>
    <w:p>
      <w:pPr>
        <w:spacing w:after="0"/>
        <w:ind w:left="0"/>
        <w:jc w:val="both"/>
      </w:pPr>
      <w:r>
        <w:rPr>
          <w:rFonts w:ascii="Times New Roman"/>
          <w:b w:val="false"/>
          <w:i w:val="false"/>
          <w:color w:val="000000"/>
          <w:sz w:val="28"/>
        </w:rPr>
        <w:t>
      2) осы мемлекеттік көрсетілетін қызмет стандартының 9-тармағында көрсетілген құжаттарда көрсетілуге тиіс дәйексіз мәліметтерді және ақпаратты ұсынуы;</w:t>
      </w:r>
    </w:p>
    <w:p>
      <w:pPr>
        <w:spacing w:after="0"/>
        <w:ind w:left="0"/>
        <w:jc w:val="both"/>
      </w:pPr>
      <w:r>
        <w:rPr>
          <w:rFonts w:ascii="Times New Roman"/>
          <w:b w:val="false"/>
          <w:i w:val="false"/>
          <w:color w:val="000000"/>
          <w:sz w:val="28"/>
        </w:rPr>
        <w:t>
      3) егер микроқаржылық ұйым әділет органдарында мемлекеттік тіркелген (қайта тіркелген) күнінен бастап бір жыл ішінде есептік тіркеуден өту туралы өтініш жасамаса;</w:t>
      </w:r>
    </w:p>
    <w:p>
      <w:pPr>
        <w:spacing w:after="0"/>
        <w:ind w:left="0"/>
        <w:jc w:val="both"/>
      </w:pPr>
      <w:r>
        <w:rPr>
          <w:rFonts w:ascii="Times New Roman"/>
          <w:b w:val="false"/>
          <w:i w:val="false"/>
          <w:color w:val="000000"/>
          <w:sz w:val="28"/>
        </w:rPr>
        <w:t>
      4) егер микроқаржылық ұйымның басшысында немесе құрылтайшыларының бірінде өтелмеген немесе алынбаған соттылығы болса, сондай-ақ тұлға бұған дейін уәкілетті орган осы микроқаржылық ұйымды тізілімнен шығару туралы шешім қабылдағанға дейін бір жылдан бұрын аспайтын кезеңде қаржы ұйымының бірінші басшысы немесе құрылтайшысы болып табылған жағдайда;</w:t>
      </w:r>
    </w:p>
    <w:p>
      <w:pPr>
        <w:spacing w:after="0"/>
        <w:ind w:left="0"/>
        <w:jc w:val="both"/>
      </w:pPr>
      <w:r>
        <w:rPr>
          <w:rFonts w:ascii="Times New Roman"/>
          <w:b w:val="false"/>
          <w:i w:val="false"/>
          <w:color w:val="000000"/>
          <w:sz w:val="28"/>
        </w:rPr>
        <w:t>
      5) мемлекеттік көрсетілетін қызмет стандартының 9-тармағының 10) тармақшасында көзделген құжаттарды ұсынбауы;</w:t>
      </w:r>
    </w:p>
    <w:p>
      <w:pPr>
        <w:spacing w:after="0"/>
        <w:ind w:left="0"/>
        <w:jc w:val="both"/>
      </w:pPr>
      <w:r>
        <w:rPr>
          <w:rFonts w:ascii="Times New Roman"/>
          <w:b w:val="false"/>
          <w:i w:val="false"/>
          <w:color w:val="000000"/>
          <w:sz w:val="28"/>
        </w:rPr>
        <w:t>
      6) Заңның 31-бабының 1-тармағында белгіленген мемлекеттік қайта тіркеу мерзімінің сақталмауы мемлекеттік қызметті көрсетуден бас тарту үшін негіз болып табылады.</w:t>
      </w:r>
    </w:p>
    <w:p>
      <w:pPr>
        <w:spacing w:after="0"/>
        <w:ind w:left="0"/>
        <w:jc w:val="both"/>
      </w:pPr>
      <w:r>
        <w:rPr>
          <w:rFonts w:ascii="Times New Roman"/>
          <w:b w:val="false"/>
          <w:i w:val="false"/>
          <w:color w:val="000000"/>
          <w:sz w:val="28"/>
        </w:rPr>
        <w:t>
      Осы мемлекеттік көрсетілетін қызмет стандартының 11-тармағының 1), 2), 4) және 5) тармақшаларында көзделген негіздер бойынша есептік тіркеуден бас тартылған жағдайда, микроқаржылық ұйым ретінде тіркелген заңды тұлға есептік тіркеуден бас тартуды алған күннен кейін 30 (отыз) жұмыс күні ішінде микроқаржылық ұйымдарды есептік тіркеуден өтуге қайтадан өтініш береді.</w:t>
      </w:r>
    </w:p>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қызметтер көрсету мәселелері бойынша шешімдеріне, әрекеттеріне (әрекетсіздігіне) шағымдану тәртібі</w:t>
      </w:r>
    </w:p>
    <w:p>
      <w:pPr>
        <w:spacing w:after="0"/>
        <w:ind w:left="0"/>
        <w:jc w:val="both"/>
      </w:pPr>
      <w:r>
        <w:rPr>
          <w:rFonts w:ascii="Times New Roman"/>
          <w:b w:val="false"/>
          <w:i w:val="false"/>
          <w:color w:val="000000"/>
          <w:sz w:val="28"/>
        </w:rPr>
        <w:t>
      12. Көрсетілетін қызметті берушінің және (немесе) оның лауазымды тұлғаларының мемлекеттік қызметтер көрсету мәселелері бойынша шешімдеріне, әрекеттеріне (әрекетсіздіктеріне) шағымдану осы мемлекеттік көрсетілетін қызмет стандартының 14-тармағында көрсетілген мекенжай бойынша көрсетілетін қызметті беруші басшысының атына жазбаша түрде жүргізіледі.</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тегі, аты, сондай-ақ қалауына қарай әкесінің аты (ол бар болса), пошталық мекенжайы көрсетіледі;</w:t>
      </w:r>
    </w:p>
    <w:p>
      <w:pPr>
        <w:spacing w:after="0"/>
        <w:ind w:left="0"/>
        <w:jc w:val="both"/>
      </w:pPr>
      <w:r>
        <w:rPr>
          <w:rFonts w:ascii="Times New Roman"/>
          <w:b w:val="false"/>
          <w:i w:val="false"/>
          <w:color w:val="000000"/>
          <w:sz w:val="28"/>
        </w:rPr>
        <w:t>
      2) заңды тұлғаның оның атауы, пошталық мекенжайы, жіберілген нөмірі мен күні көрсетіледі.</w:t>
      </w:r>
    </w:p>
    <w:p>
      <w:pPr>
        <w:spacing w:after="0"/>
        <w:ind w:left="0"/>
        <w:jc w:val="both"/>
      </w:pPr>
      <w:r>
        <w:rPr>
          <w:rFonts w:ascii="Times New Roman"/>
          <w:b w:val="false"/>
          <w:i w:val="false"/>
          <w:color w:val="000000"/>
          <w:sz w:val="28"/>
        </w:rPr>
        <w:t>
      Өтінішке көрсетілетін қызметті алушы қол қояды.</w:t>
      </w:r>
    </w:p>
    <w:p>
      <w:pPr>
        <w:spacing w:after="0"/>
        <w:ind w:left="0"/>
        <w:jc w:val="both"/>
      </w:pPr>
      <w:r>
        <w:rPr>
          <w:rFonts w:ascii="Times New Roman"/>
          <w:b w:val="false"/>
          <w:i w:val="false"/>
          <w:color w:val="000000"/>
          <w:sz w:val="28"/>
        </w:rPr>
        <w:t>
      Көрсетілетін қызметті берушінің немесе Қазақстан Республикасы Ұлттық Банкінің кеңсесінде шағымды қабылдаған адамның тегі және аты-жөні, берілген шағымға жауап алудың мерзімі мен орнын көрсете отырып шағымды тіркеу (мөртабан,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мәселелері бойынша көрсетілетін қызметті берушінің атына келіп түскен шағымы оны тіркеген күннен бастап 5 (бес) жұмыс күні ішінде қаралады.</w:t>
      </w:r>
    </w:p>
    <w:p>
      <w:pPr>
        <w:spacing w:after="0"/>
        <w:ind w:left="0"/>
        <w:jc w:val="both"/>
      </w:pP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алушыға "жеке кабинеттен" шағым туралы ақпарат қолжетімді болады, ол көрсетілетін қызметті беруші шағымды өңдеу (жеткізу, тіркеу, орындалуы туралы белгілер,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оны тіркеген күннен бастап 15 (он бес) жұмыс күні ішінде қаралады.</w:t>
      </w:r>
    </w:p>
    <w:p>
      <w:pPr>
        <w:spacing w:after="0"/>
        <w:ind w:left="0"/>
        <w:jc w:val="both"/>
      </w:pPr>
      <w:r>
        <w:rPr>
          <w:rFonts w:ascii="Times New Roman"/>
          <w:b w:val="false"/>
          <w:i w:val="false"/>
          <w:color w:val="000000"/>
          <w:sz w:val="28"/>
        </w:rPr>
        <w:t>
      13.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p>
      <w:pPr>
        <w:spacing w:after="0"/>
        <w:ind w:left="0"/>
        <w:jc w:val="left"/>
      </w:pPr>
      <w:r>
        <w:rPr>
          <w:rFonts w:ascii="Times New Roman"/>
          <w:b/>
          <w:i w:val="false"/>
          <w:color w:val="000000"/>
        </w:rPr>
        <w:t xml:space="preserve"> 4-тарау. Мемлекеттік қызмет көрсетудің, оның ішінде электрондық нысанда көрсетілетін қызметтің ерекшеліктерін ескере отырып қойылатын өзге талаптар</w:t>
      </w:r>
    </w:p>
    <w:p>
      <w:pPr>
        <w:spacing w:after="0"/>
        <w:ind w:left="0"/>
        <w:jc w:val="both"/>
      </w:pPr>
      <w:r>
        <w:rPr>
          <w:rFonts w:ascii="Times New Roman"/>
          <w:b w:val="false"/>
          <w:i w:val="false"/>
          <w:color w:val="000000"/>
          <w:sz w:val="28"/>
        </w:rPr>
        <w:t>
      14. Мемлекеттік қызмет көрсету орындарының мекенжайлары Қазақстан Республикасы Ұлттық Банкінің www.nationalbank.kz ресми интернет-ресурсында "Мемлекеттік көрсетілетін қызметтер" бөлімінде орналастырылған.</w:t>
      </w:r>
    </w:p>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Қазақстан Республикасы Ұлттық Банкінің www.nationalbank.kz ресми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8-800-080-7777,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"Микроқаржылық ұйымдарды </w:t>
            </w:r>
            <w:r>
              <w:br/>
            </w:r>
            <w:r>
              <w:rPr>
                <w:rFonts w:ascii="Times New Roman"/>
                <w:b w:val="false"/>
                <w:i w:val="false"/>
                <w:color w:val="000000"/>
                <w:sz w:val="20"/>
              </w:rPr>
              <w:t xml:space="preserve">есептік тіркеу"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p>
        </w:tc>
      </w:tr>
    </w:tbl>
    <w:p>
      <w:pPr>
        <w:spacing w:after="0"/>
        <w:ind w:left="0"/>
        <w:jc w:val="left"/>
      </w:pPr>
      <w:r>
        <w:rPr>
          <w:rFonts w:ascii="Times New Roman"/>
          <w:b/>
          <w:i w:val="false"/>
          <w:color w:val="000000"/>
        </w:rPr>
        <w:t xml:space="preserve"> Өтініш Микроқаржылық ұйым ретінде есептік тіркеу жүргізуді сұраймын. Көрсетілетін қызметті алушы туралы мәліметтер:</w:t>
      </w:r>
    </w:p>
    <w:p>
      <w:pPr>
        <w:spacing w:after="0"/>
        <w:ind w:left="0"/>
        <w:jc w:val="both"/>
      </w:pPr>
      <w:r>
        <w:rPr>
          <w:rFonts w:ascii="Times New Roman"/>
          <w:b w:val="false"/>
          <w:i w:val="false"/>
          <w:color w:val="000000"/>
          <w:sz w:val="28"/>
        </w:rPr>
        <w:t>
      1. Көрсетілетін қызметті алушының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(индексі, қаласы, ауданы, облысы, көшесі, үйдің, офистің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 факс, электрондық пошта мекенжайы, бар болса интернет-ресурсы)</w:t>
      </w:r>
    </w:p>
    <w:p>
      <w:pPr>
        <w:spacing w:after="0"/>
        <w:ind w:left="0"/>
        <w:jc w:val="both"/>
      </w:pPr>
      <w:r>
        <w:rPr>
          <w:rFonts w:ascii="Times New Roman"/>
          <w:b w:val="false"/>
          <w:i w:val="false"/>
          <w:color w:val="000000"/>
          <w:sz w:val="28"/>
        </w:rPr>
        <w:t xml:space="preserve">
      2. Жіберілетін құжаттардың тізбесі, даналарының және олардың әрқайсысындағы </w:t>
      </w:r>
    </w:p>
    <w:p>
      <w:pPr>
        <w:spacing w:after="0"/>
        <w:ind w:left="0"/>
        <w:jc w:val="both"/>
      </w:pPr>
      <w:r>
        <w:rPr>
          <w:rFonts w:ascii="Times New Roman"/>
          <w:b w:val="false"/>
          <w:i w:val="false"/>
          <w:color w:val="000000"/>
          <w:sz w:val="28"/>
        </w:rPr>
        <w:t>
      парақ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 және ақпаратты тексергенімді және оның дәйекті және толық екендігін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мәліметтердің пайдаланылуына келісемін.</w:t>
      </w:r>
    </w:p>
    <w:p>
      <w:pPr>
        <w:spacing w:after="0"/>
        <w:ind w:left="0"/>
        <w:jc w:val="both"/>
      </w:pPr>
      <w:r>
        <w:rPr>
          <w:rFonts w:ascii="Times New Roman"/>
          <w:b w:val="false"/>
          <w:i w:val="false"/>
          <w:color w:val="000000"/>
          <w:sz w:val="28"/>
        </w:rPr>
        <w:t xml:space="preserve">
      Өтініш беруге уәкілетті адамның тегі, аты, әкесінің аты (ол бар болса), лауазымы </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"Микроқаржылық ұйымдарды </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Меншікті капиталдың ең төменгі мөлшерін сақтау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2864"/>
        <w:gridCol w:w="6572"/>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Микроқаржылық ұйымдардың атауы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мөлшері (мың теңге)</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ұйымдарды</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Көрсетілетін қызметті алушының құрылтайшысы (қатысушы) туралы мәліметтер  (заңды тұлға үшін) ____________________________________________________________________  (көрсетілетін қызметті алушының толық атауы)</w:t>
      </w:r>
    </w:p>
    <w:p>
      <w:pPr>
        <w:spacing w:after="0"/>
        <w:ind w:left="0"/>
        <w:jc w:val="both"/>
      </w:pPr>
      <w:r>
        <w:rPr>
          <w:rFonts w:ascii="Times New Roman"/>
          <w:b w:val="false"/>
          <w:i w:val="false"/>
          <w:color w:val="000000"/>
          <w:sz w:val="28"/>
        </w:rPr>
        <w:t>
      1. Көрсетілетін қызметті алушының құрылтайшысы (қатысушы)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Орналасқан жері __________________________________________________ </w:t>
      </w:r>
    </w:p>
    <w:p>
      <w:pPr>
        <w:spacing w:after="0"/>
        <w:ind w:left="0"/>
        <w:jc w:val="both"/>
      </w:pPr>
      <w:r>
        <w:rPr>
          <w:rFonts w:ascii="Times New Roman"/>
          <w:b w:val="false"/>
          <w:i w:val="false"/>
          <w:color w:val="000000"/>
          <w:sz w:val="28"/>
        </w:rPr>
        <w:t>
                        (пошталық индексі, мекенжайы)</w:t>
      </w:r>
    </w:p>
    <w:p>
      <w:pPr>
        <w:spacing w:after="0"/>
        <w:ind w:left="0"/>
        <w:jc w:val="both"/>
      </w:pPr>
      <w:r>
        <w:rPr>
          <w:rFonts w:ascii="Times New Roman"/>
          <w:b w:val="false"/>
          <w:i w:val="false"/>
          <w:color w:val="000000"/>
          <w:sz w:val="28"/>
        </w:rPr>
        <w:t xml:space="preserve">
      Байланыс деректемелері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(телефон және факс нөмірлері, электрондық пошта (ол бар болса) мекенжайы)</w:t>
      </w:r>
    </w:p>
    <w:p>
      <w:pPr>
        <w:spacing w:after="0"/>
        <w:ind w:left="0"/>
        <w:jc w:val="both"/>
      </w:pPr>
      <w:r>
        <w:rPr>
          <w:rFonts w:ascii="Times New Roman"/>
          <w:b w:val="false"/>
          <w:i w:val="false"/>
          <w:color w:val="000000"/>
          <w:sz w:val="28"/>
        </w:rPr>
        <w:t xml:space="preserve">
      Мемлекеттік тіркеу (қайта тіркеу)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Қазақстан Республикасының резиденті (бейрезиденті)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Қызметтің негізгі түрі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Көрсетілетін қызметті алушының жарғылық капиталына қатысу үлесі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Көрсетілетін қызметті алушының жарғылық капиталына қатысу үлесіне ақша енгізу алдындағы көрсетілетін қызметті алушы құрылтайшысының (қатысушысының) меншікті капиталының мөлшері және көрсетілетін қызметті алушының жарғылық капиталына қатысу үлесін төлеуге енгізілген сома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4. Заңды тұлғалардың толық атауын және тұрған жерін көрсете отырып, қатысушы, акционер ретінде көрсетілетін қызметті алушы құрылтайшысының (қатысушыcының) өзге заңды тұлғалар құруға және қызметіне қатысуы туралы мәліметтер: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5. Ұйымдардың толық атауларын, орналасқан жерлерін көрсете отырып, көрсетілетін қызметті алушының құрылтайшысы (қатысушысы) қатысатын өнеркәсіптік, банктік, қаржылық топтар, холдингтер, концерндер, қауымдастықтар, консорциумдар туралы мәліметтер: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Көрсетілетін қызметті алушы құрылтайшысының (қатысушысының) басшысы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20 __ жылғы "____" _____________ </w:t>
      </w:r>
    </w:p>
    <w:p>
      <w:pPr>
        <w:spacing w:after="0"/>
        <w:ind w:left="0"/>
        <w:jc w:val="both"/>
      </w:pPr>
      <w:r>
        <w:rPr>
          <w:rFonts w:ascii="Times New Roman"/>
          <w:b w:val="false"/>
          <w:i w:val="false"/>
          <w:color w:val="000000"/>
          <w:sz w:val="28"/>
        </w:rPr>
        <w:t>
      Көрсетілетін қызметті алушы құрылтайшысы (қатысушысы) басшысының қолы</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both"/>
      </w:pPr>
      <w:r>
        <w:rPr>
          <w:rFonts w:ascii="Times New Roman"/>
          <w:b w:val="false"/>
          <w:i w:val="false"/>
          <w:color w:val="000000"/>
          <w:sz w:val="28"/>
        </w:rPr>
        <w:t xml:space="preserve">
      Көрсетілетін қызметті алушының құрылтайшысы (қатысушысы) туралы мәліметтер </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толық атауы)</w:t>
      </w:r>
    </w:p>
    <w:p>
      <w:pPr>
        <w:spacing w:after="0"/>
        <w:ind w:left="0"/>
        <w:jc w:val="both"/>
      </w:pPr>
      <w:r>
        <w:rPr>
          <w:rFonts w:ascii="Times New Roman"/>
          <w:b w:val="false"/>
          <w:i w:val="false"/>
          <w:color w:val="000000"/>
          <w:sz w:val="28"/>
        </w:rPr>
        <w:t>
      1. Көрсетілетін қызметті алушының құрылтайшысы (қатысушы) 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 деректері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(құжаттың атауы, нөмірі, сериясы және берілген күні, кім берді)</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(пошталық индексі, мекенжайы)</w:t>
      </w:r>
    </w:p>
    <w:p>
      <w:pPr>
        <w:spacing w:after="0"/>
        <w:ind w:left="0"/>
        <w:jc w:val="both"/>
      </w:pPr>
      <w:r>
        <w:rPr>
          <w:rFonts w:ascii="Times New Roman"/>
          <w:b w:val="false"/>
          <w:i w:val="false"/>
          <w:color w:val="000000"/>
          <w:sz w:val="28"/>
        </w:rPr>
        <w:t>
      Байланыс деректемелері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 нөмірі, электрондық пошта (ол бар болса) мекенжайы)</w:t>
      </w:r>
    </w:p>
    <w:p>
      <w:pPr>
        <w:spacing w:after="0"/>
        <w:ind w:left="0"/>
        <w:jc w:val="both"/>
      </w:pPr>
      <w:r>
        <w:rPr>
          <w:rFonts w:ascii="Times New Roman"/>
          <w:b w:val="false"/>
          <w:i w:val="false"/>
          <w:color w:val="000000"/>
          <w:sz w:val="28"/>
        </w:rPr>
        <w:t xml:space="preserve">
      Жұмыс орны (мекенжайын көрсете отырып), лауазымы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Көрсетілетін қызметті алушының жарғылық капиталдағы қатысу үлесі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3. Заңды тұлғалардың толық атауларын және орналасқан жерлерін көрсете отырып, көрсетілетін қызметті алушы құрылтайшысының (қатысушысының) қатысушы, акционер ретінде өзге заңды тұлғаларды құруға және қызметіне қатысуы туралы мәліметтер: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4. Өтелмеген немесе алынбаған соттылығының болуы туралы мәліметтер: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Қаржы нарығын және қаржы ұйымдарын мемлекеттік реттеу, бақылау және қадағалау жөніндегі уәкілетті органның осы микроқаржылық ұйымды тізілімнен шығару туралы шешім қабылдағанға дейін бір жыл бұрыннан аспайтын кезеңде тұлғаның бұған дейін микроқаржылық ұйымның бірінші басшысы немесе құрылтайшысы болып табылғандығы туралы мәліметтер.</w:t>
      </w:r>
    </w:p>
    <w:p>
      <w:pPr>
        <w:spacing w:after="0"/>
        <w:ind w:left="0"/>
        <w:jc w:val="both"/>
      </w:pPr>
      <w:r>
        <w:rPr>
          <w:rFonts w:ascii="Times New Roman"/>
          <w:b w:val="false"/>
          <w:i w:val="false"/>
          <w:color w:val="000000"/>
          <w:sz w:val="28"/>
        </w:rPr>
        <w:t xml:space="preserve">
      20 __ жылғы "___" _____________ </w:t>
      </w:r>
    </w:p>
    <w:p>
      <w:pPr>
        <w:spacing w:after="0"/>
        <w:ind w:left="0"/>
        <w:jc w:val="both"/>
      </w:pPr>
      <w:r>
        <w:rPr>
          <w:rFonts w:ascii="Times New Roman"/>
          <w:b w:val="false"/>
          <w:i w:val="false"/>
          <w:color w:val="000000"/>
          <w:sz w:val="28"/>
        </w:rPr>
        <w:t>
      Көрсетілетін қызметті алушы құрылтайшысының (қатысушының) қолы</w:t>
      </w:r>
    </w:p>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"Микроқаржылық ұйымдарды</w:t>
            </w:r>
            <w:r>
              <w:br/>
            </w:r>
            <w:r>
              <w:rPr>
                <w:rFonts w:ascii="Times New Roman"/>
                <w:b w:val="false"/>
                <w:i w:val="false"/>
                <w:color w:val="000000"/>
                <w:sz w:val="20"/>
              </w:rPr>
              <w:t xml:space="preserve"> есептік тіркеу"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Атқарушы органның бірінші басшысы (мүшелері), бас бухгалтері (бар болса) туралы мәліметтер ____________________________________________________________________  (көрсетілетін қызметті алушы қызметкерінің лауазымы және көрсетілетін қызметті  алушының атауы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1389"/>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 (жеке басын куәландыратын құжатқа толық сәйкес, тегі, аты, әкесінің аты өзгерген жағдайда - олардың қашан және қандай себеппен өзгертілгенін көрсету керек)</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және жері</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 телефон нөмірлері</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 (толық мекенжайын, елді-мекеннің кодын қоса алғанда, қызметтік, үйінің, байланыс телефондарының нөмірлерін көрсету керек)</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толық деректемелері</w:t>
            </w:r>
          </w:p>
        </w:tc>
        <w:tc>
          <w:tcPr>
            <w:tcW w:w="1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w:t>
            </w:r>
          </w:p>
        </w:tc>
      </w:tr>
    </w:tbl>
    <w:p>
      <w:pPr>
        <w:spacing w:after="0"/>
        <w:ind w:left="0"/>
        <w:jc w:val="both"/>
      </w:pPr>
      <w:r>
        <w:rPr>
          <w:rFonts w:ascii="Times New Roman"/>
          <w:b w:val="false"/>
          <w:i w:val="false"/>
          <w:color w:val="000000"/>
          <w:sz w:val="28"/>
        </w:rPr>
        <w:t xml:space="preserve">
      Көрсетілетін қызметті алушының қатысушы, акционер ретінде өзге заңды тұлғаларды құруға және олардың қызметіне қатысуы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230"/>
        <w:gridCol w:w="1892"/>
        <w:gridCol w:w="7639"/>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тұрған жері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заңды тұлғаның жарғылық капиталына қатысу үлесі, заңды тұлғаның дауыс беретін акцияларының жалпы санына лауазымды тұлғаға тиесілі акциялардың пайыздық арақатынасы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Кәсіби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120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оның ішінде жұмыс бейініне сәйкес келетін кәсіби білімі</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 (оқу орнының, факультеттің немесе бөлімнің атауы мен орналасқан жерін, оқу кезеңін, берілген біліктілікті, білімі туралы дипломның деректемелерін көрсету керек)</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білімі, оның ішінде жұмыс істейтін саладағы біліктілікті көтеру курстары, ғылыми дәрежесі</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 (оқу орнының атауы мен орналасқан жерін, оқу кезеңін, білімі туралы дипломның деректемелерін, сертификатты, куәлікті көрсету керек)</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Жетістіктері</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 (осы мәселе бойынша ақпарат көрсету керек: мысалы, ғылыми жарияланымдарының аты, ғылыми әзірлемелерге, заң жобаларына қатысуы және басқалары)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мәселеге қатысы бар басқа ақпарат</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 (кандидаттың кәсіби құзыреттілігін сипаттайтын ақпарат көрсетіледі)</w:t>
            </w:r>
          </w:p>
        </w:tc>
      </w:tr>
    </w:tbl>
    <w:p>
      <w:pPr>
        <w:spacing w:after="0"/>
        <w:ind w:left="0"/>
        <w:jc w:val="both"/>
      </w:pPr>
      <w:r>
        <w:rPr>
          <w:rFonts w:ascii="Times New Roman"/>
          <w:b w:val="false"/>
          <w:i w:val="false"/>
          <w:color w:val="000000"/>
          <w:sz w:val="28"/>
        </w:rPr>
        <w:t>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5162"/>
        <w:gridCol w:w="6020"/>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(айы/жылы)</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атқаратын лауазымдары және лауазымдық міндеттері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Басқа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8"/>
        <w:gridCol w:w="7542"/>
      </w:tblGrid>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немесе алынбаған соттылығының болуы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r>
              <w:br/>
            </w:r>
            <w:r>
              <w:rPr>
                <w:rFonts w:ascii="Times New Roman"/>
                <w:b w:val="false"/>
                <w:i w:val="false"/>
                <w:color w:val="000000"/>
                <w:sz w:val="20"/>
              </w:rPr>
              <w:t>
(егер иә деген жауап болса, онда қылмыстық жауаптылыққа тартылғаны туралы үкімнің күнін және нөмірін, Қазақстан Республикасының 1997 жылғы 16 шілдедегі Қылмыстық кодексінің не Қазақстан Республикасының 2014 жылғы 3 шілдедегі Қылмыстық кодексінің бабын көрсету керек)</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Қадағалау органдарының Қазақстан Республикасының заңнамасын бұзғаны үшін қызметтік міндеттерін орындаудан шеттетуі туралы деректердің болуы </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 (егер иә деген жауап болса, онда осындай шара қолданған органның атауын және қолдану күнін көрсету керек)</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Қаржы нарығын және қаржы ұйымдарын реттеу, бақылау мен қадағалау жөніндегі уәкілетті орган осы микроқаржы ұйымын тізілімнен шығару туралы шешім қабылдағанға дейін бір жылдан аспайтын кезеңде микроқаржы ұйымының бірінші басшысы немесе құрылтайшысы болып табылғандығы туралы мәліметтер</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жұмыс кезеңі</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қызметтерін көрсету мәселелері жөнінде сот талқылауына микроқаржы ұйымының басшысы ретінде жауапқа тартылды ма</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сот талқылауындағы жауапкер-ұйымның атауын, қаралған мәселені және соттың шешімін көрсету керек)</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мәселеге қатысы бар басқа ақпарат</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 көрсетіледі)</w:t>
            </w:r>
          </w:p>
        </w:tc>
      </w:tr>
    </w:tbl>
    <w:p>
      <w:pPr>
        <w:spacing w:after="0"/>
        <w:ind w:left="0"/>
        <w:jc w:val="both"/>
      </w:pPr>
      <w:r>
        <w:rPr>
          <w:rFonts w:ascii="Times New Roman"/>
          <w:b w:val="false"/>
          <w:i w:val="false"/>
          <w:color w:val="000000"/>
          <w:sz w:val="28"/>
        </w:rPr>
        <w:t xml:space="preserve">
      Мен,_____________________________________________________________________,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осы ақпаратты тексергенімді және оның дәйекті және толық екендігін </w:t>
      </w:r>
    </w:p>
    <w:p>
      <w:pPr>
        <w:spacing w:after="0"/>
        <w:ind w:left="0"/>
        <w:jc w:val="both"/>
      </w:pPr>
      <w:r>
        <w:rPr>
          <w:rFonts w:ascii="Times New Roman"/>
          <w:b w:val="false"/>
          <w:i w:val="false"/>
          <w:color w:val="000000"/>
          <w:sz w:val="28"/>
        </w:rPr>
        <w:t xml:space="preserve">
      растаймын 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банк,</w:t>
            </w:r>
            <w:r>
              <w:br/>
            </w:r>
            <w:r>
              <w:rPr>
                <w:rFonts w:ascii="Times New Roman"/>
                <w:b w:val="false"/>
                <w:i w:val="false"/>
                <w:color w:val="000000"/>
                <w:sz w:val="20"/>
              </w:rPr>
              <w:t>сақтандыру холдингтерінің,</w:t>
            </w:r>
            <w:r>
              <w:br/>
            </w:r>
            <w:r>
              <w:rPr>
                <w:rFonts w:ascii="Times New Roman"/>
                <w:b w:val="false"/>
                <w:i w:val="false"/>
                <w:color w:val="000000"/>
                <w:sz w:val="20"/>
              </w:rPr>
              <w:t>"Сақтандыру төлемдеріне</w:t>
            </w:r>
            <w:r>
              <w:br/>
            </w:r>
            <w:r>
              <w:rPr>
                <w:rFonts w:ascii="Times New Roman"/>
                <w:b w:val="false"/>
                <w:i w:val="false"/>
                <w:color w:val="000000"/>
                <w:sz w:val="20"/>
              </w:rPr>
              <w:t>кепілдік беру қоры" акционерлік</w:t>
            </w:r>
            <w:r>
              <w:br/>
            </w:r>
            <w:r>
              <w:rPr>
                <w:rFonts w:ascii="Times New Roman"/>
                <w:b w:val="false"/>
                <w:i w:val="false"/>
                <w:color w:val="000000"/>
                <w:sz w:val="20"/>
              </w:rPr>
              <w:t xml:space="preserve">қоғамының басшы </w:t>
            </w:r>
            <w:r>
              <w:br/>
            </w:r>
            <w:r>
              <w:rPr>
                <w:rFonts w:ascii="Times New Roman"/>
                <w:b w:val="false"/>
                <w:i w:val="false"/>
                <w:color w:val="000000"/>
                <w:sz w:val="20"/>
              </w:rPr>
              <w:t xml:space="preserve">қызметкерлерін тағайындауға </w:t>
            </w:r>
            <w:r>
              <w:br/>
            </w:r>
            <w:r>
              <w:rPr>
                <w:rFonts w:ascii="Times New Roman"/>
                <w:b w:val="false"/>
                <w:i w:val="false"/>
                <w:color w:val="000000"/>
                <w:sz w:val="20"/>
              </w:rPr>
              <w:t>(сайлауға) келісім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1587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711200"/>
                          </a:xfrm>
                          <a:prstGeom prst="rect">
                            <a:avLst/>
                          </a:prstGeom>
                        </pic:spPr>
                      </pic:pic>
                    </a:graphicData>
                  </a:graphic>
                </wp:inline>
              </w:drawing>
            </w:r>
          </w:p>
        </w:tc>
      </w:tr>
    </w:tbl>
    <w:p>
      <w:pPr>
        <w:spacing w:after="0"/>
        <w:ind w:left="0"/>
        <w:jc w:val="left"/>
      </w:pPr>
      <w:r>
        <w:rPr>
          <w:rFonts w:ascii="Times New Roman"/>
          <w:b/>
          <w:i w:val="false"/>
          <w:color w:val="000000"/>
        </w:rPr>
        <w:t xml:space="preserve"> Басшы қызметкер лауазымына үміткер туралы мәліметтер __________________________________________________________________ (қаржы ұйымының, холдингтің, Қордың атауы) __________________________________________________________________ (тегі, аты әкесінің аты (ол бар болса))</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және жері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 (бар болса)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6"/>
        <w:gridCol w:w="2842"/>
        <w:gridCol w:w="1476"/>
        <w:gridCol w:w="5030"/>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бітірген жылы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(бар болса күні және нөмірі)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Жұбайы (зайыбы), жақын туыстары (ата-анасы, аға-інісі, апа-сіңлісі, қарындасы, балалары) және жекжаттары (жұбайының (зайыбының) ата-анасы, аға-інісі, апа-сіңлісі,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Үміткердің заңды тұлғалардың жарғылық капиталына қатысуы немесе акцияларды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2416"/>
        <w:gridCol w:w="2103"/>
        <w:gridCol w:w="6655"/>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жерi</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түрлерi</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үміткерге тиесілі акциялар санының заңды тұлғаның дауыс беретін акцияларының жалпы санына арақатынасы (пайызбен)</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Еңбек қызметі туралы мәліметтер.</w:t>
      </w:r>
    </w:p>
    <w:p>
      <w:pPr>
        <w:spacing w:after="0"/>
        <w:ind w:left="0"/>
        <w:jc w:val="both"/>
      </w:pPr>
      <w:r>
        <w:rPr>
          <w:rFonts w:ascii="Times New Roman"/>
          <w:b w:val="false"/>
          <w:i w:val="false"/>
          <w:color w:val="000000"/>
          <w:sz w:val="28"/>
        </w:rPr>
        <w:t>
      Осы тармақта үміткердің бүкіл еңбек қызметі (сондай-ақ басқару органына мүшелігі), оның ішінде жоғарғы оқу орнын аяқтаған сәттен бастап еңбек қызметі туралы мәліметтер, уәкілетті органға келісу туралы өтінішті берген қаржы ұйымындағы, холдингтегі, Қордағы лауазымын көрсете отырып, сондай-ақ үміткер еңбек қызметін жүзеге асырмаған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044"/>
        <w:gridCol w:w="2164"/>
        <w:gridCol w:w="366"/>
        <w:gridCol w:w="366"/>
        <w:gridCol w:w="671"/>
        <w:gridCol w:w="7323"/>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(егер қаржы ұйымы Қазақстан Республикасының бейрезиденті болып табылған жағдайда, қаржы ұйымының тіркелген елін көрсете отырып)</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жазалардың болуы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дербес құрылымдық бөлімшесінің (департамент, басқарма, филиал) басшысы (басшысы орынбасарының), қаржы, басқарушы және (немесе) атқарушы директорының лауазымына орналасқан жағдайда - жетекшілік ететін бөлімшелер, осы ұйымда қаржылық қызмет көрсетуге байланысты мәселелер көрсетіледі. Аудиторлық қызмет саласында реттеуді жүзеге асыратын уәкілетті органда жұмыс стажы болған жағдайда, қаржы ұйымдарына аудит жүргізу қызметін реттеуге қатысты негізгі функционалдық міндеттер көрсетіледі</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6. Үміткердің қаржы ұйымдарының аудитін жүргізуіне, салық бойынша аудтті қоса </w:t>
      </w:r>
    </w:p>
    <w:p>
      <w:pPr>
        <w:spacing w:after="0"/>
        <w:ind w:left="0"/>
        <w:jc w:val="both"/>
      </w:pPr>
      <w:r>
        <w:rPr>
          <w:rFonts w:ascii="Times New Roman"/>
          <w:b w:val="false"/>
          <w:i w:val="false"/>
          <w:color w:val="000000"/>
          <w:sz w:val="28"/>
        </w:rPr>
        <w:t>
      алғанда, қатысуы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(қаржы ұйымының атауын, аудит жүргізу мерзімін,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үміткердің аудитор-орындаушы (бар болса) ретінде аудиторлық есепке қол қойған </w:t>
      </w:r>
    </w:p>
    <w:p>
      <w:pPr>
        <w:spacing w:after="0"/>
        <w:ind w:left="0"/>
        <w:jc w:val="both"/>
      </w:pPr>
      <w:r>
        <w:rPr>
          <w:rFonts w:ascii="Times New Roman"/>
          <w:b w:val="false"/>
          <w:i w:val="false"/>
          <w:color w:val="000000"/>
          <w:sz w:val="28"/>
        </w:rPr>
        <w:t>
      күнін көрсету)</w:t>
      </w:r>
    </w:p>
    <w:p>
      <w:pPr>
        <w:spacing w:after="0"/>
        <w:ind w:left="0"/>
        <w:jc w:val="both"/>
      </w:pPr>
      <w:r>
        <w:rPr>
          <w:rFonts w:ascii="Times New Roman"/>
          <w:b w:val="false"/>
          <w:i w:val="false"/>
          <w:color w:val="000000"/>
          <w:sz w:val="28"/>
        </w:rPr>
        <w:t xml:space="preserve">
       7. Осы ұйымның және (немесе) басқа ұйымдардың инвестициялық комитеттеріне </w:t>
      </w:r>
    </w:p>
    <w:p>
      <w:pPr>
        <w:spacing w:after="0"/>
        <w:ind w:left="0"/>
        <w:jc w:val="both"/>
      </w:pPr>
      <w:r>
        <w:rPr>
          <w:rFonts w:ascii="Times New Roman"/>
          <w:b w:val="false"/>
          <w:i w:val="false"/>
          <w:color w:val="000000"/>
          <w:sz w:val="28"/>
        </w:rPr>
        <w:t>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(күні, айы, жылы)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Үміткер қаржы нарығын және қаржы ұйымдарын реттеу, бақылау мен қадағалау жөніндегі уәкілетті органның банкті төлемге қабілетсіз банктер санатына жатқызу, сақтандыру (қайта сақтандыру) ұйымын консервациялау не оның акцияларын мәжбүрлеп сатып алу, қаржы ұйымын таратуға және (немесе) қаржы нарығындағы қызметін тоқтатуға алып келу салдарынан оны лицензиясынан айыру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енгені туралы шешім қабылданғанға дейін 1 (бір) жылдан бұрын аспайтын кезеңде бұрын қаржы ұйымының (банктік немесе сақтандыру холдингінің) басқару органының басшысы, мүшесі, атқарушы органының басшысы, мүшесі (атқарушы органның және оның орынбасарының функцияларын жеке дара жүзеге асыратын тұлға) бас бухгалтері, қаржы ұйымының жеке тұлға - ірі қатысушысы, заңды тұлға - ірі қатысушысының (банк, сақтандыру холдингінің) басшысы болғандығы туралы мәліметтер____________________________________________________________________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ұйымның атауы, қызметі, жұмыс кезеңі көрсетілсін)</w:t>
      </w:r>
    </w:p>
    <w:p>
      <w:pPr>
        <w:spacing w:after="0"/>
        <w:ind w:left="0"/>
        <w:jc w:val="both"/>
      </w:pPr>
      <w:r>
        <w:rPr>
          <w:rFonts w:ascii="Times New Roman"/>
          <w:b w:val="false"/>
          <w:i w:val="false"/>
          <w:color w:val="000000"/>
          <w:sz w:val="28"/>
        </w:rPr>
        <w:t>
      9. Үміткердің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болып табылғаны не болып табылмағаны туралы мәліметтер (Қордың басшы қызметкері лауазымына үміткер толтырмайды)________________________________________________________________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кезеңі көрсетілсін)</w:t>
      </w:r>
    </w:p>
    <w:p>
      <w:pPr>
        <w:spacing w:after="0"/>
        <w:ind w:left="0"/>
        <w:jc w:val="both"/>
      </w:pPr>
      <w:r>
        <w:rPr>
          <w:rFonts w:ascii="Times New Roman"/>
          <w:b w:val="false"/>
          <w:i w:val="false"/>
          <w:color w:val="000000"/>
          <w:sz w:val="28"/>
        </w:rPr>
        <w:t>
      10. Қаржы ұйымының, холдингтің, Қордың басшысы ретінде қаржы ұйымы, холдинг, Қор қызметінің мәселелері бойынша сотта істі қарау кезінде жауап беруші ретінде тартылды ма:____________________________________________________________________________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күні, сотта істі қарау кезіндегі ұйымның, жауап берушінің атауы, қаралатын </w:t>
      </w:r>
    </w:p>
    <w:p>
      <w:pPr>
        <w:spacing w:after="0"/>
        <w:ind w:left="0"/>
        <w:jc w:val="both"/>
      </w:pPr>
      <w:r>
        <w:rPr>
          <w:rFonts w:ascii="Times New Roman"/>
          <w:b w:val="false"/>
          <w:i w:val="false"/>
          <w:color w:val="000000"/>
          <w:sz w:val="28"/>
        </w:rPr>
        <w:t>
      мәселе және сот шешімі көрсетілсін)</w:t>
      </w:r>
    </w:p>
    <w:p>
      <w:pPr>
        <w:spacing w:after="0"/>
        <w:ind w:left="0"/>
        <w:jc w:val="both"/>
      </w:pPr>
      <w:r>
        <w:rPr>
          <w:rFonts w:ascii="Times New Roman"/>
          <w:b w:val="false"/>
          <w:i w:val="false"/>
          <w:color w:val="000000"/>
          <w:sz w:val="28"/>
        </w:rPr>
        <w:t>
      11. Жетекшілік ететін құрылымдық бөлімшелер және үміткердің растайтын құжаттармен қоса, құжаттарға қол қоюға уәкілеттіктері туралы мәліметтер (өзге басшы қызметкердің лауазымына үміткер толтырады)____________________________________________________________________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Үміткер тағайындалған (сайланған) күніне дейін үш жыл ішінде сыбайлас жемқорлық қылмысын жасағаны үшін жауапкершілікке не сыбайлас жемқорлық құқық бұзушылығы үшін тәртіптік жауапкершілікке тартылды ма (Қордың басшы қызметкері лауазымына үміткер толтырмайды)___________________________________________________________________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жауапкершілікке тарту негіздерін көрсете отырып,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құқық бұзушылықтың, қылмыстың қысқаша сипаты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тәртіптік жаза қолдану туралы актінің немесе сот шешімінің деректемелері </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xml:space="preserve">
      Осы ақпаратты тексергенімді және оның толық және дәйекті болып табылатындығын растаймын, сондай-ақ іскерлік беделімнің мінсіз екендігін растаймын. </w:t>
      </w:r>
    </w:p>
    <w:p>
      <w:pPr>
        <w:spacing w:after="0"/>
        <w:ind w:left="0"/>
        <w:jc w:val="both"/>
      </w:pPr>
      <w:r>
        <w:rPr>
          <w:rFonts w:ascii="Times New Roman"/>
          <w:b w:val="false"/>
          <w:i w:val="false"/>
          <w:color w:val="000000"/>
          <w:sz w:val="28"/>
        </w:rPr>
        <w:t>
      Мемлекеттік қызметті көрсетуге қажетті дербес деректерді жинау мен өңдеуге және заңмен қорғалатын құпиядан тұратын, ақпараттық жүйелердегі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(үміткер өз қолымен баспа әріптерімен толтырады).</w:t>
      </w:r>
    </w:p>
    <w:p>
      <w:pPr>
        <w:spacing w:after="0"/>
        <w:ind w:left="0"/>
        <w:jc w:val="both"/>
      </w:pPr>
      <w:r>
        <w:rPr>
          <w:rFonts w:ascii="Times New Roman"/>
          <w:b w:val="false"/>
          <w:i w:val="false"/>
          <w:color w:val="000000"/>
          <w:sz w:val="28"/>
        </w:rPr>
        <w:t>
      Қолы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холдингтің, Қордың тәуелсіз директоры лауазымына үміткер толтырады:</w:t>
            </w:r>
            <w:r>
              <w:br/>
            </w:r>
            <w:r>
              <w:rPr>
                <w:rFonts w:ascii="Times New Roman"/>
                <w:b w:val="false"/>
                <w:i w:val="false"/>
                <w:color w:val="000000"/>
                <w:sz w:val="20"/>
              </w:rPr>
              <w:t>
Мен,______________________________________________________________ (тегі, аты, әкесінің аты (ол бар болса)</w:t>
            </w:r>
            <w:r>
              <w:br/>
            </w:r>
            <w:r>
              <w:rPr>
                <w:rFonts w:ascii="Times New Roman"/>
                <w:b w:val="false"/>
                <w:i w:val="false"/>
                <w:color w:val="000000"/>
                <w:sz w:val="20"/>
              </w:rPr>
              <w:t>
тәуелсіз директор лауазымына сайлау (тағайындау) үшін "Акционерлік қоғамдар туралы" 2003 жылғы 13 мамырдағы Қазақстан Республикасының Заңында белгіленген талаптарға сәйкес келетіндігімді растаймын.</w:t>
            </w:r>
            <w:r>
              <w:br/>
            </w:r>
            <w:r>
              <w:rPr>
                <w:rFonts w:ascii="Times New Roman"/>
                <w:b w:val="false"/>
                <w:i w:val="false"/>
                <w:color w:val="000000"/>
                <w:sz w:val="20"/>
              </w:rPr>
              <w:t>
Қолы________________________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Күні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немесе банк </w:t>
            </w:r>
            <w:r>
              <w:br/>
            </w:r>
            <w:r>
              <w:rPr>
                <w:rFonts w:ascii="Times New Roman"/>
                <w:b w:val="false"/>
                <w:i w:val="false"/>
                <w:color w:val="000000"/>
                <w:sz w:val="20"/>
              </w:rPr>
              <w:t xml:space="preserve">холдингінің ірі қатысушысы </w:t>
            </w:r>
            <w:r>
              <w:br/>
            </w:r>
            <w:r>
              <w:rPr>
                <w:rFonts w:ascii="Times New Roman"/>
                <w:b w:val="false"/>
                <w:i w:val="false"/>
                <w:color w:val="000000"/>
                <w:sz w:val="20"/>
              </w:rPr>
              <w:t xml:space="preserve">мәртебесін иеленуге келісім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 xml:space="preserve">1-қосымша </w:t>
            </w:r>
          </w:p>
        </w:tc>
      </w:tr>
    </w:tbl>
    <w:p>
      <w:pPr>
        <w:spacing w:after="0"/>
        <w:ind w:left="0"/>
        <w:jc w:val="left"/>
      </w:pPr>
      <w:r>
        <w:rPr>
          <w:rFonts w:ascii="Times New Roman"/>
          <w:b/>
          <w:i w:val="false"/>
          <w:color w:val="000000"/>
        </w:rPr>
        <w:t xml:space="preserve"> Нысан Көрсетілетін қызметті алушы - жеке тұлға, көрсетілетін қызметті алушы - заңды тұлғаның басшы қызметкері туралы қысқаша деректер ________________________________________________________________________________  (банктің атауы)</w:t>
      </w:r>
    </w:p>
    <w:p>
      <w:pPr>
        <w:spacing w:after="0"/>
        <w:ind w:left="0"/>
        <w:jc w:val="both"/>
      </w:pPr>
      <w:r>
        <w:rPr>
          <w:rFonts w:ascii="Times New Roman"/>
          <w:b w:val="false"/>
          <w:i w:val="false"/>
          <w:color w:val="000000"/>
          <w:sz w:val="28"/>
        </w:rPr>
        <w:t>
      1. Тегі, аты, әкесінің аты (ол бар болса),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Азаматтығы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Атауы және жеке басын куәландыратын құжаттың деректемелері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Жұмыс орны (орындары), лауазымы (лауазымдары)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Пошталық мекенжайы және (немесе) жұмыс орны орналасқан жер, байланыс </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6. Жұбайы (зайыбы), жақын туыстары (ата-анасы, аға-інісі, апа-сіңлісі, қарындасы, </w:t>
      </w:r>
    </w:p>
    <w:p>
      <w:pPr>
        <w:spacing w:after="0"/>
        <w:ind w:left="0"/>
        <w:jc w:val="both"/>
      </w:pPr>
      <w:r>
        <w:rPr>
          <w:rFonts w:ascii="Times New Roman"/>
          <w:b w:val="false"/>
          <w:i w:val="false"/>
          <w:color w:val="000000"/>
          <w:sz w:val="28"/>
        </w:rPr>
        <w:t xml:space="preserve">
      балалары) және жекжаттары (жұбайының (зайыбының) ата-анасы, аға-інісі, апа-сіңлісі, </w:t>
      </w:r>
    </w:p>
    <w:p>
      <w:pPr>
        <w:spacing w:after="0"/>
        <w:ind w:left="0"/>
        <w:jc w:val="both"/>
      </w:pPr>
      <w:r>
        <w:rPr>
          <w:rFonts w:ascii="Times New Roman"/>
          <w:b w:val="false"/>
          <w:i w:val="false"/>
          <w:color w:val="000000"/>
          <w:sz w:val="28"/>
        </w:rPr>
        <w:t>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2176"/>
        <w:gridCol w:w="461"/>
        <w:gridCol w:w="461"/>
        <w:gridCol w:w="816"/>
        <w:gridCol w:w="3440"/>
        <w:gridCol w:w="310"/>
        <w:gridCol w:w="310"/>
        <w:gridCol w:w="310"/>
        <w:gridCol w:w="3378"/>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атауын көрсете отырып, жарғылық капиталға қатысу сомасы/сатып алынған акцияларының құны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тұлғаға тиесілі акциялар санының заңды тұлғаның дауыс беруші акцияларының жалпы санына арақатынасы немесе оның жарғылық капиталға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иелену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иелену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атауы/жеке тұлғаның тегі, аты, әкесінің аты (ол бар болса)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3654"/>
        <w:gridCol w:w="842"/>
        <w:gridCol w:w="3481"/>
        <w:gridCol w:w="2426"/>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аяқтаған күні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деректері, біліктілігі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орналасқан жері</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Соңғы үш жылдағы біліктілігін арттыру жөніндегі семинарлардан, курстардан өткендігі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5775"/>
        <w:gridCol w:w="3263"/>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күні және орны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деректері</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1156"/>
        <w:gridCol w:w="2605"/>
        <w:gridCol w:w="4779"/>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болуы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 Қаржы нарығын және қаржы ұйымдарын реттеу, бақылау мен қадағалау жөніндегі уәкілетті орган (бұдан әрі – уәкілетті орган) банкті төлем жасауға қабілетсіз банктер санатына жатқызу, сақтандыру (қайта сақтандыру) ұйымын, холдингті консервациялау,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кемінде 1 (бір) жылдан аспайтын кезеңде көрсетілетін қызметті алушы жеке тұлғаның немесе көрсетілетін қызметті алушы заңды тұлғаның басшы қызметкерінің бұрын қаржы ұйымының (банк немесе сақтандыру холдингінің) басқару органының басшысы, атқарушы органның (тіркеуші трансфер-агенттің атқару органының функциясын жеке жүзеге асыратын адам және оның орынбасары) басшысы, мүшесі, бас бухгалтері, жеке тұлға - ірі қатысушысы, заңды тұлға - ірі қатысушысының басшысы және (немесе) қаржы ұйымының (банк немесе сақтандыру холдингінің) басшы қызметкері болып табылғаны туралы мәліметтер______________________________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кезеңi көрсетiлсін)</w:t>
      </w:r>
    </w:p>
    <w:p>
      <w:pPr>
        <w:spacing w:after="0"/>
        <w:ind w:left="0"/>
        <w:jc w:val="both"/>
      </w:pPr>
      <w:r>
        <w:rPr>
          <w:rFonts w:ascii="Times New Roman"/>
          <w:b w:val="false"/>
          <w:i w:val="false"/>
          <w:color w:val="000000"/>
          <w:sz w:val="28"/>
        </w:rPr>
        <w:t>
      11. Көрсетілетін қызметті алушы жеке тұлғаның немесе көрсетілетін қызметті алушы заңды тұлғаның басшы қызметкерінің бұрын төрт және қатарынан одан астам кезең ішінде шығарылған эмиссиялық бағалы қағаздар бойынша купонды сыйақыны төлеуден дефолт жіберген не дефолт жіберген шығарылған эмиссиялық бағалы қағаздар бойынша купонды сыйақыны төлеу бойынша берешек сомасы купонды сыйақының төрт еселік және (немесе) және одан астам мөлшерін құрайтын не шығарылған эмиссиялық бағалы қағаздар бойынша негізгі борышты төлеу жөніндегі дефолт мөлшері төлеу күні республикалық бюджет туралы заңмен белгіленген айлық есептік көрсеткіштен он мың есе асатын соманы құрайтын эмитент басқару органының басшысы, атқарушы органның басшысы, мүшесі, қаржы ұйымының бас бухгалтері, жеке тұлға ірі қатысушы (ірі акционер), басқару органының басшысы, атқарушы органның басшысы, мүшесі, қаржы ұйымының бас бухгалтері, заңды тұлға ірі қатысушы (ірі акционер) болып табылғаны туралы мәліметтер 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кезеңi көрсетiлсін)</w:t>
      </w:r>
    </w:p>
    <w:p>
      <w:pPr>
        <w:spacing w:after="0"/>
        <w:ind w:left="0"/>
        <w:jc w:val="both"/>
      </w:pPr>
      <w:r>
        <w:rPr>
          <w:rFonts w:ascii="Times New Roman"/>
          <w:b w:val="false"/>
          <w:i w:val="false"/>
          <w:color w:val="000000"/>
          <w:sz w:val="28"/>
        </w:rPr>
        <w:t>
      12. Уәкілетті органның басшы қызметкерді тағайындауға (сайлауға) келісімді кері қайтарып алу және қаржы ұйымындағы, холдингтегі, банктік және сақтандыру холдингіндегі, "Сақтандыру төлемдеріне кепілдік беру қоры" акционерлік қоғамындағы басшы және өзге қызметкерді қызметтік мiндеттерiн орындаудан шеттетуі туралы деректердің болуы__________________________________________________________________________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кезеңi, тағайындауға (сайлауға) келісімді қайтарып алуға негіздеме және осындай шешім қабылдаған мемлекеттік органның атауы көрсетiлсiн)</w:t>
      </w:r>
    </w:p>
    <w:p>
      <w:pPr>
        <w:spacing w:after="0"/>
        <w:ind w:left="0"/>
        <w:jc w:val="both"/>
      </w:pPr>
      <w:r>
        <w:rPr>
          <w:rFonts w:ascii="Times New Roman"/>
          <w:b w:val="false"/>
          <w:i w:val="false"/>
          <w:color w:val="000000"/>
          <w:sz w:val="28"/>
        </w:rPr>
        <w:t>
      13. Тағайындалған (сайланған) күнге дейін 3 (үш) жыл ішінде сыбайлас жемқорлық қылмыс жасағаны үшін жауапкершілікке не сыбайлас жемқорлық құқық бұзушылық жасағаны үшін тәртіптік жазаға тартылды ма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құқық бұзушылықтың, қылмыстың қысқаша сипаты,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жауапкершілікке тарту негіздерін көрсете отырып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тәртіптік жаза қолдану туралы актінің деректемелері немесе соттың шешімі)</w:t>
      </w:r>
    </w:p>
    <w:p>
      <w:pPr>
        <w:spacing w:after="0"/>
        <w:ind w:left="0"/>
        <w:jc w:val="both"/>
      </w:pPr>
      <w:r>
        <w:rPr>
          <w:rFonts w:ascii="Times New Roman"/>
          <w:b w:val="false"/>
          <w:i w:val="false"/>
          <w:color w:val="000000"/>
          <w:sz w:val="28"/>
        </w:rPr>
        <w:t xml:space="preserve">
      14. Жарияланымдарының, ғылыми әзірлемелерінің және басқа жетістіктерінің болуы: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Осы ақпараттың тексерілгенін және оның дәйекті және толық екенін растаймын, сондай-ақ мінсіз іскери беделдің болуын растаймын.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Көрсетілетін қызметті алушы жеке тұлға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баспа әріптерімен толтырылады)</w:t>
      </w:r>
    </w:p>
    <w:p>
      <w:pPr>
        <w:spacing w:after="0"/>
        <w:ind w:left="0"/>
        <w:jc w:val="both"/>
      </w:pPr>
      <w:r>
        <w:rPr>
          <w:rFonts w:ascii="Times New Roman"/>
          <w:b w:val="false"/>
          <w:i w:val="false"/>
          <w:color w:val="000000"/>
          <w:sz w:val="28"/>
        </w:rPr>
        <w:t>
      ___________________________ (қолы)</w:t>
      </w:r>
    </w:p>
    <w:p>
      <w:pPr>
        <w:spacing w:after="0"/>
        <w:ind w:left="0"/>
        <w:jc w:val="both"/>
      </w:pPr>
      <w:r>
        <w:rPr>
          <w:rFonts w:ascii="Times New Roman"/>
          <w:b w:val="false"/>
          <w:i w:val="false"/>
          <w:color w:val="000000"/>
          <w:sz w:val="28"/>
        </w:rPr>
        <w:t xml:space="preserve">
      Көрсетілетін қызметті алушы заңды тұлға басшы қызметкердің тегі, аты, әкесінің аты </w:t>
      </w:r>
    </w:p>
    <w:p>
      <w:pPr>
        <w:spacing w:after="0"/>
        <w:ind w:left="0"/>
        <w:jc w:val="both"/>
      </w:pPr>
      <w:r>
        <w:rPr>
          <w:rFonts w:ascii="Times New Roman"/>
          <w:b w:val="false"/>
          <w:i w:val="false"/>
          <w:color w:val="000000"/>
          <w:sz w:val="28"/>
        </w:rPr>
        <w:t xml:space="preserve">
      (ол бар болса)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(басшы қызметкер өз қолымен баспа әріптерімен толтырады)</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Көрсетілетін қызметті алушы заңды тұлға өтініш берушінің атқарушы органының </w:t>
      </w:r>
    </w:p>
    <w:p>
      <w:pPr>
        <w:spacing w:after="0"/>
        <w:ind w:left="0"/>
        <w:jc w:val="both"/>
      </w:pPr>
      <w:r>
        <w:rPr>
          <w:rFonts w:ascii="Times New Roman"/>
          <w:b w:val="false"/>
          <w:i w:val="false"/>
          <w:color w:val="000000"/>
          <w:sz w:val="28"/>
        </w:rPr>
        <w:t>
      бірінші басшысы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баспа әріптерімен толтырылады)</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немесе банк </w:t>
            </w:r>
            <w:r>
              <w:br/>
            </w:r>
            <w:r>
              <w:rPr>
                <w:rFonts w:ascii="Times New Roman"/>
                <w:b w:val="false"/>
                <w:i w:val="false"/>
                <w:color w:val="000000"/>
                <w:sz w:val="20"/>
              </w:rPr>
              <w:t xml:space="preserve">холдингінің ірі қатысушысы </w:t>
            </w:r>
            <w:r>
              <w:br/>
            </w:r>
            <w:r>
              <w:rPr>
                <w:rFonts w:ascii="Times New Roman"/>
                <w:b w:val="false"/>
                <w:i w:val="false"/>
                <w:color w:val="000000"/>
                <w:sz w:val="20"/>
              </w:rPr>
              <w:t xml:space="preserve">мәртебесін иеленуге келісім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Көрсетілетін қызметті алушы - жеке тұлғаның, көрсетілетін қызметті алушы - заңды тұлғаның басшы қызметкерінің мінсіз іскерлік беделі туралы мәліметтер</w:t>
      </w:r>
    </w:p>
    <w:p>
      <w:pPr>
        <w:spacing w:after="0"/>
        <w:ind w:left="0"/>
        <w:jc w:val="both"/>
      </w:pPr>
      <w:r>
        <w:rPr>
          <w:rFonts w:ascii="Times New Roman"/>
          <w:b w:val="false"/>
          <w:i w:val="false"/>
          <w:color w:val="000000"/>
          <w:sz w:val="28"/>
        </w:rPr>
        <w:t>
      1. Алынбаған немесе өтелмеген соттылығының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756"/>
        <w:gridCol w:w="756"/>
        <w:gridCol w:w="546"/>
        <w:gridCol w:w="8519"/>
        <w:gridCol w:w="1388"/>
      </w:tblGrid>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атауы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орналасқан жері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16 шілдедегі Қазақстан Республикасы Қылмыстық кодексінің не 2014 жылғы 3 шілдедегі Қазақстан Республикасы Қылмыстық кодексінің бабы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іс жүргізуге шешім қабылдаған күні</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Көрсетілетін қызметті алушы ірі қатысушы не басшы қызметкер болып табылған кезеңде заңды тұлғаның қаржылық жағдайының нашарлауы немесе банкроттығы фактілерінің болуы: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3. Қаржы ұйымымен үлестес болуы (болмауы)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үлестес болу белгілерін көрсету керек)</w:t>
      </w:r>
    </w:p>
    <w:p>
      <w:pPr>
        <w:spacing w:after="0"/>
        <w:ind w:left="0"/>
        <w:jc w:val="both"/>
      </w:pPr>
      <w:r>
        <w:rPr>
          <w:rFonts w:ascii="Times New Roman"/>
          <w:b w:val="false"/>
          <w:i w:val="false"/>
          <w:color w:val="000000"/>
          <w:sz w:val="28"/>
        </w:rPr>
        <w:t xml:space="preserve">
      4. Осы мәселеге қатысы бар басқа ақпарат: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Осы ақпаратты тексергенімді және оның дәйекті әрі толық екенін растаймын.</w:t>
      </w:r>
    </w:p>
    <w:p>
      <w:pPr>
        <w:spacing w:after="0"/>
        <w:ind w:left="0"/>
        <w:jc w:val="both"/>
      </w:pPr>
      <w:r>
        <w:rPr>
          <w:rFonts w:ascii="Times New Roman"/>
          <w:b w:val="false"/>
          <w:i w:val="false"/>
          <w:color w:val="000000"/>
          <w:sz w:val="28"/>
        </w:rPr>
        <w:t>
      Көрсетілетін қызметті алушы жеке тұлға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баспа әріптерімен толтырылады)</w:t>
      </w:r>
    </w:p>
    <w:p>
      <w:pPr>
        <w:spacing w:after="0"/>
        <w:ind w:left="0"/>
        <w:jc w:val="both"/>
      </w:pPr>
      <w:r>
        <w:rPr>
          <w:rFonts w:ascii="Times New Roman"/>
          <w:b w:val="false"/>
          <w:i w:val="false"/>
          <w:color w:val="000000"/>
          <w:sz w:val="28"/>
        </w:rPr>
        <w:t>
      ___________________________ (қолы)</w:t>
      </w:r>
    </w:p>
    <w:p>
      <w:pPr>
        <w:spacing w:after="0"/>
        <w:ind w:left="0"/>
        <w:jc w:val="both"/>
      </w:pPr>
      <w:r>
        <w:rPr>
          <w:rFonts w:ascii="Times New Roman"/>
          <w:b w:val="false"/>
          <w:i w:val="false"/>
          <w:color w:val="000000"/>
          <w:sz w:val="28"/>
        </w:rPr>
        <w:t xml:space="preserve">
      Көрсетілетін қызметті алушы заңды тұлғаның басшы қызметкерінің тегі, аты, әкесінің </w:t>
      </w:r>
    </w:p>
    <w:p>
      <w:pPr>
        <w:spacing w:after="0"/>
        <w:ind w:left="0"/>
        <w:jc w:val="both"/>
      </w:pPr>
      <w:r>
        <w:rPr>
          <w:rFonts w:ascii="Times New Roman"/>
          <w:b w:val="false"/>
          <w:i w:val="false"/>
          <w:color w:val="000000"/>
          <w:sz w:val="28"/>
        </w:rPr>
        <w:t xml:space="preserve">
      аты (ол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(басшы қызметкер өз қолымен баспа әріптерімен толтырады)</w:t>
      </w:r>
    </w:p>
    <w:p>
      <w:pPr>
        <w:spacing w:after="0"/>
        <w:ind w:left="0"/>
        <w:jc w:val="both"/>
      </w:pPr>
      <w:r>
        <w:rPr>
          <w:rFonts w:ascii="Times New Roman"/>
          <w:b w:val="false"/>
          <w:i w:val="false"/>
          <w:color w:val="000000"/>
          <w:sz w:val="28"/>
        </w:rPr>
        <w:t>
      ___________________________ (қолы)</w:t>
      </w:r>
    </w:p>
    <w:p>
      <w:pPr>
        <w:spacing w:after="0"/>
        <w:ind w:left="0"/>
        <w:jc w:val="both"/>
      </w:pPr>
      <w:r>
        <w:rPr>
          <w:rFonts w:ascii="Times New Roman"/>
          <w:b w:val="false"/>
          <w:i w:val="false"/>
          <w:color w:val="000000"/>
          <w:sz w:val="28"/>
        </w:rPr>
        <w:t>
      Көрсетілетін қызметті алушы заңды тұлғаның атқарушы органының бірінші басшысы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баспа әріптерімен толтырылады)</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немесе банк </w:t>
            </w:r>
            <w:r>
              <w:br/>
            </w:r>
            <w:r>
              <w:rPr>
                <w:rFonts w:ascii="Times New Roman"/>
                <w:b w:val="false"/>
                <w:i w:val="false"/>
                <w:color w:val="000000"/>
                <w:sz w:val="20"/>
              </w:rPr>
              <w:t xml:space="preserve">холдингінің ірі қатысушысы </w:t>
            </w:r>
            <w:r>
              <w:br/>
            </w:r>
            <w:r>
              <w:rPr>
                <w:rFonts w:ascii="Times New Roman"/>
                <w:b w:val="false"/>
                <w:i w:val="false"/>
                <w:color w:val="000000"/>
                <w:sz w:val="20"/>
              </w:rPr>
              <w:t xml:space="preserve">мәртебесін иеленуге келісім </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 xml:space="preserve">3-қосымша </w:t>
            </w:r>
          </w:p>
        </w:tc>
      </w:tr>
    </w:tbl>
    <w:p>
      <w:pPr>
        <w:spacing w:after="0"/>
        <w:ind w:left="0"/>
        <w:jc w:val="left"/>
      </w:pPr>
      <w:r>
        <w:rPr>
          <w:rFonts w:ascii="Times New Roman"/>
          <w:b/>
          <w:i w:val="false"/>
          <w:color w:val="000000"/>
        </w:rPr>
        <w:t xml:space="preserve"> Көрсетілетін қызметті алушының кірісі және мүлкі туралы мәліметтер, сондай-ақ барлық міндеттемелері бойынша берешегінің болуы туралы ақпарат</w:t>
      </w:r>
    </w:p>
    <w:p>
      <w:pPr>
        <w:spacing w:after="0"/>
        <w:ind w:left="0"/>
        <w:jc w:val="both"/>
      </w:pPr>
      <w:r>
        <w:rPr>
          <w:rFonts w:ascii="Times New Roman"/>
          <w:b w:val="false"/>
          <w:i w:val="false"/>
          <w:color w:val="000000"/>
          <w:sz w:val="28"/>
        </w:rPr>
        <w:t>
      1. Тегі, аты, әкесінің аты (ол бар болса)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 Жеке басын куәландыратын құжаттың атауы және деректемелері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(сериясы, нөмірі, кім және қашан берді)</w:t>
      </w:r>
    </w:p>
    <w:p>
      <w:pPr>
        <w:spacing w:after="0"/>
        <w:ind w:left="0"/>
        <w:jc w:val="both"/>
      </w:pPr>
      <w:r>
        <w:rPr>
          <w:rFonts w:ascii="Times New Roman"/>
          <w:b w:val="false"/>
          <w:i w:val="false"/>
          <w:color w:val="000000"/>
          <w:sz w:val="28"/>
        </w:rPr>
        <w:t xml:space="preserve">
      3. Жарғылық капиталында есеп беретін тұлға ірі қатысушы болып табылатын қаржы </w:t>
      </w:r>
    </w:p>
    <w:p>
      <w:pPr>
        <w:spacing w:after="0"/>
        <w:ind w:left="0"/>
        <w:jc w:val="both"/>
      </w:pPr>
      <w:r>
        <w:rPr>
          <w:rFonts w:ascii="Times New Roman"/>
          <w:b w:val="false"/>
          <w:i w:val="false"/>
          <w:color w:val="000000"/>
          <w:sz w:val="28"/>
        </w:rPr>
        <w:t xml:space="preserve">
      ұйымдарының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4. Заңды мекенжайы және (немесе) тұрғылықты жері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5. Телефоны:</w:t>
      </w:r>
    </w:p>
    <w:p>
      <w:pPr>
        <w:spacing w:after="0"/>
        <w:ind w:left="0"/>
        <w:jc w:val="both"/>
      </w:pPr>
      <w:r>
        <w:rPr>
          <w:rFonts w:ascii="Times New Roman"/>
          <w:b w:val="false"/>
          <w:i w:val="false"/>
          <w:color w:val="000000"/>
          <w:sz w:val="28"/>
        </w:rPr>
        <w:t xml:space="preserve">
      үйінің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жұмысының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6. Есепті кезең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7. Көрсетілетін қызметті алушының кірісі және мүлкі, сондай-ақ барлық міндеттемелері </w:t>
      </w:r>
    </w:p>
    <w:p>
      <w:pPr>
        <w:spacing w:after="0"/>
        <w:ind w:left="0"/>
        <w:jc w:val="both"/>
      </w:pPr>
      <w:r>
        <w:rPr>
          <w:rFonts w:ascii="Times New Roman"/>
          <w:b w:val="false"/>
          <w:i w:val="false"/>
          <w:color w:val="000000"/>
          <w:sz w:val="28"/>
        </w:rPr>
        <w:t>
      бойынша берешегі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4430"/>
        <w:gridCol w:w="585"/>
        <w:gridCol w:w="585"/>
        <w:gridCol w:w="1556"/>
        <w:gridCol w:w="585"/>
        <w:gridCol w:w="1556"/>
        <w:gridCol w:w="585"/>
        <w:gridCol w:w="1558"/>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(берешек) сомасы Актив құны (теңге)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(берешек) сомасы Актив құны (теңге)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(берешек) сомасы Актив құны (теңге)</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кірістер: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жарғылық капиталына (акцияларына) қатысу үлесінен түскен дивидендтер және кіріс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сыйақы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тапсырудан түскен кіріс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кіріс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сатудан түскен кіріс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басқа түрлері (таратып көрсету)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r>
              <w:br/>
            </w:r>
            <w:r>
              <w:rPr>
                <w:rFonts w:ascii="Times New Roman"/>
                <w:b w:val="false"/>
                <w:i w:val="false"/>
                <w:color w:val="000000"/>
                <w:sz w:val="20"/>
              </w:rPr>
              <w:t>
ұлттық валютада, оның ішінде:</w:t>
            </w:r>
            <w:r>
              <w:br/>
            </w:r>
            <w:r>
              <w:rPr>
                <w:rFonts w:ascii="Times New Roman"/>
                <w:b w:val="false"/>
                <w:i w:val="false"/>
                <w:color w:val="000000"/>
                <w:sz w:val="20"/>
              </w:rPr>
              <w:t xml:space="preserve">
шетел </w:t>
            </w:r>
            <w:r>
              <w:br/>
            </w:r>
            <w:r>
              <w:rPr>
                <w:rFonts w:ascii="Times New Roman"/>
                <w:b w:val="false"/>
                <w:i w:val="false"/>
                <w:color w:val="000000"/>
                <w:sz w:val="20"/>
              </w:rPr>
              <w:t>
валютасындағы банк шоттарындағы қолма-қол ақша, оның ішінде:</w:t>
            </w:r>
            <w:r>
              <w:br/>
            </w:r>
            <w:r>
              <w:rPr>
                <w:rFonts w:ascii="Times New Roman"/>
                <w:b w:val="false"/>
                <w:i w:val="false"/>
                <w:color w:val="000000"/>
                <w:sz w:val="20"/>
              </w:rPr>
              <w:t xml:space="preserve">
банктік шоттардағы қолма-қол ақша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(эмитенттің атауын көрсете отырып), оның ішінде жай акциялар, артықшылықты акциялар, облигациялар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ірі қатысушысына тиесілі акциялар санының ұйымдардың (атауын көрсету) дауыс беретін акцияларының немесе олардың оның ішінде Қазақстан Республикасы бейрезидентінің жарғылық капиталына қатысу үлесінің жалпы санына арақатынасы (пайызбен)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(атауын және орналасқан жерін көрсете отырып)</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мүлік (таратып көрсету)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 бойынша берешек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қарыздар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мерзімі өткен берешек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басқа да берешек (таратып көрсету)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ақпаратты тексергенімді және оның дәйекті әрі толық екенін растаймын.</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холдингінің</w:t>
            </w:r>
            <w:r>
              <w:br/>
            </w:r>
            <w:r>
              <w:rPr>
                <w:rFonts w:ascii="Times New Roman"/>
                <w:b w:val="false"/>
                <w:i w:val="false"/>
                <w:color w:val="000000"/>
                <w:sz w:val="20"/>
              </w:rPr>
              <w:t>немесе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 xml:space="preserve">ірі қатысушысы мәртебесін </w:t>
            </w:r>
            <w:r>
              <w:br/>
            </w:r>
            <w:r>
              <w:rPr>
                <w:rFonts w:ascii="Times New Roman"/>
                <w:b w:val="false"/>
                <w:i w:val="false"/>
                <w:color w:val="000000"/>
                <w:sz w:val="20"/>
              </w:rPr>
              <w:t>иеленуге келісім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Көрсетілетін қызметті алушы жеке тұлға, көрсетілетін қызметті алушы заңды тұлғаның басшы қызметкері туралы қысқаша деректер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(қаржы ұйымының атауы)</w:t>
      </w:r>
    </w:p>
    <w:p>
      <w:pPr>
        <w:spacing w:after="0"/>
        <w:ind w:left="0"/>
        <w:jc w:val="both"/>
      </w:pPr>
      <w:r>
        <w:rPr>
          <w:rFonts w:ascii="Times New Roman"/>
          <w:b w:val="false"/>
          <w:i w:val="false"/>
          <w:color w:val="000000"/>
          <w:sz w:val="28"/>
        </w:rPr>
        <w:t>
      1. Тегі, аты және әкесінің аты (ол бар болса),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Азаматтығы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Атауы және жеке басын куәландыратын құжаттың деректемелері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Жұмыс орны (орындары), лауазымы (лауазымдары)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Пошталық мекенжайы және (немесе) жұмыс орнының тұрған жері, байланыс </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6. Жұбайы, жақын туыстары (ата-анасы, аға-інісі, апа-сіңлісі, қарындасы, балалары) </w:t>
      </w:r>
    </w:p>
    <w:p>
      <w:pPr>
        <w:spacing w:after="0"/>
        <w:ind w:left="0"/>
        <w:jc w:val="both"/>
      </w:pPr>
      <w:r>
        <w:rPr>
          <w:rFonts w:ascii="Times New Roman"/>
          <w:b w:val="false"/>
          <w:i w:val="false"/>
          <w:color w:val="000000"/>
          <w:sz w:val="28"/>
        </w:rPr>
        <w:t xml:space="preserve">
      және жекжаттары (жұбайының (зайыбының) ата-анасы, аға-інісі, апа-сіңлісі, </w:t>
      </w:r>
    </w:p>
    <w:p>
      <w:pPr>
        <w:spacing w:after="0"/>
        <w:ind w:left="0"/>
        <w:jc w:val="both"/>
      </w:pPr>
      <w:r>
        <w:rPr>
          <w:rFonts w:ascii="Times New Roman"/>
          <w:b w:val="false"/>
          <w:i w:val="false"/>
          <w:color w:val="000000"/>
          <w:sz w:val="28"/>
        </w:rPr>
        <w:t>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179"/>
        <w:gridCol w:w="462"/>
        <w:gridCol w:w="462"/>
        <w:gridCol w:w="817"/>
        <w:gridCol w:w="3603"/>
        <w:gridCol w:w="284"/>
        <w:gridCol w:w="286"/>
        <w:gridCol w:w="286"/>
        <w:gridCol w:w="3282"/>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атауын көрсете отырып, жарғылық капиталға қатысу сомасы немесе сатып алған акцияларының құны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тұлғаға тиесілі акциялар санының заңды тұлғаның дауыс беруші акцияларының жалпы санына арақатынасы немесе оның жарғылық капиталға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иелену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иелену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тегі, аты, әкесінің аты (ол бар болса)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3654"/>
        <w:gridCol w:w="842"/>
        <w:gridCol w:w="3481"/>
        <w:gridCol w:w="2426"/>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аяқтаған күні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 деректері, біліктілігі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орналасқан жері</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Соңғы үш жылда біліктілігін арттыру жөніндегі семинарлардан, курстардан өткендігі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5775"/>
        <w:gridCol w:w="3263"/>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күні және орны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деректері</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1156"/>
        <w:gridCol w:w="2605"/>
        <w:gridCol w:w="4779"/>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болуы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 Қаржы нарығын және қаржы ұйымдарын реттеу, бақылау мен қадағалау жөніндегі уәкілетті орган (бұдан әрі – уәкілетті орган) банкті төлем жасауға қабілетсіз банктер санатына жатқызу, сақтандыру (қайта сақтандыру) ұйымын, холдингті консервациялау,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кемінде 1 (бір) жылдан аспайтын кезеңде көрсетілетін қызметті алушы жеке тұлғаның немесе көрсетілетін қызметті алушы заңды тұлғаның басшы қызметкерінің бұрын қаржы ұйымының (банк немесе сақтандыру холдингінің) басқару органының басшысы, атқарушы органның (тіркеуші трансфер-агенттің атқару органының функциясын жеке жүзеге асыратын адам және оның орынбасары) басшысы, мүшесі, бас бухгалтері, жеке тұлға - ірі қатысушысы, заңды тұлға - ірі қатысушысының басшысы және (немесе) қаржы ұйымының (банк немесе сақтандыру холдингінің) басшы қызметкері болып табылғаны туралы мәліметтер_______________________________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кезеңi көрсетiлсін)</w:t>
      </w:r>
    </w:p>
    <w:p>
      <w:pPr>
        <w:spacing w:after="0"/>
        <w:ind w:left="0"/>
        <w:jc w:val="both"/>
      </w:pPr>
      <w:r>
        <w:rPr>
          <w:rFonts w:ascii="Times New Roman"/>
          <w:b w:val="false"/>
          <w:i w:val="false"/>
          <w:color w:val="000000"/>
          <w:sz w:val="28"/>
        </w:rPr>
        <w:t xml:space="preserve">
      11. Көрсетілетін қызметті алушы жеке тұлғаның немесе көрсетілетін қызметті алушы заңды тұлғаның басшы қызметкерінің бұрын төрт және қатарынан одан астам кезең ішінде шығарылған эмиссиялық бағалы қағаздар бойынша купонды сыйақыны төлеуден дефолт жіберген не дефолт жіберген шығарылған эмиссиялық бағалы қағаздар бойынша купонды сыйақыны төлеу бойынша берешек сомасы купонды сыйақының төрт еселік және (немесе) және одан астам мөлшерін құрайтын не шығарылған эмиссиялық бағалы қағаздар бойынша негізгі борышты төлеу жөніндегі дефолт мөлшері төлеу күні республикалық бюджет туралы заңмен белгіленген айлық есептік көрсеткіштен он мың есе асатын соманы құрайтын эмитент басқару органының басшысы, атқарушы органның басшысы, мүшесі, қаржы ұйымының бас бухгалтері, жеке тұлға ірі қатысушы (ірі акционер), басқару органының басшысы, атқарушы органның басшысы, мүшесі, қаржы ұйымының бас бухгалтері, заңды тұлға ірі қатысушы (ірі акционер) болып табылғаны туралы мәліметтер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кезеңi көрсетiлсін)</w:t>
      </w:r>
    </w:p>
    <w:p>
      <w:pPr>
        <w:spacing w:after="0"/>
        <w:ind w:left="0"/>
        <w:jc w:val="both"/>
      </w:pPr>
      <w:r>
        <w:rPr>
          <w:rFonts w:ascii="Times New Roman"/>
          <w:b w:val="false"/>
          <w:i w:val="false"/>
          <w:color w:val="000000"/>
          <w:sz w:val="28"/>
        </w:rPr>
        <w:t>
      12. Уәкілетті органның басшы қызметкерді тағайындауға (сайлауға) келісімді кері қайтарып алу және қаржы ұйымындағы, банктік және сақтандыру холдингіндегі, "Сақтандыру төлемдеріне кепілдік беру қоры" акционерлік қоғамындағы басшы және өзге қызметкерді қызметтік мiндеттерiн орындаудан шеттетуі туралы деректердің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(иә (жоқ), ұйымның атауы, лауазымы, жұмыс кезеңi, тағайындауға (сайлауға) келісімді </w:t>
      </w:r>
    </w:p>
    <w:p>
      <w:pPr>
        <w:spacing w:after="0"/>
        <w:ind w:left="0"/>
        <w:jc w:val="both"/>
      </w:pPr>
      <w:r>
        <w:rPr>
          <w:rFonts w:ascii="Times New Roman"/>
          <w:b w:val="false"/>
          <w:i w:val="false"/>
          <w:color w:val="000000"/>
          <w:sz w:val="28"/>
        </w:rPr>
        <w:t xml:space="preserve">
      қайтарып алуға негіздеме және осындай шешім қабылдаған мемлекеттік органның </w:t>
      </w:r>
    </w:p>
    <w:p>
      <w:pPr>
        <w:spacing w:after="0"/>
        <w:ind w:left="0"/>
        <w:jc w:val="both"/>
      </w:pPr>
      <w:r>
        <w:rPr>
          <w:rFonts w:ascii="Times New Roman"/>
          <w:b w:val="false"/>
          <w:i w:val="false"/>
          <w:color w:val="000000"/>
          <w:sz w:val="28"/>
        </w:rPr>
        <w:t>
      атауы көрсетiлсiн)</w:t>
      </w:r>
    </w:p>
    <w:p>
      <w:pPr>
        <w:spacing w:after="0"/>
        <w:ind w:left="0"/>
        <w:jc w:val="both"/>
      </w:pPr>
      <w:r>
        <w:rPr>
          <w:rFonts w:ascii="Times New Roman"/>
          <w:b w:val="false"/>
          <w:i w:val="false"/>
          <w:color w:val="000000"/>
          <w:sz w:val="28"/>
        </w:rPr>
        <w:t>
       13. Тағайындалған (сайланған) күнге дейін 3 (үш) жыл ішінде сыбайлас жемқорлық қылмыс жасағаны үшін жауапкершілікке не сыбайлас жемқорлық құқық бұзушылық жасағаны үшін тәртіптік жазаға тартылды ма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құқық бұзушылықтың, қылмыстың қысқаша сипаты,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жауапкершілікке тарту негіздерін көрсете отырып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тәртіптік жаза қолдану туралы актінің деректемелері немесе соттың шешімі).</w:t>
      </w:r>
    </w:p>
    <w:p>
      <w:pPr>
        <w:spacing w:after="0"/>
        <w:ind w:left="0"/>
        <w:jc w:val="both"/>
      </w:pPr>
      <w:r>
        <w:rPr>
          <w:rFonts w:ascii="Times New Roman"/>
          <w:b w:val="false"/>
          <w:i w:val="false"/>
          <w:color w:val="000000"/>
          <w:sz w:val="28"/>
        </w:rPr>
        <w:t>
       14. Жарияланымдарының, ғылыми әзірлемелерінің және басқа жетістіктерінің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Осы ақпараттың тексерілгенін және оның дәйекті және толық екенін растаймын, сондай-ақ мінсіз іскери беделдің болуын растаймын.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Көрсетілетін қызметті алушы жеке тұлға ______________________________________ </w:t>
      </w:r>
    </w:p>
    <w:p>
      <w:pPr>
        <w:spacing w:after="0"/>
        <w:ind w:left="0"/>
        <w:jc w:val="both"/>
      </w:pPr>
      <w:r>
        <w:rPr>
          <w:rFonts w:ascii="Times New Roman"/>
          <w:b w:val="false"/>
          <w:i w:val="false"/>
          <w:color w:val="000000"/>
          <w:sz w:val="28"/>
        </w:rPr>
        <w:t>
                        (тегі, аты, әкесінің аты (ол бар болса), баспа әріптерімен толтырылады)</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Көрсетілетін қызметті алушы заңды тұлға басшы қызметкердің тегі, аты, әкесінің аты </w:t>
      </w:r>
    </w:p>
    <w:p>
      <w:pPr>
        <w:spacing w:after="0"/>
        <w:ind w:left="0"/>
        <w:jc w:val="both"/>
      </w:pPr>
      <w:r>
        <w:rPr>
          <w:rFonts w:ascii="Times New Roman"/>
          <w:b w:val="false"/>
          <w:i w:val="false"/>
          <w:color w:val="000000"/>
          <w:sz w:val="28"/>
        </w:rPr>
        <w:t>
      (ол бар болса)______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(басшы қызметкер өз қолымен баспа әріптерімен толтырады) (қолы)</w:t>
      </w:r>
    </w:p>
    <w:p>
      <w:pPr>
        <w:spacing w:after="0"/>
        <w:ind w:left="0"/>
        <w:jc w:val="both"/>
      </w:pPr>
      <w:r>
        <w:rPr>
          <w:rFonts w:ascii="Times New Roman"/>
          <w:b w:val="false"/>
          <w:i w:val="false"/>
          <w:color w:val="000000"/>
          <w:sz w:val="28"/>
        </w:rPr>
        <w:t xml:space="preserve">
      Көрсетілетін қызметті алушы заңды тұлға атқарушы органының бірінші </w:t>
      </w:r>
    </w:p>
    <w:p>
      <w:pPr>
        <w:spacing w:after="0"/>
        <w:ind w:left="0"/>
        <w:jc w:val="both"/>
      </w:pPr>
      <w:r>
        <w:rPr>
          <w:rFonts w:ascii="Times New Roman"/>
          <w:b w:val="false"/>
          <w:i w:val="false"/>
          <w:color w:val="000000"/>
          <w:sz w:val="28"/>
        </w:rPr>
        <w:t>
      басшысы______________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баспа әріптерімен толтырылады)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холдингінің </w:t>
            </w:r>
            <w:r>
              <w:br/>
            </w:r>
            <w:r>
              <w:rPr>
                <w:rFonts w:ascii="Times New Roman"/>
                <w:b w:val="false"/>
                <w:i w:val="false"/>
                <w:color w:val="000000"/>
                <w:sz w:val="20"/>
              </w:rPr>
              <w:t xml:space="preserve">немесе сақтандыру (қайта </w:t>
            </w:r>
            <w:r>
              <w:br/>
            </w:r>
            <w:r>
              <w:rPr>
                <w:rFonts w:ascii="Times New Roman"/>
                <w:b w:val="false"/>
                <w:i w:val="false"/>
                <w:color w:val="000000"/>
                <w:sz w:val="20"/>
              </w:rPr>
              <w:t xml:space="preserve">сақтандыру) ұйымының ірі </w:t>
            </w:r>
            <w:r>
              <w:br/>
            </w:r>
            <w:r>
              <w:rPr>
                <w:rFonts w:ascii="Times New Roman"/>
                <w:b w:val="false"/>
                <w:i w:val="false"/>
                <w:color w:val="000000"/>
                <w:sz w:val="20"/>
              </w:rPr>
              <w:t xml:space="preserve">қатысушысы мәртебесін </w:t>
            </w:r>
            <w:r>
              <w:br/>
            </w:r>
            <w:r>
              <w:rPr>
                <w:rFonts w:ascii="Times New Roman"/>
                <w:b w:val="false"/>
                <w:i w:val="false"/>
                <w:color w:val="000000"/>
                <w:sz w:val="20"/>
              </w:rPr>
              <w:t>иеленуге келісім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Көрсетілетін қызметті алушы - жеке тұлғаның, көрсетілетін қызметті алушы заңды тұлғаның басшы қызметкерінің мінсіз іскерлік беделі туралы мәліметтер</w:t>
      </w:r>
    </w:p>
    <w:p>
      <w:pPr>
        <w:spacing w:after="0"/>
        <w:ind w:left="0"/>
        <w:jc w:val="both"/>
      </w:pPr>
      <w:r>
        <w:rPr>
          <w:rFonts w:ascii="Times New Roman"/>
          <w:b w:val="false"/>
          <w:i w:val="false"/>
          <w:color w:val="000000"/>
          <w:sz w:val="28"/>
        </w:rPr>
        <w:t>
      1. Алынбаған немесе өтелмеген соттылығының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756"/>
        <w:gridCol w:w="756"/>
        <w:gridCol w:w="546"/>
        <w:gridCol w:w="8519"/>
        <w:gridCol w:w="1388"/>
      </w:tblGrid>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атауы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орналасқан жері</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16 шілдедегі Қазақстан Республикасы Қылмыстық кодексінің не 2014 жылғы 3 шілдедегі Қазақстан Республикасы Қылмыстық кодексінің бабы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іс жүргізуге шешім қабылдаған күні</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Көрсетілетін қызметті алушы ірі қатысушы не басшы қызметкер болып табылған </w:t>
      </w:r>
    </w:p>
    <w:p>
      <w:pPr>
        <w:spacing w:after="0"/>
        <w:ind w:left="0"/>
        <w:jc w:val="both"/>
      </w:pPr>
      <w:r>
        <w:rPr>
          <w:rFonts w:ascii="Times New Roman"/>
          <w:b w:val="false"/>
          <w:i w:val="false"/>
          <w:color w:val="000000"/>
          <w:sz w:val="28"/>
        </w:rPr>
        <w:t xml:space="preserve">
      кезеңде заңды тұлғаның қаржылық жағдайының нашарлауы немесе банкроттығы </w:t>
      </w:r>
    </w:p>
    <w:p>
      <w:pPr>
        <w:spacing w:after="0"/>
        <w:ind w:left="0"/>
        <w:jc w:val="both"/>
      </w:pPr>
      <w:r>
        <w:rPr>
          <w:rFonts w:ascii="Times New Roman"/>
          <w:b w:val="false"/>
          <w:i w:val="false"/>
          <w:color w:val="000000"/>
          <w:sz w:val="28"/>
        </w:rPr>
        <w:t xml:space="preserve">
      фактілерінің болуы:_______________________________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Қаржы ұйымымен үлестес болуы (болмауы):_______________________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(ия (жоқ), үлестес болу белгілерін көрсету керек)</w:t>
      </w:r>
    </w:p>
    <w:p>
      <w:pPr>
        <w:spacing w:after="0"/>
        <w:ind w:left="0"/>
        <w:jc w:val="both"/>
      </w:pPr>
      <w:r>
        <w:rPr>
          <w:rFonts w:ascii="Times New Roman"/>
          <w:b w:val="false"/>
          <w:i w:val="false"/>
          <w:color w:val="000000"/>
          <w:sz w:val="28"/>
        </w:rPr>
        <w:t>
      4. Осы мәселеге қатысы бар басқа ақпарат: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Осы ақпаратты тексергенімді және оның дәйекті әрі толық екенін растаймын.</w:t>
      </w:r>
    </w:p>
    <w:p>
      <w:pPr>
        <w:spacing w:after="0"/>
        <w:ind w:left="0"/>
        <w:jc w:val="both"/>
      </w:pPr>
      <w:r>
        <w:rPr>
          <w:rFonts w:ascii="Times New Roman"/>
          <w:b w:val="false"/>
          <w:i w:val="false"/>
          <w:color w:val="000000"/>
          <w:sz w:val="28"/>
        </w:rPr>
        <w:t xml:space="preserve">
      Көрсетілетін қызметті алушы жеке тұлға_____________________________________ </w:t>
      </w:r>
    </w:p>
    <w:p>
      <w:pPr>
        <w:spacing w:after="0"/>
        <w:ind w:left="0"/>
        <w:jc w:val="both"/>
      </w:pPr>
      <w:r>
        <w:rPr>
          <w:rFonts w:ascii="Times New Roman"/>
          <w:b w:val="false"/>
          <w:i w:val="false"/>
          <w:color w:val="000000"/>
          <w:sz w:val="28"/>
        </w:rPr>
        <w:t>
      (тегі, аты, әкесінің аты (ол бар болса), баспа әріптерімен толтырылады)</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Көрсетілетін қызметті алушы заңды тұлғаның басшы қызметкерінің тегі, аты,</w:t>
      </w:r>
    </w:p>
    <w:p>
      <w:pPr>
        <w:spacing w:after="0"/>
        <w:ind w:left="0"/>
        <w:jc w:val="both"/>
      </w:pPr>
      <w:r>
        <w:rPr>
          <w:rFonts w:ascii="Times New Roman"/>
          <w:b w:val="false"/>
          <w:i w:val="false"/>
          <w:color w:val="000000"/>
          <w:sz w:val="28"/>
        </w:rPr>
        <w:t xml:space="preserve">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(басшы қызметкер өз қолымен баспа әріптерімен толтырады)</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Көрсетілетін қызметті алушы заңды тұлғаның атқарушы органының бірінші басшысы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баспа әріптерімен толтырылады)</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холдингінің </w:t>
            </w:r>
            <w:r>
              <w:br/>
            </w:r>
            <w:r>
              <w:rPr>
                <w:rFonts w:ascii="Times New Roman"/>
                <w:b w:val="false"/>
                <w:i w:val="false"/>
                <w:color w:val="000000"/>
                <w:sz w:val="20"/>
              </w:rPr>
              <w:t xml:space="preserve">немесе сақтандыру (қайта </w:t>
            </w:r>
            <w:r>
              <w:br/>
            </w:r>
            <w:r>
              <w:rPr>
                <w:rFonts w:ascii="Times New Roman"/>
                <w:b w:val="false"/>
                <w:i w:val="false"/>
                <w:color w:val="000000"/>
                <w:sz w:val="20"/>
              </w:rPr>
              <w:t xml:space="preserve">сақтандыру) ұйымының ірі </w:t>
            </w:r>
            <w:r>
              <w:br/>
            </w:r>
            <w:r>
              <w:rPr>
                <w:rFonts w:ascii="Times New Roman"/>
                <w:b w:val="false"/>
                <w:i w:val="false"/>
                <w:color w:val="000000"/>
                <w:sz w:val="20"/>
              </w:rPr>
              <w:t xml:space="preserve">қатысушысы мәртебесін </w:t>
            </w:r>
            <w:r>
              <w:br/>
            </w:r>
            <w:r>
              <w:rPr>
                <w:rFonts w:ascii="Times New Roman"/>
                <w:b w:val="false"/>
                <w:i w:val="false"/>
                <w:color w:val="000000"/>
                <w:sz w:val="20"/>
              </w:rPr>
              <w:t>иеленуге келісім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Көрсетілетін қызметті алушының кірісі және мүлкі туралы мәліметтер, сондай-ақ барлық міндеттемелері бойынша берешегінің болуы туралы ақпарат</w:t>
      </w:r>
    </w:p>
    <w:p>
      <w:pPr>
        <w:spacing w:after="0"/>
        <w:ind w:left="0"/>
        <w:jc w:val="both"/>
      </w:pPr>
      <w:r>
        <w:rPr>
          <w:rFonts w:ascii="Times New Roman"/>
          <w:b w:val="false"/>
          <w:i w:val="false"/>
          <w:color w:val="000000"/>
          <w:sz w:val="28"/>
        </w:rPr>
        <w:t>
      1.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Атауы және жеке басын куәландыратын құжаттың деректемелері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(сериясы, нөмірі, кім және қашан берді)</w:t>
      </w:r>
    </w:p>
    <w:p>
      <w:pPr>
        <w:spacing w:after="0"/>
        <w:ind w:left="0"/>
        <w:jc w:val="both"/>
      </w:pPr>
      <w:r>
        <w:rPr>
          <w:rFonts w:ascii="Times New Roman"/>
          <w:b w:val="false"/>
          <w:i w:val="false"/>
          <w:color w:val="000000"/>
          <w:sz w:val="28"/>
        </w:rPr>
        <w:t xml:space="preserve">
      3. Жарғылық капиталында есеп беретін тұлға ірі қатысушы болып табылатын қаржы </w:t>
      </w:r>
    </w:p>
    <w:p>
      <w:pPr>
        <w:spacing w:after="0"/>
        <w:ind w:left="0"/>
        <w:jc w:val="both"/>
      </w:pPr>
      <w:r>
        <w:rPr>
          <w:rFonts w:ascii="Times New Roman"/>
          <w:b w:val="false"/>
          <w:i w:val="false"/>
          <w:color w:val="000000"/>
          <w:sz w:val="28"/>
        </w:rPr>
        <w:t>
      ұйымдарының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Заңды мекенжайы және (немесе) тұрғылықты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Телефоны:</w:t>
      </w:r>
    </w:p>
    <w:p>
      <w:pPr>
        <w:spacing w:after="0"/>
        <w:ind w:left="0"/>
        <w:jc w:val="both"/>
      </w:pPr>
      <w:r>
        <w:rPr>
          <w:rFonts w:ascii="Times New Roman"/>
          <w:b w:val="false"/>
          <w:i w:val="false"/>
          <w:color w:val="000000"/>
          <w:sz w:val="28"/>
        </w:rPr>
        <w:t>
      үйінің телефоны ___________________________________________________________</w:t>
      </w:r>
    </w:p>
    <w:p>
      <w:pPr>
        <w:spacing w:after="0"/>
        <w:ind w:left="0"/>
        <w:jc w:val="both"/>
      </w:pPr>
      <w:r>
        <w:rPr>
          <w:rFonts w:ascii="Times New Roman"/>
          <w:b w:val="false"/>
          <w:i w:val="false"/>
          <w:color w:val="000000"/>
          <w:sz w:val="28"/>
        </w:rPr>
        <w:t>
      жұмыс телефоны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Есепті кезең ____________________________________________________________</w:t>
      </w:r>
    </w:p>
    <w:p>
      <w:pPr>
        <w:spacing w:after="0"/>
        <w:ind w:left="0"/>
        <w:jc w:val="both"/>
      </w:pPr>
      <w:r>
        <w:rPr>
          <w:rFonts w:ascii="Times New Roman"/>
          <w:b w:val="false"/>
          <w:i w:val="false"/>
          <w:color w:val="000000"/>
          <w:sz w:val="28"/>
        </w:rPr>
        <w:t>
      7. Кірісі және мүлкі, сондай-ақ көрсетілетін қызметті алушының барлық міндеттемелері бойынша берешегі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4430"/>
        <w:gridCol w:w="585"/>
        <w:gridCol w:w="585"/>
        <w:gridCol w:w="1556"/>
        <w:gridCol w:w="585"/>
        <w:gridCol w:w="1556"/>
        <w:gridCol w:w="585"/>
        <w:gridCol w:w="1558"/>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(берешек) сомасы Актив құны (теңге)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(берешек) сомасы Актив құны (теңге)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(берешек) сомасы Актив құны (теңге)</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кірістері: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жарғылық капиталына (акцияларына) қатысу үлесінен түскен дивидендтер және кіріс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сыйақы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тапсырудан түскен кіріс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кіріс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сатудан түскен кіріс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басқа түрлері (таратып көрсету)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r>
              <w:br/>
            </w:r>
            <w:r>
              <w:rPr>
                <w:rFonts w:ascii="Times New Roman"/>
                <w:b w:val="false"/>
                <w:i w:val="false"/>
                <w:color w:val="000000"/>
                <w:sz w:val="20"/>
              </w:rPr>
              <w:t>
ұлттық валютада, оның ішінде:</w:t>
            </w:r>
            <w:r>
              <w:br/>
            </w:r>
            <w:r>
              <w:rPr>
                <w:rFonts w:ascii="Times New Roman"/>
                <w:b w:val="false"/>
                <w:i w:val="false"/>
                <w:color w:val="000000"/>
                <w:sz w:val="20"/>
              </w:rPr>
              <w:t>
шетел валютасындағы</w:t>
            </w:r>
            <w:r>
              <w:br/>
            </w:r>
            <w:r>
              <w:rPr>
                <w:rFonts w:ascii="Times New Roman"/>
                <w:b w:val="false"/>
                <w:i w:val="false"/>
                <w:color w:val="000000"/>
                <w:sz w:val="20"/>
              </w:rPr>
              <w:t>
банк шоттарындағы</w:t>
            </w:r>
            <w:r>
              <w:br/>
            </w:r>
            <w:r>
              <w:rPr>
                <w:rFonts w:ascii="Times New Roman"/>
                <w:b w:val="false"/>
                <w:i w:val="false"/>
                <w:color w:val="000000"/>
                <w:sz w:val="20"/>
              </w:rPr>
              <w:t>
қолма-қол ақша, оның ішінде:</w:t>
            </w:r>
            <w:r>
              <w:br/>
            </w:r>
            <w:r>
              <w:rPr>
                <w:rFonts w:ascii="Times New Roman"/>
                <w:b w:val="false"/>
                <w:i w:val="false"/>
                <w:color w:val="000000"/>
                <w:sz w:val="20"/>
              </w:rPr>
              <w:t>
банк шоттардағы қолма-қол ақша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(эмитенттің атауын көрсете отырып), оның ішінде жай акциялар, артықшылықты акциялар, облигациялар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ірі қатысушысына тиесілі акциялар санының ұйымдардың (атауын көрсету) дауыс беретін акцияларының немесе олардың оның ішінде Қазақстан Республикасы бейрезидентінің жарғылық капиталына қатысу үлесінің жалпы санына арақатынасы (пайызбен)</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(атауын және орналасқан жерін көрсете отырып)</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мүлік (таратып көрсету)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 бойынша берешек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қарыздар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мерзімі өткен берешек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басқа да берешек (таратып көрсету)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ақпаратты тексергенімді және оның дәйекті әрі толық екенін растаймын.</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9-қосымшаның күші жойылды – ҚР Қаржы нарығын реттеу және дамыту агенттігі Басқармасының 30.03.2020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11-қосымшаның күші жойылды – ҚР Қаржы нарығын реттеу және дамыту агенттігі Басқармасының 30.03.2020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30 сәуірдегі</w:t>
            </w:r>
            <w:r>
              <w:br/>
            </w:r>
            <w:r>
              <w:rPr>
                <w:rFonts w:ascii="Times New Roman"/>
                <w:b w:val="false"/>
                <w:i w:val="false"/>
                <w:color w:val="000000"/>
                <w:sz w:val="20"/>
              </w:rPr>
              <w:t xml:space="preserve">№ 71 қаулысына </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"Банк операцияларының жекелеген түрлерін жүзеге асыратын ұйымдарға банкноталарды, монеталарды және құндылықтарды инкассациялауға лицензия беру" мемлекеттік көрсетілетін қызмет стандарты 1-тарау. Жалпы ережелер</w:t>
      </w:r>
    </w:p>
    <w:p>
      <w:pPr>
        <w:spacing w:after="0"/>
        <w:ind w:left="0"/>
        <w:jc w:val="both"/>
      </w:pPr>
      <w:r>
        <w:rPr>
          <w:rFonts w:ascii="Times New Roman"/>
          <w:b w:val="false"/>
          <w:i w:val="false"/>
          <w:color w:val="000000"/>
          <w:sz w:val="28"/>
        </w:rPr>
        <w:t>
      1. "Банк операцияларының жекелеген түрлерін жүзеге асыратын ұйымдарға банкноталарды, монеталарды және құндылықтарды инкассациялауға лицензия беру" мемлекеттік көрсетілетін қызметі (бұдан әрі - мемлекеттік көрсетілетін қызмет).</w:t>
      </w:r>
    </w:p>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p>
    <w:p>
      <w:pPr>
        <w:spacing w:after="0"/>
        <w:ind w:left="0"/>
        <w:jc w:val="both"/>
      </w:pPr>
      <w:r>
        <w:rPr>
          <w:rFonts w:ascii="Times New Roman"/>
          <w:b w:val="false"/>
          <w:i w:val="false"/>
          <w:color w:val="000000"/>
          <w:sz w:val="28"/>
        </w:rPr>
        <w:t>
      3. Мемлекеттік қызметті Қазақстан Республикасының Ұлттық Банкі (бұдан әрі - көрсетілетін қызметті беруші) заңды тұлғаларға (бұдан әрі – көрсетілетін қызметті алушы)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pPr>
        <w:spacing w:after="0"/>
        <w:ind w:left="0"/>
        <w:jc w:val="left"/>
      </w:pPr>
      <w:r>
        <w:rPr>
          <w:rFonts w:ascii="Times New Roman"/>
          <w:b/>
          <w:i w:val="false"/>
          <w:color w:val="000000"/>
        </w:rPr>
        <w:t xml:space="preserve"> 2-тарау. Мемлекеттік қызмет көрсетудің тәртібі</w:t>
      </w:r>
    </w:p>
    <w:p>
      <w:pPr>
        <w:spacing w:after="0"/>
        <w:ind w:left="0"/>
        <w:jc w:val="both"/>
      </w:pPr>
      <w:r>
        <w:rPr>
          <w:rFonts w:ascii="Times New Roman"/>
          <w:b w:val="false"/>
          <w:i w:val="false"/>
          <w:color w:val="000000"/>
          <w:sz w:val="28"/>
        </w:rPr>
        <w:t xml:space="preserve">
      4. Мемлекеттік қызмет көрсетудің мерзімдері: </w:t>
      </w:r>
    </w:p>
    <w:p>
      <w:pPr>
        <w:spacing w:after="0"/>
        <w:ind w:left="0"/>
        <w:jc w:val="both"/>
      </w:pPr>
      <w:r>
        <w:rPr>
          <w:rFonts w:ascii="Times New Roman"/>
          <w:b w:val="false"/>
          <w:i w:val="false"/>
          <w:color w:val="000000"/>
          <w:sz w:val="28"/>
        </w:rPr>
        <w:t>
      лицензия берген кезде – 20 (жиырма) жұмыс күні ішінде;</w:t>
      </w:r>
    </w:p>
    <w:p>
      <w:pPr>
        <w:spacing w:after="0"/>
        <w:ind w:left="0"/>
        <w:jc w:val="both"/>
      </w:pPr>
      <w:r>
        <w:rPr>
          <w:rFonts w:ascii="Times New Roman"/>
          <w:b w:val="false"/>
          <w:i w:val="false"/>
          <w:color w:val="000000"/>
          <w:sz w:val="28"/>
        </w:rPr>
        <w:t>
      лицензияны қайта ресімдеген кезде – 3 (үш) жұмыс күні ішінде;</w:t>
      </w:r>
    </w:p>
    <w:p>
      <w:pPr>
        <w:spacing w:after="0"/>
        <w:ind w:left="0"/>
        <w:jc w:val="both"/>
      </w:pPr>
      <w:r>
        <w:rPr>
          <w:rFonts w:ascii="Times New Roman"/>
          <w:b w:val="false"/>
          <w:i w:val="false"/>
          <w:color w:val="000000"/>
          <w:sz w:val="28"/>
        </w:rPr>
        <w:t>
      көрсетілетін қызметті алушы бөлініп шығу және бөлу нысанында қайта ұйымдастырылған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 </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көрсетілетін қызметті алушының құжаттарын алған сәттен бастап 2 (екі) жұмыс күні ішінде өтінішті одан әрі қараудан жазбаша дәлелді бас тартуды береді.</w:t>
      </w:r>
    </w:p>
    <w:p>
      <w:pPr>
        <w:spacing w:after="0"/>
        <w:ind w:left="0"/>
        <w:jc w:val="both"/>
      </w:pPr>
      <w:r>
        <w:rPr>
          <w:rFonts w:ascii="Times New Roman"/>
          <w:b w:val="false"/>
          <w:i w:val="false"/>
          <w:color w:val="000000"/>
          <w:sz w:val="28"/>
        </w:rPr>
        <w:t>
      5. Мемлекеттік қызмет көрсетудің нысаны: электрондық (толық автоматтандырылған).</w:t>
      </w:r>
    </w:p>
    <w:p>
      <w:pPr>
        <w:spacing w:after="0"/>
        <w:ind w:left="0"/>
        <w:jc w:val="both"/>
      </w:pPr>
      <w:r>
        <w:rPr>
          <w:rFonts w:ascii="Times New Roman"/>
          <w:b w:val="false"/>
          <w:i w:val="false"/>
          <w:color w:val="000000"/>
          <w:sz w:val="28"/>
        </w:rPr>
        <w:t>
      6. Мемлекеттік қызмет көрсетудің нәтижесі – лицензия беру, лицензияны қайта ресімдеу, телнұсқасын беру не осы мемлекеттік көрсетілетін қызмет стандартының 11-тармағында көзделген жағдайларда мемлекеттік қызмет көрсетуден дәлелді бас тарту.</w:t>
      </w:r>
    </w:p>
    <w:p>
      <w:pPr>
        <w:spacing w:after="0"/>
        <w:ind w:left="0"/>
        <w:jc w:val="both"/>
      </w:pPr>
      <w:r>
        <w:rPr>
          <w:rFonts w:ascii="Times New Roman"/>
          <w:b w:val="false"/>
          <w:i w:val="false"/>
          <w:color w:val="000000"/>
          <w:sz w:val="28"/>
        </w:rPr>
        <w:t xml:space="preserve">
      Мемлекеттік қызмет көрсетудің нәтижесін ұсыну нысаны: электрондық. </w:t>
      </w:r>
    </w:p>
    <w:p>
      <w:pPr>
        <w:spacing w:after="0"/>
        <w:ind w:left="0"/>
        <w:jc w:val="both"/>
      </w:pPr>
      <w:r>
        <w:rPr>
          <w:rFonts w:ascii="Times New Roman"/>
          <w:b w:val="false"/>
          <w:i w:val="false"/>
          <w:color w:val="000000"/>
          <w:sz w:val="28"/>
        </w:rPr>
        <w:t>
      Порталда көрсетілетін мемлекеттік қызмет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 қызметтің жекелеген түрлерімен айналысу құқығы үшін лицензиялық алым төленеді:</w:t>
      </w:r>
    </w:p>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400 (төрт жүз) айлық есептік көрсеткішті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 (он) пайызын құрайды.</w:t>
      </w:r>
    </w:p>
    <w:p>
      <w:pPr>
        <w:spacing w:after="0"/>
        <w:ind w:left="0"/>
        <w:jc w:val="both"/>
      </w:pPr>
      <w:r>
        <w:rPr>
          <w:rFonts w:ascii="Times New Roman"/>
          <w:b w:val="false"/>
          <w:i w:val="false"/>
          <w:color w:val="000000"/>
          <w:sz w:val="28"/>
        </w:rPr>
        <w:t>
      Лицензиялық алымды төлеуді екінші деңгейдегі банктер немесе банк операцияларының жекелеген түрлерін жүзеге асыратын ұйымдар қолма-қол ақша немесе қолма-қол ақшасыз нысанда "электрондық үкіметтің" төлем шлюзі арқылы жүзеге асырады.</w:t>
      </w:r>
    </w:p>
    <w:p>
      <w:pPr>
        <w:spacing w:after="0"/>
        <w:ind w:left="0"/>
        <w:jc w:val="both"/>
      </w:pPr>
      <w:r>
        <w:rPr>
          <w:rFonts w:ascii="Times New Roman"/>
          <w:b w:val="false"/>
          <w:i w:val="false"/>
          <w:color w:val="000000"/>
          <w:sz w:val="28"/>
        </w:rPr>
        <w:t xml:space="preserve">
      8. Жұмыс кестесі: порталдікі - жөндеу жұмыстарының жүргізілуіне байланысты техникалық үзілістерді қоспағанда, тәулік бойы. </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p>
      <w:pPr>
        <w:spacing w:after="0"/>
        <w:ind w:left="0"/>
        <w:jc w:val="both"/>
      </w:pPr>
      <w:r>
        <w:rPr>
          <w:rFonts w:ascii="Times New Roman"/>
          <w:b w:val="false"/>
          <w:i w:val="false"/>
          <w:color w:val="000000"/>
          <w:sz w:val="28"/>
        </w:rPr>
        <w:t>
      9. Мемлекеттік қызмет көрсету үшін қажетті құжаттар тізбесі:</w:t>
      </w:r>
    </w:p>
    <w:p>
      <w:pPr>
        <w:spacing w:after="0"/>
        <w:ind w:left="0"/>
        <w:jc w:val="both"/>
      </w:pPr>
      <w:r>
        <w:rPr>
          <w:rFonts w:ascii="Times New Roman"/>
          <w:b w:val="false"/>
          <w:i w:val="false"/>
          <w:color w:val="000000"/>
          <w:sz w:val="28"/>
        </w:rPr>
        <w:t>
      лицензия алу үшін:</w:t>
      </w:r>
    </w:p>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2) "электрондық үкіметтің" төлем шлюзі арқылы ақы төлеу жағдайларын қоспағанда, қызметтің жеке түрлерімен айналысу құқығына лицензиялық алымның төленгенiн растайтын құжат;</w:t>
      </w:r>
    </w:p>
    <w:p>
      <w:pPr>
        <w:spacing w:after="0"/>
        <w:ind w:left="0"/>
        <w:jc w:val="both"/>
      </w:pPr>
      <w:r>
        <w:rPr>
          <w:rFonts w:ascii="Times New Roman"/>
          <w:b w:val="false"/>
          <w:i w:val="false"/>
          <w:color w:val="000000"/>
          <w:sz w:val="28"/>
        </w:rPr>
        <w:t>
      3) көрсетілетін қызметті алушы жарғысының нотариат куәландырған көшірмесі;</w:t>
      </w:r>
    </w:p>
    <w:p>
      <w:pPr>
        <w:spacing w:after="0"/>
        <w:ind w:left="0"/>
        <w:jc w:val="both"/>
      </w:pPr>
      <w:r>
        <w:rPr>
          <w:rFonts w:ascii="Times New Roman"/>
          <w:b w:val="false"/>
          <w:i w:val="false"/>
          <w:color w:val="000000"/>
          <w:sz w:val="28"/>
        </w:rPr>
        <w:t>
      4) Нормативтік құқықтық актілерді мемлекеттік тіркеу тізілімінде № 8080 болып тіркелген "Банктердің және банк операцияларының жекелеген түрлерін жүзеге асыратын ұйымдардың үй-жайларын күзетуді және жайластыруды ұйымдастыру қағидаларын бекіту туралы" Қазақстан Республикасы Ұлттық Банкі Басқармасының 2012 жылғы 24 тамыздағы № 250 қаулысымен бекітілген Банктердің және банк операцияларының жекелеген түрлерін жүзеге асыратын ұйымдардың үй-жайларын күзетуді және жайластыруды ұйымдастыру қағидаларының 40-тармағының бірінші бөлігінде көзделген банкноттарды, монеталарды және құндылықтарды инкассациялау бойынша операцияларды жүзеге асыру үшін қажетті үй-жайларды жалдау туралы шарт немесе үй-жайларға құқық белгілейтін құжат;</w:t>
      </w:r>
    </w:p>
    <w:p>
      <w:pPr>
        <w:spacing w:after="0"/>
        <w:ind w:left="0"/>
        <w:jc w:val="both"/>
      </w:pPr>
      <w:r>
        <w:rPr>
          <w:rFonts w:ascii="Times New Roman"/>
          <w:b w:val="false"/>
          <w:i w:val="false"/>
          <w:color w:val="000000"/>
          <w:sz w:val="28"/>
        </w:rPr>
        <w:t>
      5) Нормативтік құқықтық актілерді мемлекеттік тіркеу тізілімінде № 1549 болып тіркелген "Қазақстан Республикасында автомобильдiк инкассаторлық тасымалды ұйымдастыру жөніндегі нұсқаулықты бекіту туралы" Қазақстан Республикасы Ұлттық Банкі Басқармасының 2001 жылғы 20 сәуірдегі № 110 қаулысымен бекітілген Қазақстан Республикасында автомобильдiк инкассаторлық тасымалды ұйымдастыру жөніндегі нұсқаулықта көзделген талаптарға сәйкес келетін көрсетілетін қызметті алушының меншік құқығындағы кемінде 2 (екі) көлік құралын тіркеу туралы куәлік;</w:t>
      </w:r>
    </w:p>
    <w:p>
      <w:pPr>
        <w:spacing w:after="0"/>
        <w:ind w:left="0"/>
        <w:jc w:val="both"/>
      </w:pPr>
      <w:r>
        <w:rPr>
          <w:rFonts w:ascii="Times New Roman"/>
          <w:b w:val="false"/>
          <w:i w:val="false"/>
          <w:color w:val="000000"/>
          <w:sz w:val="28"/>
        </w:rPr>
        <w:t>
      6) осы мемлекеттік көрсетілетін қызмет стандартының қосымшасына сәйкес көрсетілетін қызметті алушының атқарушы органының бірінші басшысы туралы мәліметтер.</w:t>
      </w:r>
    </w:p>
    <w:p>
      <w:pPr>
        <w:spacing w:after="0"/>
        <w:ind w:left="0"/>
        <w:jc w:val="both"/>
      </w:pPr>
      <w:r>
        <w:rPr>
          <w:rFonts w:ascii="Times New Roman"/>
          <w:b w:val="false"/>
          <w:i w:val="false"/>
          <w:color w:val="000000"/>
          <w:sz w:val="28"/>
        </w:rPr>
        <w:t>
      Лицензияның телнұсқасын алу үшін (егер бұрын берілген лицензия қағаз нысанда ресімделген болса):</w:t>
      </w:r>
    </w:p>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2) "электрондық үкіметтің" төлем шлюзі арқылы ақы төлеу жағдайларын қоспағанда, лицензияның телнұсқасын беру үшін лицензиялық алымға төленгені туралы құжат.</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2) "электрондық үкіметтің" төлем шлюзі арқылы ақы төлеу жағдайларын қоспағанда, лицензияны қайта ресісмдеу үшін лицензиялық алымның төленгенiн растайтын құжат;</w:t>
      </w:r>
    </w:p>
    <w:p>
      <w:pPr>
        <w:spacing w:after="0"/>
        <w:ind w:left="0"/>
        <w:jc w:val="both"/>
      </w:pPr>
      <w:r>
        <w:rPr>
          <w:rFonts w:ascii="Times New Roman"/>
          <w:b w:val="false"/>
          <w:i w:val="false"/>
          <w:color w:val="000000"/>
          <w:sz w:val="28"/>
        </w:rPr>
        <w:t>
      3) ақпараты мемлекеттік ақпараттық жүйелерде бар құжаттарды қоспағанда, лицензияны қайта ресімдеуге негіз болып табылатын өзгерістер туралы ақпаратты құрайтын құжаттардың көшірмелері.</w:t>
      </w:r>
    </w:p>
    <w:p>
      <w:pPr>
        <w:spacing w:after="0"/>
        <w:ind w:left="0"/>
        <w:jc w:val="both"/>
      </w:pPr>
      <w:r>
        <w:rPr>
          <w:rFonts w:ascii="Times New Roman"/>
          <w:b w:val="false"/>
          <w:i w:val="false"/>
          <w:color w:val="000000"/>
          <w:sz w:val="28"/>
        </w:rPr>
        <w:t>
      10. Осы мемлекеттік көрсетілетін қызмет стандартының 9-тармағы бірінші бөлігінің 2), 3), 4), 5) және 6) тармақшаларында (PDF форматындағы құжаттардың электрондық көшірмелері түрінде) көрсетілген құжаттар электрондық сұрау салуға қоса тіркеледі.</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лицензиялық алым сомасының төленгені ("электрондық үкіметтің" төлем шлюзі арқылы төлеген жағдайда)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11. Мемлекеттік қызметті көрсетуден бас тарту:</w:t>
      </w:r>
    </w:p>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тыйым салынған қызмет түрімен айналысқан;</w:t>
      </w:r>
    </w:p>
    <w:p>
      <w:pPr>
        <w:spacing w:after="0"/>
        <w:ind w:left="0"/>
        <w:jc w:val="both"/>
      </w:pPr>
      <w:r>
        <w:rPr>
          <w:rFonts w:ascii="Times New Roman"/>
          <w:b w:val="false"/>
          <w:i w:val="false"/>
          <w:color w:val="000000"/>
          <w:sz w:val="28"/>
        </w:rPr>
        <w:t>
      2) лицензиялық алым енгізілмеген;</w:t>
      </w:r>
    </w:p>
    <w:p>
      <w:pPr>
        <w:spacing w:after="0"/>
        <w:ind w:left="0"/>
        <w:jc w:val="both"/>
      </w:pPr>
      <w:r>
        <w:rPr>
          <w:rFonts w:ascii="Times New Roman"/>
          <w:b w:val="false"/>
          <w:i w:val="false"/>
          <w:color w:val="000000"/>
          <w:sz w:val="28"/>
        </w:rPr>
        <w:t>
      3) көрсетілетін қызметті алушы Нормативтік құқықтық актілерді мемлекеттік тіркеу тізілімінде № 11772 болып тіркелген "Банк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 бекіту туралы" Қазақстан Республикасы Ұлттық Банкі Басқармасының 2015 жылғы 25 ақпандағы № 22 қаулысымен бекітілген 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қағидаларының 3-тармағында белгіленген біліктілік талаптарына сәйкес келмеген;</w:t>
      </w:r>
    </w:p>
    <w:p>
      <w:pPr>
        <w:spacing w:after="0"/>
        <w:ind w:left="0"/>
        <w:jc w:val="both"/>
      </w:pPr>
      <w:r>
        <w:rPr>
          <w:rFonts w:ascii="Times New Roman"/>
          <w:b w:val="false"/>
          <w:i w:val="false"/>
          <w:color w:val="000000"/>
          <w:sz w:val="28"/>
        </w:rPr>
        <w:t>
      4)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 (үкімі) болған;</w:t>
      </w:r>
    </w:p>
    <w:p>
      <w:pPr>
        <w:spacing w:after="0"/>
        <w:ind w:left="0"/>
        <w:jc w:val="both"/>
      </w:pPr>
      <w:r>
        <w:rPr>
          <w:rFonts w:ascii="Times New Roman"/>
          <w:b w:val="false"/>
          <w:i w:val="false"/>
          <w:color w:val="000000"/>
          <w:sz w:val="28"/>
        </w:rPr>
        <w:t>
      5) сот орындаушысының ұсынысы негізінде сот көрсетілетін қызметті алушы борышкерге уақытша лицензия беруге тыйым салынған;</w:t>
      </w:r>
    </w:p>
    <w:p>
      <w:pPr>
        <w:spacing w:after="0"/>
        <w:ind w:left="0"/>
        <w:jc w:val="both"/>
      </w:pPr>
      <w:r>
        <w:rPr>
          <w:rFonts w:ascii="Times New Roman"/>
          <w:b w:val="false"/>
          <w:i w:val="false"/>
          <w:color w:val="000000"/>
          <w:sz w:val="28"/>
        </w:rPr>
        <w:t>
      6) өтініш беруші лицензия алу үшін ұсынған құжаттардың және (немесе) ондағы деректердің (мәліметтердің) дәйексіздігі анықталған жағдайларда жүзеге асырылады.</w:t>
      </w:r>
    </w:p>
    <w:p>
      <w:pPr>
        <w:spacing w:after="0"/>
        <w:ind w:left="0"/>
        <w:jc w:val="both"/>
      </w:pPr>
      <w:r>
        <w:rPr>
          <w:rFonts w:ascii="Times New Roman"/>
          <w:b w:val="false"/>
          <w:i w:val="false"/>
          <w:color w:val="000000"/>
          <w:sz w:val="28"/>
        </w:rPr>
        <w:t>
      Осы мемлекеттік көрсетілетін қызмет стандартының 9-тармағының үшінші бөлігінде көрсетілген құжаттар тиісінше ресімделмеген жағдайда көрсетілетін қызметті беруші лицензияны қайта ресімдеуден бас тартады.</w:t>
      </w:r>
    </w:p>
    <w:p>
      <w:pPr>
        <w:spacing w:after="0"/>
        <w:ind w:left="0"/>
        <w:jc w:val="both"/>
      </w:pPr>
      <w:r>
        <w:rPr>
          <w:rFonts w:ascii="Times New Roman"/>
          <w:b w:val="false"/>
          <w:i w:val="false"/>
          <w:color w:val="000000"/>
          <w:sz w:val="28"/>
        </w:rPr>
        <w:t xml:space="preserve">
      Мемлекеттік қызмет көрсетуден бас тарту осы мемлекеттік көрсетілетін қызмет стандартының 4-тармағында көзделген мерзімдерде жүзеге асырылады. </w:t>
      </w:r>
    </w:p>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тәртібі</w:t>
      </w:r>
    </w:p>
    <w:p>
      <w:pPr>
        <w:spacing w:after="0"/>
        <w:ind w:left="0"/>
        <w:jc w:val="both"/>
      </w:pPr>
      <w:r>
        <w:rPr>
          <w:rFonts w:ascii="Times New Roman"/>
          <w:b w:val="false"/>
          <w:i w:val="false"/>
          <w:color w:val="000000"/>
          <w:sz w:val="28"/>
        </w:rPr>
        <w:t>
      12. Көрсетілетін қызметті берушінің және (немесе) оның лауазымды тұлғаларының мемлекеттік қызметтер көрсету мәселелері бойынша шешімдеріне, әрекеттеріне (әрекетсіздіктеріне) шағымдану мына мекенжай бойынша: 050040, Алматы қаласы, "Көктем-3" ықшам ауданы, 21-үйге көрсетілетін қызметті беруші басшысының атына жазбаша түрде жүргізіледі.</w:t>
      </w:r>
    </w:p>
    <w:p>
      <w:pPr>
        <w:spacing w:after="0"/>
        <w:ind w:left="0"/>
        <w:jc w:val="both"/>
      </w:pPr>
      <w:r>
        <w:rPr>
          <w:rFonts w:ascii="Times New Roman"/>
          <w:b w:val="false"/>
          <w:i w:val="false"/>
          <w:color w:val="000000"/>
          <w:sz w:val="28"/>
        </w:rPr>
        <w:t xml:space="preserve">
      Заңды тұлғаның шағымында оның атауы, пошталық мекенжайы, шығыс нөмірі мен күні көрсетіледі. </w:t>
      </w:r>
    </w:p>
    <w:p>
      <w:pPr>
        <w:spacing w:after="0"/>
        <w:ind w:left="0"/>
        <w:jc w:val="both"/>
      </w:pPr>
      <w:r>
        <w:rPr>
          <w:rFonts w:ascii="Times New Roman"/>
          <w:b w:val="false"/>
          <w:i w:val="false"/>
          <w:color w:val="000000"/>
          <w:sz w:val="28"/>
        </w:rPr>
        <w:t>
      Өтінішке көрсетілетін қызметті алушы қол қояды.</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мәселелері бойынша көрсетілетін қызметті берушінің атына келіп түскен шағымы оны тіркеген күннен бастап 5 (бес) жұмыс күні ішінде қаралады.</w:t>
      </w:r>
    </w:p>
    <w:p>
      <w:pPr>
        <w:spacing w:after="0"/>
        <w:ind w:left="0"/>
        <w:jc w:val="both"/>
      </w:pP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алушыға "жеке кабинеттен" өтініш туралы ақпарат қолжетімді болады, ол көрсетілетін қызметті беруші өтінішті өңдеу (жеткізу, тіркеу, орындалуы туралы белгілер, шағымды қарау немесе қараудан бас тарту туралы жауап) барысында жаңартылып отырады.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оны тіркеген күннен бастап 15 (он бес) жұмыс күні ішінде қаралады.</w:t>
      </w:r>
    </w:p>
    <w:p>
      <w:pPr>
        <w:spacing w:after="0"/>
        <w:ind w:left="0"/>
        <w:jc w:val="both"/>
      </w:pPr>
      <w:r>
        <w:rPr>
          <w:rFonts w:ascii="Times New Roman"/>
          <w:b w:val="false"/>
          <w:i w:val="false"/>
          <w:color w:val="000000"/>
          <w:sz w:val="28"/>
        </w:rPr>
        <w:t>
      13.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жүгінуге құқығы бар.</w:t>
      </w:r>
    </w:p>
    <w:p>
      <w:pPr>
        <w:spacing w:after="0"/>
        <w:ind w:left="0"/>
        <w:jc w:val="left"/>
      </w:pPr>
      <w:r>
        <w:rPr>
          <w:rFonts w:ascii="Times New Roman"/>
          <w:b/>
          <w:i w:val="false"/>
          <w:color w:val="000000"/>
        </w:rPr>
        <w:t xml:space="preserve"> 4-тарау. Мемлекеттік қызмет көрсетудің, оның ішінде электрондық нысанда көрсетілетін қызметтің ерекшеліктерін ескере отырып қойылатын өзге талаптар</w:t>
      </w:r>
    </w:p>
    <w:p>
      <w:pPr>
        <w:spacing w:after="0"/>
        <w:ind w:left="0"/>
        <w:jc w:val="both"/>
      </w:pPr>
      <w:r>
        <w:rPr>
          <w:rFonts w:ascii="Times New Roman"/>
          <w:b w:val="false"/>
          <w:i w:val="false"/>
          <w:color w:val="000000"/>
          <w:sz w:val="28"/>
        </w:rPr>
        <w:t>
      14. Мемлекеттік қызметтер көрсету орындарының мекенжайлары көрсетілетін қызметті берушінің www.nationalbank.kz ресми интернет-ресурсында "Мемлекеттік көрсетілетін қызметтер" бөлімінде орналастырылған.</w:t>
      </w:r>
    </w:p>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 операцияларының </w:t>
            </w:r>
            <w:r>
              <w:br/>
            </w:r>
            <w:r>
              <w:rPr>
                <w:rFonts w:ascii="Times New Roman"/>
                <w:b w:val="false"/>
                <w:i w:val="false"/>
                <w:color w:val="000000"/>
                <w:sz w:val="20"/>
              </w:rPr>
              <w:t xml:space="preserve">жекелеген түрлерін жүзеге </w:t>
            </w:r>
            <w:r>
              <w:br/>
            </w:r>
            <w:r>
              <w:rPr>
                <w:rFonts w:ascii="Times New Roman"/>
                <w:b w:val="false"/>
                <w:i w:val="false"/>
                <w:color w:val="000000"/>
                <w:sz w:val="20"/>
              </w:rPr>
              <w:t>асыратын ұйымдарға</w:t>
            </w:r>
            <w:r>
              <w:br/>
            </w:r>
            <w:r>
              <w:rPr>
                <w:rFonts w:ascii="Times New Roman"/>
                <w:b w:val="false"/>
                <w:i w:val="false"/>
                <w:color w:val="000000"/>
                <w:sz w:val="20"/>
              </w:rPr>
              <w:t xml:space="preserve">банкноталарды, монеталарды </w:t>
            </w:r>
            <w:r>
              <w:br/>
            </w:r>
            <w:r>
              <w:rPr>
                <w:rFonts w:ascii="Times New Roman"/>
                <w:b w:val="false"/>
                <w:i w:val="false"/>
                <w:color w:val="000000"/>
                <w:sz w:val="20"/>
              </w:rPr>
              <w:t xml:space="preserve">және құндылықтарды </w:t>
            </w:r>
            <w:r>
              <w:br/>
            </w:r>
            <w:r>
              <w:rPr>
                <w:rFonts w:ascii="Times New Roman"/>
                <w:b w:val="false"/>
                <w:i w:val="false"/>
                <w:color w:val="000000"/>
                <w:sz w:val="20"/>
              </w:rPr>
              <w:t>инкассациялауға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Көрсетілетін қызметті алушының атқарушы органының бірінші басшысы туралы мәліметтер ____________________________________________________________________ (көрсетілетін қызметті алушының атауы және басшының лауазымы көрсетіледі)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0986"/>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жеке сәйкестендіру нөмірі</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_________________________________________________________ (бірінші басшының жеке басын куәландыратын құжатқа сәйкес)</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 телефон нөмірлері</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_________________________________________________________ (толық мекенжайын, елді мекеннің кодын қоса алғанда, ұялы, қызметтік, үй телефондарының нөмірлерін көрсету керек)</w:t>
            </w:r>
          </w:p>
        </w:tc>
      </w:tr>
    </w:tbl>
    <w:p>
      <w:pPr>
        <w:spacing w:after="0"/>
        <w:ind w:left="0"/>
        <w:jc w:val="left"/>
      </w:pPr>
      <w:r>
        <w:rPr>
          <w:rFonts w:ascii="Times New Roman"/>
          <w:b/>
          <w:i w:val="false"/>
          <w:color w:val="000000"/>
        </w:rPr>
        <w:t xml:space="preserve">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4733"/>
        <w:gridCol w:w="6652"/>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(ай, жыл)</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атқарған қызметі және лауазымдық міндеттері, ұйымның координаттары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Басқа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8"/>
        <w:gridCol w:w="4332"/>
      </w:tblGrid>
      <w:tr>
        <w:trPr>
          <w:trHeight w:val="30" w:hRule="atLeast"/>
        </w:trPr>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қарсы, экономикалық қызмет саласындағы қылмыстары, коммерциялық және өзге ұйымдардағы қызмет мүдделеріне қарсы қылмыс, сыбайлас жемқорлыққа қатысты қылмыстары үшін өтелмеген немесе заңда белгіленген тәртіппен алынбаған соттылығының болуы (Қазақстан Республикасының бейрезиденттері үшін)</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r>
              <w:br/>
            </w:r>
            <w:r>
              <w:rPr>
                <w:rFonts w:ascii="Times New Roman"/>
                <w:b w:val="false"/>
                <w:i w:val="false"/>
                <w:color w:val="000000"/>
                <w:sz w:val="20"/>
              </w:rPr>
              <w:t>
(өтелмеген соттылығы болған кезде Қазақстан Республикасы Қылмыстық кодексінің бабын, үкім шығарылған күнді және нөмірін көрсету керек)</w:t>
            </w:r>
          </w:p>
        </w:tc>
      </w:tr>
    </w:tbl>
    <w:p>
      <w:pPr>
        <w:spacing w:after="0"/>
        <w:ind w:left="0"/>
        <w:jc w:val="both"/>
      </w:pPr>
      <w:r>
        <w:rPr>
          <w:rFonts w:ascii="Times New Roman"/>
          <w:b w:val="false"/>
          <w:i w:val="false"/>
          <w:color w:val="000000"/>
          <w:sz w:val="28"/>
        </w:rPr>
        <w:t xml:space="preserve">
      Мен 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осы ақпаратты мұқият тексергенімді және оның дұрыс және толық екенін растаймын,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 операцияларының </w:t>
            </w:r>
            <w:r>
              <w:br/>
            </w:r>
            <w:r>
              <w:rPr>
                <w:rFonts w:ascii="Times New Roman"/>
                <w:b w:val="false"/>
                <w:i w:val="false"/>
                <w:color w:val="000000"/>
                <w:sz w:val="20"/>
              </w:rPr>
              <w:t xml:space="preserve">жекелеген түрлерін жүзеге </w:t>
            </w:r>
            <w:r>
              <w:br/>
            </w:r>
            <w:r>
              <w:rPr>
                <w:rFonts w:ascii="Times New Roman"/>
                <w:b w:val="false"/>
                <w:i w:val="false"/>
                <w:color w:val="000000"/>
                <w:sz w:val="20"/>
              </w:rPr>
              <w:t xml:space="preserve">асыратын ұйымдарға банк </w:t>
            </w:r>
            <w:r>
              <w:br/>
            </w:r>
            <w:r>
              <w:rPr>
                <w:rFonts w:ascii="Times New Roman"/>
                <w:b w:val="false"/>
                <w:i w:val="false"/>
                <w:color w:val="000000"/>
                <w:sz w:val="20"/>
              </w:rPr>
              <w:t xml:space="preserve">операцияларына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Мынадай банк операцияларын жүзеге асыруға лицензия беруіңізді өтінемін: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(валютаның түрін көрсету (ұлттық және (немесе) шетел).</w:t>
      </w:r>
    </w:p>
    <w:p>
      <w:pPr>
        <w:spacing w:after="0"/>
        <w:ind w:left="0"/>
        <w:jc w:val="left"/>
      </w:pPr>
      <w:r>
        <w:rPr>
          <w:rFonts w:ascii="Times New Roman"/>
          <w:b/>
          <w:i w:val="false"/>
          <w:color w:val="000000"/>
        </w:rPr>
        <w:t xml:space="preserve"> Көрсетілетін қызметті алушы туралы мәліметтер:</w:t>
      </w:r>
    </w:p>
    <w:p>
      <w:pPr>
        <w:spacing w:after="0"/>
        <w:ind w:left="0"/>
        <w:jc w:val="both"/>
      </w:pPr>
      <w:r>
        <w:rPr>
          <w:rFonts w:ascii="Times New Roman"/>
          <w:b w:val="false"/>
          <w:i w:val="false"/>
          <w:color w:val="000000"/>
          <w:sz w:val="28"/>
        </w:rPr>
        <w:t>
      1. Көрсетілетін қызметті алушының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(индекс, облыс, қала, аудан, көше, үйдің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 факс нөмірі)</w:t>
      </w:r>
    </w:p>
    <w:p>
      <w:pPr>
        <w:spacing w:after="0"/>
        <w:ind w:left="0"/>
        <w:jc w:val="both"/>
      </w:pPr>
      <w:r>
        <w:rPr>
          <w:rFonts w:ascii="Times New Roman"/>
          <w:b w:val="false"/>
          <w:i w:val="false"/>
          <w:color w:val="000000"/>
          <w:sz w:val="28"/>
        </w:rPr>
        <w:t xml:space="preserve">
      2. Жарияланған акциялар шығарылымын мемлекеттік тіркеу туралы куәліктің нөмірі мен күні және қаржы нарығын және қаржы ұйымдарын реттеу, бақылау мен қадағалау жөніндегі уәкілетті орган белгілеген жарғылық капиталдың ең төмен мөлшері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3. Жіберілетін құжаттардың тізбесі, олардың әрқайсысы бойынша даналар мен </w:t>
      </w:r>
    </w:p>
    <w:p>
      <w:pPr>
        <w:spacing w:after="0"/>
        <w:ind w:left="0"/>
        <w:jc w:val="both"/>
      </w:pPr>
      <w:r>
        <w:rPr>
          <w:rFonts w:ascii="Times New Roman"/>
          <w:b w:val="false"/>
          <w:i w:val="false"/>
          <w:color w:val="000000"/>
          <w:sz w:val="28"/>
        </w:rPr>
        <w:t>
      парақтар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берілген құжаттардың (ақпараттың) дәйектілігін толық растайды. Ақпарат жүйелеріндегі заңмен қорғалатын құпияны құрайтын мәліметтердің пайдаланылуына келісем беремін.</w:t>
      </w:r>
    </w:p>
    <w:p>
      <w:pPr>
        <w:spacing w:after="0"/>
        <w:ind w:left="0"/>
        <w:jc w:val="both"/>
      </w:pPr>
      <w:r>
        <w:rPr>
          <w:rFonts w:ascii="Times New Roman"/>
          <w:b w:val="false"/>
          <w:i w:val="false"/>
          <w:color w:val="000000"/>
          <w:sz w:val="28"/>
        </w:rPr>
        <w:t>
      Өтінішті беруге уәкілетті адамның тегі, аты, әкесінің аты (ол бар болса), лауазымы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20__ жылғы "___"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 операцияларының </w:t>
            </w:r>
            <w:r>
              <w:br/>
            </w:r>
            <w:r>
              <w:rPr>
                <w:rFonts w:ascii="Times New Roman"/>
                <w:b w:val="false"/>
                <w:i w:val="false"/>
                <w:color w:val="000000"/>
                <w:sz w:val="20"/>
              </w:rPr>
              <w:t xml:space="preserve">жекелеген түрлерін жүзеге </w:t>
            </w:r>
            <w:r>
              <w:br/>
            </w:r>
            <w:r>
              <w:rPr>
                <w:rFonts w:ascii="Times New Roman"/>
                <w:b w:val="false"/>
                <w:i w:val="false"/>
                <w:color w:val="000000"/>
                <w:sz w:val="20"/>
              </w:rPr>
              <w:t xml:space="preserve">асыратын ұйымдарға банк </w:t>
            </w:r>
            <w:r>
              <w:br/>
            </w:r>
            <w:r>
              <w:rPr>
                <w:rFonts w:ascii="Times New Roman"/>
                <w:b w:val="false"/>
                <w:i w:val="false"/>
                <w:color w:val="000000"/>
                <w:sz w:val="20"/>
              </w:rPr>
              <w:t xml:space="preserve">операцияларына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алушының акционері (қатысушысы) туралы мәліметтер (заңды тұлға үшін)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толық атауы)</w:t>
      </w:r>
    </w:p>
    <w:p>
      <w:pPr>
        <w:spacing w:after="0"/>
        <w:ind w:left="0"/>
        <w:jc w:val="both"/>
      </w:pPr>
      <w:r>
        <w:rPr>
          <w:rFonts w:ascii="Times New Roman"/>
          <w:b w:val="false"/>
          <w:i w:val="false"/>
          <w:color w:val="000000"/>
          <w:sz w:val="28"/>
        </w:rPr>
        <w:t xml:space="preserve">
      1. Көрсетілетін қызметті алушының акционері (қатысушысы)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Орналасқан жері 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(пошталық индексі, мекенжайы)</w:t>
      </w:r>
    </w:p>
    <w:p>
      <w:pPr>
        <w:spacing w:after="0"/>
        <w:ind w:left="0"/>
        <w:jc w:val="both"/>
      </w:pPr>
      <w:r>
        <w:rPr>
          <w:rFonts w:ascii="Times New Roman"/>
          <w:b w:val="false"/>
          <w:i w:val="false"/>
          <w:color w:val="000000"/>
          <w:sz w:val="28"/>
        </w:rPr>
        <w:t xml:space="preserve">
      Байланыс деректемелері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және факс нөмірлері, электрондық пошта мекенжайы (ол бар болса)</w:t>
      </w:r>
    </w:p>
    <w:p>
      <w:pPr>
        <w:spacing w:after="0"/>
        <w:ind w:left="0"/>
        <w:jc w:val="both"/>
      </w:pPr>
      <w:r>
        <w:rPr>
          <w:rFonts w:ascii="Times New Roman"/>
          <w:b w:val="false"/>
          <w:i w:val="false"/>
          <w:color w:val="000000"/>
          <w:sz w:val="28"/>
        </w:rPr>
        <w:t>
      Мемлекеттік тіркеу (қайта тіркеу) туралы мәліметтер) 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Қазақстан Республикасының резиденті немесе бейрезиденті ___________</w:t>
      </w:r>
    </w:p>
    <w:p>
      <w:pPr>
        <w:spacing w:after="0"/>
        <w:ind w:left="0"/>
        <w:jc w:val="both"/>
      </w:pPr>
      <w:r>
        <w:rPr>
          <w:rFonts w:ascii="Times New Roman"/>
          <w:b w:val="false"/>
          <w:i w:val="false"/>
          <w:color w:val="000000"/>
          <w:sz w:val="28"/>
        </w:rPr>
        <w:t>
      Негізгі қызмет түрі _______________________________________</w:t>
      </w:r>
    </w:p>
    <w:p>
      <w:pPr>
        <w:spacing w:after="0"/>
        <w:ind w:left="0"/>
        <w:jc w:val="both"/>
      </w:pPr>
      <w:r>
        <w:rPr>
          <w:rFonts w:ascii="Times New Roman"/>
          <w:b w:val="false"/>
          <w:i w:val="false"/>
          <w:color w:val="000000"/>
          <w:sz w:val="28"/>
        </w:rPr>
        <w:t>
      2. Акционерге тиесілі көрсетілетін қызметті алушының дауыс беретін акциялары санының көрсетілетін қызметті алушының дауыс беретін акцияларының жалпы санына пайыздық арақатынасы немесе көрсетілетін қызметті алушының жарғылық капиталына қатысу үлесі___________________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Көрсетілетін қызметті алушының акцияларын төлеу үшін (көрсетілетін қызметті алушының жарғылық капиталына қатысу үлесіне) ақшаны енгізер алдындағы көрсетілетін қызметті алушы акционерінің (қатысушысының) меншікті капиталының мөлшері және көрсетілетін қызметті алушының акцияларын төлеу үшін (көрсетілетін қызметті алушының жарғылық капиталына қатысу үлесіне) енгізілген сома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4. Заңды тұлғалардың толық атауын және орналасқан жерін көрсете отырып, көрсетілетін қызметті алушы акционерінің (қатысушысының) қатысушы, акционер ретінде өзге заңды тұлғаларды құруға және қызметіне қатысуы туралы мәліметтер:___________________________________________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5. Ұйымдардың толық атауларын, орналасқан жерін көрсете отырып, көрсетілетін қызметті алушының акционері (қатысушысы) қатысатын өнеркәсіптік, банктік, қаржылық топтары, холдингтері, концерндері, қауымдастықтары, консорциумдары туралы мәліметтер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Көрсетілетін қызметті алушы акционерінің (қатысушысының) басшысы туралы мәліметтер:___________________________________________________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пайдалауға келісім беремін.</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xml:space="preserve">
      Көрсетілетін қызметті алушының акционері (қатысушысы) басшысының </w:t>
      </w:r>
    </w:p>
    <w:p>
      <w:pPr>
        <w:spacing w:after="0"/>
        <w:ind w:left="0"/>
        <w:jc w:val="both"/>
      </w:pPr>
      <w:r>
        <w:rPr>
          <w:rFonts w:ascii="Times New Roman"/>
          <w:b w:val="false"/>
          <w:i w:val="false"/>
          <w:color w:val="000000"/>
          <w:sz w:val="28"/>
        </w:rPr>
        <w:t>
      қолы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Көрсетілетін қызметті алушының акционері (қатысушысы) туралы мәліметтер </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толық атауы)</w:t>
      </w:r>
    </w:p>
    <w:p>
      <w:pPr>
        <w:spacing w:after="0"/>
        <w:ind w:left="0"/>
        <w:jc w:val="both"/>
      </w:pPr>
      <w:r>
        <w:rPr>
          <w:rFonts w:ascii="Times New Roman"/>
          <w:b w:val="false"/>
          <w:i w:val="false"/>
          <w:color w:val="000000"/>
          <w:sz w:val="28"/>
        </w:rPr>
        <w:t>
      1. Көрсетілетін қызметті алушының акционері (қатысушысы 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Туған күні мен жылы_________________________________________________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деректері_________________________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(құжаттың атауы, нөмірі, сериясы және берілген күні, кім берді)</w:t>
      </w:r>
    </w:p>
    <w:p>
      <w:pPr>
        <w:spacing w:after="0"/>
        <w:ind w:left="0"/>
        <w:jc w:val="both"/>
      </w:pPr>
      <w:r>
        <w:rPr>
          <w:rFonts w:ascii="Times New Roman"/>
          <w:b w:val="false"/>
          <w:i w:val="false"/>
          <w:color w:val="000000"/>
          <w:sz w:val="28"/>
        </w:rPr>
        <w:t>
      Тұрғылықты жері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(пошталық индексі, мекенжайы)</w:t>
      </w:r>
    </w:p>
    <w:p>
      <w:pPr>
        <w:spacing w:after="0"/>
        <w:ind w:left="0"/>
        <w:jc w:val="both"/>
      </w:pPr>
      <w:r>
        <w:rPr>
          <w:rFonts w:ascii="Times New Roman"/>
          <w:b w:val="false"/>
          <w:i w:val="false"/>
          <w:color w:val="000000"/>
          <w:sz w:val="28"/>
        </w:rPr>
        <w:t>
      Байланыс деректемелері______________________________________________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 нөмірі, электрондық пошта мекенжайы)</w:t>
      </w:r>
    </w:p>
    <w:p>
      <w:pPr>
        <w:spacing w:after="0"/>
        <w:ind w:left="0"/>
        <w:jc w:val="both"/>
      </w:pPr>
      <w:r>
        <w:rPr>
          <w:rFonts w:ascii="Times New Roman"/>
          <w:b w:val="false"/>
          <w:i w:val="false"/>
          <w:color w:val="000000"/>
          <w:sz w:val="28"/>
        </w:rPr>
        <w:t>
      Жұмыс орны (мекенжайы көрсетіле отырып), лауазымы____________________</w:t>
      </w:r>
    </w:p>
    <w:p>
      <w:pPr>
        <w:spacing w:after="0"/>
        <w:ind w:left="0"/>
        <w:jc w:val="both"/>
      </w:pPr>
      <w:r>
        <w:rPr>
          <w:rFonts w:ascii="Times New Roman"/>
          <w:b w:val="false"/>
          <w:i w:val="false"/>
          <w:color w:val="000000"/>
          <w:sz w:val="28"/>
        </w:rPr>
        <w:t>
      2. Акционерге тиесілі көрсетілетін қызметті алушының дауыс беретін акциялары санының көрсетілетін қызметті алушының дауыс беретін акцияларының жалпы санына пайыздық ара қатынасы немесе көрсетілетін қызметті алушының жарғылық капиталына қатысу үлесі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Заңды тұлғалардың толық атауын және орналасқан жерін көрсете отырып, көрсетілетін қызметті алушы акционерінің (қатысушысының) қатысушы, акционер ретінде өзге заңды тұлғаларды құруға және қызметіне қатысуы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қызмет көрсету үшін қажетті дербес деректерімді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20__ жылғы "___"_____________ </w:t>
      </w:r>
    </w:p>
    <w:p>
      <w:pPr>
        <w:spacing w:after="0"/>
        <w:ind w:left="0"/>
        <w:jc w:val="both"/>
      </w:pPr>
      <w:r>
        <w:rPr>
          <w:rFonts w:ascii="Times New Roman"/>
          <w:b w:val="false"/>
          <w:i w:val="false"/>
          <w:color w:val="000000"/>
          <w:sz w:val="28"/>
        </w:rPr>
        <w:t xml:space="preserve">
      Көрсетілетін қызметті алушы акционерінің (қатысушысының) </w:t>
      </w:r>
    </w:p>
    <w:p>
      <w:pPr>
        <w:spacing w:after="0"/>
        <w:ind w:left="0"/>
        <w:jc w:val="both"/>
      </w:pPr>
      <w:r>
        <w:rPr>
          <w:rFonts w:ascii="Times New Roman"/>
          <w:b w:val="false"/>
          <w:i w:val="false"/>
          <w:color w:val="000000"/>
          <w:sz w:val="28"/>
        </w:rPr>
        <w:t>
      қолы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жүзеге </w:t>
            </w:r>
            <w:r>
              <w:br/>
            </w:r>
            <w:r>
              <w:rPr>
                <w:rFonts w:ascii="Times New Roman"/>
                <w:b w:val="false"/>
                <w:i w:val="false"/>
                <w:color w:val="000000"/>
                <w:sz w:val="20"/>
              </w:rPr>
              <w:t>асыратын банктік және өзге де</w:t>
            </w:r>
            <w:r>
              <w:br/>
            </w:r>
            <w:r>
              <w:rPr>
                <w:rFonts w:ascii="Times New Roman"/>
                <w:b w:val="false"/>
                <w:i w:val="false"/>
                <w:color w:val="000000"/>
                <w:sz w:val="20"/>
              </w:rPr>
              <w:t xml:space="preserve">операцияларды жүргізуге </w:t>
            </w:r>
            <w:r>
              <w:br/>
            </w:r>
            <w:r>
              <w:rPr>
                <w:rFonts w:ascii="Times New Roman"/>
                <w:b w:val="false"/>
                <w:i w:val="false"/>
                <w:color w:val="000000"/>
                <w:sz w:val="20"/>
              </w:rPr>
              <w:t xml:space="preserve">арналған лицензияны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p>
        </w:tc>
      </w:tr>
    </w:tbl>
    <w:p>
      <w:pPr>
        <w:spacing w:after="0"/>
        <w:ind w:left="0"/>
        <w:jc w:val="left"/>
      </w:pPr>
      <w:r>
        <w:rPr>
          <w:rFonts w:ascii="Times New Roman"/>
          <w:b/>
          <w:i w:val="false"/>
          <w:color w:val="000000"/>
        </w:rPr>
        <w:t xml:space="preserve"> Ислам банкінің банктік және өзге операцияларын жүргізуге лицензия беру туралы өтініш</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ислам банкінің банктік операцияларын:_______________________________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банктік және өзге операцияларды:____________________________________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жүргізуге (валютаның түрін көрсету – ұлттық және (немесе) шетел) лицензия беруіңізді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1. Атауы, орналасқан жері:________________________________________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(индекс, облыс, қала, аудан, көше, үйдің нөмірі, телефон, факс)</w:t>
      </w:r>
    </w:p>
    <w:p>
      <w:pPr>
        <w:spacing w:after="0"/>
        <w:ind w:left="0"/>
        <w:jc w:val="both"/>
      </w:pPr>
      <w:r>
        <w:rPr>
          <w:rFonts w:ascii="Times New Roman"/>
          <w:b w:val="false"/>
          <w:i w:val="false"/>
          <w:color w:val="000000"/>
          <w:sz w:val="28"/>
        </w:rPr>
        <w:t xml:space="preserve">
      2. Көрсетілетін қызметті алушының банктік және өзге операцияларды жүргізуге бірінші </w:t>
      </w:r>
    </w:p>
    <w:p>
      <w:pPr>
        <w:spacing w:after="0"/>
        <w:ind w:left="0"/>
        <w:jc w:val="both"/>
      </w:pPr>
      <w:r>
        <w:rPr>
          <w:rFonts w:ascii="Times New Roman"/>
          <w:b w:val="false"/>
          <w:i w:val="false"/>
          <w:color w:val="000000"/>
          <w:sz w:val="28"/>
        </w:rPr>
        <w:t>
      рет алынған лицензиясы туралы деректер: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xml:space="preserve">
      3. Жіберілген құжаттардың тізбесі, олардың әрқайсысы бойынша даналар және </w:t>
      </w:r>
    </w:p>
    <w:p>
      <w:pPr>
        <w:spacing w:after="0"/>
        <w:ind w:left="0"/>
        <w:jc w:val="both"/>
      </w:pPr>
      <w:r>
        <w:rPr>
          <w:rFonts w:ascii="Times New Roman"/>
          <w:b w:val="false"/>
          <w:i w:val="false"/>
          <w:color w:val="000000"/>
          <w:sz w:val="28"/>
        </w:rPr>
        <w:t>
      парақтар саны:___________________________________________________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 және құрылтайшылар (акционерлер) өтінішке қоса </w:t>
      </w:r>
    </w:p>
    <w:p>
      <w:pPr>
        <w:spacing w:after="0"/>
        <w:ind w:left="0"/>
        <w:jc w:val="both"/>
      </w:pPr>
      <w:r>
        <w:rPr>
          <w:rFonts w:ascii="Times New Roman"/>
          <w:b w:val="false"/>
          <w:i w:val="false"/>
          <w:color w:val="000000"/>
          <w:sz w:val="28"/>
        </w:rPr>
        <w:t>
      берілген құжаттардың (ақпараттың) дұрыстығын толық растайды.</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Өтінішті беруге өкілетті тұлғаның тегі, аты, әкесінің аты (ол бар болса), лауазымы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____________________ 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жүзеге</w:t>
            </w:r>
            <w:r>
              <w:br/>
            </w:r>
            <w:r>
              <w:rPr>
                <w:rFonts w:ascii="Times New Roman"/>
                <w:b w:val="false"/>
                <w:i w:val="false"/>
                <w:color w:val="000000"/>
                <w:sz w:val="20"/>
              </w:rPr>
              <w:t>асыратын банктік және өзге</w:t>
            </w:r>
            <w:r>
              <w:br/>
            </w:r>
            <w:r>
              <w:rPr>
                <w:rFonts w:ascii="Times New Roman"/>
                <w:b w:val="false"/>
                <w:i w:val="false"/>
                <w:color w:val="000000"/>
                <w:sz w:val="20"/>
              </w:rPr>
              <w:t>де операцияларды</w:t>
            </w:r>
            <w:r>
              <w:br/>
            </w:r>
            <w:r>
              <w:rPr>
                <w:rFonts w:ascii="Times New Roman"/>
                <w:b w:val="false"/>
                <w:i w:val="false"/>
                <w:color w:val="000000"/>
                <w:sz w:val="20"/>
              </w:rPr>
              <w:t>жүргізуге арналған лицензияны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__________________________________________________________байланысты </w:t>
      </w:r>
    </w:p>
    <w:p>
      <w:pPr>
        <w:spacing w:after="0"/>
        <w:ind w:left="0"/>
        <w:jc w:val="both"/>
      </w:pPr>
      <w:r>
        <w:rPr>
          <w:rFonts w:ascii="Times New Roman"/>
          <w:b w:val="false"/>
          <w:i w:val="false"/>
          <w:color w:val="000000"/>
          <w:sz w:val="28"/>
        </w:rPr>
        <w:t>
      (лицензияны қайта ресімдеудің себебі)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(лицензияның атауы, валюта түрі (ұлттық және (немесе) шетел) көрсетілсін)</w:t>
      </w:r>
    </w:p>
    <w:p>
      <w:pPr>
        <w:spacing w:after="0"/>
        <w:ind w:left="0"/>
        <w:jc w:val="both"/>
      </w:pPr>
      <w:r>
        <w:rPr>
          <w:rFonts w:ascii="Times New Roman"/>
          <w:b w:val="false"/>
          <w:i w:val="false"/>
          <w:color w:val="000000"/>
          <w:sz w:val="28"/>
        </w:rPr>
        <w:t>
      _________________________________ лицензиясын қайта ресімдеуді сұраймын.</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1. Атауы және орналасқан жері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(индекс, облыс, қала, аудан, көше, үйдің нөмірі, телефон, факс)</w:t>
      </w:r>
    </w:p>
    <w:p>
      <w:pPr>
        <w:spacing w:after="0"/>
        <w:ind w:left="0"/>
        <w:jc w:val="both"/>
      </w:pPr>
      <w:r>
        <w:rPr>
          <w:rFonts w:ascii="Times New Roman"/>
          <w:b w:val="false"/>
          <w:i w:val="false"/>
          <w:color w:val="000000"/>
          <w:sz w:val="28"/>
        </w:rPr>
        <w:t xml:space="preserve">
      2. Көрсетілетін қызметті алушының банктік және өзге операцияларды жүргізуге бірінші </w:t>
      </w:r>
    </w:p>
    <w:p>
      <w:pPr>
        <w:spacing w:after="0"/>
        <w:ind w:left="0"/>
        <w:jc w:val="both"/>
      </w:pPr>
      <w:r>
        <w:rPr>
          <w:rFonts w:ascii="Times New Roman"/>
          <w:b w:val="false"/>
          <w:i w:val="false"/>
          <w:color w:val="000000"/>
          <w:sz w:val="28"/>
        </w:rPr>
        <w:t>
      рет алынған лицензиясы туралы деректер 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xml:space="preserve">
      3. Жіберілген құжаттардың тізбесі, олардың әрқайсысы бойынша даналар және </w:t>
      </w:r>
    </w:p>
    <w:p>
      <w:pPr>
        <w:spacing w:after="0"/>
        <w:ind w:left="0"/>
        <w:jc w:val="both"/>
      </w:pPr>
      <w:r>
        <w:rPr>
          <w:rFonts w:ascii="Times New Roman"/>
          <w:b w:val="false"/>
          <w:i w:val="false"/>
          <w:color w:val="000000"/>
          <w:sz w:val="28"/>
        </w:rPr>
        <w:t>
      парақтар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және құрылтайшылар (акционерлер) өтінішке қоса берілген құжаттардың (ақпараттың) дұрыстығын толық растайды).</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Өтінішті беруге өкілетті тұлғаның тегі, аты, әкесінің аты (ол бар болса), лауазымы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_______________________ 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"Банктерге банк операцияларын</w:t>
            </w:r>
            <w:r>
              <w:br/>
            </w:r>
            <w:r>
              <w:rPr>
                <w:rFonts w:ascii="Times New Roman"/>
                <w:b w:val="false"/>
                <w:i w:val="false"/>
                <w:color w:val="000000"/>
                <w:sz w:val="20"/>
              </w:rPr>
              <w:t xml:space="preserve">және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банк заңнамасында көзделген</w:t>
            </w:r>
            <w:r>
              <w:br/>
            </w:r>
            <w:r>
              <w:rPr>
                <w:rFonts w:ascii="Times New Roman"/>
                <w:b w:val="false"/>
                <w:i w:val="false"/>
                <w:color w:val="000000"/>
                <w:sz w:val="20"/>
              </w:rPr>
              <w:t>өзге де операцияларды жүргізуге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p>
        </w:tc>
      </w:tr>
    </w:tbl>
    <w:p>
      <w:pPr>
        <w:spacing w:after="0"/>
        <w:ind w:left="0"/>
        <w:jc w:val="left"/>
      </w:pPr>
      <w:r>
        <w:rPr>
          <w:rFonts w:ascii="Times New Roman"/>
          <w:b/>
          <w:i w:val="false"/>
          <w:color w:val="000000"/>
        </w:rPr>
        <w:t xml:space="preserve"> Банктік және өзге де операцияларды жүргізуге лицензия беру туралы өтініш</w:t>
      </w:r>
    </w:p>
    <w:p>
      <w:pPr>
        <w:spacing w:after="0"/>
        <w:ind w:left="0"/>
        <w:jc w:val="both"/>
      </w:pPr>
      <w:r>
        <w:rPr>
          <w:rFonts w:ascii="Times New Roman"/>
          <w:b w:val="false"/>
          <w:i w:val="false"/>
          <w:color w:val="000000"/>
          <w:sz w:val="28"/>
        </w:rPr>
        <w:t xml:space="preserve">
      Банк операцияларын (валюта түрін көрсету - ұлттық және (немесе) шетел) </w:t>
      </w:r>
    </w:p>
    <w:p>
      <w:pPr>
        <w:spacing w:after="0"/>
        <w:ind w:left="0"/>
        <w:jc w:val="both"/>
      </w:pPr>
      <w:r>
        <w:rPr>
          <w:rFonts w:ascii="Times New Roman"/>
          <w:b w:val="false"/>
          <w:i w:val="false"/>
          <w:color w:val="000000"/>
          <w:sz w:val="28"/>
        </w:rPr>
        <w:t>
      көрсетілсін:__________________________________________________________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өзге операцияларды:__________________________________________________</w:t>
      </w:r>
    </w:p>
    <w:p>
      <w:pPr>
        <w:spacing w:after="0"/>
        <w:ind w:left="0"/>
        <w:jc w:val="both"/>
      </w:pPr>
      <w:r>
        <w:rPr>
          <w:rFonts w:ascii="Times New Roman"/>
          <w:b w:val="false"/>
          <w:i w:val="false"/>
          <w:color w:val="000000"/>
          <w:sz w:val="28"/>
        </w:rPr>
        <w:t>
      _________________________________ жүзеге асыруға лицензия беруіңізді сұраймын.</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1. Атауы, орналасқан жері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(индекс, облыс, қала, аудан, көше, үйдің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 факс нөмірі)</w:t>
      </w:r>
    </w:p>
    <w:p>
      <w:pPr>
        <w:spacing w:after="0"/>
        <w:ind w:left="0"/>
        <w:jc w:val="both"/>
      </w:pPr>
      <w:r>
        <w:rPr>
          <w:rFonts w:ascii="Times New Roman"/>
          <w:b w:val="false"/>
          <w:i w:val="false"/>
          <w:color w:val="000000"/>
          <w:sz w:val="28"/>
        </w:rPr>
        <w:t xml:space="preserve">
      2. Банктік және өзге операцияларды жүргізуге бірінші рет алған лицензия туралы </w:t>
      </w:r>
    </w:p>
    <w:p>
      <w:pPr>
        <w:spacing w:after="0"/>
        <w:ind w:left="0"/>
        <w:jc w:val="both"/>
      </w:pPr>
      <w:r>
        <w:rPr>
          <w:rFonts w:ascii="Times New Roman"/>
          <w:b w:val="false"/>
          <w:i w:val="false"/>
          <w:color w:val="000000"/>
          <w:sz w:val="28"/>
        </w:rPr>
        <w:t>
      деректер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3. Жіберген құжаттардың тізбесі, әрқайсысы бойынша даналар және парақтар саны:____________________________________________________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және құрылтайшылар (акционерлер) өтінішке қоса берілген құжаттардың (ақпараттың) дәйектілігін толық растайды.</w:t>
      </w:r>
    </w:p>
    <w:p>
      <w:pPr>
        <w:spacing w:after="0"/>
        <w:ind w:left="0"/>
        <w:jc w:val="both"/>
      </w:pPr>
      <w:r>
        <w:rPr>
          <w:rFonts w:ascii="Times New Roman"/>
          <w:b w:val="false"/>
          <w:i w:val="false"/>
          <w:color w:val="000000"/>
          <w:sz w:val="28"/>
        </w:rPr>
        <w:t>
      Ақпарат жүйелеріндегі заңмен қорғалатын құпияны құрайтын мәліметтердің пайдаланылуына келісім беремін.</w:t>
      </w:r>
    </w:p>
    <w:p>
      <w:pPr>
        <w:spacing w:after="0"/>
        <w:ind w:left="0"/>
        <w:jc w:val="both"/>
      </w:pPr>
      <w:r>
        <w:rPr>
          <w:rFonts w:ascii="Times New Roman"/>
          <w:b w:val="false"/>
          <w:i w:val="false"/>
          <w:color w:val="000000"/>
          <w:sz w:val="28"/>
        </w:rPr>
        <w:t>
      Өтініш беруге уәкілетті адамның тегі, аты, әкесінің аты (ол бар болса), лауазымы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_____________________ 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"Банктерге банк операцияларын</w:t>
            </w:r>
            <w:r>
              <w:br/>
            </w:r>
            <w:r>
              <w:rPr>
                <w:rFonts w:ascii="Times New Roman"/>
                <w:b w:val="false"/>
                <w:i w:val="false"/>
                <w:color w:val="000000"/>
                <w:sz w:val="20"/>
              </w:rPr>
              <w:t xml:space="preserve">және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банк заңнамасында көзделген</w:t>
            </w:r>
            <w:r>
              <w:br/>
            </w:r>
            <w:r>
              <w:rPr>
                <w:rFonts w:ascii="Times New Roman"/>
                <w:b w:val="false"/>
                <w:i w:val="false"/>
                <w:color w:val="000000"/>
                <w:sz w:val="20"/>
              </w:rPr>
              <w:t>өзге де операцияларды жүргізуге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 байланысты </w:t>
      </w:r>
    </w:p>
    <w:p>
      <w:pPr>
        <w:spacing w:after="0"/>
        <w:ind w:left="0"/>
        <w:jc w:val="both"/>
      </w:pPr>
      <w:r>
        <w:rPr>
          <w:rFonts w:ascii="Times New Roman"/>
          <w:b w:val="false"/>
          <w:i w:val="false"/>
          <w:color w:val="000000"/>
          <w:sz w:val="28"/>
        </w:rPr>
        <w:t>
      (лицензияны қайта ресімдеудің себебі көрсетілсін)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(лицензияның атауы, валюта түрі - ұлттық және (немесе) шетел) көрсетілсін)</w:t>
      </w:r>
    </w:p>
    <w:p>
      <w:pPr>
        <w:spacing w:after="0"/>
        <w:ind w:left="0"/>
        <w:jc w:val="both"/>
      </w:pPr>
      <w:r>
        <w:rPr>
          <w:rFonts w:ascii="Times New Roman"/>
          <w:b w:val="false"/>
          <w:i w:val="false"/>
          <w:color w:val="000000"/>
          <w:sz w:val="28"/>
        </w:rPr>
        <w:t xml:space="preserve">
      ___________________________________________________ лицензиясын қайта </w:t>
      </w:r>
    </w:p>
    <w:p>
      <w:pPr>
        <w:spacing w:after="0"/>
        <w:ind w:left="0"/>
        <w:jc w:val="both"/>
      </w:pPr>
      <w:r>
        <w:rPr>
          <w:rFonts w:ascii="Times New Roman"/>
          <w:b w:val="false"/>
          <w:i w:val="false"/>
          <w:color w:val="000000"/>
          <w:sz w:val="28"/>
        </w:rPr>
        <w:t xml:space="preserve">
      ресімдеуді сұраймын </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1. Атауы және орналасқан жері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(индекс, облыс, қала, аудан, көше, үйдің нөмірі, телефон, факс)</w:t>
      </w:r>
    </w:p>
    <w:p>
      <w:pPr>
        <w:spacing w:after="0"/>
        <w:ind w:left="0"/>
        <w:jc w:val="both"/>
      </w:pPr>
      <w:r>
        <w:rPr>
          <w:rFonts w:ascii="Times New Roman"/>
          <w:b w:val="false"/>
          <w:i w:val="false"/>
          <w:color w:val="000000"/>
          <w:sz w:val="28"/>
        </w:rPr>
        <w:t xml:space="preserve">
      2. Банктік және (немесе) өзге операцияларды және (немесе) бағалы қағаздар нарығында </w:t>
      </w:r>
    </w:p>
    <w:p>
      <w:pPr>
        <w:spacing w:after="0"/>
        <w:ind w:left="0"/>
        <w:jc w:val="both"/>
      </w:pPr>
      <w:r>
        <w:rPr>
          <w:rFonts w:ascii="Times New Roman"/>
          <w:b w:val="false"/>
          <w:i w:val="false"/>
          <w:color w:val="000000"/>
          <w:sz w:val="28"/>
        </w:rPr>
        <w:t>
      қызметті жүргізуге бірінші рет алынған лицензиясы туралы деректер</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xml:space="preserve">
      3. Жіберілген құжаттардың тізбесі, олардың әрқайсысы бойынша даналар және </w:t>
      </w:r>
    </w:p>
    <w:p>
      <w:pPr>
        <w:spacing w:after="0"/>
        <w:ind w:left="0"/>
        <w:jc w:val="both"/>
      </w:pPr>
      <w:r>
        <w:rPr>
          <w:rFonts w:ascii="Times New Roman"/>
          <w:b w:val="false"/>
          <w:i w:val="false"/>
          <w:color w:val="000000"/>
          <w:sz w:val="28"/>
        </w:rPr>
        <w:t>
      парақтар саны: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және құрылтайшылар (акционерлер) өтінішке қоса берілген құжаттардың (ақпараттың) дұрыстығын толық растайды.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Өтінішті беруге өкілетті тұлғаның тегі, аты, әкесінің аты (ол бар болса), лауазымы____________________________________________________________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_______________________ 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w:t>
            </w:r>
            <w:r>
              <w:br/>
            </w:r>
            <w:r>
              <w:rPr>
                <w:rFonts w:ascii="Times New Roman"/>
                <w:b w:val="false"/>
                <w:i w:val="false"/>
                <w:color w:val="000000"/>
                <w:sz w:val="20"/>
              </w:rPr>
              <w:t>жүзеге асыруға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Актуарлық қызметті жүзеге асыруға лицензия беру туралы өтініш</w:t>
      </w:r>
    </w:p>
    <w:p>
      <w:pPr>
        <w:spacing w:after="0"/>
        <w:ind w:left="0"/>
        <w:jc w:val="both"/>
      </w:pPr>
      <w:r>
        <w:rPr>
          <w:rFonts w:ascii="Times New Roman"/>
          <w:b w:val="false"/>
          <w:i w:val="false"/>
          <w:color w:val="000000"/>
          <w:sz w:val="28"/>
        </w:rPr>
        <w:t xml:space="preserve">
      Кімге __________________________________________________ </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кімнен____________________________________________________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(ол бар болса) және жеке </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xml:space="preserve">
      Актуарлық қызметті жүзеге асыруға лицензия беруді сұраймын. </w:t>
      </w:r>
    </w:p>
    <w:p>
      <w:pPr>
        <w:spacing w:after="0"/>
        <w:ind w:left="0"/>
        <w:jc w:val="both"/>
      </w:pPr>
      <w:r>
        <w:rPr>
          <w:rFonts w:ascii="Times New Roman"/>
          <w:b w:val="false"/>
          <w:i w:val="false"/>
          <w:color w:val="000000"/>
          <w:sz w:val="28"/>
        </w:rPr>
        <w:t>
      "Актуарлық қызметті жүзеге асыруға лицензия беру" мемлекеттік қызметті көрсету үшін қажетті дербес деректерімді жинауға және өңдеуге келісім беремін.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1) туған жылы_________________________________________________;</w:t>
      </w:r>
    </w:p>
    <w:p>
      <w:pPr>
        <w:spacing w:after="0"/>
        <w:ind w:left="0"/>
        <w:jc w:val="both"/>
      </w:pPr>
      <w:r>
        <w:rPr>
          <w:rFonts w:ascii="Times New Roman"/>
          <w:b w:val="false"/>
          <w:i w:val="false"/>
          <w:color w:val="000000"/>
          <w:sz w:val="28"/>
        </w:rPr>
        <w:t>
      2) жеке басын куәландыратын құжаттың деректері 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(сериясы, нөмірі, берілген күні, құжат берген органның атауы)</w:t>
      </w:r>
    </w:p>
    <w:p>
      <w:pPr>
        <w:spacing w:after="0"/>
        <w:ind w:left="0"/>
        <w:jc w:val="both"/>
      </w:pPr>
      <w:r>
        <w:rPr>
          <w:rFonts w:ascii="Times New Roman"/>
          <w:b w:val="false"/>
          <w:i w:val="false"/>
          <w:color w:val="000000"/>
          <w:sz w:val="28"/>
        </w:rPr>
        <w:t>
      3) білімі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(бітірген жылы, мамандығы, оқу орнының атауы)</w:t>
      </w:r>
    </w:p>
    <w:p>
      <w:pPr>
        <w:spacing w:after="0"/>
        <w:ind w:left="0"/>
        <w:jc w:val="both"/>
      </w:pPr>
      <w:r>
        <w:rPr>
          <w:rFonts w:ascii="Times New Roman"/>
          <w:b w:val="false"/>
          <w:i w:val="false"/>
          <w:color w:val="000000"/>
          <w:sz w:val="28"/>
        </w:rPr>
        <w:t>
      4) тұратын жері ________________________________________________;</w:t>
      </w:r>
    </w:p>
    <w:p>
      <w:pPr>
        <w:spacing w:after="0"/>
        <w:ind w:left="0"/>
        <w:jc w:val="both"/>
      </w:pPr>
      <w:r>
        <w:rPr>
          <w:rFonts w:ascii="Times New Roman"/>
          <w:b w:val="false"/>
          <w:i w:val="false"/>
          <w:color w:val="000000"/>
          <w:sz w:val="28"/>
        </w:rPr>
        <w:t>
      5) жұмыс орны, лауазымы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телефон нөмірлері (қаланың коды, жұмысының және үйінің) ________.</w:t>
      </w:r>
    </w:p>
    <w:p>
      <w:pPr>
        <w:spacing w:after="0"/>
        <w:ind w:left="0"/>
        <w:jc w:val="both"/>
      </w:pPr>
      <w:r>
        <w:rPr>
          <w:rFonts w:ascii="Times New Roman"/>
          <w:b w:val="false"/>
          <w:i w:val="false"/>
          <w:color w:val="000000"/>
          <w:sz w:val="28"/>
        </w:rPr>
        <w:t>
      Қоса берілетін құжаттар _________________________________________.</w:t>
      </w:r>
    </w:p>
    <w:p>
      <w:pPr>
        <w:spacing w:after="0"/>
        <w:ind w:left="0"/>
        <w:jc w:val="both"/>
      </w:pPr>
      <w:r>
        <w:rPr>
          <w:rFonts w:ascii="Times New Roman"/>
          <w:b w:val="false"/>
          <w:i w:val="false"/>
          <w:color w:val="000000"/>
          <w:sz w:val="28"/>
        </w:rPr>
        <w:t xml:space="preserve">
      Көрсетілетін қызметті алушы өтінішке қоса берілетін құжаттардың (ақпараттың) </w:t>
      </w:r>
    </w:p>
    <w:p>
      <w:pPr>
        <w:spacing w:after="0"/>
        <w:ind w:left="0"/>
        <w:jc w:val="both"/>
      </w:pPr>
      <w:r>
        <w:rPr>
          <w:rFonts w:ascii="Times New Roman"/>
          <w:b w:val="false"/>
          <w:i w:val="false"/>
          <w:color w:val="000000"/>
          <w:sz w:val="28"/>
        </w:rPr>
        <w:t>
      дәйектілігін толық растайды.</w:t>
      </w:r>
    </w:p>
    <w:p>
      <w:pPr>
        <w:spacing w:after="0"/>
        <w:ind w:left="0"/>
        <w:jc w:val="both"/>
      </w:pPr>
      <w:r>
        <w:rPr>
          <w:rFonts w:ascii="Times New Roman"/>
          <w:b w:val="false"/>
          <w:i w:val="false"/>
          <w:color w:val="000000"/>
          <w:sz w:val="28"/>
        </w:rPr>
        <w:t xml:space="preserve">
      _______________ ______________________________________ </w:t>
      </w:r>
    </w:p>
    <w:p>
      <w:pPr>
        <w:spacing w:after="0"/>
        <w:ind w:left="0"/>
        <w:jc w:val="both"/>
      </w:pPr>
      <w:r>
        <w:rPr>
          <w:rFonts w:ascii="Times New Roman"/>
          <w:b w:val="false"/>
          <w:i w:val="false"/>
          <w:color w:val="000000"/>
          <w:sz w:val="28"/>
        </w:rPr>
        <w:t>
                  (қолы)       (тегі, аты, әкесінің аты (ол бар болса)</w:t>
      </w:r>
    </w:p>
    <w:p>
      <w:pPr>
        <w:spacing w:after="0"/>
        <w:ind w:left="0"/>
        <w:jc w:val="both"/>
      </w:pPr>
      <w:r>
        <w:rPr>
          <w:rFonts w:ascii="Times New Roman"/>
          <w:b w:val="false"/>
          <w:i w:val="false"/>
          <w:color w:val="000000"/>
          <w:sz w:val="28"/>
        </w:rPr>
        <w:t xml:space="preserve">
      20__ жылғы "___"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w:t>
            </w:r>
            <w:r>
              <w:br/>
            </w:r>
            <w:r>
              <w:rPr>
                <w:rFonts w:ascii="Times New Roman"/>
                <w:b w:val="false"/>
                <w:i w:val="false"/>
                <w:color w:val="000000"/>
                <w:sz w:val="20"/>
              </w:rPr>
              <w:t>жүзеге асыруға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21336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33600" cy="1422400"/>
                          </a:xfrm>
                          <a:prstGeom prst="rect">
                            <a:avLst/>
                          </a:prstGeom>
                        </pic:spPr>
                      </pic:pic>
                    </a:graphicData>
                  </a:graphic>
                </wp:inline>
              </w:drawing>
            </w:r>
          </w:p>
        </w:tc>
      </w:tr>
    </w:tbl>
    <w:p>
      <w:pPr>
        <w:spacing w:after="0"/>
        <w:ind w:left="0"/>
        <w:jc w:val="left"/>
      </w:pPr>
      <w:r>
        <w:rPr>
          <w:rFonts w:ascii="Times New Roman"/>
          <w:b/>
          <w:i w:val="false"/>
          <w:color w:val="000000"/>
        </w:rPr>
        <w:t xml:space="preserve"> Актуарлық қызметті жүзеге асыруға лицензияны алуға өтініш білдіруші туралы мәліметтер </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1351"/>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 (жеке басын куәландыратын құжатқа толығымен сәйкес, тегі, аты, әкесінің аты (ол бар болса) өзгерген жағдайда, қашан және қандай себеппен олардың өзгертілгені көрсетілсін)</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__________________________________________________________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телефон нөмірлері</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(елді-мекеннің кодын қоса алғанда, толық мекенжайы, қызметтік, үй, байланыс телефондарының нөмірлері көрсетілсін)</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толық деректемелері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Сақтандыру (қайта сақтандыру) ұйымдарында немесе олармен үлестес ұйымдарда жұмыс істейтін жақын туыстары, жақындары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5085"/>
        <w:gridCol w:w="1492"/>
        <w:gridCol w:w="2323"/>
        <w:gridCol w:w="1908"/>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немесе жақындық түрі көрсетілсін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Заңды тұлғалардың жарғылық капиталына тікелей немесе жанама қатысуы: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916"/>
        <w:gridCol w:w="3551"/>
        <w:gridCol w:w="3552"/>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орналасқан жері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қатысу сомаңыз бен үлесіңіз</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Кәсіптік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1753"/>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(оқу орнының, факультеттің немесе бөлімнің атауы мен орналасқан жері, оқу кезеңі, берілген біліктілігі, білімі туралы дипломның деректемелері (күні, нөмірі) көрсетілсін) "Сақтандыру қызметі туралы" 2000 жылғы 18 желтоқсандағы Қазақстан Республикасы Заңының (бұдан әрі – Заң) 40-бабы 2-тармағының 6) тармақшасы мақсатында Нормативтік құқықтық актілерді мемлекеттік тіркеу тізілімінде № 17618 болып тіркелген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Тестілеу өткізу қағидаларын,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актуарлық қызметті жүзеге асыруға лицензияның, актуарлық қызметті жүзеге асыруға лицензия беру туралы өтініштің және актуарлық қызметті жүзеге асыруға лицензия алуға өтініш беруші туралы мәліметтердің нысандарын бекіту туралы" Қазақстан Республикасы Ұлттық Банкі Басқармасының 2018 жылғы 27 тамыздағы № 191 қаулысына (бұдан әрі – № 191 қаулы) 1-қосымшаға сәйкес бекітілген актуарийлердi оқытудың ең төменгi мiндеттi бағдарламасына қатысты әрбір курсы бойынша сексен пайыздан кем емес рейтингі бар "Актуарий" мамандығы бойынша іскерлік басқару магистрінің дипломы немесе "Актуарий" мамандығының "Қаржы" мамандығы бойынша экономика және бизнес магистрінің дипломы магистрдің дипломы болып танылады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Актуарийдің біліктілік емтихандарын тапсырғандығы туралы мәліметтер</w:t>
            </w:r>
          </w:p>
        </w:tc>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(біліктілік емтиханын тапсырған күні, біліктілік емтиханын тапсырғанын растайтын құжаттың деректемелері көрсетілсін) Заңның 40-бабы 2-тармағының 8) тармақшасы мақсатында № 191 қаулының 1-қосымшасына сәйкес бекітілген Актуарийлердi оқытудың ең төменгi мiндеттi бағдарламасы курстарының мазмұнына енгізілген бөлімдердің ең төменгі тізбесін жабатын емтихандар халықаралық емтихандар болып танылады.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білімі, оның ішінде жұмыс істейтін салада біліктілігін көтеру курстары, ғылыми дәрежелері</w:t>
            </w:r>
          </w:p>
        </w:tc>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 (оқу орнының атауы мен орналасқан жері, оқу кезеңі, білімі туралы дипломның, сертификаттың, куәліктің деректемелері)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көрсету саласындағы, оның ішінде жұмыс істеуге ниетті саладағы жұмыс тәжірибесі</w:t>
            </w:r>
          </w:p>
        </w:tc>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(қаржы ұйымдарында жұмыс істеген, қызмет түрлері бойынша аудитор, бухгалтер қызметін атқарған жылдарының саны көрсетілсін) Заңның 40-бабы 2-тармағының 9) тармақшасы мақсатында өтініш берілген күні өтініш берушінің қаржы ұйымдарында, қаржы нарығын және қаржы ұйымдарын реттеу, бақылау мен қадағалау жөніндегі уәкілетті органда актуарлық зерттеулерді және (немесе) актуарлық есептеулерді жүргізу саласында кемінде бір жыл жұмыс тәжірибесінің болуы қажет.</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Жетістіктері</w:t>
            </w:r>
          </w:p>
        </w:tc>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 (ақпаратты, мысалы, ғылыми жариялымдардың атауын, ғылыми әзірлемелерге, заң жобаларын әзірлеулерге қатысуды көрсету қажет)</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ұйымдарға мүшелігі</w:t>
            </w:r>
          </w:p>
        </w:tc>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 (ақпаратты, мысалы, актуарийлер қоғамын, Аудиторлар палатасын көрсету қажет)</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мәселеге қатысы бар басқа ақпарат</w:t>
            </w:r>
          </w:p>
        </w:tc>
        <w:tc>
          <w:tcPr>
            <w:tcW w:w="1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 (көрсетілетін қызметті алушының кәсіби құзыреттілігін сипаттайтын ақпарат көрсетіледі)</w:t>
            </w:r>
          </w:p>
        </w:tc>
      </w:tr>
    </w:tbl>
    <w:p>
      <w:pPr>
        <w:spacing w:after="0"/>
        <w:ind w:left="0"/>
        <w:jc w:val="both"/>
      </w:pPr>
      <w:r>
        <w:rPr>
          <w:rFonts w:ascii="Times New Roman"/>
          <w:b w:val="false"/>
          <w:i w:val="false"/>
          <w:color w:val="000000"/>
          <w:sz w:val="28"/>
        </w:rPr>
        <w:t>
      5.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2354"/>
        <w:gridCol w:w="7592"/>
      </w:tblGrid>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атқарған қызметінің және лауазымдық міндеттерінің атауы, ұйымның координаттары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осы ақпаратты мұқият тексергенімді және дәйекті әрі толық екендігін растаймын және мен берген дәйексіз мәліметтердің болуы актуарлық қызметті жүзеге асыруға берілген лицензиядан айыру үшін негіз болып табылатындығын мойындаймын.</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w:t>
            </w:r>
            <w:r>
              <w:br/>
            </w:r>
            <w:r>
              <w:rPr>
                <w:rFonts w:ascii="Times New Roman"/>
                <w:b w:val="false"/>
                <w:i w:val="false"/>
                <w:color w:val="000000"/>
                <w:sz w:val="20"/>
              </w:rPr>
              <w:t>бойынша сақтандыру қызметін</w:t>
            </w:r>
            <w:r>
              <w:br/>
            </w:r>
            <w:r>
              <w:rPr>
                <w:rFonts w:ascii="Times New Roman"/>
                <w:b w:val="false"/>
                <w:i w:val="false"/>
                <w:color w:val="000000"/>
                <w:sz w:val="20"/>
              </w:rPr>
              <w:t xml:space="preserve">жүзеге асыруға немесе </w:t>
            </w:r>
            <w:r>
              <w:br/>
            </w:r>
            <w:r>
              <w:rPr>
                <w:rFonts w:ascii="Times New Roman"/>
                <w:b w:val="false"/>
                <w:i w:val="false"/>
                <w:color w:val="000000"/>
                <w:sz w:val="20"/>
              </w:rPr>
              <w:t xml:space="preserve">исламдық сақтандыру қызметін </w:t>
            </w:r>
            <w:r>
              <w:br/>
            </w:r>
            <w:r>
              <w:rPr>
                <w:rFonts w:ascii="Times New Roman"/>
                <w:b w:val="false"/>
                <w:i w:val="false"/>
                <w:color w:val="000000"/>
                <w:sz w:val="20"/>
              </w:rPr>
              <w:t xml:space="preserve">жүзеге асыру құқығына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толық атауы, бизнес </w:t>
            </w:r>
            <w:r>
              <w:br/>
            </w:r>
            <w:r>
              <w:rPr>
                <w:rFonts w:ascii="Times New Roman"/>
                <w:b w:val="false"/>
                <w:i w:val="false"/>
                <w:color w:val="000000"/>
                <w:sz w:val="20"/>
              </w:rPr>
              <w:t xml:space="preserve">сәйкестендіру нөмірі (бар </w:t>
            </w:r>
            <w:r>
              <w:br/>
            </w:r>
            <w:r>
              <w:rPr>
                <w:rFonts w:ascii="Times New Roman"/>
                <w:b w:val="false"/>
                <w:i w:val="false"/>
                <w:color w:val="000000"/>
                <w:sz w:val="20"/>
              </w:rPr>
              <w:t>болса), телефон нөмірі,</w:t>
            </w:r>
            <w:r>
              <w:br/>
            </w:r>
            <w:r>
              <w:rPr>
                <w:rFonts w:ascii="Times New Roman"/>
                <w:b w:val="false"/>
                <w:i w:val="false"/>
                <w:color w:val="000000"/>
                <w:sz w:val="20"/>
              </w:rPr>
              <w:t xml:space="preserve"> факс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(сақтандырудың салалары, нысандары, сыныптары, қызмет түрі көрсетілсін)</w:t>
      </w:r>
    </w:p>
    <w:p>
      <w:pPr>
        <w:spacing w:after="0"/>
        <w:ind w:left="0"/>
        <w:jc w:val="both"/>
      </w:pPr>
      <w:r>
        <w:rPr>
          <w:rFonts w:ascii="Times New Roman"/>
          <w:b w:val="false"/>
          <w:i w:val="false"/>
          <w:color w:val="000000"/>
          <w:sz w:val="28"/>
        </w:rPr>
        <w:t>
      жүзеге асыру құқығына лицензия беруді сұраймын</w:t>
      </w:r>
    </w:p>
    <w:p>
      <w:pPr>
        <w:spacing w:after="0"/>
        <w:ind w:left="0"/>
        <w:jc w:val="both"/>
      </w:pPr>
      <w:r>
        <w:rPr>
          <w:rFonts w:ascii="Times New Roman"/>
          <w:b w:val="false"/>
          <w:i w:val="false"/>
          <w:color w:val="000000"/>
          <w:sz w:val="28"/>
        </w:rPr>
        <w:t xml:space="preserve">
      Жіберілетін құжаттар тізбесі, олардың әрқайсысы бойынша даналары мен </w:t>
      </w:r>
    </w:p>
    <w:p>
      <w:pPr>
        <w:spacing w:after="0"/>
        <w:ind w:left="0"/>
        <w:jc w:val="both"/>
      </w:pPr>
      <w:r>
        <w:rPr>
          <w:rFonts w:ascii="Times New Roman"/>
          <w:b w:val="false"/>
          <w:i w:val="false"/>
          <w:color w:val="000000"/>
          <w:sz w:val="28"/>
        </w:rPr>
        <w:t>
      парақтарының саны: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беріліп отырған құжаттардың (ақпараттың) дәйектілігін, сондай-ақ өтінішті қарауға байланысты сұратылатын қосымша ақпараттар мен құжаттарды көрсетілетін қызметті берушіге уақтылы беруді растайды.</w:t>
      </w:r>
    </w:p>
    <w:p>
      <w:pPr>
        <w:spacing w:after="0"/>
        <w:ind w:left="0"/>
        <w:jc w:val="both"/>
      </w:pPr>
      <w:r>
        <w:rPr>
          <w:rFonts w:ascii="Times New Roman"/>
          <w:b w:val="false"/>
          <w:i w:val="false"/>
          <w:color w:val="000000"/>
          <w:sz w:val="28"/>
        </w:rPr>
        <w:t>
      Өтінішті беруге уәкілетті адамның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w:t>
            </w:r>
            <w:r>
              <w:br/>
            </w:r>
            <w:r>
              <w:rPr>
                <w:rFonts w:ascii="Times New Roman"/>
                <w:b w:val="false"/>
                <w:i w:val="false"/>
                <w:color w:val="000000"/>
                <w:sz w:val="20"/>
              </w:rPr>
              <w:t>бойынша сақтандыру қызметін</w:t>
            </w:r>
            <w:r>
              <w:br/>
            </w:r>
            <w:r>
              <w:rPr>
                <w:rFonts w:ascii="Times New Roman"/>
                <w:b w:val="false"/>
                <w:i w:val="false"/>
                <w:color w:val="000000"/>
                <w:sz w:val="20"/>
              </w:rPr>
              <w:t xml:space="preserve">жүзеге асыруға немесе </w:t>
            </w:r>
            <w:r>
              <w:br/>
            </w:r>
            <w:r>
              <w:rPr>
                <w:rFonts w:ascii="Times New Roman"/>
                <w:b w:val="false"/>
                <w:i w:val="false"/>
                <w:color w:val="000000"/>
                <w:sz w:val="20"/>
              </w:rPr>
              <w:t xml:space="preserve">исламдық сақтандыру қызметін </w:t>
            </w:r>
            <w:r>
              <w:br/>
            </w:r>
            <w:r>
              <w:rPr>
                <w:rFonts w:ascii="Times New Roman"/>
                <w:b w:val="false"/>
                <w:i w:val="false"/>
                <w:color w:val="000000"/>
                <w:sz w:val="20"/>
              </w:rPr>
              <w:t xml:space="preserve">жүзеге асыру құқығына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алушының штатында сақтандыру нарығында актуарлық қызметті жүзеге асыруға лицензиясы бар актуарийдің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3703"/>
        <w:gridCol w:w="3098"/>
        <w:gridCol w:w="4110"/>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нарығында актуарлық қызметті жүзеге асыруға лицензиясы бар актуарий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(сайлау) туралы құжаттың нөмірі мен күні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оның ішінде жұмыс істейтін салада біліктілікті арттыру курстары туралы мәліметтер </w:t>
            </w:r>
          </w:p>
        </w:tc>
      </w:tr>
    </w:tbl>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Қолы_________________ </w:t>
      </w:r>
    </w:p>
    <w:p>
      <w:pPr>
        <w:spacing w:after="0"/>
        <w:ind w:left="0"/>
        <w:jc w:val="both"/>
      </w:pPr>
      <w:r>
        <w:rPr>
          <w:rFonts w:ascii="Times New Roman"/>
          <w:b w:val="false"/>
          <w:i w:val="false"/>
          <w:color w:val="000000"/>
          <w:sz w:val="28"/>
        </w:rPr>
        <w:t>
      Күні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w:t>
            </w:r>
            <w:r>
              <w:br/>
            </w:r>
            <w:r>
              <w:rPr>
                <w:rFonts w:ascii="Times New Roman"/>
                <w:b w:val="false"/>
                <w:i w:val="false"/>
                <w:color w:val="000000"/>
                <w:sz w:val="20"/>
              </w:rPr>
              <w:t>бойынша сақтандыру қызметін</w:t>
            </w:r>
            <w:r>
              <w:br/>
            </w:r>
            <w:r>
              <w:rPr>
                <w:rFonts w:ascii="Times New Roman"/>
                <w:b w:val="false"/>
                <w:i w:val="false"/>
                <w:color w:val="000000"/>
                <w:sz w:val="20"/>
              </w:rPr>
              <w:t xml:space="preserve">жүзеге асыруға немесе </w:t>
            </w:r>
            <w:r>
              <w:br/>
            </w:r>
            <w:r>
              <w:rPr>
                <w:rFonts w:ascii="Times New Roman"/>
                <w:b w:val="false"/>
                <w:i w:val="false"/>
                <w:color w:val="000000"/>
                <w:sz w:val="20"/>
              </w:rPr>
              <w:t xml:space="preserve">исламдық сақтандыру қызметін </w:t>
            </w:r>
            <w:r>
              <w:br/>
            </w:r>
            <w:r>
              <w:rPr>
                <w:rFonts w:ascii="Times New Roman"/>
                <w:b w:val="false"/>
                <w:i w:val="false"/>
                <w:color w:val="000000"/>
                <w:sz w:val="20"/>
              </w:rPr>
              <w:t xml:space="preserve">жүзеге асыру құқығына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толық атауы, бизнес </w:t>
            </w:r>
            <w:r>
              <w:br/>
            </w:r>
            <w:r>
              <w:rPr>
                <w:rFonts w:ascii="Times New Roman"/>
                <w:b w:val="false"/>
                <w:i w:val="false"/>
                <w:color w:val="000000"/>
                <w:sz w:val="20"/>
              </w:rPr>
              <w:t>сәйкестендіру нөмірі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__________________________________________________________байланысты </w:t>
      </w:r>
    </w:p>
    <w:p>
      <w:pPr>
        <w:spacing w:after="0"/>
        <w:ind w:left="0"/>
        <w:jc w:val="both"/>
      </w:pPr>
      <w:r>
        <w:rPr>
          <w:rFonts w:ascii="Times New Roman"/>
          <w:b w:val="false"/>
          <w:i w:val="false"/>
          <w:color w:val="000000"/>
          <w:sz w:val="28"/>
        </w:rPr>
        <w:t>
      (лицензияны қайта ресімдеу себебін көрсету)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(лицензияның атауы көрсетілсін)</w:t>
      </w:r>
    </w:p>
    <w:p>
      <w:pPr>
        <w:spacing w:after="0"/>
        <w:ind w:left="0"/>
        <w:jc w:val="both"/>
      </w:pPr>
      <w:r>
        <w:rPr>
          <w:rFonts w:ascii="Times New Roman"/>
          <w:b w:val="false"/>
          <w:i w:val="false"/>
          <w:color w:val="000000"/>
          <w:sz w:val="28"/>
        </w:rPr>
        <w:t>
      лицензиясын қайта ресімдеуді сұраймын</w:t>
      </w:r>
    </w:p>
    <w:p>
      <w:pPr>
        <w:spacing w:after="0"/>
        <w:ind w:left="0"/>
        <w:jc w:val="both"/>
      </w:pPr>
      <w:r>
        <w:rPr>
          <w:rFonts w:ascii="Times New Roman"/>
          <w:b w:val="false"/>
          <w:i w:val="false"/>
          <w:color w:val="000000"/>
          <w:sz w:val="28"/>
        </w:rPr>
        <w:t xml:space="preserve">
      Жіберілетін құжаттар тізбесі, олардың әрқайсысы бойынша даналары мен </w:t>
      </w:r>
    </w:p>
    <w:p>
      <w:pPr>
        <w:spacing w:after="0"/>
        <w:ind w:left="0"/>
        <w:jc w:val="both"/>
      </w:pPr>
      <w:r>
        <w:rPr>
          <w:rFonts w:ascii="Times New Roman"/>
          <w:b w:val="false"/>
          <w:i w:val="false"/>
          <w:color w:val="000000"/>
          <w:sz w:val="28"/>
        </w:rPr>
        <w:t xml:space="preserve">
      парақтарының саны: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беріліп отырған құжаттардың (ақпараттың) дәйектілігін, сондай-ақ өтінішті қарауға байланысты сұратылатын қосымша ақпараттар мен құжаттарды көрсетілетін қызметті берушіге уақтылы беруді растайды.</w:t>
      </w:r>
    </w:p>
    <w:p>
      <w:pPr>
        <w:spacing w:after="0"/>
        <w:ind w:left="0"/>
        <w:jc w:val="both"/>
      </w:pPr>
      <w:r>
        <w:rPr>
          <w:rFonts w:ascii="Times New Roman"/>
          <w:b w:val="false"/>
          <w:i w:val="false"/>
          <w:color w:val="000000"/>
          <w:sz w:val="28"/>
        </w:rPr>
        <w:t>
      Өтінішті беруге уәкілетті адамның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w:t>
            </w:r>
            <w:r>
              <w:br/>
            </w:r>
            <w:r>
              <w:rPr>
                <w:rFonts w:ascii="Times New Roman"/>
                <w:b w:val="false"/>
                <w:i w:val="false"/>
                <w:color w:val="000000"/>
                <w:sz w:val="20"/>
              </w:rPr>
              <w:t>бойынша сақтандыру қызметін</w:t>
            </w:r>
            <w:r>
              <w:br/>
            </w:r>
            <w:r>
              <w:rPr>
                <w:rFonts w:ascii="Times New Roman"/>
                <w:b w:val="false"/>
                <w:i w:val="false"/>
                <w:color w:val="000000"/>
                <w:sz w:val="20"/>
              </w:rPr>
              <w:t xml:space="preserve">жүзеге асыруға немесе </w:t>
            </w:r>
            <w:r>
              <w:br/>
            </w:r>
            <w:r>
              <w:rPr>
                <w:rFonts w:ascii="Times New Roman"/>
                <w:b w:val="false"/>
                <w:i w:val="false"/>
                <w:color w:val="000000"/>
                <w:sz w:val="20"/>
              </w:rPr>
              <w:t xml:space="preserve">исламдық сақтандыру қызметін </w:t>
            </w:r>
            <w:r>
              <w:br/>
            </w:r>
            <w:r>
              <w:rPr>
                <w:rFonts w:ascii="Times New Roman"/>
                <w:b w:val="false"/>
                <w:i w:val="false"/>
                <w:color w:val="000000"/>
                <w:sz w:val="20"/>
              </w:rPr>
              <w:t xml:space="preserve">жүзеге асыру құқығына </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Мәліметтердің электрондық </w:t>
            </w:r>
            <w:r>
              <w:br/>
            </w:r>
            <w:r>
              <w:rPr>
                <w:rFonts w:ascii="Times New Roman"/>
                <w:b w:val="false"/>
                <w:i w:val="false"/>
                <w:color w:val="000000"/>
                <w:sz w:val="20"/>
              </w:rPr>
              <w:t xml:space="preserve">нұсқасы </w:t>
            </w:r>
          </w:p>
        </w:tc>
      </w:tr>
    </w:tbl>
    <w:p>
      <w:pPr>
        <w:spacing w:after="0"/>
        <w:ind w:left="0"/>
        <w:jc w:val="left"/>
      </w:pPr>
      <w:r>
        <w:rPr>
          <w:rFonts w:ascii="Times New Roman"/>
          <w:b/>
          <w:i w:val="false"/>
          <w:color w:val="000000"/>
        </w:rPr>
        <w:t xml:space="preserve"> Уәкілетті органның нормативтік құқықтық актілерінің талаптарына сәйкес келетін барлық ұйымдастыру-техникалық, оның ішінде бухгалтерлік есеп және бухгалтерлік есепті жүргізуді автоматтандыру мәселелері бойынша іс-шаралардың орындалғанын куәландыратын құжаттар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241"/>
        <w:gridCol w:w="260"/>
        <w:gridCol w:w="316"/>
        <w:gridCol w:w="10760"/>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сериялық нөмірі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түгендеу нөмірі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етудің атауы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лицензиясының нөмірі</w:t>
            </w:r>
          </w:p>
        </w:tc>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4232 болып тіркелген, Қазақстан Республикасы Қаржы нарығын және қаржы ұйымдарын реттеу мен қадағалау агенттігі Басқармасының 2006 жылғы 15 сәуірдегі № 102 қаулысымен бекітілген Сақтандыру (қайта сақтандыру) ұйымын автоматтандыруға қойылатын талаптар туралы нұсқаулыққа, Нормативтік құқықтық актілерді мемлекеттік тіркеу тізілімінде № 8596 тіркелген, Қазақстан Республикасы Ұлттық Банкі Басқармасының 2013 жылғы 28 маусымдағы № 149 қаулысымен бекітілген Сақтандыру және қайта сақтандыру операцияларының бухгалтерлік есебін жүргізу жөніндегі нұсқаулыққа және Нормативтік құқықтық актілерді мемлекеттік тіркеу тізілімінде № 15084 тіркелген, Қазақстан Республикасы Ұлттық Банкі Басқармасының 2017 жылғы 27 наурыздағы № 47 қаулысымен бекітілген Бухгалтерлік есеп жүргізуді автоматтандыру қағидаларына сәйкес әзірленген және бекітілген ішкі құжаттар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 саласы</w:t>
            </w:r>
            <w:r>
              <w:br/>
            </w:r>
            <w:r>
              <w:rPr>
                <w:rFonts w:ascii="Times New Roman"/>
                <w:b w:val="false"/>
                <w:i w:val="false"/>
                <w:color w:val="000000"/>
                <w:sz w:val="20"/>
              </w:rPr>
              <w:t>бойынша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немесе исламдық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 xml:space="preserve">жүзеге асыру құқығына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 бизнес</w:t>
            </w:r>
            <w:r>
              <w:br/>
            </w:r>
            <w:r>
              <w:rPr>
                <w:rFonts w:ascii="Times New Roman"/>
                <w:b w:val="false"/>
                <w:i w:val="false"/>
                <w:color w:val="000000"/>
                <w:sz w:val="20"/>
              </w:rPr>
              <w:t xml:space="preserve">сәйкестендіру нөмірі (бар </w:t>
            </w:r>
            <w:r>
              <w:br/>
            </w:r>
            <w:r>
              <w:rPr>
                <w:rFonts w:ascii="Times New Roman"/>
                <w:b w:val="false"/>
                <w:i w:val="false"/>
                <w:color w:val="000000"/>
                <w:sz w:val="20"/>
              </w:rPr>
              <w:t xml:space="preserve">болса), телефон нөмірі, факс </w:t>
            </w:r>
            <w:r>
              <w:br/>
            </w:r>
            <w:r>
              <w:rPr>
                <w:rFonts w:ascii="Times New Roman"/>
                <w:b w:val="false"/>
                <w:i w:val="false"/>
                <w:color w:val="000000"/>
                <w:sz w:val="20"/>
              </w:rPr>
              <w:t>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(сақтандырудың салалары, нысандары, сыныптары, қызмет түрі көрсетілсін)</w:t>
      </w:r>
    </w:p>
    <w:p>
      <w:pPr>
        <w:spacing w:after="0"/>
        <w:ind w:left="0"/>
        <w:jc w:val="both"/>
      </w:pPr>
      <w:r>
        <w:rPr>
          <w:rFonts w:ascii="Times New Roman"/>
          <w:b w:val="false"/>
          <w:i w:val="false"/>
          <w:color w:val="000000"/>
          <w:sz w:val="28"/>
        </w:rPr>
        <w:t>
      жүзеге асыру құқығына лицензия беруді сұраймын</w:t>
      </w:r>
    </w:p>
    <w:p>
      <w:pPr>
        <w:spacing w:after="0"/>
        <w:ind w:left="0"/>
        <w:jc w:val="both"/>
      </w:pPr>
      <w:r>
        <w:rPr>
          <w:rFonts w:ascii="Times New Roman"/>
          <w:b w:val="false"/>
          <w:i w:val="false"/>
          <w:color w:val="000000"/>
          <w:sz w:val="28"/>
        </w:rPr>
        <w:t xml:space="preserve">
      Жіберілетін құжаттар тізбесі, олардың әрқайсысы бойынша даналары мен </w:t>
      </w:r>
    </w:p>
    <w:p>
      <w:pPr>
        <w:spacing w:after="0"/>
        <w:ind w:left="0"/>
        <w:jc w:val="both"/>
      </w:pPr>
      <w:r>
        <w:rPr>
          <w:rFonts w:ascii="Times New Roman"/>
          <w:b w:val="false"/>
          <w:i w:val="false"/>
          <w:color w:val="000000"/>
          <w:sz w:val="28"/>
        </w:rPr>
        <w:t>
      парақтарының саны: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беріліп отырған құжаттардың (ақпараттың) дәйектілігін, сондай-ақ өтінішті қарауға байланысты сұратылатын қосымша ақпараттар мен құжаттарды көрсетілетін қызметті берушіге уақтылы беруді растайды.</w:t>
      </w:r>
    </w:p>
    <w:p>
      <w:pPr>
        <w:spacing w:after="0"/>
        <w:ind w:left="0"/>
        <w:jc w:val="both"/>
      </w:pPr>
      <w:r>
        <w:rPr>
          <w:rFonts w:ascii="Times New Roman"/>
          <w:b w:val="false"/>
          <w:i w:val="false"/>
          <w:color w:val="000000"/>
          <w:sz w:val="28"/>
        </w:rPr>
        <w:t>
      Өтінішті беруге уәкілетті адамның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 саласы</w:t>
            </w:r>
            <w:r>
              <w:br/>
            </w:r>
            <w:r>
              <w:rPr>
                <w:rFonts w:ascii="Times New Roman"/>
                <w:b w:val="false"/>
                <w:i w:val="false"/>
                <w:color w:val="000000"/>
                <w:sz w:val="20"/>
              </w:rPr>
              <w:t>бойынша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немесе исламдық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 xml:space="preserve">жүзеге асыру құқығына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алушының штатында сақтандыру нарығында актуарлық қызметті жүзеге асыруға лицензиясы бар актуарийдің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3703"/>
        <w:gridCol w:w="3098"/>
        <w:gridCol w:w="4110"/>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нарығында актуарлық қызметті жүзеге асыруға лицензиясы бар актуарий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(сайлау) туралы құжаттың нөмір мен күні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оның ішінде жұмыс істейтін салада біліктілікті арттыру курстары туралы мәліметтер </w:t>
            </w:r>
          </w:p>
        </w:tc>
      </w:tr>
    </w:tbl>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Қолы_________________ </w:t>
      </w:r>
    </w:p>
    <w:p>
      <w:pPr>
        <w:spacing w:after="0"/>
        <w:ind w:left="0"/>
        <w:jc w:val="both"/>
      </w:pPr>
      <w:r>
        <w:rPr>
          <w:rFonts w:ascii="Times New Roman"/>
          <w:b w:val="false"/>
          <w:i w:val="false"/>
          <w:color w:val="000000"/>
          <w:sz w:val="28"/>
        </w:rPr>
        <w:t>
      Күні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 саласы</w:t>
            </w:r>
            <w:r>
              <w:br/>
            </w:r>
            <w:r>
              <w:rPr>
                <w:rFonts w:ascii="Times New Roman"/>
                <w:b w:val="false"/>
                <w:i w:val="false"/>
                <w:color w:val="000000"/>
                <w:sz w:val="20"/>
              </w:rPr>
              <w:t>бойынша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немесе исламдық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 xml:space="preserve">жүзеге асыру құқығына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толық атауы, бизнес </w:t>
            </w:r>
            <w:r>
              <w:br/>
            </w:r>
            <w:r>
              <w:rPr>
                <w:rFonts w:ascii="Times New Roman"/>
                <w:b w:val="false"/>
                <w:i w:val="false"/>
                <w:color w:val="000000"/>
                <w:sz w:val="20"/>
              </w:rPr>
              <w:t>сәйкестендіру нөмірі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_________________________________________________________байланысты </w:t>
      </w:r>
    </w:p>
    <w:p>
      <w:pPr>
        <w:spacing w:after="0"/>
        <w:ind w:left="0"/>
        <w:jc w:val="both"/>
      </w:pPr>
      <w:r>
        <w:rPr>
          <w:rFonts w:ascii="Times New Roman"/>
          <w:b w:val="false"/>
          <w:i w:val="false"/>
          <w:color w:val="000000"/>
          <w:sz w:val="28"/>
        </w:rPr>
        <w:t>
      (лицензияны қайта ресімдеу себебін көрсету)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(лицензияның атауы көрсетілсін)</w:t>
      </w:r>
    </w:p>
    <w:p>
      <w:pPr>
        <w:spacing w:after="0"/>
        <w:ind w:left="0"/>
        <w:jc w:val="both"/>
      </w:pPr>
      <w:r>
        <w:rPr>
          <w:rFonts w:ascii="Times New Roman"/>
          <w:b w:val="false"/>
          <w:i w:val="false"/>
          <w:color w:val="000000"/>
          <w:sz w:val="28"/>
        </w:rPr>
        <w:t>
      лицензиясын қайта ресімдеуді сұраймын</w:t>
      </w:r>
    </w:p>
    <w:p>
      <w:pPr>
        <w:spacing w:after="0"/>
        <w:ind w:left="0"/>
        <w:jc w:val="both"/>
      </w:pPr>
      <w:r>
        <w:rPr>
          <w:rFonts w:ascii="Times New Roman"/>
          <w:b w:val="false"/>
          <w:i w:val="false"/>
          <w:color w:val="000000"/>
          <w:sz w:val="28"/>
        </w:rPr>
        <w:t xml:space="preserve">
      Жіберілетін құжаттар тізбесі, олардың әрқайсысы бойынша даналары мен </w:t>
      </w:r>
    </w:p>
    <w:p>
      <w:pPr>
        <w:spacing w:after="0"/>
        <w:ind w:left="0"/>
        <w:jc w:val="both"/>
      </w:pPr>
      <w:r>
        <w:rPr>
          <w:rFonts w:ascii="Times New Roman"/>
          <w:b w:val="false"/>
          <w:i w:val="false"/>
          <w:color w:val="000000"/>
          <w:sz w:val="28"/>
        </w:rPr>
        <w:t xml:space="preserve">
      парақтарының саны: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беріліп отырған құжаттардың (ақпараттың) дәйектілігін, сондай-ақ өтінішті қарауға байланысты сұратылатын қосымша ақпараттар мен құжаттарды көрсетілетін қызметті берушіге уақтылы беруді растайды.</w:t>
      </w:r>
    </w:p>
    <w:p>
      <w:pPr>
        <w:spacing w:after="0"/>
        <w:ind w:left="0"/>
        <w:jc w:val="both"/>
      </w:pPr>
      <w:r>
        <w:rPr>
          <w:rFonts w:ascii="Times New Roman"/>
          <w:b w:val="false"/>
          <w:i w:val="false"/>
          <w:color w:val="000000"/>
          <w:sz w:val="28"/>
        </w:rPr>
        <w:t>
      Өтінішті беруге уәкілетті адамның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 саласы</w:t>
            </w:r>
            <w:r>
              <w:br/>
            </w:r>
            <w:r>
              <w:rPr>
                <w:rFonts w:ascii="Times New Roman"/>
                <w:b w:val="false"/>
                <w:i w:val="false"/>
                <w:color w:val="000000"/>
                <w:sz w:val="20"/>
              </w:rPr>
              <w:t>бойынша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немесе исламдық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 xml:space="preserve">жүзеге асыру құқығына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Уәкілетті органның нормативтік құқықтық актілерінің талаптарына сәйкес келетін барлық ұйымдастыру-техникалық, оның ішінде бухгалтерлік есеп және бухгалтерлік есепті жүргізуді автоматтандыру мәселелері бойынша іс-шаралардың орындалғанын куәландыратын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241"/>
        <w:gridCol w:w="260"/>
        <w:gridCol w:w="316"/>
        <w:gridCol w:w="10760"/>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сериялық нөмірі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түгендеу нөмірі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етудің атауы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лицензиясының нөмірі</w:t>
            </w:r>
          </w:p>
        </w:tc>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4232 болып тіркелген, Қазақстан Республикасы Қаржы нарығын және қаржы ұйымдарын реттеу мен қадағалау агенттігі Басқармасының 2006 жылғы 15 сәуірдегі № 102 қаулысымен бекітілген Сақтандыру (қайта сақтандыру) ұйымын автоматтандыруға қойылатын талаптар туралы нұсқаулыққа, Нормативтік құқықтық актілерді мемлекеттік тіркеу тізілімінде № 8596 тіркелген, Қазақстан Республикасы Ұлттық Банкі Басқармасының 2013 жылғы 28 маусымдағы № 149 қаулысымен бекітілген Сақтандыру және қайта сақтандыру операцияларының бухгалтерлік есебін жүргізу жөніндегі нұсқаулыққа және Нормативтік құқықтық актілерді мемлекеттік тіркеу тізілімінде № 15084 тіркелген, Қазақстан Республикасы Ұлттық Банкі Басқармасының 2017 жылғы 27 наурыздағы № 47 қаулысымен бекітілген Бухгалтерлік есеп жүргізуді автоматтандыру қағидаларына сәйкес әзірленген және бекітілген ішкі құжаттар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w:t>
            </w:r>
            <w:r>
              <w:br/>
            </w:r>
            <w:r>
              <w:rPr>
                <w:rFonts w:ascii="Times New Roman"/>
                <w:b w:val="false"/>
                <w:i w:val="false"/>
                <w:color w:val="000000"/>
                <w:sz w:val="20"/>
              </w:rPr>
              <w:t>сыныптары болып табылатын</w:t>
            </w:r>
            <w:r>
              <w:br/>
            </w:r>
            <w:r>
              <w:rPr>
                <w:rFonts w:ascii="Times New Roman"/>
                <w:b w:val="false"/>
                <w:i w:val="false"/>
                <w:color w:val="000000"/>
                <w:sz w:val="20"/>
              </w:rPr>
              <w:t xml:space="preserve">міндетті сақтандырудың </w:t>
            </w:r>
            <w:r>
              <w:br/>
            </w:r>
            <w:r>
              <w:rPr>
                <w:rFonts w:ascii="Times New Roman"/>
                <w:b w:val="false"/>
                <w:i w:val="false"/>
                <w:color w:val="000000"/>
                <w:sz w:val="20"/>
              </w:rPr>
              <w:t>түрлеріне немесе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w:t>
            </w:r>
            <w:r>
              <w:br/>
            </w:r>
            <w:r>
              <w:rPr>
                <w:rFonts w:ascii="Times New Roman"/>
                <w:b w:val="false"/>
                <w:i w:val="false"/>
                <w:color w:val="000000"/>
                <w:sz w:val="20"/>
              </w:rPr>
              <w:t>сыныптары болып табылатын</w:t>
            </w:r>
            <w:r>
              <w:br/>
            </w:r>
            <w:r>
              <w:rPr>
                <w:rFonts w:ascii="Times New Roman"/>
                <w:b w:val="false"/>
                <w:i w:val="false"/>
                <w:color w:val="000000"/>
                <w:sz w:val="20"/>
              </w:rPr>
              <w:t>міндетті сақтандырудың түрлері</w:t>
            </w:r>
            <w:r>
              <w:br/>
            </w:r>
            <w:r>
              <w:rPr>
                <w:rFonts w:ascii="Times New Roman"/>
                <w:b w:val="false"/>
                <w:i w:val="false"/>
                <w:color w:val="000000"/>
                <w:sz w:val="20"/>
              </w:rPr>
              <w:t>бойынша исламдық сақтандыру</w:t>
            </w:r>
            <w:r>
              <w:br/>
            </w:r>
            <w:r>
              <w:rPr>
                <w:rFonts w:ascii="Times New Roman"/>
                <w:b w:val="false"/>
                <w:i w:val="false"/>
                <w:color w:val="000000"/>
                <w:sz w:val="20"/>
              </w:rPr>
              <w:t xml:space="preserve">қызметін жүзеге асыру </w:t>
            </w:r>
            <w:r>
              <w:br/>
            </w:r>
            <w:r>
              <w:rPr>
                <w:rFonts w:ascii="Times New Roman"/>
                <w:b w:val="false"/>
                <w:i w:val="false"/>
                <w:color w:val="000000"/>
                <w:sz w:val="20"/>
              </w:rPr>
              <w:t xml:space="preserve">құқығына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толық атауы, бизнес </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(бар болса), телефон нөмірі,</w:t>
            </w:r>
            <w:r>
              <w:br/>
            </w:r>
            <w:r>
              <w:rPr>
                <w:rFonts w:ascii="Times New Roman"/>
                <w:b w:val="false"/>
                <w:i w:val="false"/>
                <w:color w:val="000000"/>
                <w:sz w:val="20"/>
              </w:rPr>
              <w:t xml:space="preserve"> факс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(сақтандырудың салалары, нысандары, сыныптары, қызмет түрі көрсетілсін)</w:t>
      </w:r>
    </w:p>
    <w:p>
      <w:pPr>
        <w:spacing w:after="0"/>
        <w:ind w:left="0"/>
        <w:jc w:val="both"/>
      </w:pPr>
      <w:r>
        <w:rPr>
          <w:rFonts w:ascii="Times New Roman"/>
          <w:b w:val="false"/>
          <w:i w:val="false"/>
          <w:color w:val="000000"/>
          <w:sz w:val="28"/>
        </w:rPr>
        <w:t>
      жүзеге асыру құқығына лицензия беруді сұраймын</w:t>
      </w:r>
    </w:p>
    <w:p>
      <w:pPr>
        <w:spacing w:after="0"/>
        <w:ind w:left="0"/>
        <w:jc w:val="both"/>
      </w:pPr>
      <w:r>
        <w:rPr>
          <w:rFonts w:ascii="Times New Roman"/>
          <w:b w:val="false"/>
          <w:i w:val="false"/>
          <w:color w:val="000000"/>
          <w:sz w:val="28"/>
        </w:rPr>
        <w:t xml:space="preserve">
      Жіберілетін құжаттар тізбесі, олардың әрқайсысы бойынша даналары мен </w:t>
      </w:r>
    </w:p>
    <w:p>
      <w:pPr>
        <w:spacing w:after="0"/>
        <w:ind w:left="0"/>
        <w:jc w:val="both"/>
      </w:pPr>
      <w:r>
        <w:rPr>
          <w:rFonts w:ascii="Times New Roman"/>
          <w:b w:val="false"/>
          <w:i w:val="false"/>
          <w:color w:val="000000"/>
          <w:sz w:val="28"/>
        </w:rPr>
        <w:t>
      парақтарының саны: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беріліп отырған құжаттардың (ақпараттың) дәйектілігін, сондай-ақ өтінішті қарауға байланысты сұратылатын қосымша ақпараттар мен құжаттарды көрсетілетін қызметті берушіге уақтылы беруді растайды.</w:t>
      </w:r>
    </w:p>
    <w:p>
      <w:pPr>
        <w:spacing w:after="0"/>
        <w:ind w:left="0"/>
        <w:jc w:val="both"/>
      </w:pPr>
      <w:r>
        <w:rPr>
          <w:rFonts w:ascii="Times New Roman"/>
          <w:b w:val="false"/>
          <w:i w:val="false"/>
          <w:color w:val="000000"/>
          <w:sz w:val="28"/>
        </w:rPr>
        <w:t>
      Өтінішті беруге уәкілетті адамның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w:t>
            </w:r>
            <w:r>
              <w:br/>
            </w:r>
            <w:r>
              <w:rPr>
                <w:rFonts w:ascii="Times New Roman"/>
                <w:b w:val="false"/>
                <w:i w:val="false"/>
                <w:color w:val="000000"/>
                <w:sz w:val="20"/>
              </w:rPr>
              <w:t>сыныптары болып табылатын</w:t>
            </w:r>
            <w:r>
              <w:br/>
            </w:r>
            <w:r>
              <w:rPr>
                <w:rFonts w:ascii="Times New Roman"/>
                <w:b w:val="false"/>
                <w:i w:val="false"/>
                <w:color w:val="000000"/>
                <w:sz w:val="20"/>
              </w:rPr>
              <w:t xml:space="preserve">міндетті сақтандырудың </w:t>
            </w:r>
            <w:r>
              <w:br/>
            </w:r>
            <w:r>
              <w:rPr>
                <w:rFonts w:ascii="Times New Roman"/>
                <w:b w:val="false"/>
                <w:i w:val="false"/>
                <w:color w:val="000000"/>
                <w:sz w:val="20"/>
              </w:rPr>
              <w:t xml:space="preserve">түрлеріне немесе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w:t>
            </w:r>
            <w:r>
              <w:br/>
            </w:r>
            <w:r>
              <w:rPr>
                <w:rFonts w:ascii="Times New Roman"/>
                <w:b w:val="false"/>
                <w:i w:val="false"/>
                <w:color w:val="000000"/>
                <w:sz w:val="20"/>
              </w:rPr>
              <w:t>сыныптары болып табылатын</w:t>
            </w:r>
            <w:r>
              <w:br/>
            </w:r>
            <w:r>
              <w:rPr>
                <w:rFonts w:ascii="Times New Roman"/>
                <w:b w:val="false"/>
                <w:i w:val="false"/>
                <w:color w:val="000000"/>
                <w:sz w:val="20"/>
              </w:rPr>
              <w:t>міндетті сақтандырудың түрлері</w:t>
            </w:r>
            <w:r>
              <w:br/>
            </w:r>
            <w:r>
              <w:rPr>
                <w:rFonts w:ascii="Times New Roman"/>
                <w:b w:val="false"/>
                <w:i w:val="false"/>
                <w:color w:val="000000"/>
                <w:sz w:val="20"/>
              </w:rPr>
              <w:t>бойынша исламдық сақтандыру</w:t>
            </w:r>
            <w:r>
              <w:br/>
            </w:r>
            <w:r>
              <w:rPr>
                <w:rFonts w:ascii="Times New Roman"/>
                <w:b w:val="false"/>
                <w:i w:val="false"/>
                <w:color w:val="000000"/>
                <w:sz w:val="20"/>
              </w:rPr>
              <w:t xml:space="preserve">қызметін жүзеге асыру </w:t>
            </w:r>
            <w:r>
              <w:br/>
            </w:r>
            <w:r>
              <w:rPr>
                <w:rFonts w:ascii="Times New Roman"/>
                <w:b w:val="false"/>
                <w:i w:val="false"/>
                <w:color w:val="000000"/>
                <w:sz w:val="20"/>
              </w:rPr>
              <w:t xml:space="preserve">құқығына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алушының штатында сақтандыру нарығында актуарлық қызметті жүзеге асыруға лицензиясы бар актуарийдің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3703"/>
        <w:gridCol w:w="3098"/>
        <w:gridCol w:w="4110"/>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нарығында актуарлық қызметті жүзеге асыруға лицензиясы бар актуарий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(сайлау) туралы құжаттың нөмірі мен күні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оның ішінде жұмыс істейтін салада біліктілікті арттыру курстары туралы мәліметтер </w:t>
            </w:r>
          </w:p>
        </w:tc>
      </w:tr>
    </w:tbl>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Қолы_________________ </w:t>
      </w:r>
    </w:p>
    <w:p>
      <w:pPr>
        <w:spacing w:after="0"/>
        <w:ind w:left="0"/>
        <w:jc w:val="both"/>
      </w:pPr>
      <w:r>
        <w:rPr>
          <w:rFonts w:ascii="Times New Roman"/>
          <w:b w:val="false"/>
          <w:i w:val="false"/>
          <w:color w:val="000000"/>
          <w:sz w:val="28"/>
        </w:rPr>
        <w:t>
      Күні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w:t>
            </w:r>
            <w:r>
              <w:br/>
            </w:r>
            <w:r>
              <w:rPr>
                <w:rFonts w:ascii="Times New Roman"/>
                <w:b w:val="false"/>
                <w:i w:val="false"/>
                <w:color w:val="000000"/>
                <w:sz w:val="20"/>
              </w:rPr>
              <w:t>сыныптары болып табылатын</w:t>
            </w:r>
            <w:r>
              <w:br/>
            </w:r>
            <w:r>
              <w:rPr>
                <w:rFonts w:ascii="Times New Roman"/>
                <w:b w:val="false"/>
                <w:i w:val="false"/>
                <w:color w:val="000000"/>
                <w:sz w:val="20"/>
              </w:rPr>
              <w:t xml:space="preserve">міндетті сақтандырудың </w:t>
            </w:r>
            <w:r>
              <w:br/>
            </w:r>
            <w:r>
              <w:rPr>
                <w:rFonts w:ascii="Times New Roman"/>
                <w:b w:val="false"/>
                <w:i w:val="false"/>
                <w:color w:val="000000"/>
                <w:sz w:val="20"/>
              </w:rPr>
              <w:t xml:space="preserve">түрлеріне немесе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w:t>
            </w:r>
            <w:r>
              <w:br/>
            </w:r>
            <w:r>
              <w:rPr>
                <w:rFonts w:ascii="Times New Roman"/>
                <w:b w:val="false"/>
                <w:i w:val="false"/>
                <w:color w:val="000000"/>
                <w:sz w:val="20"/>
              </w:rPr>
              <w:t>сыныптары болып табылатын</w:t>
            </w:r>
            <w:r>
              <w:br/>
            </w:r>
            <w:r>
              <w:rPr>
                <w:rFonts w:ascii="Times New Roman"/>
                <w:b w:val="false"/>
                <w:i w:val="false"/>
                <w:color w:val="000000"/>
                <w:sz w:val="20"/>
              </w:rPr>
              <w:t>міндетті сақтандырудың түрлері</w:t>
            </w:r>
            <w:r>
              <w:br/>
            </w:r>
            <w:r>
              <w:rPr>
                <w:rFonts w:ascii="Times New Roman"/>
                <w:b w:val="false"/>
                <w:i w:val="false"/>
                <w:color w:val="000000"/>
                <w:sz w:val="20"/>
              </w:rPr>
              <w:t>бойынша исламдық сақтандыру</w:t>
            </w:r>
            <w:r>
              <w:br/>
            </w:r>
            <w:r>
              <w:rPr>
                <w:rFonts w:ascii="Times New Roman"/>
                <w:b w:val="false"/>
                <w:i w:val="false"/>
                <w:color w:val="000000"/>
                <w:sz w:val="20"/>
              </w:rPr>
              <w:t xml:space="preserve">қызметін жүзеге асыру </w:t>
            </w:r>
            <w:r>
              <w:br/>
            </w:r>
            <w:r>
              <w:rPr>
                <w:rFonts w:ascii="Times New Roman"/>
                <w:b w:val="false"/>
                <w:i w:val="false"/>
                <w:color w:val="000000"/>
                <w:sz w:val="20"/>
              </w:rPr>
              <w:t xml:space="preserve">құқығына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ерушінің </w:t>
            </w:r>
            <w:r>
              <w:br/>
            </w:r>
            <w:r>
              <w:rPr>
                <w:rFonts w:ascii="Times New Roman"/>
                <w:b w:val="false"/>
                <w:i w:val="false"/>
                <w:color w:val="000000"/>
                <w:sz w:val="20"/>
              </w:rPr>
              <w:t>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толық атауы, бизнес </w:t>
            </w:r>
            <w:r>
              <w:br/>
            </w:r>
            <w:r>
              <w:rPr>
                <w:rFonts w:ascii="Times New Roman"/>
                <w:b w:val="false"/>
                <w:i w:val="false"/>
                <w:color w:val="000000"/>
                <w:sz w:val="20"/>
              </w:rPr>
              <w:t>сәйкестендіру нөмірі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_________________________________________________________байланысты </w:t>
      </w:r>
    </w:p>
    <w:p>
      <w:pPr>
        <w:spacing w:after="0"/>
        <w:ind w:left="0"/>
        <w:jc w:val="both"/>
      </w:pPr>
      <w:r>
        <w:rPr>
          <w:rFonts w:ascii="Times New Roman"/>
          <w:b w:val="false"/>
          <w:i w:val="false"/>
          <w:color w:val="000000"/>
          <w:sz w:val="28"/>
        </w:rPr>
        <w:t>
      (лицензияны қайта ресімдеу себебін көрсету)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(лицензияның атауы көрсетілсін)</w:t>
      </w:r>
    </w:p>
    <w:p>
      <w:pPr>
        <w:spacing w:after="0"/>
        <w:ind w:left="0"/>
        <w:jc w:val="both"/>
      </w:pPr>
      <w:r>
        <w:rPr>
          <w:rFonts w:ascii="Times New Roman"/>
          <w:b w:val="false"/>
          <w:i w:val="false"/>
          <w:color w:val="000000"/>
          <w:sz w:val="28"/>
        </w:rPr>
        <w:t>
      лицензиясын қайта ресімдеуді сұраймын</w:t>
      </w:r>
    </w:p>
    <w:p>
      <w:pPr>
        <w:spacing w:after="0"/>
        <w:ind w:left="0"/>
        <w:jc w:val="both"/>
      </w:pPr>
      <w:r>
        <w:rPr>
          <w:rFonts w:ascii="Times New Roman"/>
          <w:b w:val="false"/>
          <w:i w:val="false"/>
          <w:color w:val="000000"/>
          <w:sz w:val="28"/>
        </w:rPr>
        <w:t xml:space="preserve">
       Жіберілетін құжаттар тізбесі, олардың әрқайсысы бойынша даналары мен </w:t>
      </w:r>
    </w:p>
    <w:p>
      <w:pPr>
        <w:spacing w:after="0"/>
        <w:ind w:left="0"/>
        <w:jc w:val="both"/>
      </w:pPr>
      <w:r>
        <w:rPr>
          <w:rFonts w:ascii="Times New Roman"/>
          <w:b w:val="false"/>
          <w:i w:val="false"/>
          <w:color w:val="000000"/>
          <w:sz w:val="28"/>
        </w:rPr>
        <w:t xml:space="preserve">
      парақтарының саны: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беріліп отырған құжаттардың (ақпараттың) дәйектілігін, сондай-ақ өтінішті қарауға байланысты сұратылатын қосымша ақпараттар мен құжаттарды көрсетілетін қызметті алушыға уақтылы беруді растайды.</w:t>
      </w:r>
    </w:p>
    <w:p>
      <w:pPr>
        <w:spacing w:after="0"/>
        <w:ind w:left="0"/>
        <w:jc w:val="both"/>
      </w:pPr>
      <w:r>
        <w:rPr>
          <w:rFonts w:ascii="Times New Roman"/>
          <w:b w:val="false"/>
          <w:i w:val="false"/>
          <w:color w:val="000000"/>
          <w:sz w:val="28"/>
        </w:rPr>
        <w:t>
      Өтінішті беруге уәкілетті адамның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w:t>
            </w:r>
            <w:r>
              <w:br/>
            </w:r>
            <w:r>
              <w:rPr>
                <w:rFonts w:ascii="Times New Roman"/>
                <w:b w:val="false"/>
                <w:i w:val="false"/>
                <w:color w:val="000000"/>
                <w:sz w:val="20"/>
              </w:rPr>
              <w:t>сыныптары болып табылатын</w:t>
            </w:r>
            <w:r>
              <w:br/>
            </w:r>
            <w:r>
              <w:rPr>
                <w:rFonts w:ascii="Times New Roman"/>
                <w:b w:val="false"/>
                <w:i w:val="false"/>
                <w:color w:val="000000"/>
                <w:sz w:val="20"/>
              </w:rPr>
              <w:t xml:space="preserve">міндетті сақтандырудың </w:t>
            </w:r>
            <w:r>
              <w:br/>
            </w:r>
            <w:r>
              <w:rPr>
                <w:rFonts w:ascii="Times New Roman"/>
                <w:b w:val="false"/>
                <w:i w:val="false"/>
                <w:color w:val="000000"/>
                <w:sz w:val="20"/>
              </w:rPr>
              <w:t xml:space="preserve">түрлеріне немесе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w:t>
            </w:r>
            <w:r>
              <w:br/>
            </w:r>
            <w:r>
              <w:rPr>
                <w:rFonts w:ascii="Times New Roman"/>
                <w:b w:val="false"/>
                <w:i w:val="false"/>
                <w:color w:val="000000"/>
                <w:sz w:val="20"/>
              </w:rPr>
              <w:t>сыныптары болып табылатын</w:t>
            </w:r>
            <w:r>
              <w:br/>
            </w:r>
            <w:r>
              <w:rPr>
                <w:rFonts w:ascii="Times New Roman"/>
                <w:b w:val="false"/>
                <w:i w:val="false"/>
                <w:color w:val="000000"/>
                <w:sz w:val="20"/>
              </w:rPr>
              <w:t>міндетті сақтандырудың түрлері</w:t>
            </w:r>
            <w:r>
              <w:br/>
            </w:r>
            <w:r>
              <w:rPr>
                <w:rFonts w:ascii="Times New Roman"/>
                <w:b w:val="false"/>
                <w:i w:val="false"/>
                <w:color w:val="000000"/>
                <w:sz w:val="20"/>
              </w:rPr>
              <w:t>бойынша исламдық сақтандыру</w:t>
            </w:r>
            <w:r>
              <w:br/>
            </w:r>
            <w:r>
              <w:rPr>
                <w:rFonts w:ascii="Times New Roman"/>
                <w:b w:val="false"/>
                <w:i w:val="false"/>
                <w:color w:val="000000"/>
                <w:sz w:val="20"/>
              </w:rPr>
              <w:t xml:space="preserve">қызметін жүзеге асыру </w:t>
            </w:r>
            <w:r>
              <w:br/>
            </w:r>
            <w:r>
              <w:rPr>
                <w:rFonts w:ascii="Times New Roman"/>
                <w:b w:val="false"/>
                <w:i w:val="false"/>
                <w:color w:val="000000"/>
                <w:sz w:val="20"/>
              </w:rPr>
              <w:t xml:space="preserve">құқығына лицензия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Мәліметтердің электрондық </w:t>
            </w:r>
            <w:r>
              <w:br/>
            </w:r>
            <w:r>
              <w:rPr>
                <w:rFonts w:ascii="Times New Roman"/>
                <w:b w:val="false"/>
                <w:i w:val="false"/>
                <w:color w:val="000000"/>
                <w:sz w:val="20"/>
              </w:rPr>
              <w:t xml:space="preserve">нұсқасы </w:t>
            </w:r>
          </w:p>
        </w:tc>
      </w:tr>
    </w:tbl>
    <w:p>
      <w:pPr>
        <w:spacing w:after="0"/>
        <w:ind w:left="0"/>
        <w:jc w:val="left"/>
      </w:pPr>
      <w:r>
        <w:rPr>
          <w:rFonts w:ascii="Times New Roman"/>
          <w:b/>
          <w:i w:val="false"/>
          <w:color w:val="000000"/>
        </w:rPr>
        <w:t xml:space="preserve"> Уәкілетті органның нормативтік құқықтық актілерінің талаптарына сәйкес келетін барлық ұйымдастыру-техникалық, оның ішінде бухгалтерлік есеп және бухгалтерлік есепті жүргізуді автоматтандыру мәселелері бойынша іс-шаралардың орындалғанын куәландыратын құжаттар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241"/>
        <w:gridCol w:w="260"/>
        <w:gridCol w:w="316"/>
        <w:gridCol w:w="10760"/>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сериялық нөмірі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түгендеу нөмірі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етудің атауы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лицензиясының нөмірі</w:t>
            </w:r>
          </w:p>
        </w:tc>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4232 болып тіркелген, Қазақстан Республикасы Қаржы нарығын және қаржы ұйымдарын реттеу мен қадағалау агенттігі Басқармасының 2006 жылғы 15 сәуірдегі № 102 қаулысымен бекітілген Сақтандыру (қайта сақтандыру) ұйымын автоматтандыруға қойылатын талаптар туралы нұсқаулыққа, Нормативтік құқықтық актілерді мемлекеттік тіркеу тізілімінде № 8596 тіркелген, Қазақстан Республикасы Ұлттық Банкі Басқармасының 2013 жылғы 28 маусымдағы № 149 қаулысымен бекітілген Сақтандыру және қайта сақтандыру операцияларының бухгалтерлік есебін жүргізу жөніндегі нұсқаулыққа және Нормативтік құқықтық актілерді мемлекеттік тіркеу тізілімінде № 15084 тіркелген, Қазақстан Республикасы Ұлттық Банкі Басқармасының 2017 жылғы 27 наурыздағы № 47 қаулысымен бекітілген Бухгалтерлік есеп жүргізуді автоматтандыру қағидаларына сәйкес әзірленген және бекітілген ішкі құжаттар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 жөніндегі</w:t>
            </w:r>
            <w:r>
              <w:br/>
            </w:r>
            <w:r>
              <w:rPr>
                <w:rFonts w:ascii="Times New Roman"/>
                <w:b w:val="false"/>
                <w:i w:val="false"/>
                <w:color w:val="000000"/>
                <w:sz w:val="20"/>
              </w:rPr>
              <w:t xml:space="preserve">қызметке немесе исламдық </w:t>
            </w:r>
            <w:r>
              <w:br/>
            </w:r>
            <w:r>
              <w:rPr>
                <w:rFonts w:ascii="Times New Roman"/>
                <w:b w:val="false"/>
                <w:i w:val="false"/>
                <w:color w:val="000000"/>
                <w:sz w:val="20"/>
              </w:rPr>
              <w:t xml:space="preserve">қайта сақтандыру жөніндегі </w:t>
            </w:r>
            <w:r>
              <w:br/>
            </w:r>
            <w:r>
              <w:rPr>
                <w:rFonts w:ascii="Times New Roman"/>
                <w:b w:val="false"/>
                <w:i w:val="false"/>
                <w:color w:val="000000"/>
                <w:sz w:val="20"/>
              </w:rPr>
              <w:t xml:space="preserve">қызметті жүзеге асыру </w:t>
            </w:r>
            <w:r>
              <w:br/>
            </w:r>
            <w:r>
              <w:rPr>
                <w:rFonts w:ascii="Times New Roman"/>
                <w:b w:val="false"/>
                <w:i w:val="false"/>
                <w:color w:val="000000"/>
                <w:sz w:val="20"/>
              </w:rPr>
              <w:t xml:space="preserve">құқығына лицензия беру"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толық атауы, бизнес </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(бар болса), телефон нөмірі,</w:t>
            </w:r>
            <w:r>
              <w:br/>
            </w:r>
            <w:r>
              <w:rPr>
                <w:rFonts w:ascii="Times New Roman"/>
                <w:b w:val="false"/>
                <w:i w:val="false"/>
                <w:color w:val="000000"/>
                <w:sz w:val="20"/>
              </w:rPr>
              <w:t xml:space="preserve"> факс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(сақтандырудың салалары, нысандары, сыныптары, қызмет түрі көрсетілсін)</w:t>
      </w:r>
    </w:p>
    <w:p>
      <w:pPr>
        <w:spacing w:after="0"/>
        <w:ind w:left="0"/>
        <w:jc w:val="both"/>
      </w:pPr>
      <w:r>
        <w:rPr>
          <w:rFonts w:ascii="Times New Roman"/>
          <w:b w:val="false"/>
          <w:i w:val="false"/>
          <w:color w:val="000000"/>
          <w:sz w:val="28"/>
        </w:rPr>
        <w:t>
      жүзеге асыру құқығына лицензия беруді сұраймын.</w:t>
      </w:r>
    </w:p>
    <w:p>
      <w:pPr>
        <w:spacing w:after="0"/>
        <w:ind w:left="0"/>
        <w:jc w:val="both"/>
      </w:pPr>
      <w:r>
        <w:rPr>
          <w:rFonts w:ascii="Times New Roman"/>
          <w:b w:val="false"/>
          <w:i w:val="false"/>
          <w:color w:val="000000"/>
          <w:sz w:val="28"/>
        </w:rPr>
        <w:t xml:space="preserve">
      Жіберілетін құжаттар тізбесі, олардың әрқайсысы бойынша даналары мен </w:t>
      </w:r>
    </w:p>
    <w:p>
      <w:pPr>
        <w:spacing w:after="0"/>
        <w:ind w:left="0"/>
        <w:jc w:val="both"/>
      </w:pPr>
      <w:r>
        <w:rPr>
          <w:rFonts w:ascii="Times New Roman"/>
          <w:b w:val="false"/>
          <w:i w:val="false"/>
          <w:color w:val="000000"/>
          <w:sz w:val="28"/>
        </w:rPr>
        <w:t>
      парақтарының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беріліп отырған құжаттардың (ақпараттың) дәйектілігін, сондай-ақ өтінішті қарауға байланысты сұратылатын қосымша ақпараттар мен құжаттарды көрсетілетін қызметті берушіге уақтылы беруді растайды.</w:t>
      </w:r>
    </w:p>
    <w:p>
      <w:pPr>
        <w:spacing w:after="0"/>
        <w:ind w:left="0"/>
        <w:jc w:val="both"/>
      </w:pPr>
      <w:r>
        <w:rPr>
          <w:rFonts w:ascii="Times New Roman"/>
          <w:b w:val="false"/>
          <w:i w:val="false"/>
          <w:color w:val="000000"/>
          <w:sz w:val="28"/>
        </w:rPr>
        <w:t>
      Өтінішті беруге уәкілетті адамның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 жөніндегі</w:t>
            </w:r>
            <w:r>
              <w:br/>
            </w:r>
            <w:r>
              <w:rPr>
                <w:rFonts w:ascii="Times New Roman"/>
                <w:b w:val="false"/>
                <w:i w:val="false"/>
                <w:color w:val="000000"/>
                <w:sz w:val="20"/>
              </w:rPr>
              <w:t xml:space="preserve">қызметке немесе исламдық </w:t>
            </w:r>
            <w:r>
              <w:br/>
            </w:r>
            <w:r>
              <w:rPr>
                <w:rFonts w:ascii="Times New Roman"/>
                <w:b w:val="false"/>
                <w:i w:val="false"/>
                <w:color w:val="000000"/>
                <w:sz w:val="20"/>
              </w:rPr>
              <w:t xml:space="preserve">қайта сақтандыру жөніндегі </w:t>
            </w:r>
            <w:r>
              <w:br/>
            </w:r>
            <w:r>
              <w:rPr>
                <w:rFonts w:ascii="Times New Roman"/>
                <w:b w:val="false"/>
                <w:i w:val="false"/>
                <w:color w:val="000000"/>
                <w:sz w:val="20"/>
              </w:rPr>
              <w:t xml:space="preserve">қызметті жүзеге асыру </w:t>
            </w:r>
            <w:r>
              <w:br/>
            </w:r>
            <w:r>
              <w:rPr>
                <w:rFonts w:ascii="Times New Roman"/>
                <w:b w:val="false"/>
                <w:i w:val="false"/>
                <w:color w:val="000000"/>
                <w:sz w:val="20"/>
              </w:rPr>
              <w:t xml:space="preserve">құқығына лицензия беру"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толық атауы, бизнес </w:t>
            </w:r>
            <w:r>
              <w:br/>
            </w:r>
            <w:r>
              <w:rPr>
                <w:rFonts w:ascii="Times New Roman"/>
                <w:b w:val="false"/>
                <w:i w:val="false"/>
                <w:color w:val="000000"/>
                <w:sz w:val="20"/>
              </w:rPr>
              <w:t>сәйкестендіру нөмірі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__________________________________________________________байланысты </w:t>
      </w:r>
    </w:p>
    <w:p>
      <w:pPr>
        <w:spacing w:after="0"/>
        <w:ind w:left="0"/>
        <w:jc w:val="both"/>
      </w:pPr>
      <w:r>
        <w:rPr>
          <w:rFonts w:ascii="Times New Roman"/>
          <w:b w:val="false"/>
          <w:i w:val="false"/>
          <w:color w:val="000000"/>
          <w:sz w:val="28"/>
        </w:rPr>
        <w:t>
      (лицензияны қайта ресімдеу себебін көрсету)</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(лицензияның атауы көрсетілсін)</w:t>
      </w:r>
    </w:p>
    <w:p>
      <w:pPr>
        <w:spacing w:after="0"/>
        <w:ind w:left="0"/>
        <w:jc w:val="both"/>
      </w:pPr>
      <w:r>
        <w:rPr>
          <w:rFonts w:ascii="Times New Roman"/>
          <w:b w:val="false"/>
          <w:i w:val="false"/>
          <w:color w:val="000000"/>
          <w:sz w:val="28"/>
        </w:rPr>
        <w:t>
      лицензиясын қайта ресімдеуді сұраймын</w:t>
      </w:r>
    </w:p>
    <w:p>
      <w:pPr>
        <w:spacing w:after="0"/>
        <w:ind w:left="0"/>
        <w:jc w:val="both"/>
      </w:pPr>
      <w:r>
        <w:rPr>
          <w:rFonts w:ascii="Times New Roman"/>
          <w:b w:val="false"/>
          <w:i w:val="false"/>
          <w:color w:val="000000"/>
          <w:sz w:val="28"/>
        </w:rPr>
        <w:t xml:space="preserve">
       Жіберілетін құжаттар тізбесі, олардың әрқайсысы бойынша даналары мен </w:t>
      </w:r>
    </w:p>
    <w:p>
      <w:pPr>
        <w:spacing w:after="0"/>
        <w:ind w:left="0"/>
        <w:jc w:val="both"/>
      </w:pPr>
      <w:r>
        <w:rPr>
          <w:rFonts w:ascii="Times New Roman"/>
          <w:b w:val="false"/>
          <w:i w:val="false"/>
          <w:color w:val="000000"/>
          <w:sz w:val="28"/>
        </w:rPr>
        <w:t xml:space="preserve">
      парақтарының саны: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беріліп отырған құжаттардың (ақпараттың) дәйектілігін, сондай-ақ өтінішті қарауға байланысты сұратылатын қосымша ақпараттар мен құжаттарды көрсетілетін қызметті берушіге уақтылы беруді растайды.</w:t>
      </w:r>
    </w:p>
    <w:p>
      <w:pPr>
        <w:spacing w:after="0"/>
        <w:ind w:left="0"/>
        <w:jc w:val="both"/>
      </w:pPr>
      <w:r>
        <w:rPr>
          <w:rFonts w:ascii="Times New Roman"/>
          <w:b w:val="false"/>
          <w:i w:val="false"/>
          <w:color w:val="000000"/>
          <w:sz w:val="28"/>
        </w:rPr>
        <w:t>
      Өтінішті беруге уәкілетті адамның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 xml:space="preserve">35-қосымша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брокерінің</w:t>
            </w:r>
            <w:r>
              <w:br/>
            </w:r>
            <w:r>
              <w:rPr>
                <w:rFonts w:ascii="Times New Roman"/>
                <w:b w:val="false"/>
                <w:i w:val="false"/>
                <w:color w:val="000000"/>
                <w:sz w:val="20"/>
              </w:rPr>
              <w:t>қызметін жүзеге асыру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толық атауы, бизнес-</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(бар болса), телефон</w:t>
            </w:r>
            <w:r>
              <w:br/>
            </w:r>
            <w:r>
              <w:rPr>
                <w:rFonts w:ascii="Times New Roman"/>
                <w:b w:val="false"/>
                <w:i w:val="false"/>
                <w:color w:val="000000"/>
                <w:sz w:val="20"/>
              </w:rPr>
              <w:t>нөмірі, факс нөмірі)</w:t>
            </w:r>
          </w:p>
        </w:tc>
      </w:tr>
    </w:tbl>
    <w:p>
      <w:pPr>
        <w:spacing w:after="0"/>
        <w:ind w:left="0"/>
        <w:jc w:val="left"/>
      </w:pPr>
      <w:r>
        <w:rPr>
          <w:rFonts w:ascii="Times New Roman"/>
          <w:b/>
          <w:i w:val="false"/>
          <w:color w:val="000000"/>
        </w:rPr>
        <w:t xml:space="preserve"> Брокерлік қызмет түрлері аясында лицензия беру туралы өтініш</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(сақтандыру саласын, нысанын, сыныптарын, қызмет түрін көрсету)</w:t>
      </w:r>
    </w:p>
    <w:p>
      <w:pPr>
        <w:spacing w:after="0"/>
        <w:ind w:left="0"/>
        <w:jc w:val="both"/>
      </w:pPr>
      <w:r>
        <w:rPr>
          <w:rFonts w:ascii="Times New Roman"/>
          <w:b w:val="false"/>
          <w:i w:val="false"/>
          <w:color w:val="000000"/>
          <w:sz w:val="28"/>
        </w:rPr>
        <w:t>
      жүзеге асыру құқығына лицензия беруіңізді сұраймын</w:t>
      </w:r>
    </w:p>
    <w:p>
      <w:pPr>
        <w:spacing w:after="0"/>
        <w:ind w:left="0"/>
        <w:jc w:val="both"/>
      </w:pPr>
      <w:r>
        <w:rPr>
          <w:rFonts w:ascii="Times New Roman"/>
          <w:b w:val="false"/>
          <w:i w:val="false"/>
          <w:color w:val="000000"/>
          <w:sz w:val="28"/>
        </w:rPr>
        <w:t xml:space="preserve">
      Жіберілетін құжаттардың тізбесі, даналар саны және әрқайсысы бойынша парақтар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құжаттардың (ақпараттың) дәйектілігін, сондай-ақ көрсетілетін қызметті берушіге өтінішті қарауға байланысты сұратылған қосымша ақпарат пен құжаттардың уақтылы берілуін растайды.</w:t>
      </w:r>
    </w:p>
    <w:p>
      <w:pPr>
        <w:spacing w:after="0"/>
        <w:ind w:left="0"/>
        <w:jc w:val="both"/>
      </w:pPr>
      <w:r>
        <w:rPr>
          <w:rFonts w:ascii="Times New Roman"/>
          <w:b w:val="false"/>
          <w:i w:val="false"/>
          <w:color w:val="000000"/>
          <w:sz w:val="28"/>
        </w:rPr>
        <w:t>
      Өтініш беруге уәкілетті тұлғаның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мәліметтердің пайдаланылуына келісім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 xml:space="preserve">36-қосымша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брокерінің</w:t>
            </w:r>
            <w:r>
              <w:br/>
            </w:r>
            <w:r>
              <w:rPr>
                <w:rFonts w:ascii="Times New Roman"/>
                <w:b w:val="false"/>
                <w:i w:val="false"/>
                <w:color w:val="000000"/>
                <w:sz w:val="20"/>
              </w:rPr>
              <w:t xml:space="preserve">қызметін жүзеге асыру </w:t>
            </w:r>
            <w:r>
              <w:br/>
            </w:r>
            <w:r>
              <w:rPr>
                <w:rFonts w:ascii="Times New Roman"/>
                <w:b w:val="false"/>
                <w:i w:val="false"/>
                <w:color w:val="000000"/>
                <w:sz w:val="20"/>
              </w:rPr>
              <w:t xml:space="preserve">құқығына лицензия беру"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толық атауы, бизнес-</w:t>
            </w:r>
            <w:r>
              <w:br/>
            </w:r>
            <w:r>
              <w:rPr>
                <w:rFonts w:ascii="Times New Roman"/>
                <w:b w:val="false"/>
                <w:i w:val="false"/>
                <w:color w:val="000000"/>
                <w:sz w:val="20"/>
              </w:rPr>
              <w:t>сәйкестендіру нөмірі (бар болса)</w:t>
            </w:r>
          </w:p>
        </w:tc>
      </w:tr>
    </w:tbl>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_________________________________________________________ лицензияны </w:t>
      </w:r>
    </w:p>
    <w:p>
      <w:pPr>
        <w:spacing w:after="0"/>
        <w:ind w:left="0"/>
        <w:jc w:val="both"/>
      </w:pPr>
      <w:r>
        <w:rPr>
          <w:rFonts w:ascii="Times New Roman"/>
          <w:b w:val="false"/>
          <w:i w:val="false"/>
          <w:color w:val="000000"/>
          <w:sz w:val="28"/>
        </w:rPr>
        <w:t>
      (лицензияның атауын көрсету)</w:t>
      </w:r>
    </w:p>
    <w:p>
      <w:pPr>
        <w:spacing w:after="0"/>
        <w:ind w:left="0"/>
        <w:jc w:val="both"/>
      </w:pPr>
      <w:r>
        <w:rPr>
          <w:rFonts w:ascii="Times New Roman"/>
          <w:b w:val="false"/>
          <w:i w:val="false"/>
          <w:color w:val="000000"/>
          <w:sz w:val="28"/>
        </w:rPr>
        <w:t xml:space="preserve">
      _________________________________________________________ байланысты </w:t>
      </w:r>
    </w:p>
    <w:p>
      <w:pPr>
        <w:spacing w:after="0"/>
        <w:ind w:left="0"/>
        <w:jc w:val="both"/>
      </w:pPr>
      <w:r>
        <w:rPr>
          <w:rFonts w:ascii="Times New Roman"/>
          <w:b w:val="false"/>
          <w:i w:val="false"/>
          <w:color w:val="000000"/>
          <w:sz w:val="28"/>
        </w:rPr>
        <w:t>
      (лицензияны қайта ресімдеу себебін көрсету)</w:t>
      </w:r>
    </w:p>
    <w:p>
      <w:pPr>
        <w:spacing w:after="0"/>
        <w:ind w:left="0"/>
        <w:jc w:val="both"/>
      </w:pPr>
      <w:r>
        <w:rPr>
          <w:rFonts w:ascii="Times New Roman"/>
          <w:b w:val="false"/>
          <w:i w:val="false"/>
          <w:color w:val="000000"/>
          <w:sz w:val="28"/>
        </w:rPr>
        <w:t>
      қайта ресімдеуді сұраймын.</w:t>
      </w:r>
    </w:p>
    <w:p>
      <w:pPr>
        <w:spacing w:after="0"/>
        <w:ind w:left="0"/>
        <w:jc w:val="both"/>
      </w:pPr>
      <w:r>
        <w:rPr>
          <w:rFonts w:ascii="Times New Roman"/>
          <w:b w:val="false"/>
          <w:i w:val="false"/>
          <w:color w:val="000000"/>
          <w:sz w:val="28"/>
        </w:rPr>
        <w:t xml:space="preserve">
      Жіберілетін құжаттардың тізбесі, даналар саны және әрқайсысы бойынша парақтар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өтінішке қоса берілетін құжаттардың (ақпараттың) дәйектілігін, сондай-ақ уәкілетті органға өтінішті қарауға байланысты сұратылған қосымша ақпарат пен құжаттардың уақтылы берілуін растайды.</w:t>
      </w:r>
    </w:p>
    <w:p>
      <w:pPr>
        <w:spacing w:after="0"/>
        <w:ind w:left="0"/>
        <w:jc w:val="both"/>
      </w:pPr>
      <w:r>
        <w:rPr>
          <w:rFonts w:ascii="Times New Roman"/>
          <w:b w:val="false"/>
          <w:i w:val="false"/>
          <w:color w:val="000000"/>
          <w:sz w:val="28"/>
        </w:rPr>
        <w:t xml:space="preserve">
      Өтініш беруге уәкілетті тұлғаның тегі, аты, әкесінің аты (ол бар болса), лауазымы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 жүйелеріндегі заңмен қорғалатын құпияны құрайтын мәліметтердің пайдаланылуына келісім береді.</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39-қосымша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және (немесе) банк</w:t>
            </w:r>
            <w:r>
              <w:br/>
            </w:r>
            <w:r>
              <w:rPr>
                <w:rFonts w:ascii="Times New Roman"/>
                <w:b w:val="false"/>
                <w:i w:val="false"/>
                <w:color w:val="000000"/>
                <w:sz w:val="20"/>
              </w:rPr>
              <w:t xml:space="preserve">холдингінің еншілес ұйым </w:t>
            </w:r>
            <w:r>
              <w:br/>
            </w:r>
            <w:r>
              <w:rPr>
                <w:rFonts w:ascii="Times New Roman"/>
                <w:b w:val="false"/>
                <w:i w:val="false"/>
                <w:color w:val="000000"/>
                <w:sz w:val="20"/>
              </w:rPr>
              <w:t xml:space="preserve">құруына немесе сатып алуына </w:t>
            </w:r>
            <w:r>
              <w:br/>
            </w:r>
            <w:r>
              <w:rPr>
                <w:rFonts w:ascii="Times New Roman"/>
                <w:b w:val="false"/>
                <w:i w:val="false"/>
                <w:color w:val="000000"/>
                <w:sz w:val="20"/>
              </w:rPr>
              <w:t xml:space="preserve">және (немесе) банктің және </w:t>
            </w:r>
            <w:r>
              <w:br/>
            </w:r>
            <w:r>
              <w:rPr>
                <w:rFonts w:ascii="Times New Roman"/>
                <w:b w:val="false"/>
                <w:i w:val="false"/>
                <w:color w:val="000000"/>
                <w:sz w:val="20"/>
              </w:rPr>
              <w:t xml:space="preserve">(немесе) банк холдингінің </w:t>
            </w:r>
            <w:r>
              <w:br/>
            </w:r>
            <w:r>
              <w:rPr>
                <w:rFonts w:ascii="Times New Roman"/>
                <w:b w:val="false"/>
                <w:i w:val="false"/>
                <w:color w:val="000000"/>
                <w:sz w:val="20"/>
              </w:rPr>
              <w:t xml:space="preserve">ұйымдардың жарғылық </w:t>
            </w:r>
            <w:r>
              <w:br/>
            </w:r>
            <w:r>
              <w:rPr>
                <w:rFonts w:ascii="Times New Roman"/>
                <w:b w:val="false"/>
                <w:i w:val="false"/>
                <w:color w:val="000000"/>
                <w:sz w:val="20"/>
              </w:rPr>
              <w:t>капиталына қомақты</w:t>
            </w:r>
            <w:r>
              <w:br/>
            </w:r>
            <w:r>
              <w:rPr>
                <w:rFonts w:ascii="Times New Roman"/>
                <w:b w:val="false"/>
                <w:i w:val="false"/>
                <w:color w:val="000000"/>
                <w:sz w:val="20"/>
              </w:rPr>
              <w:t>қатысуына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 жылғы "___" __________ № _____ Еншілес ұйымды құруға немесе сатып алуға, оның ішінде бас банктің күмәнді және үмітсіз активтерін иеленуші еншілес ұйымды құруға немесе сатып алуға рұқсат алуға өтініш</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атауы)</w:t>
      </w:r>
    </w:p>
    <w:p>
      <w:pPr>
        <w:spacing w:after="0"/>
        <w:ind w:left="0"/>
        <w:jc w:val="both"/>
      </w:pPr>
      <w:r>
        <w:rPr>
          <w:rFonts w:ascii="Times New Roman"/>
          <w:b w:val="false"/>
          <w:i w:val="false"/>
          <w:color w:val="000000"/>
          <w:sz w:val="28"/>
        </w:rPr>
        <w:t xml:space="preserve">
      Көрсетілетін қызметті алушының уәкілетті органының ______ жылғы "____" </w:t>
      </w:r>
    </w:p>
    <w:p>
      <w:pPr>
        <w:spacing w:after="0"/>
        <w:ind w:left="0"/>
        <w:jc w:val="both"/>
      </w:pPr>
      <w:r>
        <w:rPr>
          <w:rFonts w:ascii="Times New Roman"/>
          <w:b w:val="false"/>
          <w:i w:val="false"/>
          <w:color w:val="000000"/>
          <w:sz w:val="28"/>
        </w:rPr>
        <w:t>
      ____________ № _____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(өткізу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(құрылатын (иеленетін) еншілес ұйымның атауы, орналасқан орны)</w:t>
      </w:r>
    </w:p>
    <w:p>
      <w:pPr>
        <w:spacing w:after="0"/>
        <w:ind w:left="0"/>
        <w:jc w:val="both"/>
      </w:pPr>
      <w:r>
        <w:rPr>
          <w:rFonts w:ascii="Times New Roman"/>
          <w:b w:val="false"/>
          <w:i w:val="false"/>
          <w:color w:val="000000"/>
          <w:sz w:val="28"/>
        </w:rPr>
        <w:t>
      құруға немесе иеленуге рұқсат беруді сұрайды.</w:t>
      </w:r>
    </w:p>
    <w:p>
      <w:pPr>
        <w:spacing w:after="0"/>
        <w:ind w:left="0"/>
        <w:jc w:val="both"/>
      </w:pPr>
      <w:r>
        <w:rPr>
          <w:rFonts w:ascii="Times New Roman"/>
          <w:b w:val="false"/>
          <w:i w:val="false"/>
          <w:color w:val="000000"/>
          <w:sz w:val="28"/>
        </w:rPr>
        <w:t xml:space="preserve">
      Көрсетілетін қызметті алушы өтінішке қоса берілетін құжаттар мен ақпараттың дәйектілігін, сондай-ақ көрсетілетін қызметті берушіге өтінішті қарауға байланысты сұратылған қосымша ақпарат пен құжаттардың уақтылы берілуін растайды. </w:t>
      </w:r>
    </w:p>
    <w:p>
      <w:pPr>
        <w:spacing w:after="0"/>
        <w:ind w:left="0"/>
        <w:jc w:val="both"/>
      </w:pPr>
      <w:r>
        <w:rPr>
          <w:rFonts w:ascii="Times New Roman"/>
          <w:b w:val="false"/>
          <w:i w:val="false"/>
          <w:color w:val="000000"/>
          <w:sz w:val="28"/>
        </w:rPr>
        <w:t xml:space="preserve">
      Қоса берілетін құжаттар (жіберілетін құжаттардың атаулы тізбесін, әрқайсысы </w:t>
      </w:r>
    </w:p>
    <w:p>
      <w:pPr>
        <w:spacing w:after="0"/>
        <w:ind w:left="0"/>
        <w:jc w:val="both"/>
      </w:pPr>
      <w:r>
        <w:rPr>
          <w:rFonts w:ascii="Times New Roman"/>
          <w:b w:val="false"/>
          <w:i w:val="false"/>
          <w:color w:val="000000"/>
          <w:sz w:val="28"/>
        </w:rPr>
        <w:t xml:space="preserve">
      бойынша дана және бет санын көрсету қажет) 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Ақпарат жүйелеріндегі заңмен қорғалатын құпияны құрайтын мәліметтердің </w:t>
      </w:r>
    </w:p>
    <w:p>
      <w:pPr>
        <w:spacing w:after="0"/>
        <w:ind w:left="0"/>
        <w:jc w:val="both"/>
      </w:pPr>
      <w:r>
        <w:rPr>
          <w:rFonts w:ascii="Times New Roman"/>
          <w:b w:val="false"/>
          <w:i w:val="false"/>
          <w:color w:val="000000"/>
          <w:sz w:val="28"/>
        </w:rPr>
        <w:t>
      пайдаланылуына келісім береміз.</w:t>
      </w:r>
    </w:p>
    <w:p>
      <w:pPr>
        <w:spacing w:after="0"/>
        <w:ind w:left="0"/>
        <w:jc w:val="both"/>
      </w:pPr>
      <w:r>
        <w:rPr>
          <w:rFonts w:ascii="Times New Roman"/>
          <w:b w:val="false"/>
          <w:i w:val="false"/>
          <w:color w:val="000000"/>
          <w:sz w:val="28"/>
        </w:rPr>
        <w:t xml:space="preserve">
      Атқарушы орган басшысы (атқарушы органның функцияларын жеке жүзеге асыратын </w:t>
      </w:r>
    </w:p>
    <w:p>
      <w:pPr>
        <w:spacing w:after="0"/>
        <w:ind w:left="0"/>
        <w:jc w:val="both"/>
      </w:pPr>
      <w:r>
        <w:rPr>
          <w:rFonts w:ascii="Times New Roman"/>
          <w:b w:val="false"/>
          <w:i w:val="false"/>
          <w:color w:val="000000"/>
          <w:sz w:val="28"/>
        </w:rPr>
        <w:t>
      тұлға).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 органының басшысы (бар болса)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және (немесе) банк</w:t>
            </w:r>
            <w:r>
              <w:br/>
            </w:r>
            <w:r>
              <w:rPr>
                <w:rFonts w:ascii="Times New Roman"/>
                <w:b w:val="false"/>
                <w:i w:val="false"/>
                <w:color w:val="000000"/>
                <w:sz w:val="20"/>
              </w:rPr>
              <w:t xml:space="preserve">холдингінің еншілес ұйым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және (немесе) банктің және</w:t>
            </w:r>
            <w:r>
              <w:br/>
            </w:r>
            <w:r>
              <w:rPr>
                <w:rFonts w:ascii="Times New Roman"/>
                <w:b w:val="false"/>
                <w:i w:val="false"/>
                <w:color w:val="000000"/>
                <w:sz w:val="20"/>
              </w:rPr>
              <w:t xml:space="preserve">(немесе) банк холдингінің </w:t>
            </w:r>
            <w:r>
              <w:br/>
            </w:r>
            <w:r>
              <w:rPr>
                <w:rFonts w:ascii="Times New Roman"/>
                <w:b w:val="false"/>
                <w:i w:val="false"/>
                <w:color w:val="000000"/>
                <w:sz w:val="20"/>
              </w:rPr>
              <w:t xml:space="preserve">ұйымдардың жарғылық </w:t>
            </w:r>
            <w:r>
              <w:br/>
            </w:r>
            <w:r>
              <w:rPr>
                <w:rFonts w:ascii="Times New Roman"/>
                <w:b w:val="false"/>
                <w:i w:val="false"/>
                <w:color w:val="000000"/>
                <w:sz w:val="20"/>
              </w:rPr>
              <w:t>капиталына қомақты</w:t>
            </w:r>
            <w:r>
              <w:br/>
            </w:r>
            <w:r>
              <w:rPr>
                <w:rFonts w:ascii="Times New Roman"/>
                <w:b w:val="false"/>
                <w:i w:val="false"/>
                <w:color w:val="000000"/>
                <w:sz w:val="20"/>
              </w:rPr>
              <w:t xml:space="preserve">қатысуына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13335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33500" cy="1270000"/>
                          </a:xfrm>
                          <a:prstGeom prst="rect">
                            <a:avLst/>
                          </a:prstGeom>
                        </pic:spPr>
                      </pic:pic>
                    </a:graphicData>
                  </a:graphic>
                </wp:inline>
              </w:drawing>
            </w:r>
          </w:p>
        </w:tc>
      </w:tr>
    </w:tbl>
    <w:p>
      <w:pPr>
        <w:spacing w:after="0"/>
        <w:ind w:left="0"/>
        <w:jc w:val="left"/>
      </w:pPr>
      <w:r>
        <w:rPr>
          <w:rFonts w:ascii="Times New Roman"/>
          <w:b/>
          <w:i w:val="false"/>
          <w:color w:val="000000"/>
        </w:rPr>
        <w:t xml:space="preserve"> Еншілес ұйымның басшы қызметкерлері (немесе басшы қызметкерлер лауазымына тағайындауға немесе сайлауға ұсынылған кандидаттар) туралы ақпарат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(еншілес ұйымның басшы қызметкерінің (немесе басшы қызметкер лауазымына </w:t>
      </w:r>
    </w:p>
    <w:p>
      <w:pPr>
        <w:spacing w:after="0"/>
        <w:ind w:left="0"/>
        <w:jc w:val="both"/>
      </w:pPr>
      <w:r>
        <w:rPr>
          <w:rFonts w:ascii="Times New Roman"/>
          <w:b w:val="false"/>
          <w:i w:val="false"/>
          <w:color w:val="000000"/>
          <w:sz w:val="28"/>
        </w:rPr>
        <w:t xml:space="preserve">
      тағайындауға немесе сайлауға ұсынылған кандидаттың) тегі, аты, әкесінің аты </w:t>
      </w:r>
    </w:p>
    <w:p>
      <w:pPr>
        <w:spacing w:after="0"/>
        <w:ind w:left="0"/>
        <w:jc w:val="both"/>
      </w:pP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xml:space="preserve">
      ___________________________________________________________________ және </w:t>
      </w:r>
    </w:p>
    <w:p>
      <w:pPr>
        <w:spacing w:after="0"/>
        <w:ind w:left="0"/>
        <w:jc w:val="both"/>
      </w:pPr>
      <w:r>
        <w:rPr>
          <w:rFonts w:ascii="Times New Roman"/>
          <w:b w:val="false"/>
          <w:i w:val="false"/>
          <w:color w:val="000000"/>
          <w:sz w:val="28"/>
        </w:rPr>
        <w:t xml:space="preserve">
      басшы қызметкердің лауазымы немесе кандидат еншілес ұйымда тағайындалатын </w:t>
      </w:r>
    </w:p>
    <w:p>
      <w:pPr>
        <w:spacing w:after="0"/>
        <w:ind w:left="0"/>
        <w:jc w:val="both"/>
      </w:pPr>
      <w:r>
        <w:rPr>
          <w:rFonts w:ascii="Times New Roman"/>
          <w:b w:val="false"/>
          <w:i w:val="false"/>
          <w:color w:val="000000"/>
          <w:sz w:val="28"/>
        </w:rPr>
        <w:t>
      немесе сайланатын лауазым)</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(еншілес ұйымның атауы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0"/>
        <w:gridCol w:w="460"/>
      </w:tblGrid>
      <w:tr>
        <w:trPr>
          <w:trHeight w:val="30" w:hRule="atLeast"/>
        </w:trPr>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және жері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деректерi (нөмірі, берілген күні, кім берді), жеке сәйкестендіру нөмірі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770"/>
        <w:gridCol w:w="3740"/>
        <w:gridCol w:w="1771"/>
        <w:gridCol w:w="3249"/>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аяқтаған күні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біліктігі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жылы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Туыстық қатынасы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мен лауазымы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Еншілес ұйымның басшы қызметкерінің (немесе басшы қызметкерлер лауазымдарына тағайындау немесе сайлау үшін ұсынылып отырған кандидаттың) заңды тұлғалардың жарғылық капиталына қатысуы немесе акцияларын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2190"/>
        <w:gridCol w:w="1858"/>
        <w:gridCol w:w="7058"/>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атауы және орналасқан жері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 қызметінің жарғылық түрлері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Еңбек қызметі туралы мәліметтер.</w:t>
      </w:r>
    </w:p>
    <w:p>
      <w:pPr>
        <w:spacing w:after="0"/>
        <w:ind w:left="0"/>
        <w:jc w:val="both"/>
      </w:pPr>
      <w:r>
        <w:rPr>
          <w:rFonts w:ascii="Times New Roman"/>
          <w:b w:val="false"/>
          <w:i w:val="false"/>
          <w:color w:val="000000"/>
          <w:sz w:val="28"/>
        </w:rPr>
        <w:t>
      Осы тармақта еншілес ұйымның басшы қызметкерінің (немесе басшы қызметкер лауазымына тағайындау немесе сайлау үшін ұсынылып отырған кандидаттың) бүкіл еңбек қызметi, оның iшiнде еншілес ұйымдағы лауазымын немесе кандидат еншілес ұйымда тағайындалатын немесе сайланатын лауазымды көрсете отырып, жоғарғы оқу орнын аяқтаған кезден бастап еңбек қызметi туралы мәліметтер, сондай-ақ кандидат еңбек қызметін жүзеге асырмаған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3469"/>
        <w:gridCol w:w="1109"/>
        <w:gridCol w:w="3162"/>
        <w:gridCol w:w="1417"/>
        <w:gridCol w:w="2035"/>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істеген кезеңі (күні, айы, жылы)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(талап етілсе келісу күнін көрсете отырып)</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Еншілес ұйымдағы және (немесе) басқа ұйымдардағы инвестициялық комитеттердегі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Кезеңі (күні, айы, жылы)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Жұмыстан шығару, лауазымнан босату себептері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Алынбаған және өтелмеген соттылығы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75"/>
        <w:gridCol w:w="1375"/>
        <w:gridCol w:w="1375"/>
        <w:gridCol w:w="1375"/>
        <w:gridCol w:w="2904"/>
        <w:gridCol w:w="2522"/>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орналасқан жері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қылмыстық жауапкершілікке тартылған заңнамалық актінің бабы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іс жүргізу шешімін қабылдау күні</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Банк қызметімен байланысты құқық бұзушылық жасағаны үшін әкімшілік жауапкершілікке тартылуы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2546"/>
        <w:gridCol w:w="3591"/>
        <w:gridCol w:w="1205"/>
        <w:gridCol w:w="2547"/>
        <w:gridCol w:w="1206"/>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шешім қабылдаған орган</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шешім қабылдаған органның орналасқан жерi</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жазаның түрі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әкімшілік жауапкершілікке тартылған заңнамалық актінің бабы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қабылданған күн</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Қаржы нарығын және қаржы ұйымдарын реттеу, бақылау мен қадағалау жөніндегі уәкілетті орган банкті төлем жасауға қабілетсіз банктер санатына жатқызу туралы, сақтандыру (қайта сақтандыру) ұйымын консервациялау не оның акцияларын мәжбүрлеп сатып алу, қаржы ұйымының таратылуына және (немесе) қаржы нарығында қызметін жүзеге асыруды тоқтатуына әкеп соққан қаржы ұйымын лицензиядан айыру туралы шешім қабылдағанға не қаржы ұйымын мәжбүрлеп тарату немесе Қазақстан Республикасының заңнамасында белгіленген тәртіпте оны банкрот деп тану туралы сот шешімі заңды күшіне енгенге дейін кемінде 1 (бір) жылдан аспайтын кезеңде еншілес ұйымның басшы қызметкері (немесе басшы қызметкер лауазымына тағайындау немесе сайлау үшін ұсынылып отырған кандидат) бұрын қаржы ұйымының басқару органының басшысы, мүшесі, атқарушы органының басшысы, мүшесі, бас бухгалтері, жеке тұлға - ірі қатысушысы, қаржы ұйымының ірі қатысушысы - заңды тұлғаның (банк холдингінің) басшысы болып табылғаны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 (иә (жоқ), </w:t>
      </w:r>
    </w:p>
    <w:p>
      <w:pPr>
        <w:spacing w:after="0"/>
        <w:ind w:left="0"/>
        <w:jc w:val="both"/>
      </w:pPr>
      <w:r>
        <w:rPr>
          <w:rFonts w:ascii="Times New Roman"/>
          <w:b w:val="false"/>
          <w:i w:val="false"/>
          <w:color w:val="000000"/>
          <w:sz w:val="28"/>
        </w:rPr>
        <w:t>
      ұйымның атауын,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лауазымын, жұмыс істеген кезеңiн көрсету).</w:t>
      </w:r>
    </w:p>
    <w:p>
      <w:pPr>
        <w:spacing w:after="0"/>
        <w:ind w:left="0"/>
        <w:jc w:val="both"/>
      </w:pPr>
      <w:r>
        <w:rPr>
          <w:rFonts w:ascii="Times New Roman"/>
          <w:b w:val="false"/>
          <w:i w:val="false"/>
          <w:color w:val="000000"/>
          <w:sz w:val="28"/>
        </w:rPr>
        <w:t>
      10. Еншілес ұйымның басшы қызметкері (немесе басшы қызметкер лауазымына тағайындау немесе сайлау үшін ұсынылып отырған кандидат)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белгіленген айлық есептік көрсеткіштен он мың есе асып түсетін соманы құрайтын дефолтқа жол берген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тұлға-эмитенттің басқару органының басшысы, мүшесі, атқарушы органының басшысы, мүшесі, бас бухгалтері болып табылғаны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(иә (жоқ), ұйымның атауын,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лауазымын, жұмыс істеген кезеңiн көрсету)</w:t>
      </w:r>
    </w:p>
    <w:p>
      <w:pPr>
        <w:spacing w:after="0"/>
        <w:ind w:left="0"/>
        <w:jc w:val="both"/>
      </w:pPr>
      <w:r>
        <w:rPr>
          <w:rFonts w:ascii="Times New Roman"/>
          <w:b w:val="false"/>
          <w:i w:val="false"/>
          <w:color w:val="000000"/>
          <w:sz w:val="28"/>
        </w:rPr>
        <w:t xml:space="preserve">
      11. Қаржы нарығын және қаржы ұйымдарын реттеу, бақылау мен қадағалау жөніндегі уәкілетті органның басшы қызметкері лауазымына тағайындауға (сайлауға) келісімді қайтарып алу және қаржы ұйымдарында, банк және сақтандыру холдингтерінде, "Сақтандыру төлемдеріне кепілдік беру қоры" акционерлік қоғамында қызметтік мiндеттерiн орындаудан шеттету туралы деректердің болуы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(иә (жоқ), ұйымның атауын,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лауазымын, жұмыс істеген кезеңін, тағайындауға (сайлауға) келісімді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қайтарып алудың негіздерін және осындай шешім қабылдаған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атауын көрсету)</w:t>
      </w:r>
    </w:p>
    <w:p>
      <w:pPr>
        <w:spacing w:after="0"/>
        <w:ind w:left="0"/>
        <w:jc w:val="both"/>
      </w:pPr>
      <w:r>
        <w:rPr>
          <w:rFonts w:ascii="Times New Roman"/>
          <w:b w:val="false"/>
          <w:i w:val="false"/>
          <w:color w:val="000000"/>
          <w:sz w:val="28"/>
        </w:rPr>
        <w:t>
      12. Еншілес ұйымның басшы қызметкері (немесе басшы қызметкер лауазымына тағайындау немесе сайлау үшін ұсынылып отырған кандидат) тағайындау (сайлау) күніне дейін 3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(иә (жоқ), құқық бұзушылықтың, қылмыстың</w:t>
      </w:r>
    </w:p>
    <w:p>
      <w:pPr>
        <w:spacing w:after="0"/>
        <w:ind w:left="0"/>
        <w:jc w:val="both"/>
      </w:pPr>
      <w:r>
        <w:rPr>
          <w:rFonts w:ascii="Times New Roman"/>
          <w:b w:val="false"/>
          <w:i w:val="false"/>
          <w:color w:val="000000"/>
          <w:sz w:val="28"/>
        </w:rPr>
        <w:t xml:space="preserve">
      __________________________________________________________________ қысқаша </w:t>
      </w:r>
    </w:p>
    <w:p>
      <w:pPr>
        <w:spacing w:after="0"/>
        <w:ind w:left="0"/>
        <w:jc w:val="both"/>
      </w:pPr>
      <w:r>
        <w:rPr>
          <w:rFonts w:ascii="Times New Roman"/>
          <w:b w:val="false"/>
          <w:i w:val="false"/>
          <w:color w:val="000000"/>
          <w:sz w:val="28"/>
        </w:rPr>
        <w:t>
      сипаттамасын, жауапкершілікке тарту негіздерін көрсете отырып,</w:t>
      </w:r>
    </w:p>
    <w:p>
      <w:pPr>
        <w:spacing w:after="0"/>
        <w:ind w:left="0"/>
        <w:jc w:val="both"/>
      </w:pPr>
      <w:r>
        <w:rPr>
          <w:rFonts w:ascii="Times New Roman"/>
          <w:b w:val="false"/>
          <w:i w:val="false"/>
          <w:color w:val="000000"/>
          <w:sz w:val="28"/>
        </w:rPr>
        <w:t xml:space="preserve">
      __________________________________________________________________ тәртіптік </w:t>
      </w:r>
    </w:p>
    <w:p>
      <w:pPr>
        <w:spacing w:after="0"/>
        <w:ind w:left="0"/>
        <w:jc w:val="both"/>
      </w:pPr>
      <w:r>
        <w:rPr>
          <w:rFonts w:ascii="Times New Roman"/>
          <w:b w:val="false"/>
          <w:i w:val="false"/>
          <w:color w:val="000000"/>
          <w:sz w:val="28"/>
        </w:rPr>
        <w:t>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xml:space="preserve">
      Осы өтініштегі ақпаратты өзім тексергенімді және оның дәйекті және толық екендігін </w:t>
      </w:r>
    </w:p>
    <w:p>
      <w:pPr>
        <w:spacing w:after="0"/>
        <w:ind w:left="0"/>
        <w:jc w:val="both"/>
      </w:pPr>
      <w:r>
        <w:rPr>
          <w:rFonts w:ascii="Times New Roman"/>
          <w:b w:val="false"/>
          <w:i w:val="false"/>
          <w:color w:val="000000"/>
          <w:sz w:val="28"/>
        </w:rPr>
        <w:t>
      растаймын, сондай-ақ мінсіз іскерлік беделімнің болуын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Тегі, аты, әкесінің аты (ол бар болса) _____________________________________ </w:t>
      </w:r>
    </w:p>
    <w:p>
      <w:pPr>
        <w:spacing w:after="0"/>
        <w:ind w:left="0"/>
        <w:jc w:val="both"/>
      </w:pPr>
      <w:r>
        <w:rPr>
          <w:rFonts w:ascii="Times New Roman"/>
          <w:b w:val="false"/>
          <w:i w:val="false"/>
          <w:color w:val="000000"/>
          <w:sz w:val="28"/>
        </w:rPr>
        <w:t>
                                          (баспа әріптерімен)</w:t>
      </w:r>
    </w:p>
    <w:p>
      <w:pPr>
        <w:spacing w:after="0"/>
        <w:ind w:left="0"/>
        <w:jc w:val="both"/>
      </w:pPr>
      <w:r>
        <w:rPr>
          <w:rFonts w:ascii="Times New Roman"/>
          <w:b w:val="false"/>
          <w:i w:val="false"/>
          <w:color w:val="000000"/>
          <w:sz w:val="28"/>
        </w:rPr>
        <w:t>
      Күні ____________________________________</w:t>
      </w:r>
    </w:p>
    <w:p>
      <w:pPr>
        <w:spacing w:after="0"/>
        <w:ind w:left="0"/>
        <w:jc w:val="both"/>
      </w:pPr>
      <w:r>
        <w:rPr>
          <w:rFonts w:ascii="Times New Roman"/>
          <w:b w:val="false"/>
          <w:i w:val="false"/>
          <w:color w:val="000000"/>
          <w:sz w:val="28"/>
        </w:rPr>
        <w:t>
      Қолы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және (немесе) банк</w:t>
            </w:r>
            <w:r>
              <w:br/>
            </w:r>
            <w:r>
              <w:rPr>
                <w:rFonts w:ascii="Times New Roman"/>
                <w:b w:val="false"/>
                <w:i w:val="false"/>
                <w:color w:val="000000"/>
                <w:sz w:val="20"/>
              </w:rPr>
              <w:t xml:space="preserve">холдингінің еншілес ұйым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және (немесе) банктің және</w:t>
            </w:r>
            <w:r>
              <w:br/>
            </w:r>
            <w:r>
              <w:rPr>
                <w:rFonts w:ascii="Times New Roman"/>
                <w:b w:val="false"/>
                <w:i w:val="false"/>
                <w:color w:val="000000"/>
                <w:sz w:val="20"/>
              </w:rPr>
              <w:t xml:space="preserve">(немесе) банк холдингінің </w:t>
            </w:r>
            <w:r>
              <w:br/>
            </w:r>
            <w:r>
              <w:rPr>
                <w:rFonts w:ascii="Times New Roman"/>
                <w:b w:val="false"/>
                <w:i w:val="false"/>
                <w:color w:val="000000"/>
                <w:sz w:val="20"/>
              </w:rPr>
              <w:t xml:space="preserve">ұйымдардың жарғылық </w:t>
            </w:r>
            <w:r>
              <w:br/>
            </w:r>
            <w:r>
              <w:rPr>
                <w:rFonts w:ascii="Times New Roman"/>
                <w:b w:val="false"/>
                <w:i w:val="false"/>
                <w:color w:val="000000"/>
                <w:sz w:val="20"/>
              </w:rPr>
              <w:t>капиталына қомақты</w:t>
            </w:r>
            <w:r>
              <w:br/>
            </w:r>
            <w:r>
              <w:rPr>
                <w:rFonts w:ascii="Times New Roman"/>
                <w:b w:val="false"/>
                <w:i w:val="false"/>
                <w:color w:val="000000"/>
                <w:sz w:val="20"/>
              </w:rPr>
              <w:t>қатысуына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___ жылғы "___" _______ № _____ Көрсетілетін қызметті алушының ұйымның капиталына қомақты қатысуы на рұқсат алуға өтініш</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атауы)</w:t>
      </w:r>
    </w:p>
    <w:p>
      <w:pPr>
        <w:spacing w:after="0"/>
        <w:ind w:left="0"/>
        <w:jc w:val="both"/>
      </w:pPr>
      <w:r>
        <w:rPr>
          <w:rFonts w:ascii="Times New Roman"/>
          <w:b w:val="false"/>
          <w:i w:val="false"/>
          <w:color w:val="000000"/>
          <w:sz w:val="28"/>
        </w:rPr>
        <w:t xml:space="preserve">
      Көрсетілетін қызметті алушының уәкілетті органының ______ жылғы "____" </w:t>
      </w:r>
    </w:p>
    <w:p>
      <w:pPr>
        <w:spacing w:after="0"/>
        <w:ind w:left="0"/>
        <w:jc w:val="both"/>
      </w:pPr>
      <w:r>
        <w:rPr>
          <w:rFonts w:ascii="Times New Roman"/>
          <w:b w:val="false"/>
          <w:i w:val="false"/>
          <w:color w:val="000000"/>
          <w:sz w:val="28"/>
        </w:rPr>
        <w:t>
      ____________ № _____ шешіміне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(өткізу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(ұйымның атауы, орналасқан орны)</w:t>
      </w:r>
    </w:p>
    <w:p>
      <w:pPr>
        <w:spacing w:after="0"/>
        <w:ind w:left="0"/>
        <w:jc w:val="both"/>
      </w:pPr>
      <w:r>
        <w:rPr>
          <w:rFonts w:ascii="Times New Roman"/>
          <w:b w:val="false"/>
          <w:i w:val="false"/>
          <w:color w:val="000000"/>
          <w:sz w:val="28"/>
        </w:rPr>
        <w:t>
      ұйымның капиталына қомақты қатысуы на рұқсат беруді сұрайды.</w:t>
      </w:r>
    </w:p>
    <w:p>
      <w:pPr>
        <w:spacing w:after="0"/>
        <w:ind w:left="0"/>
        <w:jc w:val="both"/>
      </w:pPr>
      <w:r>
        <w:rPr>
          <w:rFonts w:ascii="Times New Roman"/>
          <w:b w:val="false"/>
          <w:i w:val="false"/>
          <w:color w:val="000000"/>
          <w:sz w:val="28"/>
        </w:rPr>
        <w:t xml:space="preserve">
      Көрсетілетін қызметті алушы өтінішке қоса берілетін құжаттар мен ақпараттың дәйектілігін, сондай-ақ көрсетілетін қызметті берушіге өтінішті қарауға байланысты сұратылған қосымша ақпарат пен құжаттардың уақтылы берілуін растайды. </w:t>
      </w:r>
    </w:p>
    <w:p>
      <w:pPr>
        <w:spacing w:after="0"/>
        <w:ind w:left="0"/>
        <w:jc w:val="both"/>
      </w:pPr>
      <w:r>
        <w:rPr>
          <w:rFonts w:ascii="Times New Roman"/>
          <w:b w:val="false"/>
          <w:i w:val="false"/>
          <w:color w:val="000000"/>
          <w:sz w:val="28"/>
        </w:rPr>
        <w:t>
      Ақпарат жүйелеріндегі заңмен қорғалатын құпияны құрайтын мәліметтердің пайдаланылуына келісім береміз.</w:t>
      </w:r>
    </w:p>
    <w:p>
      <w:pPr>
        <w:spacing w:after="0"/>
        <w:ind w:left="0"/>
        <w:jc w:val="both"/>
      </w:pPr>
      <w:r>
        <w:rPr>
          <w:rFonts w:ascii="Times New Roman"/>
          <w:b w:val="false"/>
          <w:i w:val="false"/>
          <w:color w:val="000000"/>
          <w:sz w:val="28"/>
        </w:rPr>
        <w:t xml:space="preserve">
      Қоса берілетін құжаттар (жіберілетін құжаттардың атаулы тізбесін, әрқайсысы бойынша дана және парақ санын көрсету қажет)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Атқарушы орган басшысы (атқарушы органның функцияларын жекедара жүзеге </w:t>
      </w:r>
    </w:p>
    <w:p>
      <w:pPr>
        <w:spacing w:after="0"/>
        <w:ind w:left="0"/>
        <w:jc w:val="both"/>
      </w:pPr>
      <w:r>
        <w:rPr>
          <w:rFonts w:ascii="Times New Roman"/>
          <w:b w:val="false"/>
          <w:i w:val="false"/>
          <w:color w:val="000000"/>
          <w:sz w:val="28"/>
        </w:rPr>
        <w:t>
      асыратын тұлға)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Басқару органының басшысы (бар болса)</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және (немесе) банк</w:t>
            </w:r>
            <w:r>
              <w:br/>
            </w:r>
            <w:r>
              <w:rPr>
                <w:rFonts w:ascii="Times New Roman"/>
                <w:b w:val="false"/>
                <w:i w:val="false"/>
                <w:color w:val="000000"/>
                <w:sz w:val="20"/>
              </w:rPr>
              <w:t xml:space="preserve">холдингінің еншілес ұйым </w:t>
            </w:r>
            <w:r>
              <w:br/>
            </w:r>
            <w:r>
              <w:rPr>
                <w:rFonts w:ascii="Times New Roman"/>
                <w:b w:val="false"/>
                <w:i w:val="false"/>
                <w:color w:val="000000"/>
                <w:sz w:val="20"/>
              </w:rPr>
              <w:t>құруына немесе сатып алуына</w:t>
            </w:r>
            <w:r>
              <w:br/>
            </w:r>
            <w:r>
              <w:rPr>
                <w:rFonts w:ascii="Times New Roman"/>
                <w:b w:val="false"/>
                <w:i w:val="false"/>
                <w:color w:val="000000"/>
                <w:sz w:val="20"/>
              </w:rPr>
              <w:t>және (немесе) банктің және</w:t>
            </w:r>
            <w:r>
              <w:br/>
            </w:r>
            <w:r>
              <w:rPr>
                <w:rFonts w:ascii="Times New Roman"/>
                <w:b w:val="false"/>
                <w:i w:val="false"/>
                <w:color w:val="000000"/>
                <w:sz w:val="20"/>
              </w:rPr>
              <w:t xml:space="preserve">(немесе) банк холдингінің </w:t>
            </w:r>
            <w:r>
              <w:br/>
            </w:r>
            <w:r>
              <w:rPr>
                <w:rFonts w:ascii="Times New Roman"/>
                <w:b w:val="false"/>
                <w:i w:val="false"/>
                <w:color w:val="000000"/>
                <w:sz w:val="20"/>
              </w:rPr>
              <w:t xml:space="preserve">ұйымдардың жарғылық </w:t>
            </w:r>
            <w:r>
              <w:br/>
            </w:r>
            <w:r>
              <w:rPr>
                <w:rFonts w:ascii="Times New Roman"/>
                <w:b w:val="false"/>
                <w:i w:val="false"/>
                <w:color w:val="000000"/>
                <w:sz w:val="20"/>
              </w:rPr>
              <w:t>капиталына қомақты</w:t>
            </w:r>
            <w:r>
              <w:br/>
            </w:r>
            <w:r>
              <w:rPr>
                <w:rFonts w:ascii="Times New Roman"/>
                <w:b w:val="false"/>
                <w:i w:val="false"/>
                <w:color w:val="000000"/>
                <w:sz w:val="20"/>
              </w:rPr>
              <w:t xml:space="preserve">қатысуына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13589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58900" cy="1346200"/>
                          </a:xfrm>
                          <a:prstGeom prst="rect">
                            <a:avLst/>
                          </a:prstGeom>
                        </pic:spPr>
                      </pic:pic>
                    </a:graphicData>
                  </a:graphic>
                </wp:inline>
              </w:drawing>
            </w:r>
          </w:p>
        </w:tc>
      </w:tr>
    </w:tbl>
    <w:p>
      <w:pPr>
        <w:spacing w:after="0"/>
        <w:ind w:left="0"/>
        <w:jc w:val="left"/>
      </w:pPr>
      <w:r>
        <w:rPr>
          <w:rFonts w:ascii="Times New Roman"/>
          <w:b/>
          <w:i w:val="false"/>
          <w:color w:val="000000"/>
        </w:rPr>
        <w:t xml:space="preserve"> Көрсетілетін қызметті алушының капиталына қомақты қатысуы бар ұйымның басшы қызметкерлерi (немесе басшы қызметкерлер лауазымдарына тағайындау немесе сайлау үшін ұсынылып отырған кандидаттар) туралы ақпарат</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капиталына қомақты қатысуы бар ұйымның басшы </w:t>
      </w:r>
    </w:p>
    <w:p>
      <w:pPr>
        <w:spacing w:after="0"/>
        <w:ind w:left="0"/>
        <w:jc w:val="both"/>
      </w:pPr>
      <w:r>
        <w:rPr>
          <w:rFonts w:ascii="Times New Roman"/>
          <w:b w:val="false"/>
          <w:i w:val="false"/>
          <w:color w:val="000000"/>
          <w:sz w:val="28"/>
        </w:rPr>
        <w:t xml:space="preserve">
      қызметкерiнің (немесе басшы қызметкер лауазымына тағайындау немесе сайлау үшін </w:t>
      </w:r>
    </w:p>
    <w:p>
      <w:pPr>
        <w:spacing w:after="0"/>
        <w:ind w:left="0"/>
        <w:jc w:val="both"/>
      </w:pPr>
      <w:r>
        <w:rPr>
          <w:rFonts w:ascii="Times New Roman"/>
          <w:b w:val="false"/>
          <w:i w:val="false"/>
          <w:color w:val="000000"/>
          <w:sz w:val="28"/>
        </w:rPr>
        <w:t>
      ұсынылып отырған кандидаттың) тегі, аты, әкесінің аты (ол бар болса)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және басшы қызметкердің лауазымы немесе кандидаттың көрсетілетін қызметті </w:t>
      </w:r>
    </w:p>
    <w:p>
      <w:pPr>
        <w:spacing w:after="0"/>
        <w:ind w:left="0"/>
        <w:jc w:val="both"/>
      </w:pPr>
      <w:r>
        <w:rPr>
          <w:rFonts w:ascii="Times New Roman"/>
          <w:b w:val="false"/>
          <w:i w:val="false"/>
          <w:color w:val="000000"/>
          <w:sz w:val="28"/>
        </w:rPr>
        <w:t xml:space="preserve">
      алушының капиталына қомақты қатысуы бар ұйымда тағайындалатын немесе </w:t>
      </w:r>
    </w:p>
    <w:p>
      <w:pPr>
        <w:spacing w:after="0"/>
        <w:ind w:left="0"/>
        <w:jc w:val="both"/>
      </w:pPr>
      <w:r>
        <w:rPr>
          <w:rFonts w:ascii="Times New Roman"/>
          <w:b w:val="false"/>
          <w:i w:val="false"/>
          <w:color w:val="000000"/>
          <w:sz w:val="28"/>
        </w:rPr>
        <w:t>
      сайланатын лауазымы)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капиталына қомақты қатысуы бар ұйымның атауы </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0"/>
        <w:gridCol w:w="460"/>
      </w:tblGrid>
      <w:tr>
        <w:trPr>
          <w:trHeight w:val="30" w:hRule="atLeast"/>
        </w:trPr>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және жері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деректерi (нөмірі, берілген күні, кім берді), жеке сәйкестендіру нөмірі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770"/>
        <w:gridCol w:w="3740"/>
        <w:gridCol w:w="1771"/>
        <w:gridCol w:w="3249"/>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аяқтаған күні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біліктігі</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Банктің және (немесе) банк холдингінің капиталына қомақты қатысуы бар ұйымның басшы қызметкерiнің (немесе басшы қызметкер лауазымына тағайындау немесе сайлау үшін ұсынылып отырған кандидаттың) заңды тұлғалардың жарғылық капиталына қатысуы немесе акцияларын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2190"/>
        <w:gridCol w:w="1858"/>
        <w:gridCol w:w="7058"/>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Еңбек қызметі туралы мәліметтер. </w:t>
      </w:r>
    </w:p>
    <w:p>
      <w:pPr>
        <w:spacing w:after="0"/>
        <w:ind w:left="0"/>
        <w:jc w:val="both"/>
      </w:pPr>
      <w:r>
        <w:rPr>
          <w:rFonts w:ascii="Times New Roman"/>
          <w:b w:val="false"/>
          <w:i w:val="false"/>
          <w:color w:val="000000"/>
          <w:sz w:val="28"/>
        </w:rPr>
        <w:t>
      Осы тармақта банктің және (немесе) банк холдингінің капиталына қомақты қатысуы бар ұйымның басшы қызметкерiнің (немесе басшы қызметкер лауазымына тағайындау немесе сайлау үшін ұсынылып отырған кандидаттың) бүкіл еңбек қызметiнде атқарған лауазымдары, оның iшiнде банктің және (немесе) банк холдингінің капиталына қомақты қатысуы бар ұйымдағы лауазымын немесе кандидат банктің және (немесе) банк холдингінің капиталына қомақты қатысуы бар ұйымда тағайындалатын немесе сайланатын лауазымды көрсете отырып, жоғарғы оқу орнын аяқтаған кезден бастап еңбек қызметi туралы мәліметтер, сондай-ақ кандидат еңбек қызметін жүзеге асырмаған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3303"/>
        <w:gridCol w:w="1056"/>
        <w:gridCol w:w="3598"/>
        <w:gridCol w:w="1349"/>
        <w:gridCol w:w="1938"/>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істеген кезеңі (күні, айы, жылы)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(егер талап етілсе, келісу күнін көрсете отырып)</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Банктің және (немесе) банк холдингінің капиталына қомақты қатысуы бар ұйымдағы және (немесе) басқа ұйымдардағы инвестициялық комитеттерде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Кезеңі (күні, айы, жылы)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Алынбаған және өтелмеген соттылығы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75"/>
        <w:gridCol w:w="1375"/>
        <w:gridCol w:w="1375"/>
        <w:gridCol w:w="1375"/>
        <w:gridCol w:w="2904"/>
        <w:gridCol w:w="2522"/>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орналасқан жері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қылмыстық жауапкершілікке тартылған заңнамалық актінің бабы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іс жүргізу шешімін қабылдау күні</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Банк қызметімен байланысты құқық бұзушылық жасағаны үшін әкімшілік жауапкершілікке тартылуы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2546"/>
        <w:gridCol w:w="3591"/>
        <w:gridCol w:w="1205"/>
        <w:gridCol w:w="2547"/>
        <w:gridCol w:w="1206"/>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шешім қабылдаған орган</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тарту туралы шешім қабылдаған органның орналасқан жерi</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жазаның түрі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әкімшілік жауапкершілікке тартылған заңнамалық актінің бабы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қабылданған күн</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Қаржы нарығын және қаржы ұйымдарын реттеу, бақылау мен қадағалау жөніндегі уәкілетті орган банкті төлем жасауға қабілетсіз банктер санатына жатқызу, сақтандыру (қайта сақтандыру) ұйымын конвервациялау не оның акцияларын мәжбүрлеп сатып алу, қаржы ұйымының таратылуына және (немесе) қаржы нарығында қызметін жүзеге асыруды тоқтатуына әкеп соққан қаржы ұйымын лицензиядан айыру не қаржы ұйымын мәжбүрлеп тарату немесе оны Қазақстан Республикасының заңнамасында белгіленген тәртіпте банкрот деп тану туралы сот шешімінің заңды күшіне енуіне дейін кемінде 1 (бір) жылдан аспайтын кезеңде банк және (немесе) банк холдингі капиталына қомақты қатысу үлесі бар ұйымның басшы қызметкері (немесе басшы қызметкер лауазымына тағайындау немесе сайлау үшін ұсынылып отырған кандидат) бұрын қаржы ұйымының басқару органының басшысы, мүшесі, атқарушы органының басшысы, мүшесі, бас бухгалтері, ірі қатысушы - жеке тұлға, қаржы ұйымының ірі қатысушысының (банк холдингінің) - заңды тұлғаның басшысы болып табылғаны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(иә (жоқ), ұйымның атауын,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лауазымын, жұмыс істеген кезеңiн көрсету).</w:t>
      </w:r>
    </w:p>
    <w:p>
      <w:pPr>
        <w:spacing w:after="0"/>
        <w:ind w:left="0"/>
        <w:jc w:val="both"/>
      </w:pPr>
      <w:r>
        <w:rPr>
          <w:rFonts w:ascii="Times New Roman"/>
          <w:b w:val="false"/>
          <w:i w:val="false"/>
          <w:color w:val="000000"/>
          <w:sz w:val="28"/>
        </w:rPr>
        <w:t>
      10. Банк және (немесе)банк холдингінің капиталына қомақты қатысу үлесі бар ұйымның басшы қызметкері (немесе басшы қызметкер лауазымына тағайындау немесе сайлау үшін ұсынылып отырған кандидат)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белгіленген айлық есептік көрсеткіштен он мың есе асып түсетін соманы құрайтын дефолтқа жол берген қаржы ұйымының басқару органының бұрын басшысы, мүшесі, атқарушы органының басшысы, мүшесі, бас бухгалтері, ірі қатысушы (ірі акционер) – жеке тұлға, ірі қатысушы (ірі акционер) – заңды тұлға-эмитенттің басқару органының басшысы, мүшесі, атқарушы органының басшысы, мүшесі, бас бухгалтері болып табылғаны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иә (жоқ), ұйымның атауын,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лауазымын, жұмыс істеген кезеңiн көрсету)</w:t>
      </w:r>
    </w:p>
    <w:p>
      <w:pPr>
        <w:spacing w:after="0"/>
        <w:ind w:left="0"/>
        <w:jc w:val="both"/>
      </w:pPr>
      <w:r>
        <w:rPr>
          <w:rFonts w:ascii="Times New Roman"/>
          <w:b w:val="false"/>
          <w:i w:val="false"/>
          <w:color w:val="000000"/>
          <w:sz w:val="28"/>
        </w:rPr>
        <w:t>
      11. Қаржы нарығын және қаржы ұйымдарын реттеу, бақылау мен қадағалау жөніндегі уәкілетті органның басшы қызметкері лауазымына тағайындауға (сайлауға) келісімді қайтарып алу және қаржы ұйымдарында, банк және сақтандыру холдингтерінде, "Сақтандыру төлемдеріне кепілдік беру қоры" акционерлік қоғамында қызметтік мiндеттерiн орындаудан шеттету туралы деректердің болуы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(иә (жоқ), ұйымның атауын,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лауазымын, жұмыс істеген кезеңін, тағайындауға (сайлауға) келісімді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қайтарып алудың негіздерін және осындай шешім қабылдаған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мемлекеттік органның атауын көрсету)</w:t>
      </w:r>
    </w:p>
    <w:p>
      <w:pPr>
        <w:spacing w:after="0"/>
        <w:ind w:left="0"/>
        <w:jc w:val="both"/>
      </w:pPr>
      <w:r>
        <w:rPr>
          <w:rFonts w:ascii="Times New Roman"/>
          <w:b w:val="false"/>
          <w:i w:val="false"/>
          <w:color w:val="000000"/>
          <w:sz w:val="28"/>
        </w:rPr>
        <w:t>
      12. Банктің және (немесе) банк холдингінің капиталына қомақты қатысуы бар ұйымның басшы қызметкері (немесе басшы қызметкер лауазымына тағайындау немесе сайлау үшін ұсынылып отырған кандидат) тағайындау (сайлау) күніне дейін 3 (үш) жыл ішінде сыбайлас жемқорлық қылмыс жасағаны үшін жауапкершілікке не сыбайлас жемқорлық құқық бұзушылық жасағаны үшін жауапкершілікке тартылды ма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(иә (жоқ), құқық бұзушылықтың, қылмыстың қысқаша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сипаттамасы, жауапкершілікке тарту негіздерін көрсете отырып,</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тәртіптік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Осы өтініштегі ақпаратты өзім тексергенімді және оның дәйекті және толық екендігін растаймын, сондай-ақ мінсіз іскерлік беделімнің болуын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Тегі, аты, әкесінің аты (ол бар болса) ___________________________________ </w:t>
      </w:r>
    </w:p>
    <w:p>
      <w:pPr>
        <w:spacing w:after="0"/>
        <w:ind w:left="0"/>
        <w:jc w:val="both"/>
      </w:pPr>
      <w:r>
        <w:rPr>
          <w:rFonts w:ascii="Times New Roman"/>
          <w:b w:val="false"/>
          <w:i w:val="false"/>
          <w:color w:val="000000"/>
          <w:sz w:val="28"/>
        </w:rPr>
        <w:t>
      (баспа әріптерімен)</w:t>
      </w:r>
    </w:p>
    <w:p>
      <w:pPr>
        <w:spacing w:after="0"/>
        <w:ind w:left="0"/>
        <w:jc w:val="both"/>
      </w:pPr>
      <w:r>
        <w:rPr>
          <w:rFonts w:ascii="Times New Roman"/>
          <w:b w:val="false"/>
          <w:i w:val="false"/>
          <w:color w:val="000000"/>
          <w:sz w:val="28"/>
        </w:rPr>
        <w:t>
      Күні ___________________________________</w:t>
      </w:r>
    </w:p>
    <w:p>
      <w:pPr>
        <w:spacing w:after="0"/>
        <w:ind w:left="0"/>
        <w:jc w:val="both"/>
      </w:pPr>
      <w:r>
        <w:rPr>
          <w:rFonts w:ascii="Times New Roman"/>
          <w:b w:val="false"/>
          <w:i w:val="false"/>
          <w:color w:val="000000"/>
          <w:sz w:val="28"/>
        </w:rPr>
        <w:t>
      Қолы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w:t>
            </w:r>
            <w:r>
              <w:br/>
            </w:r>
            <w:r>
              <w:rPr>
                <w:rFonts w:ascii="Times New Roman"/>
                <w:b w:val="false"/>
                <w:i w:val="false"/>
                <w:color w:val="000000"/>
                <w:sz w:val="20"/>
              </w:rPr>
              <w:t xml:space="preserve">сақтандыру) ұйымының және </w:t>
            </w:r>
            <w:r>
              <w:br/>
            </w:r>
            <w:r>
              <w:rPr>
                <w:rFonts w:ascii="Times New Roman"/>
                <w:b w:val="false"/>
                <w:i w:val="false"/>
                <w:color w:val="000000"/>
                <w:sz w:val="20"/>
              </w:rPr>
              <w:t xml:space="preserve">(немесе) сақтандыру </w:t>
            </w:r>
            <w:r>
              <w:br/>
            </w:r>
            <w:r>
              <w:rPr>
                <w:rFonts w:ascii="Times New Roman"/>
                <w:b w:val="false"/>
                <w:i w:val="false"/>
                <w:color w:val="000000"/>
                <w:sz w:val="20"/>
              </w:rPr>
              <w:t xml:space="preserve">холдингінің еншілес ұйымды </w:t>
            </w:r>
            <w:r>
              <w:br/>
            </w:r>
            <w:r>
              <w:rPr>
                <w:rFonts w:ascii="Times New Roman"/>
                <w:b w:val="false"/>
                <w:i w:val="false"/>
                <w:color w:val="000000"/>
                <w:sz w:val="20"/>
              </w:rPr>
              <w:t xml:space="preserve">құруына немесе иеленуіне,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және (немесе) </w:t>
            </w:r>
            <w:r>
              <w:br/>
            </w:r>
            <w:r>
              <w:rPr>
                <w:rFonts w:ascii="Times New Roman"/>
                <w:b w:val="false"/>
                <w:i w:val="false"/>
                <w:color w:val="000000"/>
                <w:sz w:val="20"/>
              </w:rPr>
              <w:t xml:space="preserve">сақтандыру холдингінің </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қатысуына рұқсат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 xml:space="preserve">1-қосымша </w:t>
            </w:r>
          </w:p>
        </w:tc>
      </w:tr>
    </w:tbl>
    <w:p>
      <w:pPr>
        <w:spacing w:after="0"/>
        <w:ind w:left="0"/>
        <w:jc w:val="left"/>
      </w:pPr>
      <w:r>
        <w:rPr>
          <w:rFonts w:ascii="Times New Roman"/>
          <w:b/>
          <w:i w:val="false"/>
          <w:color w:val="000000"/>
        </w:rPr>
        <w:t xml:space="preserve"> Сақтандыру (қайта сақтандыру) ұйымының және (немесе) сақтандыру холдингінің капиталына қомақты қатысуы бар ұйымдардың басшы қызметкерлері (немесе басшы қызметкерлері лауазымына тағайындауға немесе сайлауға ұсынылған кандидаттар) туралы ақпарат</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(сақтандыру (қайта сақтандыру) ұйымының және (немесе) сақтандыру холдингінің капиталына қомақты қатысуы бар ұйымдардың басшы қызметкерінің (немесе басшы қызметкерлері лауазымына тағайындауға немесе сайлауға ұсынылған кандидаттың) тегі, аты, әкесінің аты (ол бар болса),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және сақтандыру (қайта сақтандыру) ұйымының және (немесе) сақтандыру холдингінің капиталына қомақты қатысуы бар ұйымдардың басшы қызметкерінің лауазымы немесе кандидат ұйымда тағайындалатын немесе сайланатын лауазым)</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(сақтандыру (қайта сақтандыру) ұйымының және (немесе) сақтандыру холдингінің капиталына қомақты қатысуы бар ұйымның атауы)</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gridCol w:w="607"/>
      </w:tblGrid>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деректері (нөмірі, берілген күні, кім берді)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Жұмыс орны (орындары), лауазымы (лауазымдары): 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3. Жұмыс орнының (орындарының) мекенжайы (мекенжайлары), байланыс телефоны: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1585"/>
        <w:gridCol w:w="3052"/>
        <w:gridCol w:w="703"/>
        <w:gridCol w:w="2908"/>
        <w:gridCol w:w="2027"/>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бітірген күні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 деректемелері, біліктілігі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орналасқан жері</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Жұбайы (зайыбы), жақын туыстары (ата-анасы, аға-інісі, апа-сіңлісі, қарындасы, балалары) және жекжаттары (ерлі-зайыптылардың ата-анасы, аға-інісі, апа-сіңлісі,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5657"/>
        <w:gridCol w:w="1199"/>
        <w:gridCol w:w="1199"/>
        <w:gridCol w:w="2123"/>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(ол бар болса)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Сақтандыру (қайта сақтандыру) ұйымының және (немесе) сақтандыру холдингінің капиталына қомақты қатысуы бар ұйымның басшы қызметкерінің (немесе басшы қызметкер лауазымына тағайындауға немесе сайлауға ұсынылған кандидаттың) заңды тұлғалардың жарғылық капиталына немесе акцияларын иеленуіне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2132"/>
        <w:gridCol w:w="1809"/>
        <w:gridCol w:w="6873"/>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кандидатқа тиесілі акциялар санының заңды тұлғаның дауыс беруші акцияларының жалпы санына арақатынасы (пайызбен)</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Соңғы үш жылдағы біліктілігін арттыру жөніндегі семинарлардан, курстардан өткендігі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518"/>
        <w:gridCol w:w="2687"/>
        <w:gridCol w:w="5409"/>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күні және орны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деректемелері (нөмірі, берілген күні)</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Еңбек қызметі туралы мәліметтер.</w:t>
      </w:r>
    </w:p>
    <w:p>
      <w:pPr>
        <w:spacing w:after="0"/>
        <w:ind w:left="0"/>
        <w:jc w:val="both"/>
      </w:pPr>
      <w:r>
        <w:rPr>
          <w:rFonts w:ascii="Times New Roman"/>
          <w:b w:val="false"/>
          <w:i w:val="false"/>
          <w:color w:val="000000"/>
          <w:sz w:val="28"/>
        </w:rPr>
        <w:t>
      Осы тармақта сақтандыру (қайта сақтандыру) ұйымының және (немесе) сақтандыру холдингінің қомақты қатысуы бар ұйымның басшы қызметкерінің (немесе басшы қызметкер лауазымына тағайындауға немесе сайлауға ұсынылған кандидаттың) бүкіл еңбек қызметінде атқарған (атқаратын) лауазымдары, оның ішінде сақтандыру (қайта сақтандыру) ұйымының және (немесе) сақтандыру холдингінің қомақты қатысуы бар ұйымдағы лауазымы туралы мәліметтер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3727"/>
        <w:gridCol w:w="1172"/>
        <w:gridCol w:w="721"/>
        <w:gridCol w:w="1624"/>
        <w:gridCol w:w="2981"/>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кезеңі </w:t>
            </w:r>
            <w:r>
              <w:br/>
            </w:r>
            <w:r>
              <w:rPr>
                <w:rFonts w:ascii="Times New Roman"/>
                <w:b w:val="false"/>
                <w:i w:val="false"/>
                <w:color w:val="000000"/>
                <w:sz w:val="20"/>
              </w:rPr>
              <w:t xml:space="preserve">
(күні, айы, жылы)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болуы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Сақтандыру (қайта сақтандыру) ұйымының және (немесе) сақтандыру холдингінің қомақты қатысуы бар ұйымның басшы қызметкерінің (немесе басшы қызметкер лауазымына тағайындауға немесе сайлауға ұсынылған кандидаттың) қаржы ұйымдарына аудит жүргізгені туралы мәліметтер: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(қаржы ұйымының атауын, кандидаттың орындаушы-аудитор ретінде аудиторлық </w:t>
      </w:r>
    </w:p>
    <w:p>
      <w:pPr>
        <w:spacing w:after="0"/>
        <w:ind w:left="0"/>
        <w:jc w:val="both"/>
      </w:pPr>
      <w:r>
        <w:rPr>
          <w:rFonts w:ascii="Times New Roman"/>
          <w:b w:val="false"/>
          <w:i w:val="false"/>
          <w:color w:val="000000"/>
          <w:sz w:val="28"/>
        </w:rPr>
        <w:t>
      есепке қол қойған күнін көрсету керек)</w:t>
      </w:r>
    </w:p>
    <w:p>
      <w:pPr>
        <w:spacing w:after="0"/>
        <w:ind w:left="0"/>
        <w:jc w:val="both"/>
      </w:pPr>
      <w:r>
        <w:rPr>
          <w:rFonts w:ascii="Times New Roman"/>
          <w:b w:val="false"/>
          <w:i w:val="false"/>
          <w:color w:val="000000"/>
          <w:sz w:val="28"/>
        </w:rPr>
        <w:t>
      10. Осы ұйымның және (немесе) басқа ұйымдардың директорлар кеңесіндегі және инвестициялық комитеттердегі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3418"/>
        <w:gridCol w:w="959"/>
        <w:gridCol w:w="3787"/>
        <w:gridCol w:w="2438"/>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(күні, айы,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келісу күні (егер талап етілсе)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Жұмыстан шығару, лауазымнан босату себептері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Бар жарияланымдары, ғылыми әзірлемелері және басқа да </w:t>
      </w:r>
    </w:p>
    <w:p>
      <w:pPr>
        <w:spacing w:after="0"/>
        <w:ind w:left="0"/>
        <w:jc w:val="both"/>
      </w:pPr>
      <w:r>
        <w:rPr>
          <w:rFonts w:ascii="Times New Roman"/>
          <w:b w:val="false"/>
          <w:i w:val="false"/>
          <w:color w:val="000000"/>
          <w:sz w:val="28"/>
        </w:rPr>
        <w:t>
      жетістіктері:______________________________________________________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бар болса күнін, қандай басылымдарда екендігін көрсету керек)</w:t>
      </w:r>
    </w:p>
    <w:p>
      <w:pPr>
        <w:spacing w:after="0"/>
        <w:ind w:left="0"/>
        <w:jc w:val="both"/>
      </w:pPr>
      <w:r>
        <w:rPr>
          <w:rFonts w:ascii="Times New Roman"/>
          <w:b w:val="false"/>
          <w:i w:val="false"/>
          <w:color w:val="000000"/>
          <w:sz w:val="28"/>
        </w:rPr>
        <w:t>
      12. Алынбаған және өтелмеген соттылығының болуы туралы мәліметтер (Қазақстан Республикасының бейрезиденттері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630"/>
        <w:gridCol w:w="1419"/>
        <w:gridCol w:w="1419"/>
        <w:gridCol w:w="1024"/>
        <w:gridCol w:w="3786"/>
        <w:gridCol w:w="2209"/>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атауы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орналасқан жері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түрі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қылмыстық жауаптылыққа тартылуына сәйкес келетін заңнамалық актінің бабы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процессуалдық шешімді қабылдаған күні</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13. Өзіне қабылдаған ақшалай міндеттемелерді орындамау фактілерінің болуы туралы </w:t>
      </w:r>
    </w:p>
    <w:p>
      <w:pPr>
        <w:spacing w:after="0"/>
        <w:ind w:left="0"/>
        <w:jc w:val="both"/>
      </w:pPr>
      <w:r>
        <w:rPr>
          <w:rFonts w:ascii="Times New Roman"/>
          <w:b w:val="false"/>
          <w:i w:val="false"/>
          <w:color w:val="000000"/>
          <w:sz w:val="28"/>
        </w:rPr>
        <w:t>
      мәліметтер: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(иә (жоқ), аталған фактілер болған жағдайда, ұйымның атауын және міндеттемелер </w:t>
      </w:r>
    </w:p>
    <w:p>
      <w:pPr>
        <w:spacing w:after="0"/>
        <w:ind w:left="0"/>
        <w:jc w:val="both"/>
      </w:pPr>
      <w:r>
        <w:rPr>
          <w:rFonts w:ascii="Times New Roman"/>
          <w:b w:val="false"/>
          <w:i w:val="false"/>
          <w:color w:val="000000"/>
          <w:sz w:val="28"/>
        </w:rPr>
        <w:t>
      сомасын көрсету қажет)</w:t>
      </w:r>
    </w:p>
    <w:p>
      <w:pPr>
        <w:spacing w:after="0"/>
        <w:ind w:left="0"/>
        <w:jc w:val="both"/>
      </w:pPr>
      <w:r>
        <w:rPr>
          <w:rFonts w:ascii="Times New Roman"/>
          <w:b w:val="false"/>
          <w:i w:val="false"/>
          <w:color w:val="000000"/>
          <w:sz w:val="28"/>
        </w:rPr>
        <w:t>
      14. Сақтандыру (қайта сақтандыру) ұйымының және (немесе) сақтандыру холдингінің қомақты қатысуы бар ұйымның басшы қызметкері (немесе басшы қызметкер лауазымына тағайындауға немесе сайлауға ұсынылған кандидат) бұрын қаржы нарығы мен қаржы ұйымдарын реттеу, бақылау және қадағалау жөніндегі уәкілетті орган қаржы ұйымын таратуға және (немесе) қаржы нарығында қызметті жүзеге асыруды тоқтатуға алып келген, банкті төлем жасауға қабілетсіз банктердің санатына жатқызу, сақтандыру (қайта сақтандыру) ұйымын консервациялау не оның акцияларын мәжбүрлеп сатып алу, қаржы ұйымын лицензиясынан айыру туралы шешім қабылдағанға дейін не қаржы ұйымын мәжбүрлеп тарату немесе Қазақстан Республикасының заңнамасында белгіленген тәртіппен оны банкрот деп тану туралы сот шешімі заңды күшіне енгенге дейін 1 (бір) жылдан аспайтын кезеңде қаржы ұйымының басқару органының басшысы, мүшесі, атқарушы органының басшысы, мүшесі, бас бухгалтері, ірі қатысушысы – жеке тұлға, қаржы ұйымының ірі қатысушысы (сақтандыру холдингі) – заңды тұлғаның басшысы болған-болмағандығы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кезеңін көрсету керек)</w:t>
      </w:r>
    </w:p>
    <w:p>
      <w:pPr>
        <w:spacing w:after="0"/>
        <w:ind w:left="0"/>
        <w:jc w:val="both"/>
      </w:pPr>
      <w:r>
        <w:rPr>
          <w:rFonts w:ascii="Times New Roman"/>
          <w:b w:val="false"/>
          <w:i w:val="false"/>
          <w:color w:val="000000"/>
          <w:sz w:val="28"/>
        </w:rPr>
        <w:t>
      15. Сақтандыру (қайта сақтандыру) ұйымының және (немесе) сақтандыру холдингінің қомақты қатысуы бар ұйымның басшы қызметкері (немесе басшы қызметкер лауазымына тағайындауға немесе сайлауға ұсынылған кандидат) қатарынан төрт және одан да көп кезең ішінде шығарылған эмиссиялық бағалы қағаздар бойынша купондық сыйақы төлеу бойынша дефолтқа жол берген не дефолтқа жол берілген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бұрын қаржы ұйымының директорлар кеңесінің басшысы, мүшесі, басқарма басшысы, мүшесі, бас бухгалтері, ірі қатысушы (ірі акционер)-жеке тұлға, ірі қатысушы (ірі акционер)-заңды тұлға-эмитенттің директорлар кеңесінің басшысы, мүшесі, атқарушы органының басшысы, мүшесі, бас бухгалтері болған-болмағандығы туралы мәліметтер: 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кезеңін көрсету керек)</w:t>
      </w:r>
    </w:p>
    <w:p>
      <w:pPr>
        <w:spacing w:after="0"/>
        <w:ind w:left="0"/>
        <w:jc w:val="both"/>
      </w:pPr>
      <w:r>
        <w:rPr>
          <w:rFonts w:ascii="Times New Roman"/>
          <w:b w:val="false"/>
          <w:i w:val="false"/>
          <w:color w:val="000000"/>
          <w:sz w:val="28"/>
        </w:rPr>
        <w:t xml:space="preserve">
      16. Басшы қызметкерді тағайындауға (сайлауға) келісімді кері қайтару туралы және қаржы нарығы мен қаржы ұйымдарын реттеу, бақылау және қадағалау жөніндегі уәкілетті орган қаржы ұйымдарындағы, банк және сақтандыру холдингтеріндегі, "Сақтандыру төлемдеріне кепілдік беру қоры" акционерлік қоғамындағы қызметтік міндеттерін орындаудан шеттету туралы деректердің болуы: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кезеңі, тағайындауға (сайлауға) келісімді кері қайтару үшін негіздемелер және (немесе) қызметтік міндеттерін орындаудан шеттету және осындай шешім қабылдаған мемлекеттік органның атауы)</w:t>
      </w:r>
    </w:p>
    <w:p>
      <w:pPr>
        <w:spacing w:after="0"/>
        <w:ind w:left="0"/>
        <w:jc w:val="both"/>
      </w:pPr>
      <w:r>
        <w:rPr>
          <w:rFonts w:ascii="Times New Roman"/>
          <w:b w:val="false"/>
          <w:i w:val="false"/>
          <w:color w:val="000000"/>
          <w:sz w:val="28"/>
        </w:rPr>
        <w:t xml:space="preserve">
      17. Қаржы ұйымының, холдингтің басшысы ретінде қаржы ұйымының, холдингтің қызмет мәселелері бойынша сот талқылауларына жауапкер ретінде тартылды ма: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(иә (жоқ), күнін, қаржы ұйымының, холдингтің, сот талқылауындағы жауапкердің, </w:t>
      </w:r>
    </w:p>
    <w:p>
      <w:pPr>
        <w:spacing w:after="0"/>
        <w:ind w:left="0"/>
        <w:jc w:val="both"/>
      </w:pPr>
      <w:r>
        <w:rPr>
          <w:rFonts w:ascii="Times New Roman"/>
          <w:b w:val="false"/>
          <w:i w:val="false"/>
          <w:color w:val="000000"/>
          <w:sz w:val="28"/>
        </w:rPr>
        <w:t>
      атауын, қаралған мәселені және сот шешімін көрсету керек)</w:t>
      </w:r>
    </w:p>
    <w:p>
      <w:pPr>
        <w:spacing w:after="0"/>
        <w:ind w:left="0"/>
        <w:jc w:val="both"/>
      </w:pPr>
      <w:r>
        <w:rPr>
          <w:rFonts w:ascii="Times New Roman"/>
          <w:b w:val="false"/>
          <w:i w:val="false"/>
          <w:color w:val="000000"/>
          <w:sz w:val="28"/>
        </w:rPr>
        <w:t>
      18. Сақтандыру (қайта сақтандыру) ұйымының және (немесе) сақтандыру холдингінің қомақты қатысуы бар ұйымның басшы қызметкері (немесе басшы қызметкер лауазымына тағайындауға немесе сайлауға ұсынылған кандидат) тағайындалған (сайланған) күнге дейін 3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(ия (жоқ), құқық бұзушылықтың, қылмыстың қысқаша сипаттамасы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жауапкершілікке тарту негіздемелерін көрсете отырып,</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тәртіптік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Осы өтініште қамтылған ақпаратты өзімнің тексергенімді және оның дәйектілігі мен толықтығын растаймын, сондай-ақ мінсіз іскерлік беделдің болуын растаймын.</w:t>
      </w:r>
    </w:p>
    <w:p>
      <w:pPr>
        <w:spacing w:after="0"/>
        <w:ind w:left="0"/>
        <w:jc w:val="both"/>
      </w:pPr>
      <w:r>
        <w:rPr>
          <w:rFonts w:ascii="Times New Roman"/>
          <w:b w:val="false"/>
          <w:i w:val="false"/>
          <w:color w:val="000000"/>
          <w:sz w:val="28"/>
        </w:rPr>
        <w:t>
      Мемлекеттік қызметті көрсетуге қажетті дербес деректерді жинауға және өңдеуге және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(баспа әріптерімен)</w:t>
      </w:r>
    </w:p>
    <w:p>
      <w:pPr>
        <w:spacing w:after="0"/>
        <w:ind w:left="0"/>
        <w:jc w:val="both"/>
      </w:pPr>
      <w:r>
        <w:rPr>
          <w:rFonts w:ascii="Times New Roman"/>
          <w:b w:val="false"/>
          <w:i w:val="false"/>
          <w:color w:val="000000"/>
          <w:sz w:val="28"/>
        </w:rPr>
        <w:t>
      Күні _________________________________</w:t>
      </w:r>
    </w:p>
    <w:p>
      <w:pPr>
        <w:spacing w:after="0"/>
        <w:ind w:left="0"/>
        <w:jc w:val="both"/>
      </w:pPr>
      <w:r>
        <w:rPr>
          <w:rFonts w:ascii="Times New Roman"/>
          <w:b w:val="false"/>
          <w:i w:val="false"/>
          <w:color w:val="000000"/>
          <w:sz w:val="28"/>
        </w:rPr>
        <w:t>
      Қолы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"Сақтандыру (қайта </w:t>
            </w:r>
            <w:r>
              <w:br/>
            </w:r>
            <w:r>
              <w:rPr>
                <w:rFonts w:ascii="Times New Roman"/>
                <w:b w:val="false"/>
                <w:i w:val="false"/>
                <w:color w:val="000000"/>
                <w:sz w:val="20"/>
              </w:rPr>
              <w:t xml:space="preserve">сақтандыру) ұйымының және </w:t>
            </w:r>
            <w:r>
              <w:br/>
            </w:r>
            <w:r>
              <w:rPr>
                <w:rFonts w:ascii="Times New Roman"/>
                <w:b w:val="false"/>
                <w:i w:val="false"/>
                <w:color w:val="000000"/>
                <w:sz w:val="20"/>
              </w:rPr>
              <w:t xml:space="preserve">(немесе) сақтандыру </w:t>
            </w:r>
            <w:r>
              <w:br/>
            </w:r>
            <w:r>
              <w:rPr>
                <w:rFonts w:ascii="Times New Roman"/>
                <w:b w:val="false"/>
                <w:i w:val="false"/>
                <w:color w:val="000000"/>
                <w:sz w:val="20"/>
              </w:rPr>
              <w:t xml:space="preserve">холдингінің еншілес ұйымды </w:t>
            </w:r>
            <w:r>
              <w:br/>
            </w:r>
            <w:r>
              <w:rPr>
                <w:rFonts w:ascii="Times New Roman"/>
                <w:b w:val="false"/>
                <w:i w:val="false"/>
                <w:color w:val="000000"/>
                <w:sz w:val="20"/>
              </w:rPr>
              <w:t xml:space="preserve">құруына немесе иеленуіне, </w:t>
            </w:r>
            <w:r>
              <w:br/>
            </w: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ұйымының және (немесе) </w:t>
            </w:r>
            <w:r>
              <w:br/>
            </w:r>
            <w:r>
              <w:rPr>
                <w:rFonts w:ascii="Times New Roman"/>
                <w:b w:val="false"/>
                <w:i w:val="false"/>
                <w:color w:val="000000"/>
                <w:sz w:val="20"/>
              </w:rPr>
              <w:t xml:space="preserve">сақтандыру холдингінің </w:t>
            </w:r>
            <w:r>
              <w:br/>
            </w:r>
            <w:r>
              <w:rPr>
                <w:rFonts w:ascii="Times New Roman"/>
                <w:b w:val="false"/>
                <w:i w:val="false"/>
                <w:color w:val="000000"/>
                <w:sz w:val="20"/>
              </w:rPr>
              <w:t xml:space="preserve">ұйымдардың капиталына </w:t>
            </w:r>
            <w:r>
              <w:br/>
            </w:r>
            <w:r>
              <w:rPr>
                <w:rFonts w:ascii="Times New Roman"/>
                <w:b w:val="false"/>
                <w:i w:val="false"/>
                <w:color w:val="000000"/>
                <w:sz w:val="20"/>
              </w:rPr>
              <w:t xml:space="preserve">қомақты қатысуына рұқсат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1435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35100" cy="1422400"/>
                          </a:xfrm>
                          <a:prstGeom prst="rect">
                            <a:avLst/>
                          </a:prstGeom>
                        </pic:spPr>
                      </pic:pic>
                    </a:graphicData>
                  </a:graphic>
                </wp:inline>
              </w:drawing>
            </w:r>
          </w:p>
        </w:tc>
      </w:tr>
    </w:tbl>
    <w:p>
      <w:pPr>
        <w:spacing w:after="0"/>
        <w:ind w:left="0"/>
        <w:jc w:val="left"/>
      </w:pPr>
      <w:r>
        <w:rPr>
          <w:rFonts w:ascii="Times New Roman"/>
          <w:b/>
          <w:i w:val="false"/>
          <w:color w:val="000000"/>
        </w:rPr>
        <w:t xml:space="preserve"> Сақтандыру (қайта сақтандыру) ұйымының және (немесе) сақтандыру холдингінің капиталына қомақты қатысуы бар ұйымның басшы қызметкерлері (немесе басшы қызметкерлері лауазымына тағайындауға немесе сайлауға ұсынылған кандидаттар) туралы ақпарат</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(сақтандыру (қайта сақтандыру) ұйымының және (немесе) сақтандыру холдингінің капиталына қомақты қатысуы бар ұйымның басшы қызметкерінің (немесе басшы қызметкер лауазымына тағайындауға немесе сайлауға ұсынылған кандидаттың) тегі, аты, әкесінің аты (ол бар болса)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және басшы қызметкердің лауазымы немесе кандидат сақтандыру (қайта сақтандыру) ұйымының және (немесе) сақтандыру холдингінің капиталына қомақты қатысуы бар ұйымда тағайындалатын немесе сайланатын лауазым)</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(сақтандыру (қайта сақтандыру) ұйымының және (немесе) сақтандыру холдингінің қомақты қатысуы бар ұйымның атауы) көрсетіледі)</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gridCol w:w="607"/>
      </w:tblGrid>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күні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деректері (нөмірі, берілген күні, кім берді)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Жұмыс орны (орындары), лауазымы (лауазымдары): ____________________________________________________________________</w:t>
      </w:r>
    </w:p>
    <w:p>
      <w:pPr>
        <w:spacing w:after="0"/>
        <w:ind w:left="0"/>
        <w:jc w:val="both"/>
      </w:pPr>
      <w:r>
        <w:rPr>
          <w:rFonts w:ascii="Times New Roman"/>
          <w:b w:val="false"/>
          <w:i w:val="false"/>
          <w:color w:val="000000"/>
          <w:sz w:val="28"/>
        </w:rPr>
        <w:t xml:space="preserve">
      3. Жұмыс орнының (орындарының) мекенжайы (мекенжайлары), байланыс телефоны: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1585"/>
        <w:gridCol w:w="3052"/>
        <w:gridCol w:w="703"/>
        <w:gridCol w:w="2908"/>
        <w:gridCol w:w="2027"/>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 бітірген күні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 деректемел, біліктілігі</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орналасқан жері</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Жұбайы, жақын туыстары (ата-анасы, аға-інісі, апа-сіңлісі, қарындасы, балалары) және жекжаттары (ерлі-зайыптылардың ата-анасы, аға-інісі, апа-сіңлісі,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5657"/>
        <w:gridCol w:w="1199"/>
        <w:gridCol w:w="1199"/>
        <w:gridCol w:w="2123"/>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Сақтандыру (қайта сақтандыру) ұйымының және (немесе) сақтандыру холдингінің қомақты қатысуы бар ұйымның басшы қызметкерінің (немесе басшы қызметкердің лауазымына тағайындауға немесе сайлауға ұсынылған кандидаттың) заңды тұлғалардың жарғылық капиталына немесе акцияларын иеленуіне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2132"/>
        <w:gridCol w:w="1809"/>
        <w:gridCol w:w="6873"/>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кандидатқа тиесілі акциялар санының заңды тұлғаның дауыс беруші акцияларының жалпы санына арақатынасы (пайызбен)</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Соңғы үш жылдағы біліктілігін арттыру жөніндегі семинарлардан, курстардан өткендігі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518"/>
        <w:gridCol w:w="2687"/>
        <w:gridCol w:w="5409"/>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күні және орны</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деректемелері (нөмірі, берілген күні)</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Еңбек қызметі туралы мәліметтер.</w:t>
      </w:r>
    </w:p>
    <w:p>
      <w:pPr>
        <w:spacing w:after="0"/>
        <w:ind w:left="0"/>
        <w:jc w:val="both"/>
      </w:pPr>
      <w:r>
        <w:rPr>
          <w:rFonts w:ascii="Times New Roman"/>
          <w:b w:val="false"/>
          <w:i w:val="false"/>
          <w:color w:val="000000"/>
          <w:sz w:val="28"/>
        </w:rPr>
        <w:t xml:space="preserve">
      Осы тармақта сақтандыру (қайта сақтандыру) ұйымының және (немесе) сақтандыру холдингінің қомақты қатысуы бар ұйымның басшы қызметкерінің (немесе басшы қызметкер лауазымына тағайындауға немесе сайлауға ұсынылған кандидаттың) бүкіл еңбек қызметінде атқарған (атқаратын) лауазымдары, оның ішінде сақтандыру (қайта сақтандыру) ұйымының және (немесе) сақтандыру холдингінің қомақты қатысуы бар ұйымдағы лауазымы туралы мәліметтер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4313"/>
        <w:gridCol w:w="1092"/>
        <w:gridCol w:w="672"/>
        <w:gridCol w:w="1513"/>
        <w:gridCol w:w="2777"/>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болуы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Сақтандыру (қайта сақтандыру) ұйымының және (немесе) сақтандыру холдингінің қомақты қатысуы бар ұйымның басшы қызметкерінің (немесе басшы қызметкер лауазымына тағайындауға немесе сайлауға ұсынылған кандидаттың) қаржы ұйымдарына аудит жүргізгені туралы мәліметтер:</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(қаржы ұйымының атауын, кандидаттың орындаушы-аудитор ретінде аудиторлық </w:t>
      </w:r>
    </w:p>
    <w:p>
      <w:pPr>
        <w:spacing w:after="0"/>
        <w:ind w:left="0"/>
        <w:jc w:val="both"/>
      </w:pPr>
      <w:r>
        <w:rPr>
          <w:rFonts w:ascii="Times New Roman"/>
          <w:b w:val="false"/>
          <w:i w:val="false"/>
          <w:color w:val="000000"/>
          <w:sz w:val="28"/>
        </w:rPr>
        <w:t>
      есепке қол қойған күнін көрсету керек)</w:t>
      </w:r>
    </w:p>
    <w:p>
      <w:pPr>
        <w:spacing w:after="0"/>
        <w:ind w:left="0"/>
        <w:jc w:val="both"/>
      </w:pPr>
      <w:r>
        <w:rPr>
          <w:rFonts w:ascii="Times New Roman"/>
          <w:b w:val="false"/>
          <w:i w:val="false"/>
          <w:color w:val="000000"/>
          <w:sz w:val="28"/>
        </w:rPr>
        <w:t>
      10. Осы ұйымның және (немесе) басқа ұйымдардың директорлар кеңесіндегі және инвестициялық комитеттердегі мүшелігі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3418"/>
        <w:gridCol w:w="959"/>
        <w:gridCol w:w="3787"/>
        <w:gridCol w:w="2438"/>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(күні, айы, жылы)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келісу күні (егер талап етілсе)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Жарияланымдары, ғылыми әзірлемелері және басқа </w:t>
      </w:r>
    </w:p>
    <w:p>
      <w:pPr>
        <w:spacing w:after="0"/>
        <w:ind w:left="0"/>
        <w:jc w:val="both"/>
      </w:pPr>
      <w:r>
        <w:rPr>
          <w:rFonts w:ascii="Times New Roman"/>
          <w:b w:val="false"/>
          <w:i w:val="false"/>
          <w:color w:val="000000"/>
          <w:sz w:val="28"/>
        </w:rPr>
        <w:t>
      жетістіктері:_________________________________________________________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бар болса күнін, қандай басылымдарда екендігін көрсету керек)</w:t>
      </w:r>
    </w:p>
    <w:p>
      <w:pPr>
        <w:spacing w:after="0"/>
        <w:ind w:left="0"/>
        <w:jc w:val="both"/>
      </w:pPr>
      <w:r>
        <w:rPr>
          <w:rFonts w:ascii="Times New Roman"/>
          <w:b w:val="false"/>
          <w:i w:val="false"/>
          <w:color w:val="000000"/>
          <w:sz w:val="28"/>
        </w:rPr>
        <w:t>
      12. Алынбаған және өтелмеген соттылығының болуы туралы мәліметтер (Қазақстан Республикасының бейрезиденттері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630"/>
        <w:gridCol w:w="1419"/>
        <w:gridCol w:w="1419"/>
        <w:gridCol w:w="1024"/>
        <w:gridCol w:w="3786"/>
        <w:gridCol w:w="2209"/>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органының атауы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орналасқан жері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түрі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қылмыстық жауаптылыққа тартылуына сәйкес келетін заңнамалық актінің бабы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процессуалдық шешімді қабылдаған күні</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13. Өзіне қабылдаған ақшалай міндеттемелердің орындалмау фактілерінің болуы </w:t>
      </w:r>
    </w:p>
    <w:p>
      <w:pPr>
        <w:spacing w:after="0"/>
        <w:ind w:left="0"/>
        <w:jc w:val="both"/>
      </w:pPr>
      <w:r>
        <w:rPr>
          <w:rFonts w:ascii="Times New Roman"/>
          <w:b w:val="false"/>
          <w:i w:val="false"/>
          <w:color w:val="000000"/>
          <w:sz w:val="28"/>
        </w:rPr>
        <w:t>
      туралы мәліметтер: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(иә/жоқ, аталған фактілер бар болған жағдайда ұйымның атауын және міндеттемелер сомасын көрсету қажет)</w:t>
      </w:r>
    </w:p>
    <w:p>
      <w:pPr>
        <w:spacing w:after="0"/>
        <w:ind w:left="0"/>
        <w:jc w:val="both"/>
      </w:pPr>
      <w:r>
        <w:rPr>
          <w:rFonts w:ascii="Times New Roman"/>
          <w:b w:val="false"/>
          <w:i w:val="false"/>
          <w:color w:val="000000"/>
          <w:sz w:val="28"/>
        </w:rPr>
        <w:t>
      14. Сақтандыру (қайта сақтандыру) ұйымының және (немесе) сақтандыру холдингінің қомақты қатысуы бар ұйымның басшы қызметкері (немесе басшы қызметкер лауазымына тағайындауға немесе сайлауға ұсынылған кандидат) бұрын қаржы нарығы мен қаржы ұйымдарын реттеу, бақылау және қадағалау жөніндегі уәкілетті орган қаржы ұйымын таратуға және (немесе) қаржы нарығында қызметті жүзеге асыруды тоқтатуға алып келген, банкті төлем жасауға қабілетсіз банктердің санатына жатқызу, қаржы ұйымын консервациялау не оның акцияларын мәжбүрлеп сатып алу, оны лицензиясынан айыру туралы шешім қабылдағанға дейін не қаржы ұйымын мәжбүрлеп тарату немесе Қазақстан Республикасының заңнамасында белгіленген тәртіппен оны банкрот деп тану туралы сот шешімі заңды күшіне енгенге дейін 1 (бір) жылдан аспайтын кезеңде қаржы ұйымының басқару органының басшысы, мүшесі, атқарушы органының басшысы, мүшесі, бас бухгалтері, ірі қатысушысы - жеке тұлға, қаржы ұйымының ірі қатысушысы (сақтандыру холдингі) - заңды тұлғаның басшысы болған-болмағандығы туралы мәліметтер: 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кезеңін көрсету керек)</w:t>
      </w:r>
    </w:p>
    <w:p>
      <w:pPr>
        <w:spacing w:after="0"/>
        <w:ind w:left="0"/>
        <w:jc w:val="both"/>
      </w:pPr>
      <w:r>
        <w:rPr>
          <w:rFonts w:ascii="Times New Roman"/>
          <w:b w:val="false"/>
          <w:i w:val="false"/>
          <w:color w:val="000000"/>
          <w:sz w:val="28"/>
        </w:rPr>
        <w:t>
      15. Сақтандыру (қайта сақтандыру) ұйымының және (немесе) сақтандыру холдингінің қомақты қатысуы бар ұйымның басшы қызметкері (немесе басшы қызметкер лауазымына тағайындауға немесе сайлауға ұсынылған кандидат) қатарынан төрт және одан да көп кезең ішінде шығарылған эмиссиялық бағалы қағаздар бойынша купондық сыйақы төлеу бойынша дефолтқа жол берген не дефолтқа жол берілген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бұрын қаржы ұйымының директорлар кеңесінің басшысы, мүшесі, басқарма басшысы, мүшесі, бас бухгалтері, ірі қатысушы (ірі акционер) - жеке тұлға, ірі қатысушы (ірі акционер) - заңды тұлға-эмитенттің директорлар кеңесінің басшысы, мүшесі, атқарушы органының басшысы, мүшесі, бас бухгалтері болған-болмағандығы туралы мәліметтер: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ұйымның атауын, лауазымын, жұмыс кезеңін көрсету керек)</w:t>
      </w:r>
    </w:p>
    <w:p>
      <w:pPr>
        <w:spacing w:after="0"/>
        <w:ind w:left="0"/>
        <w:jc w:val="both"/>
      </w:pPr>
      <w:r>
        <w:rPr>
          <w:rFonts w:ascii="Times New Roman"/>
          <w:b w:val="false"/>
          <w:i w:val="false"/>
          <w:color w:val="000000"/>
          <w:sz w:val="28"/>
        </w:rPr>
        <w:t xml:space="preserve">
      16. Басшы қызметкерді тағайындауға (сайлауға) келісімді кері қайтару туралы және қаржы нарығы мен қаржы ұйымдарын реттеу, бақылау және қадағалау жөніндегі уәкілетті орган қаржы ұйымдарындағы, банк және сақтандыру холдингтеріндегі, "Сақтандыру төлемдеріне кепілдік беру қоры" акционерлік қоғамындағы қызметтік міндеттерін орындаудан шеттету туралы деректердің болуы: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кезеңі, тағайындауға (сайлауға) келісімді кері қайтару үшін негіздемелер және (немесе) қызметтік міндеттерін орындаудан шеттету және осындай шешім қабылдаған мемлекеттік органның атауы)</w:t>
      </w:r>
    </w:p>
    <w:p>
      <w:pPr>
        <w:spacing w:after="0"/>
        <w:ind w:left="0"/>
        <w:jc w:val="both"/>
      </w:pPr>
      <w:r>
        <w:rPr>
          <w:rFonts w:ascii="Times New Roman"/>
          <w:b w:val="false"/>
          <w:i w:val="false"/>
          <w:color w:val="000000"/>
          <w:sz w:val="28"/>
        </w:rPr>
        <w:t>
      17. Қаржы ұйымының, холдингтің басшысы ретінде қаржы ұйымының, холдингтің қызмет мәселелері бойынша сот талқылауларына жауапкер ретінде тартылды ма: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күнін, қаржы ұйымының, холдингтің, сот талқылауындағы жауапкердің атауын, қаралған мәселені және сот шешімін көрсету керек)</w:t>
      </w:r>
    </w:p>
    <w:p>
      <w:pPr>
        <w:spacing w:after="0"/>
        <w:ind w:left="0"/>
        <w:jc w:val="both"/>
      </w:pPr>
      <w:r>
        <w:rPr>
          <w:rFonts w:ascii="Times New Roman"/>
          <w:b w:val="false"/>
          <w:i w:val="false"/>
          <w:color w:val="000000"/>
          <w:sz w:val="28"/>
        </w:rPr>
        <w:t xml:space="preserve">
      18. Сақтандыру (қайта сақтандыру) ұйымының және (немесе) сақтандыру холдингінің қомақты қатысуы бар ұйымның басшы қызметкері (немесе басшы қызметкер лауазымына тағайындауға немесе сайлауға ұсынылған кандидат) тағайындалған (сайланған) күнге дейін 3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 </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(ия (жоқ), құқық бұзушылықтың, қылмыстың қысқаша сипаттамасы,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жауапкершілікке тарту негіздемелерін көрсете отырып,</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тәртіптік жаза қолдану туралы актінің немесе сот шешімінің деректемелері)</w:t>
      </w:r>
    </w:p>
    <w:p>
      <w:pPr>
        <w:spacing w:after="0"/>
        <w:ind w:left="0"/>
        <w:jc w:val="both"/>
      </w:pPr>
      <w:r>
        <w:rPr>
          <w:rFonts w:ascii="Times New Roman"/>
          <w:b w:val="false"/>
          <w:i w:val="false"/>
          <w:color w:val="000000"/>
          <w:sz w:val="28"/>
        </w:rPr>
        <w:t>
      Осы өтініште қамтылған ақпаратты өзімнің тексергенімді және оның дәйектілігі мен толықтығын растаймын, сондай-ақ мінсіз іскерлік беделдің болуын растаймын.</w:t>
      </w:r>
    </w:p>
    <w:p>
      <w:pPr>
        <w:spacing w:after="0"/>
        <w:ind w:left="0"/>
        <w:jc w:val="both"/>
      </w:pPr>
      <w:r>
        <w:rPr>
          <w:rFonts w:ascii="Times New Roman"/>
          <w:b w:val="false"/>
          <w:i w:val="false"/>
          <w:color w:val="000000"/>
          <w:sz w:val="28"/>
        </w:rPr>
        <w:t>
      Мемлекеттік қызметті көрсетуге қажетті дербес деректерді жинауға және өңдеуге және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(баспа әріптерімен)</w:t>
      </w:r>
    </w:p>
    <w:p>
      <w:pPr>
        <w:spacing w:after="0"/>
        <w:ind w:left="0"/>
        <w:jc w:val="both"/>
      </w:pPr>
      <w:r>
        <w:rPr>
          <w:rFonts w:ascii="Times New Roman"/>
          <w:b w:val="false"/>
          <w:i w:val="false"/>
          <w:color w:val="000000"/>
          <w:sz w:val="28"/>
        </w:rPr>
        <w:t>
      Күні _________________________________</w:t>
      </w:r>
    </w:p>
    <w:p>
      <w:pPr>
        <w:spacing w:after="0"/>
        <w:ind w:left="0"/>
        <w:jc w:val="both"/>
      </w:pPr>
      <w:r>
        <w:rPr>
          <w:rFonts w:ascii="Times New Roman"/>
          <w:b w:val="false"/>
          <w:i w:val="false"/>
          <w:color w:val="000000"/>
          <w:sz w:val="28"/>
        </w:rPr>
        <w:t>
      Қолы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7 ақпандағы</w:t>
            </w:r>
            <w:r>
              <w:br/>
            </w:r>
            <w:r>
              <w:rPr>
                <w:rFonts w:ascii="Times New Roman"/>
                <w:b w:val="false"/>
                <w:i w:val="false"/>
                <w:color w:val="000000"/>
                <w:sz w:val="20"/>
              </w:rPr>
              <w:t>№ 26 қаулысына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30 сәуірдегі</w:t>
            </w:r>
            <w:r>
              <w:br/>
            </w:r>
            <w:r>
              <w:rPr>
                <w:rFonts w:ascii="Times New Roman"/>
                <w:b w:val="false"/>
                <w:i w:val="false"/>
                <w:color w:val="000000"/>
                <w:sz w:val="20"/>
              </w:rPr>
              <w:t xml:space="preserve">№ 71 қаулысына </w:t>
            </w:r>
            <w:r>
              <w:br/>
            </w:r>
            <w:r>
              <w:rPr>
                <w:rFonts w:ascii="Times New Roman"/>
                <w:b w:val="false"/>
                <w:i w:val="false"/>
                <w:color w:val="000000"/>
                <w:sz w:val="20"/>
              </w:rPr>
              <w:t xml:space="preserve">53-қосымша </w:t>
            </w:r>
          </w:p>
        </w:tc>
      </w:tr>
    </w:tbl>
    <w:p>
      <w:pPr>
        <w:spacing w:after="0"/>
        <w:ind w:left="0"/>
        <w:jc w:val="left"/>
      </w:pPr>
      <w:r>
        <w:rPr>
          <w:rFonts w:ascii="Times New Roman"/>
          <w:b/>
          <w:i w:val="false"/>
          <w:color w:val="000000"/>
        </w:rPr>
        <w:t xml:space="preserve"> "Уәкілетті ұйымдарға қолма-қол шетел валютасымен айырбастау операцияларын ұйымдастыру бойынша қызметті жүзеге асыруға лицензия беру" мемлекеттік көрсетілетін қызмет стандарты 1-тарау. Жалпы ережелер</w:t>
      </w:r>
    </w:p>
    <w:p>
      <w:pPr>
        <w:spacing w:after="0"/>
        <w:ind w:left="0"/>
        <w:jc w:val="both"/>
      </w:pPr>
      <w:r>
        <w:rPr>
          <w:rFonts w:ascii="Times New Roman"/>
          <w:b w:val="false"/>
          <w:i w:val="false"/>
          <w:color w:val="000000"/>
          <w:sz w:val="28"/>
        </w:rPr>
        <w:t>
      1. "Уәкілетті ұйымдарға қолма-қол шетел валютасымен айырбастау операцияларын ұйымдастыру бойынша қызметті жүзеге асыруға лицензия беру" мемлекеттік көрсетілетін қызметі (бұдан әрі – мемлекеттік көрсетілетін қызмет).</w:t>
      </w:r>
    </w:p>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p>
    <w:p>
      <w:pPr>
        <w:spacing w:after="0"/>
        <w:ind w:left="0"/>
        <w:jc w:val="both"/>
      </w:pPr>
      <w:r>
        <w:rPr>
          <w:rFonts w:ascii="Times New Roman"/>
          <w:b w:val="false"/>
          <w:i w:val="false"/>
          <w:color w:val="000000"/>
          <w:sz w:val="28"/>
        </w:rPr>
        <w:t>
      3. Мемлекеттік қызметті Қазақстан Республикасының Ұлттық Банкі (бұдан әрі – көрсетілетін қызметті беруші) заңды тұлғаларға (бұдан әрі – көрсетілетін қызметті алушы) көрсетеді.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"электрондық үкіметтің" www.egov.kz веб-порталы (бұдан әрі – портал) арқылы жүзеге асырылады.</w:t>
      </w:r>
    </w:p>
    <w:p>
      <w:pPr>
        <w:spacing w:after="0"/>
        <w:ind w:left="0"/>
        <w:jc w:val="left"/>
      </w:pPr>
      <w:r>
        <w:rPr>
          <w:rFonts w:ascii="Times New Roman"/>
          <w:b/>
          <w:i w:val="false"/>
          <w:color w:val="000000"/>
        </w:rPr>
        <w:t xml:space="preserve"> 2-тарау. Мемлекеттік қызмет көрсетудің тәртібі</w:t>
      </w:r>
    </w:p>
    <w:p>
      <w:pPr>
        <w:spacing w:after="0"/>
        <w:ind w:left="0"/>
        <w:jc w:val="both"/>
      </w:pPr>
      <w:r>
        <w:rPr>
          <w:rFonts w:ascii="Times New Roman"/>
          <w:b w:val="false"/>
          <w:i w:val="false"/>
          <w:color w:val="000000"/>
          <w:sz w:val="28"/>
        </w:rPr>
        <w:t>
      4. Мемлекеттік қызмет көрсетудің мерзімдері:</w:t>
      </w:r>
    </w:p>
    <w:p>
      <w:pPr>
        <w:spacing w:after="0"/>
        <w:ind w:left="0"/>
        <w:jc w:val="both"/>
      </w:pPr>
      <w:r>
        <w:rPr>
          <w:rFonts w:ascii="Times New Roman"/>
          <w:b w:val="false"/>
          <w:i w:val="false"/>
          <w:color w:val="000000"/>
          <w:sz w:val="28"/>
        </w:rPr>
        <w:t>
      лицензияны және оған қосымшаны берген кезде – 30 (отыз) жұмыс күні ішінде;</w:t>
      </w:r>
    </w:p>
    <w:p>
      <w:pPr>
        <w:spacing w:after="0"/>
        <w:ind w:left="0"/>
        <w:jc w:val="both"/>
      </w:pPr>
      <w:r>
        <w:rPr>
          <w:rFonts w:ascii="Times New Roman"/>
          <w:b w:val="false"/>
          <w:i w:val="false"/>
          <w:color w:val="000000"/>
          <w:sz w:val="28"/>
        </w:rPr>
        <w:t>
      қолданыстағы лицензияға қосымша берген кезде – 10 (он) жұмыс күні ішінде;</w:t>
      </w:r>
    </w:p>
    <w:p>
      <w:pPr>
        <w:spacing w:after="0"/>
        <w:ind w:left="0"/>
        <w:jc w:val="both"/>
      </w:pPr>
      <w:r>
        <w:rPr>
          <w:rFonts w:ascii="Times New Roman"/>
          <w:b w:val="false"/>
          <w:i w:val="false"/>
          <w:color w:val="000000"/>
          <w:sz w:val="28"/>
        </w:rPr>
        <w:t>
      лицензияны және (немесе) оған қосымшаны қайта ресімдеген кезде – 10 (он) жұмыс күні ішінде;</w:t>
      </w:r>
    </w:p>
    <w:p>
      <w:pPr>
        <w:spacing w:after="0"/>
        <w:ind w:left="0"/>
        <w:jc w:val="both"/>
      </w:pPr>
      <w:r>
        <w:rPr>
          <w:rFonts w:ascii="Times New Roman"/>
          <w:b w:val="false"/>
          <w:i w:val="false"/>
          <w:color w:val="000000"/>
          <w:sz w:val="28"/>
        </w:rPr>
        <w:t>
      лицензияның телнұсқаларын (лицензияға қосымшаның телнұсқасын) бергенде – 2 (екі) жұмыс күні ішінде.</w:t>
      </w:r>
    </w:p>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алушыдан құжаттарды алған сәттен бастап 2 (екі) жұмыс күні ішінде ұсынылған құжаттардың толықтығын тексереді. </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көрсетілетін қызметті алушының құжаттарын алған сәттен бастап 2 (екі) жұмыс күн ішінде өтінішті одан әрі қараудан жазбаша дәлелді бас тартуды береді;</w:t>
      </w:r>
    </w:p>
    <w:p>
      <w:pPr>
        <w:spacing w:after="0"/>
        <w:ind w:left="0"/>
        <w:jc w:val="both"/>
      </w:pPr>
      <w:r>
        <w:rPr>
          <w:rFonts w:ascii="Times New Roman"/>
          <w:b w:val="false"/>
          <w:i w:val="false"/>
          <w:color w:val="000000"/>
          <w:sz w:val="28"/>
        </w:rPr>
        <w:t>
      5. Мемлекеттік қызмет көрсетудің нысаны: электрондық (толық автоматтандырылған).</w:t>
      </w:r>
    </w:p>
    <w:p>
      <w:pPr>
        <w:spacing w:after="0"/>
        <w:ind w:left="0"/>
        <w:jc w:val="both"/>
      </w:pPr>
      <w:r>
        <w:rPr>
          <w:rFonts w:ascii="Times New Roman"/>
          <w:b w:val="false"/>
          <w:i w:val="false"/>
          <w:color w:val="000000"/>
          <w:sz w:val="28"/>
        </w:rPr>
        <w:t>
      6. Мемлекеттік қызмет көрсетудің нәтижесі – лицензияны және оған қосымшаны, қолданыстағы лицензияға қосымшаны беру, лицензияны және (немесе) лицензияға қосымшаны қайта ресімдеу, лицензияның және (немесе) лицензияға қосымшаның телнұсқаларын беру не осы мемлекеттік көрсетілетін қызмет стандартының 12 және 13-тармақтарында көзделген жағдайларда және негіздер бойынша мемлекеттік қызмет көрсетуден бас тартудың дәлелді жауабы.</w:t>
      </w:r>
    </w:p>
    <w:p>
      <w:pPr>
        <w:spacing w:after="0"/>
        <w:ind w:left="0"/>
        <w:jc w:val="both"/>
      </w:pPr>
      <w:r>
        <w:rPr>
          <w:rFonts w:ascii="Times New Roman"/>
          <w:b w:val="false"/>
          <w:i w:val="false"/>
          <w:color w:val="000000"/>
          <w:sz w:val="28"/>
        </w:rPr>
        <w:t xml:space="preserve">
      Мемлекеттік қызмет көрсетудің нәтижесін ұсыну нысаны: электрондық. </w:t>
      </w:r>
    </w:p>
    <w:p>
      <w:pPr>
        <w:spacing w:after="0"/>
        <w:ind w:left="0"/>
        <w:jc w:val="both"/>
      </w:pPr>
      <w:r>
        <w:rPr>
          <w:rFonts w:ascii="Times New Roman"/>
          <w:b w:val="false"/>
          <w:i w:val="false"/>
          <w:color w:val="000000"/>
          <w:sz w:val="28"/>
        </w:rPr>
        <w:t>
      Порталда көрсетілетін мемлекеттік қызмет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7. Мемлекеттік қызмет ақылы негізде көрсетіледі. Мемлекеттік қызметті көрсету кезінде қызметтің жекелеген түрлерімен айналысу құқығы үшін лицензиялық алым төленеді:</w:t>
      </w:r>
    </w:p>
    <w:p>
      <w:pPr>
        <w:spacing w:after="0"/>
        <w:ind w:left="0"/>
        <w:jc w:val="both"/>
      </w:pPr>
      <w:r>
        <w:rPr>
          <w:rFonts w:ascii="Times New Roman"/>
          <w:b w:val="false"/>
          <w:i w:val="false"/>
          <w:color w:val="000000"/>
          <w:sz w:val="28"/>
        </w:rPr>
        <w:t>
      1) аталған қызмет түрімен айналысу құқығына лицензия беру кезіндегі лицензиялық алым 40 (қырық)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лицензияны беру кезіндегі мөлшерлеменің 10 (он) пайызын құрайды;</w:t>
      </w:r>
    </w:p>
    <w:p>
      <w:pPr>
        <w:spacing w:after="0"/>
        <w:ind w:left="0"/>
        <w:jc w:val="both"/>
      </w:pPr>
      <w:r>
        <w:rPr>
          <w:rFonts w:ascii="Times New Roman"/>
          <w:b w:val="false"/>
          <w:i w:val="false"/>
          <w:color w:val="000000"/>
          <w:sz w:val="28"/>
        </w:rPr>
        <w:t xml:space="preserve">
      3) лицензияның телнұсқасын беру үшін лицензиялық алым лицензия беру кезіндегі мөлшерлеменің 100 (бір жүз) пайызын құрайды. </w:t>
      </w:r>
    </w:p>
    <w:p>
      <w:pPr>
        <w:spacing w:after="0"/>
        <w:ind w:left="0"/>
        <w:jc w:val="both"/>
      </w:pPr>
      <w:r>
        <w:rPr>
          <w:rFonts w:ascii="Times New Roman"/>
          <w:b w:val="false"/>
          <w:i w:val="false"/>
          <w:color w:val="000000"/>
          <w:sz w:val="28"/>
        </w:rPr>
        <w:t>
      Қолданыстағы лицензияға қосымшаларды (лицензияға қосымшалардың телнұсқаларын) беру және қолданыстағы лицензияға қосымшаларды қайта ресімдеу кезінде лицензиялық алым алынбайды.</w:t>
      </w:r>
    </w:p>
    <w:p>
      <w:pPr>
        <w:spacing w:after="0"/>
        <w:ind w:left="0"/>
        <w:jc w:val="both"/>
      </w:pPr>
      <w:r>
        <w:rPr>
          <w:rFonts w:ascii="Times New Roman"/>
          <w:b w:val="false"/>
          <w:i w:val="false"/>
          <w:color w:val="000000"/>
          <w:sz w:val="28"/>
        </w:rPr>
        <w:t>
      Лицензиялық алымды төлеуді екінші деңгейдегі банктер немесе банк операцияларының жекелеген түрлерін жүзеге асыратын ұйымдар қолма-қол ақшамен немесе қолма-қол ақшасыз нысанда, оның ішінде "электрондық үкіметтің" төлем шлюзі арқылы жүзеге асырады.</w:t>
      </w:r>
    </w:p>
    <w:p>
      <w:pPr>
        <w:spacing w:after="0"/>
        <w:ind w:left="0"/>
        <w:jc w:val="both"/>
      </w:pPr>
      <w:r>
        <w:rPr>
          <w:rFonts w:ascii="Times New Roman"/>
          <w:b w:val="false"/>
          <w:i w:val="false"/>
          <w:color w:val="000000"/>
          <w:sz w:val="28"/>
        </w:rPr>
        <w:t>
      8. Порталдың жұмыс кестесі – жөндеу жұмыстарының жүргізілуіне байланысты техникалық үзілістерді қоспағанда, тәулік бойы.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демалыс және мереке күндерінен басқа күндері, сағат 13.00-ден 14.30-ға дейінгі түскі үзіліспен дүйсенбі - жұма аралығында сағат 9.00-ден 18.30-ға дейін.</w:t>
      </w:r>
    </w:p>
    <w:p>
      <w:pPr>
        <w:spacing w:after="0"/>
        <w:ind w:left="0"/>
        <w:jc w:val="both"/>
      </w:pPr>
      <w:r>
        <w:rPr>
          <w:rFonts w:ascii="Times New Roman"/>
          <w:b w:val="false"/>
          <w:i w:val="false"/>
          <w:color w:val="000000"/>
          <w:sz w:val="28"/>
        </w:rPr>
        <w:t>
      9. Мемлекеттік қызмет көрсету үшін қажетті құжаттар тізбесі:</w:t>
      </w:r>
    </w:p>
    <w:p>
      <w:pPr>
        <w:spacing w:after="0"/>
        <w:ind w:left="0"/>
        <w:jc w:val="both"/>
      </w:pPr>
      <w:r>
        <w:rPr>
          <w:rFonts w:ascii="Times New Roman"/>
          <w:b w:val="false"/>
          <w:i w:val="false"/>
          <w:color w:val="000000"/>
          <w:sz w:val="28"/>
        </w:rPr>
        <w:t>
      лицензияны және оған қосымшаны алу үшін:</w:t>
      </w:r>
    </w:p>
    <w:p>
      <w:pPr>
        <w:spacing w:after="0"/>
        <w:ind w:left="0"/>
        <w:jc w:val="both"/>
      </w:pPr>
      <w:r>
        <w:rPr>
          <w:rFonts w:ascii="Times New Roman"/>
          <w:b w:val="false"/>
          <w:i w:val="false"/>
          <w:color w:val="000000"/>
          <w:sz w:val="28"/>
        </w:rPr>
        <w:t>
      1) өтініш берушінің осы мемлекеттік көрсетілетін қызмет стандартының 11-тармағында көзделген біліктілік талаптарына сәйкес келуін растайтын құжаттар;</w:t>
      </w:r>
    </w:p>
    <w:p>
      <w:pPr>
        <w:spacing w:after="0"/>
        <w:ind w:left="0"/>
        <w:jc w:val="both"/>
      </w:pPr>
      <w:r>
        <w:rPr>
          <w:rFonts w:ascii="Times New Roman"/>
          <w:b w:val="false"/>
          <w:i w:val="false"/>
          <w:color w:val="000000"/>
          <w:sz w:val="28"/>
        </w:rPr>
        <w:t>
      2) жарғының нотариат куәландырған көшірмесі;</w:t>
      </w:r>
    </w:p>
    <w:p>
      <w:pPr>
        <w:spacing w:after="0"/>
        <w:ind w:left="0"/>
        <w:jc w:val="both"/>
      </w:pPr>
      <w:r>
        <w:rPr>
          <w:rFonts w:ascii="Times New Roman"/>
          <w:b w:val="false"/>
          <w:i w:val="false"/>
          <w:color w:val="000000"/>
          <w:sz w:val="28"/>
        </w:rPr>
        <w:t>
      3) "электрондық үкіметтің" төлем шлюзі арқылы ақы төлеген жағдайларды қоспағанда, қызметтің жекелеген түрлерімен айналысу құқығы үшін лицензиялық алымның төленгендігін растайтын құжаттың көшірмесі;</w:t>
      </w:r>
    </w:p>
    <w:p>
      <w:pPr>
        <w:spacing w:after="0"/>
        <w:ind w:left="0"/>
        <w:jc w:val="both"/>
      </w:pPr>
      <w:r>
        <w:rPr>
          <w:rFonts w:ascii="Times New Roman"/>
          <w:b w:val="false"/>
          <w:i w:val="false"/>
          <w:color w:val="000000"/>
          <w:sz w:val="28"/>
        </w:rPr>
        <w:t>
      4) шетел валютасындағы шотының бар екендігі туралы банктің анықтамасы.</w:t>
      </w:r>
    </w:p>
    <w:p>
      <w:pPr>
        <w:spacing w:after="0"/>
        <w:ind w:left="0"/>
        <w:jc w:val="both"/>
      </w:pPr>
      <w:r>
        <w:rPr>
          <w:rFonts w:ascii="Times New Roman"/>
          <w:b w:val="false"/>
          <w:i w:val="false"/>
          <w:color w:val="000000"/>
          <w:sz w:val="28"/>
        </w:rPr>
        <w:t>
      10. Қосымша айырбастау пунктін ашу кезінде қолданыстағы лицензияға қосымшаны алу үшін көрсетілетін қызметті алушы немесе оның филиалы көрсетілетін қызметті берушіге айырбастау пунктінің орналасқан жері бойынша осы мемлекеттік көрсетілетін қызмет стандартының 11-тармағында көзделген біліктілік талаптарына көрсетілетін қызметті алушының сәйкес келуін растайтын құжаттарды ұсынады.</w:t>
      </w:r>
    </w:p>
    <w:p>
      <w:pPr>
        <w:spacing w:after="0"/>
        <w:ind w:left="0"/>
        <w:jc w:val="both"/>
      </w:pPr>
      <w:r>
        <w:rPr>
          <w:rFonts w:ascii="Times New Roman"/>
          <w:b w:val="false"/>
          <w:i w:val="false"/>
          <w:color w:val="000000"/>
          <w:sz w:val="28"/>
        </w:rPr>
        <w:t>
      11. Көрсетілетін қызметті алушы біліктілік талаптарына сәйкестігін растау ретінде портал арқылы мынадай құжаттар жібереді:</w:t>
      </w:r>
    </w:p>
    <w:p>
      <w:pPr>
        <w:spacing w:after="0"/>
        <w:ind w:left="0"/>
        <w:jc w:val="both"/>
      </w:pPr>
      <w:r>
        <w:rPr>
          <w:rFonts w:ascii="Times New Roman"/>
          <w:b w:val="false"/>
          <w:i w:val="false"/>
          <w:color w:val="000000"/>
          <w:sz w:val="28"/>
        </w:rPr>
        <w:t>
      1) осы мемлекеттік көрсетілетін қызмет стандартының 1-қосымшасына сәйкес нысан бойынша қолма-қол шетел валютасымен айырбастау операцияларын ұйымдастыруға лицензияны және оған қосымшаларды алуға өтініш (осы мемлекеттік көрсетілетін қызмет стандартының 9-тармағында көзделген жағдайда), осы мемлекеттік көрсетілетін қызмет стандартының 2-қосымшасына сәйкес нысан бойынша қосымша ашылатын айырбастау пункті үшін қолма-қол шетел валютасымен айырбастау операцияларын ұйымдастыруға қолданыстағы лицензияға қосымша алуға өтініш (осы мемлекеттік көрсетілетін қызмет стандартының 10-тармағында көзделген жағдайда);</w:t>
      </w:r>
    </w:p>
    <w:p>
      <w:pPr>
        <w:spacing w:after="0"/>
        <w:ind w:left="0"/>
        <w:jc w:val="both"/>
      </w:pPr>
      <w:r>
        <w:rPr>
          <w:rFonts w:ascii="Times New Roman"/>
          <w:b w:val="false"/>
          <w:i w:val="false"/>
          <w:color w:val="000000"/>
          <w:sz w:val="28"/>
        </w:rPr>
        <w:t>
      2) Нормативтік құқықтық актілерді мемлекеттік тіркеу тізілімінде № 9801 болып тіркелген Қазақстан Республикасы Ұлттық Банкі Басқармасының 2014 жылғы 16 шілдедегі № 144 қаулысымен бекітілген Қазақстан Республикасында қолма-қол шетел валютасымен айырбастау операцияларын ұйымдастыру қағидалары (бұдан әрі – Қағидалар) 6-тармағының талаптарына сәйкес уәкілетті ұйымның банк шотына жарғылық капиталға жарна ретіндегі ақшаның есептелуін растайтын екінші деңгейдегі банктің лицензияны және (немесе) лицензияға қосымшаны алуға өтініш білдірген күнге дейін күнтізбелік 30 (отыз) күннен ерте емес берілген құжаты (оның ішінде клиенттің банк шоттары бойынша ақша қозғалысы туралы үзінді-көшірме) не қосымша айырбастау пунктін есепке алғанда уәкілетті ұйымның жарғылық капиталы мөлшерінің белгіленген талаптарға сәйкестігін растайтын Қағидаларға 5-қосымшаға сәйкес нысан бойынша қосымша ашылатын айырбастау пункті үшін қолма-қол шетел валютасымен айырбастау операцияларын ұйымдастыруға арналған қолданыстағы лицензияға қосымшаны алуға өтініш берген айдың біріндегі жағдай бойынша қаржылық есептілік (осы мемлекеттік көрсетілетін қызмет стандартының 10-тармағында көзделген жағдайда);</w:t>
      </w:r>
    </w:p>
    <w:p>
      <w:pPr>
        <w:spacing w:after="0"/>
        <w:ind w:left="0"/>
        <w:jc w:val="both"/>
      </w:pPr>
      <w:r>
        <w:rPr>
          <w:rFonts w:ascii="Times New Roman"/>
          <w:b w:val="false"/>
          <w:i w:val="false"/>
          <w:color w:val="000000"/>
          <w:sz w:val="28"/>
        </w:rPr>
        <w:t>
      3) кассирдің қолма-қол шетел валютасымен жұмыс бойынша дайындықтан өткендігін растайтын құжаттың көшірмесі не Қазақстан Республикасының еңбек заңнамасында көзделген және қызметкердің қолма-қол шетел валютасымен жұмыс істейтін кассир ретінде кемінде алты ай еңбек қызметін растайтын құжаттың көшірмесі (нотариат куәландырған).</w:t>
      </w:r>
    </w:p>
    <w:p>
      <w:pPr>
        <w:spacing w:after="0"/>
        <w:ind w:left="0"/>
        <w:jc w:val="both"/>
      </w:pPr>
      <w:r>
        <w:rPr>
          <w:rFonts w:ascii="Times New Roman"/>
          <w:b w:val="false"/>
          <w:i w:val="false"/>
          <w:color w:val="000000"/>
          <w:sz w:val="28"/>
        </w:rPr>
        <w:t>
      Уәкілетті ұйымның айырбастау пунктін оның үй-жайына және техникалық жабдықталуына қойылатын талаптарға сәйкес келуін тексеруді көрсетілетін қызметті беруші қолма-қол шетел валютасымен айырбастау операцияларын ұйымдастыруға лицензияны және (немесе) лицензияға қосымшаны беру үшін көзделген мерзім ішінде жүргізеді.</w:t>
      </w:r>
    </w:p>
    <w:p>
      <w:pPr>
        <w:spacing w:after="0"/>
        <w:ind w:left="0"/>
        <w:jc w:val="both"/>
      </w:pPr>
      <w:r>
        <w:rPr>
          <w:rFonts w:ascii="Times New Roman"/>
          <w:b w:val="false"/>
          <w:i w:val="false"/>
          <w:color w:val="000000"/>
          <w:sz w:val="28"/>
        </w:rPr>
        <w:t>
      Бұрын қағаз нысанында берілген лицензияның телнұсқасын алу үшін көрсетілген қызметті алушының ЭЦҚ-мен куәландырылған электрондық құжат нысанындағы сұрау салу ұсынылады.</w:t>
      </w:r>
    </w:p>
    <w:p>
      <w:pPr>
        <w:spacing w:after="0"/>
        <w:ind w:left="0"/>
        <w:jc w:val="both"/>
      </w:pPr>
      <w:r>
        <w:rPr>
          <w:rFonts w:ascii="Times New Roman"/>
          <w:b w:val="false"/>
          <w:i w:val="false"/>
          <w:color w:val="000000"/>
          <w:sz w:val="28"/>
        </w:rPr>
        <w:t>
      Лицензияға қосымшаның телнұсқасын алу үшін өтініш еркін нысанда беріледі.</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1) осы мемлекеттік көрсетілетін қызмет стандартының 3-қосымшасына сәйкес нысан бойынша қолма-қол шетел валютасымен айырбастау операцияларын ұйымдастыруға лицензияны және (немесе) қолма-қол шетел валютасымен айырбастау операцияларын ұйымдастыруға берілген лицензияға қосымшаны қайта ресімдеуге өтініш;</w:t>
      </w:r>
    </w:p>
    <w:p>
      <w:pPr>
        <w:spacing w:after="0"/>
        <w:ind w:left="0"/>
        <w:jc w:val="both"/>
      </w:pPr>
      <w:r>
        <w:rPr>
          <w:rFonts w:ascii="Times New Roman"/>
          <w:b w:val="false"/>
          <w:i w:val="false"/>
          <w:color w:val="000000"/>
          <w:sz w:val="28"/>
        </w:rPr>
        <w:t>
      2) "электрондық үкіметтің" төлем шлюзі арқылы ақы төлеу жағдайларын қоспағанда, лицензияны қайта ресімдеген кезде қызметтің жекелеген түрлерімен айналысу құқығына лицензиялық алымның төленгенiн растайтын құжат;</w:t>
      </w:r>
    </w:p>
    <w:p>
      <w:pPr>
        <w:spacing w:after="0"/>
        <w:ind w:left="0"/>
        <w:jc w:val="both"/>
      </w:pPr>
      <w:r>
        <w:rPr>
          <w:rFonts w:ascii="Times New Roman"/>
          <w:b w:val="false"/>
          <w:i w:val="false"/>
          <w:color w:val="000000"/>
          <w:sz w:val="28"/>
        </w:rPr>
        <w:t>
      3) ақпараты мемлекеттік ақпараттық жүйелерде бар құжаттарды қоспағанда, лицензияны қайта ресімдеуге негіз болып табылатын өзгерістер туралы ақпаратты құрайтын құжаттардың көшірмелері.</w:t>
      </w:r>
    </w:p>
    <w:p>
      <w:pPr>
        <w:spacing w:after="0"/>
        <w:ind w:left="0"/>
        <w:jc w:val="both"/>
      </w:pPr>
      <w:r>
        <w:rPr>
          <w:rFonts w:ascii="Times New Roman"/>
          <w:b w:val="false"/>
          <w:i w:val="false"/>
          <w:color w:val="000000"/>
          <w:sz w:val="28"/>
        </w:rPr>
        <w:t>
      Лицензияның қосымшасын қайта ресімдеу үшін:</w:t>
      </w:r>
    </w:p>
    <w:p>
      <w:pPr>
        <w:spacing w:after="0"/>
        <w:ind w:left="0"/>
        <w:jc w:val="both"/>
      </w:pPr>
      <w:r>
        <w:rPr>
          <w:rFonts w:ascii="Times New Roman"/>
          <w:b w:val="false"/>
          <w:i w:val="false"/>
          <w:color w:val="000000"/>
          <w:sz w:val="28"/>
        </w:rPr>
        <w:t>
      1) осы мемлекеттік көрсетілетін қызмет стандартының 3-қосымшасына сәйкес нысан бойынша қолма-қол шетел валютасымен айырбастау операцияларын ұйымдастыруға лицензияны және (немесе) қолма-қол шетел валютасымен айырбастау операцияларын ұйымдастыруға лицензияға қосымшаны қайта ресімдеуге өтініш;</w:t>
      </w:r>
    </w:p>
    <w:p>
      <w:pPr>
        <w:spacing w:after="0"/>
        <w:ind w:left="0"/>
        <w:jc w:val="both"/>
      </w:pPr>
      <w:r>
        <w:rPr>
          <w:rFonts w:ascii="Times New Roman"/>
          <w:b w:val="false"/>
          <w:i w:val="false"/>
          <w:color w:val="000000"/>
          <w:sz w:val="28"/>
        </w:rPr>
        <w:t xml:space="preserve">
      2) ақпараты мемлекеттік ақпараттық жүйелерде бар құжаттарды қоспағанда, лицензияға қосымшаны қайта ресімдеуге негіз болып табылатын өзгерістер туралы ақпаратты құрайтын құжаттардың көшірмелері. </w:t>
      </w:r>
    </w:p>
    <w:p>
      <w:pPr>
        <w:spacing w:after="0"/>
        <w:ind w:left="0"/>
        <w:jc w:val="both"/>
      </w:pPr>
      <w:r>
        <w:rPr>
          <w:rFonts w:ascii="Times New Roman"/>
          <w:b w:val="false"/>
          <w:i w:val="false"/>
          <w:color w:val="000000"/>
          <w:sz w:val="28"/>
        </w:rPr>
        <w:t>
      Көрсетілетін қызметті алушы қағаз жеткізгіште берілген лицензияны және (немесе) лицензияға қосымшаны электрондық форматқа аудару үшін көрсетілетін қызметті алушының ЭЦҚ-мен куәландырылған электрондық құжат нысанында сұрау салуды ұсынады.</w:t>
      </w:r>
    </w:p>
    <w:p>
      <w:pPr>
        <w:spacing w:after="0"/>
        <w:ind w:left="0"/>
        <w:jc w:val="both"/>
      </w:pPr>
      <w:r>
        <w:rPr>
          <w:rFonts w:ascii="Times New Roman"/>
          <w:b w:val="false"/>
          <w:i w:val="false"/>
          <w:color w:val="000000"/>
          <w:sz w:val="28"/>
        </w:rPr>
        <w:t>
      Заңды тұлғаны мемлекеттік тіркеу (қайта тіркеу) туралы, лицензиялық алым сомасының төленгені ("электрондық үкіметтің" төлем шлюзі арқылы төлеген жағдайда)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12. Мыналар:</w:t>
      </w:r>
    </w:p>
    <w:p>
      <w:pPr>
        <w:spacing w:after="0"/>
        <w:ind w:left="0"/>
        <w:jc w:val="both"/>
      </w:pPr>
      <w:r>
        <w:rPr>
          <w:rFonts w:ascii="Times New Roman"/>
          <w:b w:val="false"/>
          <w:i w:val="false"/>
          <w:color w:val="000000"/>
          <w:sz w:val="28"/>
        </w:rPr>
        <w:t>
      1) "Валюталық реттеу және валюталық бақылау туралы" 2005 жылғы 13 маусымдағы Қазақстан Республикасының Заңына (бұдан әрі – Заң) сәйкес көзделген құжаттарды не мәліметтерді ұсынбау;</w:t>
      </w:r>
    </w:p>
    <w:p>
      <w:pPr>
        <w:spacing w:after="0"/>
        <w:ind w:left="0"/>
        <w:jc w:val="both"/>
      </w:pPr>
      <w:r>
        <w:rPr>
          <w:rFonts w:ascii="Times New Roman"/>
          <w:b w:val="false"/>
          <w:i w:val="false"/>
          <w:color w:val="000000"/>
          <w:sz w:val="28"/>
        </w:rPr>
        <w:t>
      2) көрсетілетін қызметті алушының Заңға сәйкес белгіленген талаптарға сәйкес келмеуі;</w:t>
      </w:r>
    </w:p>
    <w:p>
      <w:pPr>
        <w:spacing w:after="0"/>
        <w:ind w:left="0"/>
        <w:jc w:val="both"/>
      </w:pPr>
      <w:r>
        <w:rPr>
          <w:rFonts w:ascii="Times New Roman"/>
          <w:b w:val="false"/>
          <w:i w:val="false"/>
          <w:color w:val="000000"/>
          <w:sz w:val="28"/>
        </w:rPr>
        <w:t>
      3) Қазақстан Республикасының заңдарында көзделген өзге де негіздер;</w:t>
      </w:r>
    </w:p>
    <w:p>
      <w:pPr>
        <w:spacing w:after="0"/>
        <w:ind w:left="0"/>
        <w:jc w:val="both"/>
      </w:pPr>
      <w:r>
        <w:rPr>
          <w:rFonts w:ascii="Times New Roman"/>
          <w:b w:val="false"/>
          <w:i w:val="false"/>
          <w:color w:val="000000"/>
          <w:sz w:val="28"/>
        </w:rPr>
        <w:t>
      4) Қазақстан Республикасының заңдарында заңды тұлғалардың осы санаты үшін тыйым салынған қызмет түрімен айналысуы;</w:t>
      </w:r>
    </w:p>
    <w:p>
      <w:pPr>
        <w:spacing w:after="0"/>
        <w:ind w:left="0"/>
        <w:jc w:val="both"/>
      </w:pPr>
      <w:r>
        <w:rPr>
          <w:rFonts w:ascii="Times New Roman"/>
          <w:b w:val="false"/>
          <w:i w:val="false"/>
          <w:color w:val="000000"/>
          <w:sz w:val="28"/>
        </w:rPr>
        <w:t>
      5) лицензиялық алымның енгізілмеуі;</w:t>
      </w:r>
    </w:p>
    <w:p>
      <w:pPr>
        <w:spacing w:after="0"/>
        <w:ind w:left="0"/>
        <w:jc w:val="both"/>
      </w:pPr>
      <w:r>
        <w:rPr>
          <w:rFonts w:ascii="Times New Roman"/>
          <w:b w:val="false"/>
          <w:i w:val="false"/>
          <w:color w:val="000000"/>
          <w:sz w:val="28"/>
        </w:rPr>
        <w:t>
      6)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7) сот орындаушысының ұсынысы негізінде сот көрсетілетін қызметті алушы-борышкерге лицензия беруге уақытша тыйым салуы;</w:t>
      </w:r>
    </w:p>
    <w:p>
      <w:pPr>
        <w:spacing w:after="0"/>
        <w:ind w:left="0"/>
        <w:jc w:val="both"/>
      </w:pPr>
      <w:r>
        <w:rPr>
          <w:rFonts w:ascii="Times New Roman"/>
          <w:b w:val="false"/>
          <w:i w:val="false"/>
          <w:color w:val="000000"/>
          <w:sz w:val="28"/>
        </w:rPr>
        <w:t>
      8) лицензия алу үшін өтініш беруші ұсынған құжаттардың және (немесе) ондағы деректердің (мәліметтердің) дәйексіздігінің белгіленуі мемлекеттік қызмет көрсетуден бас тартуға негіз болып табылады.</w:t>
      </w:r>
    </w:p>
    <w:p>
      <w:pPr>
        <w:spacing w:after="0"/>
        <w:ind w:left="0"/>
        <w:jc w:val="both"/>
      </w:pPr>
      <w:r>
        <w:rPr>
          <w:rFonts w:ascii="Times New Roman"/>
          <w:b w:val="false"/>
          <w:i w:val="false"/>
          <w:color w:val="000000"/>
          <w:sz w:val="28"/>
        </w:rPr>
        <w:t>
      Мемлекеттік қызмет көрсетуден бас тарту осы мемлекеттік көрсетілетін қызмет стандартының 4-тармағында көзделген мерзімдерде жүзеге асырылады.</w:t>
      </w:r>
    </w:p>
    <w:p>
      <w:pPr>
        <w:spacing w:after="0"/>
        <w:ind w:left="0"/>
        <w:jc w:val="both"/>
      </w:pPr>
      <w:r>
        <w:rPr>
          <w:rFonts w:ascii="Times New Roman"/>
          <w:b w:val="false"/>
          <w:i w:val="false"/>
          <w:color w:val="000000"/>
          <w:sz w:val="28"/>
        </w:rPr>
        <w:t>
      13. Осы мемлекеттік көрсетілетін қызмет стандартының 11-тармағының бесінші және (немесе) алтыншы бөліктерінде көрсетілген құжаттар тиісінше ресімделмеген жағдайда, көрсетілетін қызметті беруші лицензияны және (немесе) лицензияға қосымшаны қайта ресімдеуден бас тартады.</w:t>
      </w:r>
    </w:p>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қызметтер көрсету мәселелері бойынша шешімдеріне, әрекеттеріне (әрекетсіздігіне) шағымдану тәртібі</w:t>
      </w:r>
    </w:p>
    <w:p>
      <w:pPr>
        <w:spacing w:after="0"/>
        <w:ind w:left="0"/>
        <w:jc w:val="both"/>
      </w:pPr>
      <w:r>
        <w:rPr>
          <w:rFonts w:ascii="Times New Roman"/>
          <w:b w:val="false"/>
          <w:i w:val="false"/>
          <w:color w:val="000000"/>
          <w:sz w:val="28"/>
        </w:rPr>
        <w:t>
      14.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жазбаша түрде:</w:t>
      </w:r>
    </w:p>
    <w:p>
      <w:pPr>
        <w:spacing w:after="0"/>
        <w:ind w:left="0"/>
        <w:jc w:val="both"/>
      </w:pPr>
      <w:r>
        <w:rPr>
          <w:rFonts w:ascii="Times New Roman"/>
          <w:b w:val="false"/>
          <w:i w:val="false"/>
          <w:color w:val="000000"/>
          <w:sz w:val="28"/>
        </w:rPr>
        <w:t>
      көрсетілетін қызметті беруші басшысының не оның орнындағы адамның атына: 050040, Алматы қаласы, "Көктем-3" шағын ауданы, 21-үй мекенжайы бойынша;</w:t>
      </w:r>
    </w:p>
    <w:p>
      <w:pPr>
        <w:spacing w:after="0"/>
        <w:ind w:left="0"/>
        <w:jc w:val="both"/>
      </w:pPr>
      <w:r>
        <w:rPr>
          <w:rFonts w:ascii="Times New Roman"/>
          <w:b w:val="false"/>
          <w:i w:val="false"/>
          <w:color w:val="000000"/>
          <w:sz w:val="28"/>
        </w:rPr>
        <w:t>
      көрсетілетін қызметті берушінің ресми интернет-ресурсында көрсетілген мекенжайлар бойынша көрсетілетін қызметті беруші басшысының атына ("Мемлекеттік көрсетілетін қызметтер" бөлімі) жүргізіледі.</w:t>
      </w:r>
    </w:p>
    <w:p>
      <w:pPr>
        <w:spacing w:after="0"/>
        <w:ind w:left="0"/>
        <w:jc w:val="both"/>
      </w:pPr>
      <w:r>
        <w:rPr>
          <w:rFonts w:ascii="Times New Roman"/>
          <w:b w:val="false"/>
          <w:i w:val="false"/>
          <w:color w:val="000000"/>
          <w:sz w:val="28"/>
        </w:rPr>
        <w:t>
      Заңды тұлғаның шағымында оның атауы, пошталық мекенжайы, жіберілген нөмірі мен күні көрсетіледі.</w:t>
      </w:r>
    </w:p>
    <w:p>
      <w:pPr>
        <w:spacing w:after="0"/>
        <w:ind w:left="0"/>
        <w:jc w:val="both"/>
      </w:pPr>
      <w:r>
        <w:rPr>
          <w:rFonts w:ascii="Times New Roman"/>
          <w:b w:val="false"/>
          <w:i w:val="false"/>
          <w:color w:val="000000"/>
          <w:sz w:val="28"/>
        </w:rPr>
        <w:t>
      Өтінішке көрсетілетін қызметті алушы қол қояды.</w:t>
      </w:r>
    </w:p>
    <w:p>
      <w:pPr>
        <w:spacing w:after="0"/>
        <w:ind w:left="0"/>
        <w:jc w:val="both"/>
      </w:pPr>
      <w:r>
        <w:rPr>
          <w:rFonts w:ascii="Times New Roman"/>
          <w:b w:val="false"/>
          <w:i w:val="false"/>
          <w:color w:val="000000"/>
          <w:sz w:val="28"/>
        </w:rPr>
        <w:t>
      Көрсетілетін қызметті берушінің кеңсесінде шағымды қабылдаған адамның тегі және аты-жөні, берілген шағымға жауап алудың мерзімі мен орнын көрсете отырып шағымды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5 (бес) жұмыс күні ішінде қаралады.</w:t>
      </w:r>
    </w:p>
    <w:p>
      <w:pPr>
        <w:spacing w:after="0"/>
        <w:ind w:left="0"/>
        <w:jc w:val="both"/>
      </w:pPr>
      <w:r>
        <w:rPr>
          <w:rFonts w:ascii="Times New Roman"/>
          <w:b w:val="false"/>
          <w:i w:val="false"/>
          <w:color w:val="000000"/>
          <w:sz w:val="28"/>
        </w:rPr>
        <w:t>
      Портал арқылы өтініш берген жағдайда шағымдану тәртібі туралы ақпаратты бірыңғай байланыс орталығының 8-800-080-7777 немесе 1414 телефоны арқылы алуға болады.</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алушыға "жеке кабинеттен" шағым туралы ақпарат қолжетімді болады, ол көрсетілетін қызметті беруші шағымды өңдеген (жеткізу, тіркеу, орындалуы туралы белгілер, қарау немесе қараудан бас тарту туралы жауап) кезде жаңартылып отырады.</w:t>
      </w:r>
    </w:p>
    <w:p>
      <w:pPr>
        <w:spacing w:after="0"/>
        <w:ind w:left="0"/>
        <w:jc w:val="both"/>
      </w:pPr>
      <w:r>
        <w:rPr>
          <w:rFonts w:ascii="Times New Roman"/>
          <w:b w:val="false"/>
          <w:i w:val="false"/>
          <w:color w:val="000000"/>
          <w:sz w:val="28"/>
        </w:rPr>
        <w:t>
      Көрсетілген мемлекеттік қызметтің нәтижесімен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15. Көрсетілген мемлекеттік қызметтің нәтижесімен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i w:val="false"/>
          <w:color w:val="000000"/>
        </w:rPr>
        <w:t xml:space="preserve"> 4-тарау. Мемлекеттік қызмет көрсетудің, оның ішінде электрондық нысанда көрсетілетін қызметтің ерекшеліктерін ескере отырып қойылатын өзге талаптар</w:t>
      </w:r>
    </w:p>
    <w:p>
      <w:pPr>
        <w:spacing w:after="0"/>
        <w:ind w:left="0"/>
        <w:jc w:val="both"/>
      </w:pPr>
      <w:r>
        <w:rPr>
          <w:rFonts w:ascii="Times New Roman"/>
          <w:b w:val="false"/>
          <w:i w:val="false"/>
          <w:color w:val="000000"/>
          <w:sz w:val="28"/>
        </w:rPr>
        <w:t>
      16. Мемлекеттік қызмет көрсету орындарының мекенжайлары көрсетілетін қызметті берушінің www.nationalbank.kz ресми интернет-ресурсында "Мемлекеттік көрсетілетін қызметтер" бөлімінде орналастырылған.</w:t>
      </w:r>
    </w:p>
    <w:p>
      <w:pPr>
        <w:spacing w:after="0"/>
        <w:ind w:left="0"/>
        <w:jc w:val="both"/>
      </w:pPr>
      <w:r>
        <w:rPr>
          <w:rFonts w:ascii="Times New Roman"/>
          <w:b w:val="false"/>
          <w:i w:val="false"/>
          <w:color w:val="000000"/>
          <w:sz w:val="28"/>
        </w:rPr>
        <w:t>
      17. Көрсетілетін қызметті алушыға мемлекеттік қызмет көрсетудің тәртібі мен мәртебесі туралы ақпаратты қашықтан қол жеткізу режимінде, порталдағы "жеке кабинет", сондай-ақ Мемлекеттік қызметтер көрсету мәселелері жөніндегі бірыңғай байланыс орталығы арқылы алуға рұқсат берілген.</w:t>
      </w:r>
    </w:p>
    <w:p>
      <w:pPr>
        <w:spacing w:after="0"/>
        <w:ind w:left="0"/>
        <w:jc w:val="both"/>
      </w:pPr>
      <w:r>
        <w:rPr>
          <w:rFonts w:ascii="Times New Roman"/>
          <w:b w:val="false"/>
          <w:i w:val="false"/>
          <w:color w:val="000000"/>
          <w:sz w:val="28"/>
        </w:rPr>
        <w:t>
      18. Мемлекеттік қызмет көрсету мәселелері жөніндегі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8-800-080-7777,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ұйымдарға қолма-</w:t>
            </w:r>
            <w:r>
              <w:br/>
            </w:r>
            <w:r>
              <w:rPr>
                <w:rFonts w:ascii="Times New Roman"/>
                <w:b w:val="false"/>
                <w:i w:val="false"/>
                <w:color w:val="000000"/>
                <w:sz w:val="20"/>
              </w:rPr>
              <w:t>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ұйымдастыру бойынша</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Қолма-қол шетел валютасымен айырбастау операцияларын ұйымдастыруға лицензияны және оған қосымшаны алуға өтініш</w:t>
      </w:r>
    </w:p>
    <w:p>
      <w:pPr>
        <w:spacing w:after="0"/>
        <w:ind w:left="0"/>
        <w:jc w:val="both"/>
      </w:pPr>
      <w:r>
        <w:rPr>
          <w:rFonts w:ascii="Times New Roman"/>
          <w:b w:val="false"/>
          <w:i w:val="false"/>
          <w:color w:val="000000"/>
          <w:sz w:val="28"/>
        </w:rPr>
        <w:t>
      Қазақстан Республикасының Ұлттық Банкіне</w:t>
      </w:r>
    </w:p>
    <w:p>
      <w:pPr>
        <w:spacing w:after="0"/>
        <w:ind w:left="0"/>
        <w:jc w:val="both"/>
      </w:pPr>
      <w:r>
        <w:rPr>
          <w:rFonts w:ascii="Times New Roman"/>
          <w:b w:val="false"/>
          <w:i w:val="false"/>
          <w:color w:val="000000"/>
          <w:sz w:val="28"/>
        </w:rPr>
        <w:t xml:space="preserve">
      (кімнен) _______________________________________________________ </w:t>
      </w:r>
    </w:p>
    <w:p>
      <w:pPr>
        <w:spacing w:after="0"/>
        <w:ind w:left="0"/>
        <w:jc w:val="both"/>
      </w:pPr>
      <w:r>
        <w:rPr>
          <w:rFonts w:ascii="Times New Roman"/>
          <w:b w:val="false"/>
          <w:i w:val="false"/>
          <w:color w:val="000000"/>
          <w:sz w:val="28"/>
        </w:rPr>
        <w:t>
      (заңды тұлғаның атауы, БСН, орналасқан жері)</w:t>
      </w:r>
    </w:p>
    <w:p>
      <w:pPr>
        <w:spacing w:after="0"/>
        <w:ind w:left="0"/>
        <w:jc w:val="both"/>
      </w:pPr>
      <w:r>
        <w:rPr>
          <w:rFonts w:ascii="Times New Roman"/>
          <w:b w:val="false"/>
          <w:i w:val="false"/>
          <w:color w:val="000000"/>
          <w:sz w:val="28"/>
        </w:rPr>
        <w:t>
      Айырбастау пунктін мына мекенжай бойынша:</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(пошталық индексі, облысы, қаласы, ауданы, елді мекені, көшесінің атауы, үйінің (ғимаратының) (стационарлық үй-жайының) нөмірі, сондай-ақ қабаты, секторы, блогы және басқалары (бар болса) ашу үшін қолма-қол шетел валютасымен айырбастау операцияларын ұйымдастыруға лицензияны және лицензияға қосымшаны беруді сұраймын</w:t>
      </w:r>
    </w:p>
    <w:p>
      <w:pPr>
        <w:spacing w:after="0"/>
        <w:ind w:left="0"/>
        <w:jc w:val="both"/>
      </w:pPr>
      <w:r>
        <w:rPr>
          <w:rFonts w:ascii="Times New Roman"/>
          <w:b w:val="false"/>
          <w:i w:val="false"/>
          <w:color w:val="000000"/>
          <w:sz w:val="28"/>
        </w:rPr>
        <w:t>
      Біліктілік талаптарына сәйкестік туралы мәліметтер:</w:t>
      </w:r>
    </w:p>
    <w:p>
      <w:pPr>
        <w:spacing w:after="0"/>
        <w:ind w:left="0"/>
        <w:jc w:val="both"/>
      </w:pPr>
      <w:r>
        <w:rPr>
          <w:rFonts w:ascii="Times New Roman"/>
          <w:b w:val="false"/>
          <w:i w:val="false"/>
          <w:color w:val="000000"/>
          <w:sz w:val="28"/>
        </w:rPr>
        <w:t>
      1. Уәкілетті ұйымның жарғылық капиталына қатысушылардың қатысу үлесі:</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жеке басын куәландыратын құжаттың деректері, (тегі, аты және әкесінің аты (ол бар болса), туған күні);</w:t>
      </w:r>
    </w:p>
    <w:p>
      <w:pPr>
        <w:spacing w:after="0"/>
        <w:ind w:left="0"/>
        <w:jc w:val="both"/>
      </w:pPr>
      <w:r>
        <w:rPr>
          <w:rFonts w:ascii="Times New Roman"/>
          <w:b w:val="false"/>
          <w:i w:val="false"/>
          <w:color w:val="000000"/>
          <w:sz w:val="28"/>
        </w:rPr>
        <w:t>
      ЖСН (резиденттер үшін);</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БСН (резиденттер үшін);</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Ақша белгілерінің түпнұсқалығын айқындау үшін техникалық құралдардың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1293"/>
        <w:gridCol w:w="2801"/>
        <w:gridCol w:w="2802"/>
        <w:gridCol w:w="1390"/>
        <w:gridCol w:w="1398"/>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 (Атауы)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Банкнотты ультракүлгін сәулемен тексеру (қағаздың люминесценциясы және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Банкнотты магниттік белгілердің болуына тексеру</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3. Бақылау-касса аппаратының (компьютерлік жүйенің)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966"/>
        <w:gridCol w:w="1411"/>
        <w:gridCol w:w="1416"/>
        <w:gridCol w:w="3273"/>
        <w:gridCol w:w="3279"/>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 (Атауы)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күнделікті түзетілмейтін тіркеуді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жөніндегі ақпараттың энергияға тәуелсіз сақталуын оларды жасаған күннен бастап бес жыл ішінде қамтамасыз ету</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4. Бағдарламалық қамтамасыз етудің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2016"/>
        <w:gridCol w:w="1455"/>
        <w:gridCol w:w="1461"/>
        <w:gridCol w:w="3375"/>
        <w:gridCol w:w="338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күнделікті түзетілмейтін тіркеуді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жөніндегі ақпараттың энергияға тәуелсіз сақталуын оларды жасаған күннен бастап бес жыл ішінде қамтамасыз ету</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5. Бейнебақылау жүйесінің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561"/>
        <w:gridCol w:w="1575"/>
        <w:gridCol w:w="1575"/>
        <w:gridCol w:w="3408"/>
        <w:gridCol w:w="3409"/>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Күнтізбелік отыз күн ішінде ақпараттың жазылуын және сақталуын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аймағында кассирдің жұмыс аймағы мен клиенттің бейнебақылауда болуын қамтамасыз ету, сондай-ақ бейнебақылау үшін бөгеттің болмауын қамтамасыз ететін жерлерде орнату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Электрондық пошта ___________________________________________</w:t>
      </w:r>
    </w:p>
    <w:p>
      <w:pPr>
        <w:spacing w:after="0"/>
        <w:ind w:left="0"/>
        <w:jc w:val="both"/>
      </w:pPr>
      <w:r>
        <w:rPr>
          <w:rFonts w:ascii="Times New Roman"/>
          <w:b w:val="false"/>
          <w:i w:val="false"/>
          <w:color w:val="000000"/>
          <w:sz w:val="28"/>
        </w:rPr>
        <w:t>
      Телефондар___________________________________________________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w:t>
      </w:r>
    </w:p>
    <w:p>
      <w:pPr>
        <w:spacing w:after="0"/>
        <w:ind w:left="0"/>
        <w:jc w:val="both"/>
      </w:pPr>
      <w:r>
        <w:rPr>
          <w:rFonts w:ascii="Times New Roman"/>
          <w:b w:val="false"/>
          <w:i w:val="false"/>
          <w:color w:val="000000"/>
          <w:sz w:val="28"/>
        </w:rPr>
        <w:t xml:space="preserve">
      Теңгемен банктік шот________________________________________ </w:t>
      </w:r>
    </w:p>
    <w:p>
      <w:pPr>
        <w:spacing w:after="0"/>
        <w:ind w:left="0"/>
        <w:jc w:val="both"/>
      </w:pPr>
      <w:r>
        <w:rPr>
          <w:rFonts w:ascii="Times New Roman"/>
          <w:b w:val="false"/>
          <w:i w:val="false"/>
          <w:color w:val="000000"/>
          <w:sz w:val="28"/>
        </w:rPr>
        <w:t>
      (шоттың нөмірі, уәкілетті банктің атауы)</w:t>
      </w:r>
    </w:p>
    <w:p>
      <w:pPr>
        <w:spacing w:after="0"/>
        <w:ind w:left="0"/>
        <w:jc w:val="both"/>
      </w:pPr>
      <w:r>
        <w:rPr>
          <w:rFonts w:ascii="Times New Roman"/>
          <w:b w:val="false"/>
          <w:i w:val="false"/>
          <w:color w:val="000000"/>
          <w:sz w:val="28"/>
        </w:rPr>
        <w:t>
      Осы арқылы мыналар:</w:t>
      </w:r>
    </w:p>
    <w:p>
      <w:pPr>
        <w:spacing w:after="0"/>
        <w:ind w:left="0"/>
        <w:jc w:val="both"/>
      </w:pPr>
      <w:r>
        <w:rPr>
          <w:rFonts w:ascii="Times New Roman"/>
          <w:b w:val="false"/>
          <w:i w:val="false"/>
          <w:color w:val="000000"/>
          <w:sz w:val="28"/>
        </w:rPr>
        <w:t>
      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табылады;</w:t>
      </w:r>
    </w:p>
    <w:p>
      <w:pPr>
        <w:spacing w:after="0"/>
        <w:ind w:left="0"/>
        <w:jc w:val="both"/>
      </w:pPr>
      <w:r>
        <w:rPr>
          <w:rFonts w:ascii="Times New Roman"/>
          <w:b w:val="false"/>
          <w:i w:val="false"/>
          <w:color w:val="000000"/>
          <w:sz w:val="28"/>
        </w:rPr>
        <w:t>
      өтініш берушіге лицензияланатын қызмет түрімен айналысуға сотта тыйым салынбаған;</w:t>
      </w:r>
    </w:p>
    <w:p>
      <w:pPr>
        <w:spacing w:after="0"/>
        <w:ind w:left="0"/>
        <w:jc w:val="both"/>
      </w:pPr>
      <w:r>
        <w:rPr>
          <w:rFonts w:ascii="Times New Roman"/>
          <w:b w:val="false"/>
          <w:i w:val="false"/>
          <w:color w:val="000000"/>
          <w:sz w:val="28"/>
        </w:rPr>
        <w:t>
      барлық қоса берілетін құжаттар (мәліметтер) жарамды болып табылады (сәйкес келеді).</w:t>
      </w:r>
    </w:p>
    <w:p>
      <w:pPr>
        <w:spacing w:after="0"/>
        <w:ind w:left="0"/>
        <w:jc w:val="both"/>
      </w:pPr>
      <w:r>
        <w:rPr>
          <w:rFonts w:ascii="Times New Roman"/>
          <w:b w:val="false"/>
          <w:i w:val="false"/>
          <w:color w:val="000000"/>
          <w:sz w:val="28"/>
        </w:rPr>
        <w:t>
      Өтініш берушінің уәкілетті адамы:</w:t>
      </w:r>
    </w:p>
    <w:p>
      <w:pPr>
        <w:spacing w:after="0"/>
        <w:ind w:left="0"/>
        <w:jc w:val="both"/>
      </w:pPr>
      <w:r>
        <w:rPr>
          <w:rFonts w:ascii="Times New Roman"/>
          <w:b w:val="false"/>
          <w:i w:val="false"/>
          <w:color w:val="000000"/>
          <w:sz w:val="28"/>
        </w:rPr>
        <w:t xml:space="preserve">
      __________ ______________________________________ </w:t>
      </w:r>
    </w:p>
    <w:p>
      <w:pPr>
        <w:spacing w:after="0"/>
        <w:ind w:left="0"/>
        <w:jc w:val="both"/>
      </w:pPr>
      <w:r>
        <w:rPr>
          <w:rFonts w:ascii="Times New Roman"/>
          <w:b w:val="false"/>
          <w:i w:val="false"/>
          <w:color w:val="000000"/>
          <w:sz w:val="28"/>
        </w:rPr>
        <w:t>
      (лауазымы) (тегі, аты және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ұйымдарға қолма-</w:t>
            </w:r>
            <w:r>
              <w:br/>
            </w:r>
            <w:r>
              <w:rPr>
                <w:rFonts w:ascii="Times New Roman"/>
                <w:b w:val="false"/>
                <w:i w:val="false"/>
                <w:color w:val="000000"/>
                <w:sz w:val="20"/>
              </w:rPr>
              <w:t>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ұйымдастыру бойынша</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w:t>
            </w:r>
            <w:r>
              <w:br/>
            </w:r>
            <w:r>
              <w:rPr>
                <w:rFonts w:ascii="Times New Roman"/>
                <w:b w:val="false"/>
                <w:i w:val="false"/>
                <w:color w:val="000000"/>
                <w:sz w:val="20"/>
              </w:rPr>
              <w:t>____________________________</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аты (ол бар болса)</w:t>
            </w:r>
          </w:p>
        </w:tc>
      </w:tr>
    </w:tbl>
    <w:p>
      <w:pPr>
        <w:spacing w:after="0"/>
        <w:ind w:left="0"/>
        <w:jc w:val="left"/>
      </w:pPr>
      <w:r>
        <w:rPr>
          <w:rFonts w:ascii="Times New Roman"/>
          <w:b/>
          <w:i w:val="false"/>
          <w:color w:val="000000"/>
        </w:rPr>
        <w:t xml:space="preserve"> Қосымша ашылатын айырбастау пункті үшін қолма-қол шетел валютасымен айырбастау операцияларын ұйымдастыруға берілген қолданыстағы лицензияға қосымшаны алуға өтініш</w:t>
      </w:r>
    </w:p>
    <w:p>
      <w:pPr>
        <w:spacing w:after="0"/>
        <w:ind w:left="0"/>
        <w:jc w:val="both"/>
      </w:pPr>
      <w:r>
        <w:rPr>
          <w:rFonts w:ascii="Times New Roman"/>
          <w:b w:val="false"/>
          <w:i w:val="false"/>
          <w:color w:val="000000"/>
          <w:sz w:val="28"/>
        </w:rPr>
        <w:t xml:space="preserve">
      Лицензиат: _____________________________________________________ </w:t>
      </w:r>
    </w:p>
    <w:p>
      <w:pPr>
        <w:spacing w:after="0"/>
        <w:ind w:left="0"/>
        <w:jc w:val="both"/>
      </w:pPr>
      <w:r>
        <w:rPr>
          <w:rFonts w:ascii="Times New Roman"/>
          <w:b w:val="false"/>
          <w:i w:val="false"/>
          <w:color w:val="000000"/>
          <w:sz w:val="28"/>
        </w:rPr>
        <w:t>
      (заңды тұлғаның толық атауы, мемлекеттік тіркеу орны, БСН-і)</w:t>
      </w:r>
    </w:p>
    <w:p>
      <w:pPr>
        <w:spacing w:after="0"/>
        <w:ind w:left="0"/>
        <w:jc w:val="both"/>
      </w:pPr>
      <w:r>
        <w:rPr>
          <w:rFonts w:ascii="Times New Roman"/>
          <w:b w:val="false"/>
          <w:i w:val="false"/>
          <w:color w:val="000000"/>
          <w:sz w:val="28"/>
        </w:rPr>
        <w:t>
      Лицензиаттың филиалы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(филиалдың атауы, филиалдың орналасқан жері, БСН-і)</w:t>
      </w:r>
    </w:p>
    <w:p>
      <w:pPr>
        <w:spacing w:after="0"/>
        <w:ind w:left="0"/>
        <w:jc w:val="both"/>
      </w:pPr>
      <w:r>
        <w:rPr>
          <w:rFonts w:ascii="Times New Roman"/>
          <w:b w:val="false"/>
          <w:i w:val="false"/>
          <w:color w:val="000000"/>
          <w:sz w:val="28"/>
        </w:rPr>
        <w:t xml:space="preserve">
      Қолма-қол шетел валютасымен айырбастау операцияларын ұйымдастыруға берілген </w:t>
      </w:r>
    </w:p>
    <w:p>
      <w:pPr>
        <w:spacing w:after="0"/>
        <w:ind w:left="0"/>
        <w:jc w:val="both"/>
      </w:pPr>
      <w:r>
        <w:rPr>
          <w:rFonts w:ascii="Times New Roman"/>
          <w:b w:val="false"/>
          <w:i w:val="false"/>
          <w:color w:val="000000"/>
          <w:sz w:val="28"/>
        </w:rPr>
        <w:t>
      лицензияның нөмірі мен күні:_____________________</w:t>
      </w:r>
    </w:p>
    <w:p>
      <w:pPr>
        <w:spacing w:after="0"/>
        <w:ind w:left="0"/>
        <w:jc w:val="both"/>
      </w:pPr>
      <w:r>
        <w:rPr>
          <w:rFonts w:ascii="Times New Roman"/>
          <w:b w:val="false"/>
          <w:i w:val="false"/>
          <w:color w:val="000000"/>
          <w:sz w:val="28"/>
        </w:rPr>
        <w:t>
      Мына мекенжай **:______________________________________________ бойынша орналасқан айырбастау пунктіне қолма-қол шетел валютасымен айырбастау операцияларын ұйымдастыруға берілген қолданыстағы лицензияға қосымша беруді сұраймын</w:t>
      </w:r>
    </w:p>
    <w:p>
      <w:pPr>
        <w:spacing w:after="0"/>
        <w:ind w:left="0"/>
        <w:jc w:val="both"/>
      </w:pPr>
      <w:r>
        <w:rPr>
          <w:rFonts w:ascii="Times New Roman"/>
          <w:b w:val="false"/>
          <w:i w:val="false"/>
          <w:color w:val="000000"/>
          <w:sz w:val="28"/>
        </w:rPr>
        <w:t>
      Біліктілік талаптарына сәйкестік туралы мәліметтер:</w:t>
      </w:r>
    </w:p>
    <w:p>
      <w:pPr>
        <w:spacing w:after="0"/>
        <w:ind w:left="0"/>
        <w:jc w:val="both"/>
      </w:pPr>
      <w:r>
        <w:rPr>
          <w:rFonts w:ascii="Times New Roman"/>
          <w:b w:val="false"/>
          <w:i w:val="false"/>
          <w:color w:val="000000"/>
          <w:sz w:val="28"/>
        </w:rPr>
        <w:t>
      1. Уәкілетті ұйымның жарғылық капиталына құрылтайшылардың (қатысушылардың) қатысу үлесі:</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жеке басын куәландыратын құжаттың деректері (тегі, аты және әкесінің аты (ол бар болса), туған күні);</w:t>
      </w:r>
    </w:p>
    <w:p>
      <w:pPr>
        <w:spacing w:after="0"/>
        <w:ind w:left="0"/>
        <w:jc w:val="both"/>
      </w:pPr>
      <w:r>
        <w:rPr>
          <w:rFonts w:ascii="Times New Roman"/>
          <w:b w:val="false"/>
          <w:i w:val="false"/>
          <w:color w:val="000000"/>
          <w:sz w:val="28"/>
        </w:rPr>
        <w:t>
      ЖСН (резиденттер үшін);</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жарғылық капиталдағы үлесі (% (сомасы).</w:t>
      </w:r>
    </w:p>
    <w:p>
      <w:pPr>
        <w:spacing w:after="0"/>
        <w:ind w:left="0"/>
        <w:jc w:val="both"/>
      </w:pPr>
      <w:r>
        <w:rPr>
          <w:rFonts w:ascii="Times New Roman"/>
          <w:b w:val="false"/>
          <w:i w:val="false"/>
          <w:color w:val="000000"/>
          <w:sz w:val="28"/>
        </w:rPr>
        <w:t>
      2. Ақша белгілерінің түпнұсқалылығын айқындау үшін техникалық құралдардың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2"/>
        <w:gridCol w:w="1854"/>
        <w:gridCol w:w="2659"/>
        <w:gridCol w:w="2659"/>
        <w:gridCol w:w="1319"/>
        <w:gridCol w:w="1327"/>
      </w:tblGrid>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 (Атауы)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Банкнотты ультракүлгін сәулемен тексеру (қағаздың люминесценциясы және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Банкнотты магниттік белгілердің болуына тексеру</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3. Бақылау-касса аппаратының (компьютерлік жүйенің)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1404"/>
        <w:gridCol w:w="1356"/>
        <w:gridCol w:w="1362"/>
        <w:gridCol w:w="3146"/>
        <w:gridCol w:w="3153"/>
      </w:tblGrid>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 (Атауы)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күнделікті түзетілмейтін тіркеуді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жөніндегі ақпаратың энергияға тәуелсіз сақталуын оларды жасаған күннен бастап бес жыл ішінде қамтамасыз ету</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4. Бағдарламалық қамтамасыз етудің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936"/>
        <w:gridCol w:w="1644"/>
        <w:gridCol w:w="1645"/>
        <w:gridCol w:w="3240"/>
        <w:gridCol w:w="3247"/>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 күнделікті түзетілмейтін тіркеуді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айырбастау операциялары жөніндегі ақпаратың энергияға тәуелсіз сақталуын оларды жасаған күннен бастап бес жыл ішінде қамтамасыз ету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5. Бейнебақылау жүйесінің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561"/>
        <w:gridCol w:w="1575"/>
        <w:gridCol w:w="1575"/>
        <w:gridCol w:w="3408"/>
        <w:gridCol w:w="3409"/>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(Жеткізуші)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отыз күн ішінде ақпараттың жазылуын және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аймағында кассирдің жұмыс аймағы мен клиенттің бейнебақылауда болуын қамтамасыз ету, сондай-ақ бейнебақылау үшін бөгеттің болмауын қамтамасыз ететін жерлерде орнату</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Өтініш берушінің уәкілетті адамы:</w:t>
      </w:r>
    </w:p>
    <w:p>
      <w:pPr>
        <w:spacing w:after="0"/>
        <w:ind w:left="0"/>
        <w:jc w:val="both"/>
      </w:pPr>
      <w:r>
        <w:rPr>
          <w:rFonts w:ascii="Times New Roman"/>
          <w:b w:val="false"/>
          <w:i w:val="false"/>
          <w:color w:val="000000"/>
          <w:sz w:val="28"/>
        </w:rPr>
        <w:t xml:space="preserve">
      __________ _____________________________________ </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 - лицензиаттың орналасқан жеріндегі өңірден тыс жерде қосымша айырбастау пунктін ашу кезінде көрсетіледі</w:t>
      </w:r>
    </w:p>
    <w:p>
      <w:pPr>
        <w:spacing w:after="0"/>
        <w:ind w:left="0"/>
        <w:jc w:val="both"/>
      </w:pPr>
      <w:r>
        <w:rPr>
          <w:rFonts w:ascii="Times New Roman"/>
          <w:b w:val="false"/>
          <w:i w:val="false"/>
          <w:color w:val="000000"/>
          <w:sz w:val="28"/>
        </w:rPr>
        <w:t>
      ** - айырбастау пунктінің үй-жайы орналасатын мекенжай, айырбастау пункті көпфункционалды үйлер мен ғимараттарда (оның ішінде теміржол вокзалдарында, әуежайларда, іскерлік және сауда орталықтарында) орналасқан жағдайда айырбастау пунктінің орналасқан жерін нақтылайтын деректер (мысалы, қабаты, секторы, блогы)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ұйымдарға қолма-</w:t>
            </w:r>
            <w:r>
              <w:br/>
            </w:r>
            <w:r>
              <w:rPr>
                <w:rFonts w:ascii="Times New Roman"/>
                <w:b w:val="false"/>
                <w:i w:val="false"/>
                <w:color w:val="000000"/>
                <w:sz w:val="20"/>
              </w:rPr>
              <w:t>қол шетел валютасымен</w:t>
            </w:r>
            <w:r>
              <w:br/>
            </w:r>
            <w:r>
              <w:rPr>
                <w:rFonts w:ascii="Times New Roman"/>
                <w:b w:val="false"/>
                <w:i w:val="false"/>
                <w:color w:val="000000"/>
                <w:sz w:val="20"/>
              </w:rPr>
              <w:t>айырбастау операцияларын</w:t>
            </w:r>
            <w:r>
              <w:br/>
            </w:r>
            <w:r>
              <w:rPr>
                <w:rFonts w:ascii="Times New Roman"/>
                <w:b w:val="false"/>
                <w:i w:val="false"/>
                <w:color w:val="000000"/>
                <w:sz w:val="20"/>
              </w:rPr>
              <w:t>ұйымдастыру бойынша</w:t>
            </w:r>
            <w:r>
              <w:br/>
            </w:r>
            <w:r>
              <w:rPr>
                <w:rFonts w:ascii="Times New Roman"/>
                <w:b w:val="false"/>
                <w:i w:val="false"/>
                <w:color w:val="000000"/>
                <w:sz w:val="20"/>
              </w:rPr>
              <w:t>қызметті жүзеге асыруға</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w:t>
            </w:r>
            <w:r>
              <w:br/>
            </w:r>
            <w:r>
              <w:rPr>
                <w:rFonts w:ascii="Times New Roman"/>
                <w:b w:val="false"/>
                <w:i w:val="false"/>
                <w:color w:val="000000"/>
                <w:sz w:val="20"/>
              </w:rPr>
              <w:t>____________________________</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аты (ол бар болса)</w:t>
            </w:r>
          </w:p>
        </w:tc>
      </w:tr>
    </w:tbl>
    <w:p>
      <w:pPr>
        <w:spacing w:after="0"/>
        <w:ind w:left="0"/>
        <w:jc w:val="left"/>
      </w:pPr>
      <w:r>
        <w:rPr>
          <w:rFonts w:ascii="Times New Roman"/>
          <w:b/>
          <w:i w:val="false"/>
          <w:color w:val="000000"/>
        </w:rPr>
        <w:t xml:space="preserve"> Қолма-қол шетел валютасымен айырбастау операцияларын ұйымдастыруға лицензияны және (немесе) қолма-қол шетел валютасымен айырбастау операцияларын ұйымдастыруға берілген лицензияға қосымшаны қайта ресімдеуге өтініш</w:t>
      </w:r>
    </w:p>
    <w:p>
      <w:pPr>
        <w:spacing w:after="0"/>
        <w:ind w:left="0"/>
        <w:jc w:val="both"/>
      </w:pPr>
      <w:r>
        <w:rPr>
          <w:rFonts w:ascii="Times New Roman"/>
          <w:b w:val="false"/>
          <w:i w:val="false"/>
          <w:color w:val="000000"/>
          <w:sz w:val="28"/>
        </w:rPr>
        <w:t>
      Лицензиат: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мемлекеттік тіркеу орны, БСН-і)</w:t>
      </w:r>
    </w:p>
    <w:p>
      <w:pPr>
        <w:spacing w:after="0"/>
        <w:ind w:left="0"/>
        <w:jc w:val="both"/>
      </w:pPr>
      <w:r>
        <w:rPr>
          <w:rFonts w:ascii="Times New Roman"/>
          <w:b w:val="false"/>
          <w:i w:val="false"/>
          <w:color w:val="000000"/>
          <w:sz w:val="28"/>
        </w:rPr>
        <w:t xml:space="preserve">
      Лицензиаттың филиалы*: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(филиалдың атауы, филиалдың орналасқан жері, БСН-і)</w:t>
      </w:r>
    </w:p>
    <w:p>
      <w:pPr>
        <w:spacing w:after="0"/>
        <w:ind w:left="0"/>
        <w:jc w:val="both"/>
      </w:pPr>
      <w:r>
        <w:rPr>
          <w:rFonts w:ascii="Times New Roman"/>
          <w:b w:val="false"/>
          <w:i w:val="false"/>
          <w:color w:val="000000"/>
          <w:sz w:val="28"/>
        </w:rPr>
        <w:t>
      Мына мекенжай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бойынша орналасқан айырбастау пунктіне ____ жылғы ____ № _______ лицензияны және (немесе) ____ жылғы ____ № _______ лицензияға ____ жылғы ____ № _______ </w:t>
      </w:r>
    </w:p>
    <w:p>
      <w:pPr>
        <w:spacing w:after="0"/>
        <w:ind w:left="0"/>
        <w:jc w:val="both"/>
      </w:pPr>
      <w:r>
        <w:rPr>
          <w:rFonts w:ascii="Times New Roman"/>
          <w:b w:val="false"/>
          <w:i w:val="false"/>
          <w:color w:val="000000"/>
          <w:sz w:val="28"/>
        </w:rPr>
        <w:t>
      қосымшаны қайта ресімдеуді сұраймын</w:t>
      </w:r>
    </w:p>
    <w:p>
      <w:pPr>
        <w:spacing w:after="0"/>
        <w:ind w:left="0"/>
        <w:jc w:val="both"/>
      </w:pPr>
      <w:r>
        <w:rPr>
          <w:rFonts w:ascii="Times New Roman"/>
          <w:b w:val="false"/>
          <w:i w:val="false"/>
          <w:color w:val="000000"/>
          <w:sz w:val="28"/>
        </w:rPr>
        <w:t>
      Ресімдеу үшін негіздеме: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Өтініш берушінің уәкілетті адамы:</w:t>
      </w:r>
    </w:p>
    <w:p>
      <w:pPr>
        <w:spacing w:after="0"/>
        <w:ind w:left="0"/>
        <w:jc w:val="both"/>
      </w:pPr>
      <w:r>
        <w:rPr>
          <w:rFonts w:ascii="Times New Roman"/>
          <w:b w:val="false"/>
          <w:i w:val="false"/>
          <w:color w:val="000000"/>
          <w:sz w:val="28"/>
        </w:rPr>
        <w:t xml:space="preserve">
      ____________ _____________________________________ </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 лицензиаттың орналасқан жеріндегі өңірден тыс орналасқан айырбастау пунктіне берілген лицензияға қосымшаны қайта ресімдеу туралы өтінішті беру кезінде көрсетіледі</w:t>
      </w:r>
    </w:p>
    <w:p>
      <w:pPr>
        <w:spacing w:after="0"/>
        <w:ind w:left="0"/>
        <w:jc w:val="both"/>
      </w:pPr>
      <w:r>
        <w:rPr>
          <w:rFonts w:ascii="Times New Roman"/>
          <w:b w:val="false"/>
          <w:i w:val="false"/>
          <w:color w:val="000000"/>
          <w:sz w:val="28"/>
        </w:rPr>
        <w:t>
      ** айырбастау пунктінің үй-жайы орналасатын мекенжай, айырбастау пункті көпфункционалды үйлер мен ғимараттарда (оның ішінде теміржол вокзалдарында, әуежайларда, іскерлік және сауда орталықтарында) орналасқан жағдайда айырбастау пунктінің орналасқан жерін нақтылайтын деректер (мысалы, қабаты, секторы, блогы)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