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ad56" w14:textId="f04a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"Мемлекеттік атаулы әлеуметтік көмек алуға үміткер адамның (отбасының) жиынтық табысын есептеудің ережесін бекіту туралы" 2009 жылғы 28 шілдедегі № 237-ө және "Атаулы әлеуметтік көмек саласындағы есепті құжаттамалардың нысандарын бекіту туралы" 2018 жылғы 10 тамыздағы № 347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2019 жылғы 22 ақпандағы № 94 бұйрығы. Қазақстан Республикасының Әділет министрлігінде 2019 жылғы 26 ақпанда № 18346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Еңбек және халықты әлеуметтік қорғау министрінің 26.05.2023 </w:t>
      </w:r>
      <w:r>
        <w:rPr>
          <w:rFonts w:ascii="Times New Roman"/>
          <w:b w:val="false"/>
          <w:i w:val="false"/>
          <w:color w:val="000000"/>
          <w:sz w:val="28"/>
        </w:rPr>
        <w:t>№ 181</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7"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1"/>
    <w:bookmarkStart w:name="z18"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2"/>
    <w:bookmarkStart w:name="z19"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20" w:id="4"/>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21" w:id="5"/>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22" w:id="6"/>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С.Қ. Жақыповаға жүктелсін.</w:t>
      </w:r>
    </w:p>
    <w:bookmarkEnd w:id="6"/>
    <w:bookmarkStart w:name="z23" w:id="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16-қосымшаның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17-қосымшаның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22 ақпандағы</w:t>
            </w:r>
            <w:r>
              <w:br/>
            </w:r>
            <w:r>
              <w:rPr>
                <w:rFonts w:ascii="Times New Roman"/>
                <w:b w:val="false"/>
                <w:i w:val="false"/>
                <w:color w:val="000000"/>
                <w:sz w:val="20"/>
              </w:rPr>
              <w:t>№ 94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18-қосымшаның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