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00e8" w14:textId="5a80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 Қазақстан Республикасы Президенті Кеңсесі бастығының 2016 жылғы 7 желтоқсандағы № 42-3.3.12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Президенті Әкімшілігі Кеңсесі бастығының 2019 жылғы 11 ақпандағы № 19-42-3.3.6 бұйрығы. Қазақстан Республикасының Әділет министрлігінде 2019 жылы 26 ақпанда № 18350 болып тіркелді. Күші жойылды - Қазақстан Республикасы Президенті Кеңсесі бастығының 2019 жылғы 7 қазандағы № 19-42-3.3.17 бұйрығымен</w:t>
      </w:r>
    </w:p>
    <w:p>
      <w:pPr>
        <w:spacing w:after="0"/>
        <w:ind w:left="0"/>
        <w:jc w:val="both"/>
      </w:pPr>
      <w:r>
        <w:rPr>
          <w:rFonts w:ascii="Times New Roman"/>
          <w:b w:val="false"/>
          <w:i w:val="false"/>
          <w:color w:val="ff0000"/>
          <w:sz w:val="28"/>
        </w:rPr>
        <w:t xml:space="preserve">
      Ескерту. Күші жойылды – ҚР Президенті Кеңсесі бастығының 07.10.2019 </w:t>
      </w:r>
      <w:r>
        <w:rPr>
          <w:rFonts w:ascii="Times New Roman"/>
          <w:b w:val="false"/>
          <w:i w:val="false"/>
          <w:color w:val="ff0000"/>
          <w:sz w:val="28"/>
        </w:rPr>
        <w:t>№ 19-42-3.3.17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 Қазақстан Республикасы Президенті Кеңсесі бастығының 2016 жылғы 7 желтоқсандағы № 42-3.3.12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тізілімде № 14503 тіркелген, "Егемен Қазақстан" газетінде 2016 жылғы 22 желтоқсанда жарияланған № 246 (28974)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w:t>
      </w:r>
      <w:r>
        <w:rPr>
          <w:rFonts w:ascii="Times New Roman"/>
          <w:b w:val="false"/>
          <w:i w:val="false"/>
          <w:color w:val="000000"/>
          <w:sz w:val="28"/>
        </w:rPr>
        <w:t>3-қосымша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Президенті Кеңсесінің қаржы және бухгалтерлік есеп секторы:</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заңнамасында белгіленген тәртіппен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Президентінің Кеңсесі бастығының орынбасары - бас бухгалтер Е.К.Арпабаевқа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Президенті Кеңсесінің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Қасымбеков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М. Әбілқасымова</w:t>
      </w:r>
    </w:p>
    <w:p>
      <w:pPr>
        <w:spacing w:after="0"/>
        <w:ind w:left="0"/>
        <w:jc w:val="both"/>
      </w:pPr>
      <w:r>
        <w:rPr>
          <w:rFonts w:ascii="Times New Roman"/>
          <w:b w:val="false"/>
          <w:i w:val="false"/>
          <w:color w:val="000000"/>
          <w:sz w:val="28"/>
        </w:rPr>
        <w:t>
      2019 жылғы 15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2019 жылғы 11 ақпандағы</w:t>
            </w:r>
            <w:r>
              <w:br/>
            </w:r>
            <w:r>
              <w:rPr>
                <w:rFonts w:ascii="Times New Roman"/>
                <w:b w:val="false"/>
                <w:i w:val="false"/>
                <w:color w:val="000000"/>
                <w:sz w:val="20"/>
              </w:rPr>
              <w:t>№ 19-42-3.3.6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2016 жылғы 7 желтоқсандағы</w:t>
            </w:r>
            <w:r>
              <w:br/>
            </w:r>
            <w:r>
              <w:rPr>
                <w:rFonts w:ascii="Times New Roman"/>
                <w:b w:val="false"/>
                <w:i w:val="false"/>
                <w:color w:val="000000"/>
                <w:sz w:val="20"/>
              </w:rPr>
              <w:t>№ 42-3.3.12 бұйрығына</w:t>
            </w:r>
            <w:r>
              <w:br/>
            </w:r>
            <w:r>
              <w:rPr>
                <w:rFonts w:ascii="Times New Roman"/>
                <w:b w:val="false"/>
                <w:i w:val="false"/>
                <w:color w:val="000000"/>
                <w:sz w:val="20"/>
              </w:rPr>
              <w:t>3-қосымша</w:t>
            </w:r>
          </w:p>
        </w:tc>
      </w:tr>
    </w:tbl>
    <w:bookmarkStart w:name="z11" w:id="8"/>
    <w:p>
      <w:pPr>
        <w:spacing w:after="0"/>
        <w:ind w:left="0"/>
        <w:jc w:val="left"/>
      </w:pPr>
      <w:r>
        <w:rPr>
          <w:rFonts w:ascii="Times New Roman"/>
          <w:b/>
          <w:i w:val="false"/>
          <w:color w:val="000000"/>
        </w:rPr>
        <w:t xml:space="preserve"> Қазақстан Республикасы Президентінің жанындағы "Қоғамдық келісім" республикалық мемлекеттік мекемесінің азаматтық қызметшілері лауазымдарының ТІЗІЛІМІ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1726"/>
        <w:gridCol w:w="9676"/>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басшысы: қаржы-әкімшілік; Қазақстан халқы Ассамблеясының жұмысын ғылыми және әдістемелік сүйемелдеу; Қазақстан халқы Ассамблеясы құрылымдарымен өзара қатынас және бұқаралық-ұйымдастыру жұмысы; Достық үйі қызметін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басшысының орынбасары: Достық үйі қызметін қамтамасыз ету</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кадрлық, құжаттамалық қамтамасыз ету және бақылау; материалдық-техникалық қамтамасыз ету және мемлекеттік сатып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сарапшы, кеңесші</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инспектор, бас әкімгер, бас инженер, бас энергетик, бас экономист, дизайнер, кітапхана меңгерушісі, қойма меңгерушісі</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біліктілігі жоғары деңгейдегі мамандар: бухгалтер, экономист, мемлекеттік сатып алу жөніндегі маман, аудармашы, желілік әкімгер, ғимараттың әкімгері, инспектор, инженер, заң кеңесшісі, кадрлар және құжаттама жөніндегі инспектор</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