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6b355" w14:textId="686b3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Бірыңғай бюджеттік сыныптамасының кейбір мәселелері" Қазақстан Республикасы Қаржы министрінің 2014 жылғы 18 қыркүйектегі № 403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2019 жылғы 26 ақпандағы № 138 бұйрығы. Қазақстан Республикасының Әділет министрлігінде 2019 жылғы 27 ақпанда № 18351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Бірыңғай бюджеттік сыныптамасының кейбір мәселелері" Қазақстан Республикасы Қаржы министрінің 2014 жылғы 18 қыркүйектегі № 403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9756 болып тіркелген, 2014 жылғы 17 қазанда "Әділет" ақпараттық-құқықтық жүйесінде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көрсетілген бұйрықпен бекітілген Қазақстан Республикасының Бірыңғай бюджеттік сыныптамасында:</w:t>
      </w:r>
    </w:p>
    <w:bookmarkEnd w:id="2"/>
    <w:bookmarkStart w:name="z4" w:id="3"/>
    <w:p>
      <w:pPr>
        <w:spacing w:after="0"/>
        <w:ind w:left="0"/>
        <w:jc w:val="both"/>
      </w:pPr>
      <w:r>
        <w:rPr>
          <w:rFonts w:ascii="Times New Roman"/>
          <w:b w:val="false"/>
          <w:i w:val="false"/>
          <w:color w:val="000000"/>
          <w:sz w:val="28"/>
        </w:rPr>
        <w:t xml:space="preserve">
      бюджет шығыстарының функционалдық </w:t>
      </w:r>
      <w:r>
        <w:rPr>
          <w:rFonts w:ascii="Times New Roman"/>
          <w:b w:val="false"/>
          <w:i w:val="false"/>
          <w:color w:val="000000"/>
          <w:sz w:val="28"/>
        </w:rPr>
        <w:t>сыныптамасында</w:t>
      </w:r>
      <w:r>
        <w:rPr>
          <w:rFonts w:ascii="Times New Roman"/>
          <w:b w:val="false"/>
          <w:i w:val="false"/>
          <w:color w:val="000000"/>
          <w:sz w:val="28"/>
        </w:rPr>
        <w:t>:</w:t>
      </w:r>
    </w:p>
    <w:bookmarkEnd w:id="3"/>
    <w:p>
      <w:pPr>
        <w:spacing w:after="0"/>
        <w:ind w:left="0"/>
        <w:jc w:val="both"/>
      </w:pPr>
      <w:r>
        <w:rPr>
          <w:rFonts w:ascii="Times New Roman"/>
          <w:b w:val="false"/>
          <w:i w:val="false"/>
          <w:color w:val="000000"/>
          <w:sz w:val="28"/>
        </w:rPr>
        <w:t xml:space="preserve">
      01 "Жалпы сипаттағы мемлекеттік қызметтер" функционалдық тобында: </w:t>
      </w:r>
    </w:p>
    <w:p>
      <w:pPr>
        <w:spacing w:after="0"/>
        <w:ind w:left="0"/>
        <w:jc w:val="both"/>
      </w:pPr>
      <w:r>
        <w:rPr>
          <w:rFonts w:ascii="Times New Roman"/>
          <w:b w:val="false"/>
          <w:i w:val="false"/>
          <w:color w:val="000000"/>
          <w:sz w:val="28"/>
        </w:rPr>
        <w:t>
      2 "Қаржылық қызмет" кіші функциясында:</w:t>
      </w:r>
    </w:p>
    <w:p>
      <w:pPr>
        <w:spacing w:after="0"/>
        <w:ind w:left="0"/>
        <w:jc w:val="both"/>
      </w:pPr>
      <w:r>
        <w:rPr>
          <w:rFonts w:ascii="Times New Roman"/>
          <w:b w:val="false"/>
          <w:i w:val="false"/>
          <w:color w:val="000000"/>
          <w:sz w:val="28"/>
        </w:rPr>
        <w:t>
      мынадай мазмұндағы 222 бюджеттік бағдарламасы бар 249 бюджеттік бағдарламалар әкімшісімен толықтырылсын:</w:t>
      </w:r>
    </w:p>
    <w:p>
      <w:pPr>
        <w:spacing w:after="0"/>
        <w:ind w:left="0"/>
        <w:jc w:val="both"/>
      </w:pPr>
      <w:r>
        <w:rPr>
          <w:rFonts w:ascii="Times New Roman"/>
          <w:b w:val="false"/>
          <w:i w:val="false"/>
          <w:color w:val="000000"/>
          <w:sz w:val="28"/>
        </w:rPr>
        <w:t>
      "249 Қазақстан Республикасы Индустрия жəне инфрақұрылымдық даму министрлігі</w:t>
      </w:r>
    </w:p>
    <w:p>
      <w:pPr>
        <w:spacing w:after="0"/>
        <w:ind w:left="0"/>
        <w:jc w:val="both"/>
      </w:pPr>
      <w:r>
        <w:rPr>
          <w:rFonts w:ascii="Times New Roman"/>
          <w:b w:val="false"/>
          <w:i w:val="false"/>
          <w:color w:val="000000"/>
          <w:sz w:val="28"/>
        </w:rPr>
        <w:t>
      222 Тұрғын үй құрылыс жинақ салымдары бойынша сыйлықақылар төлеу";</w:t>
      </w:r>
    </w:p>
    <w:p>
      <w:pPr>
        <w:spacing w:after="0"/>
        <w:ind w:left="0"/>
        <w:jc w:val="both"/>
      </w:pPr>
      <w:r>
        <w:rPr>
          <w:rFonts w:ascii="Times New Roman"/>
          <w:b w:val="false"/>
          <w:i w:val="false"/>
          <w:color w:val="000000"/>
          <w:sz w:val="28"/>
        </w:rPr>
        <w:t>
      318 "Республикалық маңызы бар қаланың, астананың мемлекеттік активтер басқармасы" бюджеттік бағдарламалар әкімшісі бойынша 001 "Жергілікті деңгейде коммуналдық мүлікті және мемлекеттік сатып алу саласындағы мемлекеттік саясатты іске асыру жөніндегі қызметтер" бюджеттік бағдарламасы бойынша 011 "Республикалық бюджеттен берілетін трансферттер есебінен" кіші бюджеттік бағдарламаның атауына орыс тілінде өзгеріс енгізілді, мемлекеттік тілдегі мәтін өзгермейді;</w:t>
      </w:r>
    </w:p>
    <w:p>
      <w:pPr>
        <w:spacing w:after="0"/>
        <w:ind w:left="0"/>
        <w:jc w:val="both"/>
      </w:pPr>
      <w:r>
        <w:rPr>
          <w:rFonts w:ascii="Times New Roman"/>
          <w:b w:val="false"/>
          <w:i w:val="false"/>
          <w:color w:val="000000"/>
          <w:sz w:val="28"/>
        </w:rPr>
        <w:t>
      805 "Ауданның (облыстық маңызы бар қаланың) мемлекеттік сатып алу бөлімі" бюджеттік бағдарламалар әкімшісі бойынша:</w:t>
      </w:r>
    </w:p>
    <w:p>
      <w:pPr>
        <w:spacing w:after="0"/>
        <w:ind w:left="0"/>
        <w:jc w:val="both"/>
      </w:pPr>
      <w:r>
        <w:rPr>
          <w:rFonts w:ascii="Times New Roman"/>
          <w:b w:val="false"/>
          <w:i w:val="false"/>
          <w:color w:val="000000"/>
          <w:sz w:val="28"/>
        </w:rPr>
        <w:t>
      001 "Жергілікті деңгейде мемлекеттік сатып алу саласындағы мемлекеттік саясатты іске асыру жөніндегі қызметтер"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3 "Сыртқы саяси қызмет" кіші функциясында:</w:t>
      </w:r>
    </w:p>
    <w:p>
      <w:pPr>
        <w:spacing w:after="0"/>
        <w:ind w:left="0"/>
        <w:jc w:val="both"/>
      </w:pPr>
      <w:r>
        <w:rPr>
          <w:rFonts w:ascii="Times New Roman"/>
          <w:b w:val="false"/>
          <w:i w:val="false"/>
          <w:color w:val="000000"/>
          <w:sz w:val="28"/>
        </w:rPr>
        <w:t>
      мынадай мазмұндағы 159 бюджеттік бағдарламасы бар 249 бюджеттік бағдарламалар әкімшісімен толықтырылсын:</w:t>
      </w:r>
    </w:p>
    <w:p>
      <w:pPr>
        <w:spacing w:after="0"/>
        <w:ind w:left="0"/>
        <w:jc w:val="both"/>
      </w:pPr>
      <w:r>
        <w:rPr>
          <w:rFonts w:ascii="Times New Roman"/>
          <w:b w:val="false"/>
          <w:i w:val="false"/>
          <w:color w:val="000000"/>
          <w:sz w:val="28"/>
        </w:rPr>
        <w:t>
      "249 Қазақстан Республикасы Индустрия жəне инфрақұрылымдық даму министрлігі</w:t>
      </w:r>
    </w:p>
    <w:p>
      <w:pPr>
        <w:spacing w:after="0"/>
        <w:ind w:left="0"/>
        <w:jc w:val="both"/>
      </w:pPr>
      <w:r>
        <w:rPr>
          <w:rFonts w:ascii="Times New Roman"/>
          <w:b w:val="false"/>
          <w:i w:val="false"/>
          <w:color w:val="000000"/>
          <w:sz w:val="28"/>
        </w:rPr>
        <w:t>
      159 Қазақстан Республикасы мен Экономикалық ынтымақтастық және даму ұйымының арасындағы ынтымақтастық шеңберінде Қазақстан Республикасының әлеуметтік-экономикалық жағдайына зерттеулер жүргізуді қамтамасыз ету";</w:t>
      </w:r>
    </w:p>
    <w:p>
      <w:pPr>
        <w:spacing w:after="0"/>
        <w:ind w:left="0"/>
        <w:jc w:val="both"/>
      </w:pPr>
      <w:r>
        <w:rPr>
          <w:rFonts w:ascii="Times New Roman"/>
          <w:b w:val="false"/>
          <w:i w:val="false"/>
          <w:color w:val="000000"/>
          <w:sz w:val="28"/>
        </w:rPr>
        <w:t>
      4 "Іргелі ғылыми зерттеулер" кіші функциясында:</w:t>
      </w:r>
    </w:p>
    <w:p>
      <w:pPr>
        <w:spacing w:after="0"/>
        <w:ind w:left="0"/>
        <w:jc w:val="both"/>
      </w:pPr>
      <w:r>
        <w:rPr>
          <w:rFonts w:ascii="Times New Roman"/>
          <w:b w:val="false"/>
          <w:i w:val="false"/>
          <w:color w:val="000000"/>
          <w:sz w:val="28"/>
        </w:rPr>
        <w:t>
      мынадай мазмұндағы 131 бюджеттік бағдарламасы бар 249 бюджеттік бағдарламалар әкімшісімен толықтырылсын:</w:t>
      </w:r>
    </w:p>
    <w:p>
      <w:pPr>
        <w:spacing w:after="0"/>
        <w:ind w:left="0"/>
        <w:jc w:val="both"/>
      </w:pPr>
      <w:r>
        <w:rPr>
          <w:rFonts w:ascii="Times New Roman"/>
          <w:b w:val="false"/>
          <w:i w:val="false"/>
          <w:color w:val="000000"/>
          <w:sz w:val="28"/>
        </w:rPr>
        <w:t>
      "249 Қазақстан Республикасы Индустрия жəне инфрақұрылымдық даму министрлігі</w:t>
      </w:r>
    </w:p>
    <w:p>
      <w:pPr>
        <w:spacing w:after="0"/>
        <w:ind w:left="0"/>
        <w:jc w:val="both"/>
      </w:pPr>
      <w:r>
        <w:rPr>
          <w:rFonts w:ascii="Times New Roman"/>
          <w:b w:val="false"/>
          <w:i w:val="false"/>
          <w:color w:val="000000"/>
          <w:sz w:val="28"/>
        </w:rPr>
        <w:t>
      131 Ғылыми және (немесе) ғылыми-техникалық қызмет субъектілерін базалық қаржыландыруды қамтамасыз ету";</w:t>
      </w:r>
    </w:p>
    <w:p>
      <w:pPr>
        <w:spacing w:after="0"/>
        <w:ind w:left="0"/>
        <w:jc w:val="both"/>
      </w:pPr>
      <w:r>
        <w:rPr>
          <w:rFonts w:ascii="Times New Roman"/>
          <w:b w:val="false"/>
          <w:i w:val="false"/>
          <w:color w:val="000000"/>
          <w:sz w:val="28"/>
        </w:rPr>
        <w:t>
      9 "Жалпы сипаттағы өзге де мемлекеттік қызметтер" кіші функциясында:</w:t>
      </w:r>
    </w:p>
    <w:p>
      <w:pPr>
        <w:spacing w:after="0"/>
        <w:ind w:left="0"/>
        <w:jc w:val="both"/>
      </w:pPr>
      <w:r>
        <w:rPr>
          <w:rFonts w:ascii="Times New Roman"/>
          <w:b w:val="false"/>
          <w:i w:val="false"/>
          <w:color w:val="000000"/>
          <w:sz w:val="28"/>
        </w:rPr>
        <w:t>
      243 "Қазақстан Республикасы Ұлттық экономика министрлігі" бюджеттік бағдарламалар әкімшісі бойынша:</w:t>
      </w:r>
    </w:p>
    <w:p>
      <w:pPr>
        <w:spacing w:after="0"/>
        <w:ind w:left="0"/>
        <w:jc w:val="both"/>
      </w:pPr>
      <w:r>
        <w:rPr>
          <w:rFonts w:ascii="Times New Roman"/>
          <w:b w:val="false"/>
          <w:i w:val="false"/>
          <w:color w:val="000000"/>
          <w:sz w:val="28"/>
        </w:rPr>
        <w:t>
      001 "Экономика,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 бюджеттік бағдарламасы және 100 "Экономика,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уәкілетті органның қызметін қамтамасыз ету" бюджеттік кіші бағдарламасы атауы мынадай редакцияда жазылсын:</w:t>
      </w:r>
    </w:p>
    <w:p>
      <w:pPr>
        <w:spacing w:after="0"/>
        <w:ind w:left="0"/>
        <w:jc w:val="both"/>
      </w:pPr>
      <w:r>
        <w:rPr>
          <w:rFonts w:ascii="Times New Roman"/>
          <w:b w:val="false"/>
          <w:i w:val="false"/>
          <w:color w:val="000000"/>
          <w:sz w:val="28"/>
        </w:rPr>
        <w:t>
      "001 Инвестициялар тарту жөніндегі мемлекеттік саясатты қалыптастыру, экономика, сауда саясатын, тұтынушылардың құқықтарын қорғау саласындағы саясатты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қызметтер</w:t>
      </w:r>
    </w:p>
    <w:p>
      <w:pPr>
        <w:spacing w:after="0"/>
        <w:ind w:left="0"/>
        <w:jc w:val="both"/>
      </w:pPr>
      <w:r>
        <w:rPr>
          <w:rFonts w:ascii="Times New Roman"/>
          <w:b w:val="false"/>
          <w:i w:val="false"/>
          <w:color w:val="000000"/>
          <w:sz w:val="28"/>
        </w:rPr>
        <w:t>
      100 Инвестициялар тарту жөніндегі мемлекеттік саясатты қалыптастыру, экономика, сауда саясатын, тұтынушылардың құқықтарын қорғау саласындағы саясатты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уәкілетті органның қызметін қамтамасыз ету";</w:t>
      </w:r>
    </w:p>
    <w:p>
      <w:pPr>
        <w:spacing w:after="0"/>
        <w:ind w:left="0"/>
        <w:jc w:val="both"/>
      </w:pPr>
      <w:r>
        <w:rPr>
          <w:rFonts w:ascii="Times New Roman"/>
          <w:b w:val="false"/>
          <w:i w:val="false"/>
          <w:color w:val="000000"/>
          <w:sz w:val="28"/>
        </w:rPr>
        <w:t>
      102 "Экономика, сауда, мемлекеттік басқару, өңірлік даму және тұтынушылардың құқықтарын қорғау салаласында сараптамалық және консалтинг қызметтерін көрсету, зерттеулерді жүзеге асыру" бюджеттік кіші бағдарламасы атауы мынадай редакцияда жазылсын:</w:t>
      </w:r>
    </w:p>
    <w:p>
      <w:pPr>
        <w:spacing w:after="0"/>
        <w:ind w:left="0"/>
        <w:jc w:val="both"/>
      </w:pPr>
      <w:r>
        <w:rPr>
          <w:rFonts w:ascii="Times New Roman"/>
          <w:b w:val="false"/>
          <w:i w:val="false"/>
          <w:color w:val="000000"/>
          <w:sz w:val="28"/>
        </w:rPr>
        <w:t>
      "102 Экономика, сауда, мемлекеттік басқару, өңірлік даму және тұтынушылардың құқықтарын қорғау салаларында зерттеулер жүргізу, социологиялық, талдамалық және консалтингтік қызметтер көрсету";</w:t>
      </w:r>
    </w:p>
    <w:p>
      <w:pPr>
        <w:spacing w:after="0"/>
        <w:ind w:left="0"/>
        <w:jc w:val="both"/>
      </w:pPr>
      <w:r>
        <w:rPr>
          <w:rFonts w:ascii="Times New Roman"/>
          <w:b w:val="false"/>
          <w:i w:val="false"/>
          <w:color w:val="000000"/>
          <w:sz w:val="28"/>
        </w:rPr>
        <w:t>
      мынадай мазмұндағы 100, 103, 104, 105, 111 және 123 бюджеттік кіші бағдарламаларымен 001 бюджеттік бағдарламасы бар 249 бюджеттік бағдарламалар әкімшісімен толықтырылсын:</w:t>
      </w:r>
    </w:p>
    <w:p>
      <w:pPr>
        <w:spacing w:after="0"/>
        <w:ind w:left="0"/>
        <w:jc w:val="both"/>
      </w:pPr>
      <w:r>
        <w:rPr>
          <w:rFonts w:ascii="Times New Roman"/>
          <w:b w:val="false"/>
          <w:i w:val="false"/>
          <w:color w:val="000000"/>
          <w:sz w:val="28"/>
        </w:rPr>
        <w:t>
      "249 Қазақстан Республикасы Индустрия жəне инфрақұрылымдық даму министрлігі</w:t>
      </w:r>
    </w:p>
    <w:p>
      <w:pPr>
        <w:spacing w:after="0"/>
        <w:ind w:left="0"/>
        <w:jc w:val="both"/>
      </w:pPr>
      <w:r>
        <w:rPr>
          <w:rFonts w:ascii="Times New Roman"/>
          <w:b w:val="false"/>
          <w:i w:val="false"/>
          <w:color w:val="000000"/>
          <w:sz w:val="28"/>
        </w:rPr>
        <w:t>
      001 Стандарттау, метрология, өнеркәсіп, геология, индустриялық саясатты қалыптастыру, инфрақұрылымды және бәсекелестік нарықты, көлік және коммуникацияны, құрылыс, тұрғын үй-коммуналдық шаруашылығын дамыту саласында мемлекеттік саясатты қалыптастыру және іске асыру</w:t>
      </w:r>
    </w:p>
    <w:p>
      <w:pPr>
        <w:spacing w:after="0"/>
        <w:ind w:left="0"/>
        <w:jc w:val="both"/>
      </w:pPr>
      <w:r>
        <w:rPr>
          <w:rFonts w:ascii="Times New Roman"/>
          <w:b w:val="false"/>
          <w:i w:val="false"/>
          <w:color w:val="000000"/>
          <w:sz w:val="28"/>
        </w:rPr>
        <w:t>
      100 Стандарттау, метрология, өнеркәсіп, геология, индустриялық саясатты қалыптастыру, инфрақұрылымды және бәсекелестік нарықты, көлік және коммуникацияны, құрылыс, тұрғын үй-коммуналдық шаруашылығын дамыту саласындағы уәкілетті органның қызметін қамтамасыз ету</w:t>
      </w:r>
    </w:p>
    <w:p>
      <w:pPr>
        <w:spacing w:after="0"/>
        <w:ind w:left="0"/>
        <w:jc w:val="both"/>
      </w:pPr>
      <w:r>
        <w:rPr>
          <w:rFonts w:ascii="Times New Roman"/>
          <w:b w:val="false"/>
          <w:i w:val="false"/>
          <w:color w:val="000000"/>
          <w:sz w:val="28"/>
        </w:rPr>
        <w:t>
      103 Социологиялық, талдамалық зерттеулер жүргізу және консалтингтік қызметтер көрсету</w:t>
      </w:r>
    </w:p>
    <w:p>
      <w:pPr>
        <w:spacing w:after="0"/>
        <w:ind w:left="0"/>
        <w:jc w:val="both"/>
      </w:pPr>
      <w:r>
        <w:rPr>
          <w:rFonts w:ascii="Times New Roman"/>
          <w:b w:val="false"/>
          <w:i w:val="false"/>
          <w:color w:val="000000"/>
          <w:sz w:val="28"/>
        </w:rPr>
        <w:t>
      104 Ақпараттық жүйелердің жұмыс істеуін қамтамасыз ету және мемлекеттік органдарды ақпараттық-техникалық қамтамасыз ету</w:t>
      </w:r>
    </w:p>
    <w:p>
      <w:pPr>
        <w:spacing w:after="0"/>
        <w:ind w:left="0"/>
        <w:jc w:val="both"/>
      </w:pPr>
      <w:r>
        <w:rPr>
          <w:rFonts w:ascii="Times New Roman"/>
          <w:b w:val="false"/>
          <w:i w:val="false"/>
          <w:color w:val="000000"/>
          <w:sz w:val="28"/>
        </w:rPr>
        <w:t>
      105 "Transport tower" әкімшілік-технологиялық кешені ғимаратын күтіп-ұстау</w:t>
      </w:r>
    </w:p>
    <w:p>
      <w:pPr>
        <w:spacing w:after="0"/>
        <w:ind w:left="0"/>
        <w:jc w:val="both"/>
      </w:pPr>
      <w:r>
        <w:rPr>
          <w:rFonts w:ascii="Times New Roman"/>
          <w:b w:val="false"/>
          <w:i w:val="false"/>
          <w:color w:val="000000"/>
          <w:sz w:val="28"/>
        </w:rPr>
        <w:t>
      111 Қазақстан Республикасы Индустрия және инфрақұрылымдық даму министрлігінің күрделі шығыстары</w:t>
      </w:r>
    </w:p>
    <w:p>
      <w:pPr>
        <w:spacing w:after="0"/>
        <w:ind w:left="0"/>
        <w:jc w:val="both"/>
      </w:pPr>
      <w:r>
        <w:rPr>
          <w:rFonts w:ascii="Times New Roman"/>
          <w:b w:val="false"/>
          <w:i w:val="false"/>
          <w:color w:val="000000"/>
          <w:sz w:val="28"/>
        </w:rPr>
        <w:t>
      123 Ағымдағы әкімшілік шығыстар";</w:t>
      </w:r>
    </w:p>
    <w:p>
      <w:pPr>
        <w:spacing w:after="0"/>
        <w:ind w:left="0"/>
        <w:jc w:val="both"/>
      </w:pPr>
      <w:r>
        <w:rPr>
          <w:rFonts w:ascii="Times New Roman"/>
          <w:b w:val="false"/>
          <w:i w:val="false"/>
          <w:color w:val="000000"/>
          <w:sz w:val="28"/>
        </w:rPr>
        <w:t>
      мынадай мазмұндағы 100, 101, 102, 105, 109, 114, 116, 119 және 122 бюджеттік бағдарламаларымен толықтырылсын:</w:t>
      </w:r>
    </w:p>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p>
      <w:pPr>
        <w:spacing w:after="0"/>
        <w:ind w:left="0"/>
        <w:jc w:val="both"/>
      </w:pPr>
      <w:r>
        <w:rPr>
          <w:rFonts w:ascii="Times New Roman"/>
          <w:b w:val="false"/>
          <w:i w:val="false"/>
          <w:color w:val="000000"/>
          <w:sz w:val="28"/>
        </w:rPr>
        <w:t>
      101 Өкілдік шығындарға арналған қаражат есебінен іс-шаралар өткізу</w:t>
      </w:r>
    </w:p>
    <w:p>
      <w:pPr>
        <w:spacing w:after="0"/>
        <w:ind w:left="0"/>
        <w:jc w:val="both"/>
      </w:pP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105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p>
    <w:p>
      <w:pPr>
        <w:spacing w:after="0"/>
        <w:ind w:left="0"/>
        <w:jc w:val="both"/>
      </w:pPr>
      <w:r>
        <w:rPr>
          <w:rFonts w:ascii="Times New Roman"/>
          <w:b w:val="false"/>
          <w:i w:val="false"/>
          <w:color w:val="000000"/>
          <w:sz w:val="28"/>
        </w:rPr>
        <w:t>
      114 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p>
      <w:pPr>
        <w:spacing w:after="0"/>
        <w:ind w:left="0"/>
        <w:jc w:val="both"/>
      </w:pPr>
      <w:r>
        <w:rPr>
          <w:rFonts w:ascii="Times New Roman"/>
          <w:b w:val="false"/>
          <w:i w:val="false"/>
          <w:color w:val="000000"/>
          <w:sz w:val="28"/>
        </w:rPr>
        <w:t>
      116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119 Қазақстан Республикасы Үкіметінің арнайы резерві есебінен іс-шаралар өткізу</w:t>
      </w:r>
    </w:p>
    <w:p>
      <w:pPr>
        <w:spacing w:after="0"/>
        <w:ind w:left="0"/>
        <w:jc w:val="both"/>
      </w:pPr>
      <w:r>
        <w:rPr>
          <w:rFonts w:ascii="Times New Roman"/>
          <w:b w:val="false"/>
          <w:i w:val="false"/>
          <w:color w:val="000000"/>
          <w:sz w:val="28"/>
        </w:rPr>
        <w:t>
      122 Қазақстан Республикасы Үкіметінің арнайы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486 "Ауданның (облыстық маңызы бар қаланың) жер қатынастары, сәулет және қала құрылысы бөлімі" бюджеттік бағдарламалар әкімшісі бойынша:</w:t>
      </w:r>
    </w:p>
    <w:p>
      <w:pPr>
        <w:spacing w:after="0"/>
        <w:ind w:left="0"/>
        <w:jc w:val="both"/>
      </w:pPr>
      <w:r>
        <w:rPr>
          <w:rFonts w:ascii="Times New Roman"/>
          <w:b w:val="false"/>
          <w:i w:val="false"/>
          <w:color w:val="000000"/>
          <w:sz w:val="28"/>
        </w:rPr>
        <w:t>
      001 "Жергілікті деңгейде жер қатынастары, сәулет және қала құрылысын реттеу саласындағы мемлекеттік саясатты іске асыру жөніндегі қызметтер"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730 "Қазақстан Республикасы Президентінің "Байқоныр" кешеніндегі арнаулы өкілінің қызметін қамтамасыз ету басқармасы" бюджеттік бағдарламалар әкімшісі бойынша:</w:t>
      </w:r>
    </w:p>
    <w:p>
      <w:pPr>
        <w:spacing w:after="0"/>
        <w:ind w:left="0"/>
        <w:jc w:val="both"/>
      </w:pPr>
      <w:r>
        <w:rPr>
          <w:rFonts w:ascii="Times New Roman"/>
          <w:b w:val="false"/>
          <w:i w:val="false"/>
          <w:color w:val="000000"/>
          <w:sz w:val="28"/>
        </w:rPr>
        <w:t>
      001 "Қазақстан Республикасы Президентінің "Байқоныр" кешеніндегі арнаулы өкілінің қызметін қамтамасыз ету жөніндегі қызметтер"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xml:space="preserve">
      02 "Қорғаныс" функционалдық тобында: </w:t>
      </w:r>
    </w:p>
    <w:p>
      <w:pPr>
        <w:spacing w:after="0"/>
        <w:ind w:left="0"/>
        <w:jc w:val="both"/>
      </w:pPr>
      <w:r>
        <w:rPr>
          <w:rFonts w:ascii="Times New Roman"/>
          <w:b w:val="false"/>
          <w:i w:val="false"/>
          <w:color w:val="000000"/>
          <w:sz w:val="28"/>
        </w:rPr>
        <w:t>
      1 "Әскери мұқтаждар" кіші функциясында:</w:t>
      </w:r>
    </w:p>
    <w:p>
      <w:pPr>
        <w:spacing w:after="0"/>
        <w:ind w:left="0"/>
        <w:jc w:val="both"/>
      </w:pPr>
      <w:r>
        <w:rPr>
          <w:rFonts w:ascii="Times New Roman"/>
          <w:b w:val="false"/>
          <w:i w:val="false"/>
          <w:color w:val="000000"/>
          <w:sz w:val="28"/>
        </w:rPr>
        <w:t>
      296 "Облыстың жұмылдыру дайындығы басқармасы" бюджеттік бағдарламалар әкімшісі бойынша:</w:t>
      </w:r>
    </w:p>
    <w:p>
      <w:pPr>
        <w:spacing w:after="0"/>
        <w:ind w:left="0"/>
        <w:jc w:val="both"/>
      </w:pPr>
      <w:r>
        <w:rPr>
          <w:rFonts w:ascii="Times New Roman"/>
          <w:b w:val="false"/>
          <w:i w:val="false"/>
          <w:color w:val="000000"/>
          <w:sz w:val="28"/>
        </w:rPr>
        <w:t>
      003 "Жалпыға бірдей әскери міндетті атқару шеңберіндегі іс-шаралар"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007 "Аумақтық қорғанысты дайындау және облыстық ауқымдағы аумақтық қорғанысы"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xml:space="preserve">
      03 "Қоғамдық тәртіп, қауіпсіздік, құқықтық, сот, қылмыстық-атқару қызметі" функционалдық тобында: </w:t>
      </w:r>
    </w:p>
    <w:p>
      <w:pPr>
        <w:spacing w:after="0"/>
        <w:ind w:left="0"/>
        <w:jc w:val="both"/>
      </w:pPr>
      <w:r>
        <w:rPr>
          <w:rFonts w:ascii="Times New Roman"/>
          <w:b w:val="false"/>
          <w:i w:val="false"/>
          <w:color w:val="000000"/>
          <w:sz w:val="28"/>
        </w:rPr>
        <w:t>
      6 "Қылмыстық-атқару жүйесі" кіші функциясында:</w:t>
      </w:r>
    </w:p>
    <w:p>
      <w:pPr>
        <w:spacing w:after="0"/>
        <w:ind w:left="0"/>
        <w:jc w:val="both"/>
      </w:pPr>
      <w:r>
        <w:rPr>
          <w:rFonts w:ascii="Times New Roman"/>
          <w:b w:val="false"/>
          <w:i w:val="false"/>
          <w:color w:val="000000"/>
          <w:sz w:val="28"/>
        </w:rPr>
        <w:t>
      801 "Ауданның (облыстық маңызы бар қаланың) жұмыспен қамту, әлеуметтік бағдарламалар және азаматтық хал актілерін тіркеу бөлімі" бюджеттік бағдарламалар әкімшісі бойынша:</w:t>
      </w:r>
    </w:p>
    <w:p>
      <w:pPr>
        <w:spacing w:after="0"/>
        <w:ind w:left="0"/>
        <w:jc w:val="both"/>
      </w:pPr>
      <w:r>
        <w:rPr>
          <w:rFonts w:ascii="Times New Roman"/>
          <w:b w:val="false"/>
          <w:i w:val="false"/>
          <w:color w:val="000000"/>
          <w:sz w:val="28"/>
        </w:rPr>
        <w:t>
      039 "Қылмыстық жазасын өтеген адамдарды әлеуметтік бейімдеу мен оңалтуды ұйымдастыру және жүзеге асыру"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xml:space="preserve">
      04 "Білім беру" функционалдық тобында: </w:t>
      </w:r>
    </w:p>
    <w:p>
      <w:pPr>
        <w:spacing w:after="0"/>
        <w:ind w:left="0"/>
        <w:jc w:val="both"/>
      </w:pPr>
      <w:r>
        <w:rPr>
          <w:rFonts w:ascii="Times New Roman"/>
          <w:b w:val="false"/>
          <w:i w:val="false"/>
          <w:color w:val="000000"/>
          <w:sz w:val="28"/>
        </w:rPr>
        <w:t>
      2 "Бастауыш, негізгі орта және жалпы орта білім беру" кіші функциясында:</w:t>
      </w:r>
    </w:p>
    <w:p>
      <w:pPr>
        <w:spacing w:after="0"/>
        <w:ind w:left="0"/>
        <w:jc w:val="both"/>
      </w:pPr>
      <w:r>
        <w:rPr>
          <w:rFonts w:ascii="Times New Roman"/>
          <w:b w:val="false"/>
          <w:i w:val="false"/>
          <w:color w:val="000000"/>
          <w:sz w:val="28"/>
        </w:rPr>
        <w:t>
      802 "Ауданның (облыстық маңызы бар қаланың) мәдениет, дене шынықтыру және спорт бөлімі" бюджеттік бағдарламалар әкімшісі бойынша:</w:t>
      </w:r>
    </w:p>
    <w:p>
      <w:pPr>
        <w:spacing w:after="0"/>
        <w:ind w:left="0"/>
        <w:jc w:val="both"/>
      </w:pPr>
      <w:r>
        <w:rPr>
          <w:rFonts w:ascii="Times New Roman"/>
          <w:b w:val="false"/>
          <w:i w:val="false"/>
          <w:color w:val="000000"/>
          <w:sz w:val="28"/>
        </w:rPr>
        <w:t>
      017 "Балалар мен жасөспірімдерге спорт бойынша қосымша білім беру"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804 "Ауданның (облыстық маңызы бар қаланың) дене тәрбиесі, спорт және туризм бөлімі" бюджеттік бағдарламалар әкімшісі бойынша:</w:t>
      </w:r>
    </w:p>
    <w:p>
      <w:pPr>
        <w:spacing w:after="0"/>
        <w:ind w:left="0"/>
        <w:jc w:val="both"/>
      </w:pPr>
      <w:r>
        <w:rPr>
          <w:rFonts w:ascii="Times New Roman"/>
          <w:b w:val="false"/>
          <w:i w:val="false"/>
          <w:color w:val="000000"/>
          <w:sz w:val="28"/>
        </w:rPr>
        <w:t>
      017 "Балалар мен жасөспірімдерге спорт бойынша қосымша білім беру"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5 "Мамандарды қайта даярлау және біліктіліктерін арттыру" кіші функциясында:</w:t>
      </w:r>
    </w:p>
    <w:p>
      <w:pPr>
        <w:spacing w:after="0"/>
        <w:ind w:left="0"/>
        <w:jc w:val="both"/>
      </w:pPr>
      <w:r>
        <w:rPr>
          <w:rFonts w:ascii="Times New Roman"/>
          <w:b w:val="false"/>
          <w:i w:val="false"/>
          <w:color w:val="000000"/>
          <w:sz w:val="28"/>
        </w:rPr>
        <w:t>
      мынадай мазмұндағы 138 бюджеттік бағдарламасы бар 249 бюджеттік бағдарламалар әкімшісімен толықтырылсын:</w:t>
      </w:r>
    </w:p>
    <w:p>
      <w:pPr>
        <w:spacing w:after="0"/>
        <w:ind w:left="0"/>
        <w:jc w:val="both"/>
      </w:pPr>
      <w:r>
        <w:rPr>
          <w:rFonts w:ascii="Times New Roman"/>
          <w:b w:val="false"/>
          <w:i w:val="false"/>
          <w:color w:val="000000"/>
          <w:sz w:val="28"/>
        </w:rPr>
        <w:t>
      "249 Қазақстан Республикасы Индустрия жəне инфрақұрылымдық даму министрлігі</w:t>
      </w:r>
    </w:p>
    <w:p>
      <w:pPr>
        <w:spacing w:after="0"/>
        <w:ind w:left="0"/>
        <w:jc w:val="both"/>
      </w:pPr>
      <w:r>
        <w:rPr>
          <w:rFonts w:ascii="Times New Roman"/>
          <w:b w:val="false"/>
          <w:i w:val="false"/>
          <w:color w:val="000000"/>
          <w:sz w:val="28"/>
        </w:rPr>
        <w:t>
      138 Мемлекеттік қызметшілердің біліктілігін арттыруын қамтамасыз ету";</w:t>
      </w:r>
    </w:p>
    <w:p>
      <w:pPr>
        <w:spacing w:after="0"/>
        <w:ind w:left="0"/>
        <w:jc w:val="both"/>
      </w:pPr>
      <w:r>
        <w:rPr>
          <w:rFonts w:ascii="Times New Roman"/>
          <w:b w:val="false"/>
          <w:i w:val="false"/>
          <w:color w:val="000000"/>
          <w:sz w:val="28"/>
        </w:rPr>
        <w:t xml:space="preserve">
      06 "Әлеуметтік көмек және әлеуметтік қамсыздандыру" функционалдық тобында: </w:t>
      </w:r>
    </w:p>
    <w:p>
      <w:pPr>
        <w:spacing w:after="0"/>
        <w:ind w:left="0"/>
        <w:jc w:val="both"/>
      </w:pPr>
      <w:r>
        <w:rPr>
          <w:rFonts w:ascii="Times New Roman"/>
          <w:b w:val="false"/>
          <w:i w:val="false"/>
          <w:color w:val="000000"/>
          <w:sz w:val="28"/>
        </w:rPr>
        <w:t>
      9 "Әлеуметтік көмек және әлеуметтік қамтамасыз ету салаларындағы өзге де қызметтер" кіші функциясында:</w:t>
      </w:r>
    </w:p>
    <w:p>
      <w:pPr>
        <w:spacing w:after="0"/>
        <w:ind w:left="0"/>
        <w:jc w:val="both"/>
      </w:pPr>
      <w:r>
        <w:rPr>
          <w:rFonts w:ascii="Times New Roman"/>
          <w:b w:val="false"/>
          <w:i w:val="false"/>
          <w:color w:val="000000"/>
          <w:sz w:val="28"/>
        </w:rPr>
        <w:t>
      295 "Облыстың еңбек саласындағы бақылау басқармасы" бюджеттік бағдарламалар әкімшісі бойынша:</w:t>
      </w:r>
    </w:p>
    <w:p>
      <w:pPr>
        <w:spacing w:after="0"/>
        <w:ind w:left="0"/>
        <w:jc w:val="both"/>
      </w:pPr>
      <w:r>
        <w:rPr>
          <w:rFonts w:ascii="Times New Roman"/>
          <w:b w:val="false"/>
          <w:i w:val="false"/>
          <w:color w:val="000000"/>
          <w:sz w:val="28"/>
        </w:rPr>
        <w:t>
      001 "Жергілікті деңгейде еңбек қатынастарын реттеу саласында мемлекеттік саясатты іске асыру бойынша қызметтер"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xml:space="preserve">
      07 "Тұрғын үй-коммуналдық шаруашылық" функционалдық тобында: </w:t>
      </w:r>
    </w:p>
    <w:p>
      <w:pPr>
        <w:spacing w:after="0"/>
        <w:ind w:left="0"/>
        <w:jc w:val="both"/>
      </w:pPr>
      <w:r>
        <w:rPr>
          <w:rFonts w:ascii="Times New Roman"/>
          <w:b w:val="false"/>
          <w:i w:val="false"/>
          <w:color w:val="000000"/>
          <w:sz w:val="28"/>
        </w:rPr>
        <w:t>
      1 "Тұрғын үй шаруашылығы" кіші функциясында:</w:t>
      </w:r>
    </w:p>
    <w:p>
      <w:pPr>
        <w:spacing w:after="0"/>
        <w:ind w:left="0"/>
        <w:jc w:val="both"/>
      </w:pPr>
      <w:r>
        <w:rPr>
          <w:rFonts w:ascii="Times New Roman"/>
          <w:b w:val="false"/>
          <w:i w:val="false"/>
          <w:color w:val="000000"/>
          <w:sz w:val="28"/>
        </w:rPr>
        <w:t>
      мынадай мазмұндағы 224 бюджеттік бағдарламасы бар 249 бюджеттік бағдарламалар әкімшісімен толықтырылсын:</w:t>
      </w:r>
    </w:p>
    <w:p>
      <w:pPr>
        <w:spacing w:after="0"/>
        <w:ind w:left="0"/>
        <w:jc w:val="both"/>
      </w:pPr>
      <w:r>
        <w:rPr>
          <w:rFonts w:ascii="Times New Roman"/>
          <w:b w:val="false"/>
          <w:i w:val="false"/>
          <w:color w:val="000000"/>
          <w:sz w:val="28"/>
        </w:rPr>
        <w:t>
      "249 Қазақстан Республикасы Индустрия жəне инфрақұрылымдық даму министрлігі</w:t>
      </w:r>
    </w:p>
    <w:p>
      <w:pPr>
        <w:spacing w:after="0"/>
        <w:ind w:left="0"/>
        <w:jc w:val="both"/>
      </w:pPr>
      <w:r>
        <w:rPr>
          <w:rFonts w:ascii="Times New Roman"/>
          <w:b w:val="false"/>
          <w:i w:val="false"/>
          <w:color w:val="000000"/>
          <w:sz w:val="28"/>
        </w:rPr>
        <w:t>
      224 Облыстық бюджеттерге, республикалық маңызы бар қалалардың, астана бюджеттеріне жылу, сумен жабдықтау және су бұру жүйелерін реконструкция және құрылыс үшін кредит беру";</w:t>
      </w:r>
    </w:p>
    <w:p>
      <w:pPr>
        <w:spacing w:after="0"/>
        <w:ind w:left="0"/>
        <w:jc w:val="both"/>
      </w:pPr>
      <w:r>
        <w:rPr>
          <w:rFonts w:ascii="Times New Roman"/>
          <w:b w:val="false"/>
          <w:i w:val="false"/>
          <w:color w:val="000000"/>
          <w:sz w:val="28"/>
        </w:rPr>
        <w:t>
      мынадай мазмұндағы 100, 101, 108, 109, 110 және 115 бюджеттік кіші бағдарламалары бар 228 бюджеттік бағдарламасымен толықтырылсын:</w:t>
      </w:r>
    </w:p>
    <w:p>
      <w:pPr>
        <w:spacing w:after="0"/>
        <w:ind w:left="0"/>
        <w:jc w:val="both"/>
      </w:pPr>
      <w:r>
        <w:rPr>
          <w:rFonts w:ascii="Times New Roman"/>
          <w:b w:val="false"/>
          <w:i w:val="false"/>
          <w:color w:val="000000"/>
          <w:sz w:val="28"/>
        </w:rPr>
        <w:t>
      "228 "Нұрлы жер" тұрғын үй құрылысы бағдарламасы шеңберінде іс-шараларды іске асыру</w:t>
      </w:r>
    </w:p>
    <w:p>
      <w:pPr>
        <w:spacing w:after="0"/>
        <w:ind w:left="0"/>
        <w:jc w:val="both"/>
      </w:pPr>
      <w:r>
        <w:rPr>
          <w:rFonts w:ascii="Times New Roman"/>
          <w:b w:val="false"/>
          <w:i w:val="false"/>
          <w:color w:val="000000"/>
          <w:sz w:val="28"/>
        </w:rPr>
        <w:t>
      100 Облыстық бюджеттерге, республикалық маңызы бар қалалардың, астана бюджеттеріне коммуналдық тұрғын үй қорының тұрғын үйін салуға және (немесе) реконструкциялауға берілетін нысаналы даму трансферттері</w:t>
      </w:r>
    </w:p>
    <w:p>
      <w:pPr>
        <w:spacing w:after="0"/>
        <w:ind w:left="0"/>
        <w:jc w:val="both"/>
      </w:pPr>
      <w:r>
        <w:rPr>
          <w:rFonts w:ascii="Times New Roman"/>
          <w:b w:val="false"/>
          <w:i w:val="false"/>
          <w:color w:val="000000"/>
          <w:sz w:val="28"/>
        </w:rPr>
        <w:t>
      101 Облыстық бюджеттерге, республикалық маңызы бар қалалардың, астана бюджеттеріне инженерлік-коммуникациялық инфрақұрылымды дамытуға және (немесе) жайластыруға берілетін нысаналы даму трансферттері</w:t>
      </w:r>
    </w:p>
    <w:p>
      <w:pPr>
        <w:spacing w:after="0"/>
        <w:ind w:left="0"/>
        <w:jc w:val="both"/>
      </w:pPr>
      <w:r>
        <w:rPr>
          <w:rFonts w:ascii="Times New Roman"/>
          <w:b w:val="false"/>
          <w:i w:val="false"/>
          <w:color w:val="000000"/>
          <w:sz w:val="28"/>
        </w:rPr>
        <w:t>
      108 Құрылыс салушылардың кредиттері бойынша сыйақы мөлшерлемесінің бір бөлігін субсидиялау</w:t>
      </w:r>
    </w:p>
    <w:p>
      <w:pPr>
        <w:spacing w:after="0"/>
        <w:ind w:left="0"/>
        <w:jc w:val="both"/>
      </w:pPr>
      <w:r>
        <w:rPr>
          <w:rFonts w:ascii="Times New Roman"/>
          <w:b w:val="false"/>
          <w:i w:val="false"/>
          <w:color w:val="000000"/>
          <w:sz w:val="28"/>
        </w:rPr>
        <w:t>
      109 Халыққа берген ипотекалық тұрғын үй қарыздары бойынша сыйақы мөлшерлемесінің бір бөлігін субсидиялау</w:t>
      </w:r>
    </w:p>
    <w:p>
      <w:pPr>
        <w:spacing w:after="0"/>
        <w:ind w:left="0"/>
        <w:jc w:val="both"/>
      </w:pPr>
      <w:r>
        <w:rPr>
          <w:rFonts w:ascii="Times New Roman"/>
          <w:b w:val="false"/>
          <w:i w:val="false"/>
          <w:color w:val="000000"/>
          <w:sz w:val="28"/>
        </w:rPr>
        <w:t>
      110 "Нұрлы жер" тұрғын үй құрылысы бағдарламасы бойынша субсидиялау шеңберінде көрсетілетін оператор қызметтеріне ақы төлеу</w:t>
      </w:r>
    </w:p>
    <w:p>
      <w:pPr>
        <w:spacing w:after="0"/>
        <w:ind w:left="0"/>
        <w:jc w:val="both"/>
      </w:pPr>
      <w:r>
        <w:rPr>
          <w:rFonts w:ascii="Times New Roman"/>
          <w:b w:val="false"/>
          <w:i w:val="false"/>
          <w:color w:val="000000"/>
          <w:sz w:val="28"/>
        </w:rPr>
        <w:t>
      115 Тұрғын үй нарығын зерттеу, халықтың төлеу қабілеттілігі сұранысын бағалау, құрылыс саласын талдау және өңірлер бойынша тұрғын үйлерді енгізу";</w:t>
      </w:r>
    </w:p>
    <w:p>
      <w:pPr>
        <w:spacing w:after="0"/>
        <w:ind w:left="0"/>
        <w:jc w:val="both"/>
      </w:pPr>
      <w:r>
        <w:rPr>
          <w:rFonts w:ascii="Times New Roman"/>
          <w:b w:val="false"/>
          <w:i w:val="false"/>
          <w:color w:val="000000"/>
          <w:sz w:val="28"/>
        </w:rPr>
        <w:t>
      497 "Ауданның (облыстық маңызы бар қаланың) тұрғын үй- коммуналдық шаруашылық бөлімі" бюджеттік бағдарламалар әкімшісі бойынша:</w:t>
      </w:r>
    </w:p>
    <w:p>
      <w:pPr>
        <w:spacing w:after="0"/>
        <w:ind w:left="0"/>
        <w:jc w:val="both"/>
      </w:pPr>
      <w:r>
        <w:rPr>
          <w:rFonts w:ascii="Times New Roman"/>
          <w:b w:val="false"/>
          <w:i w:val="false"/>
          <w:color w:val="000000"/>
          <w:sz w:val="28"/>
        </w:rPr>
        <w:t>
      001 "Жергілікті деңгейде тұрғын үй-коммуналдық шаруашылық саласындағы мемлекеттік саясатты іске асыру бойынша қызметтер"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2 "Коммуналдық шаруашылық" кіші функциясында:</w:t>
      </w:r>
    </w:p>
    <w:p>
      <w:pPr>
        <w:spacing w:after="0"/>
        <w:ind w:left="0"/>
        <w:jc w:val="both"/>
      </w:pPr>
      <w:r>
        <w:rPr>
          <w:rFonts w:ascii="Times New Roman"/>
          <w:b w:val="false"/>
          <w:i w:val="false"/>
          <w:color w:val="000000"/>
          <w:sz w:val="28"/>
        </w:rPr>
        <w:t>
      123 "Қаладағы аудан, аудандық маңызы бар қала, кент, ауыл, ауылдық округ әкімінің аппараты" бюджеттік бағдарламалар әкімшісі бойынша:</w:t>
      </w:r>
    </w:p>
    <w:p>
      <w:pPr>
        <w:spacing w:after="0"/>
        <w:ind w:left="0"/>
        <w:jc w:val="both"/>
      </w:pPr>
      <w:r>
        <w:rPr>
          <w:rFonts w:ascii="Times New Roman"/>
          <w:b w:val="false"/>
          <w:i w:val="false"/>
          <w:color w:val="000000"/>
          <w:sz w:val="28"/>
        </w:rPr>
        <w:t>
      014 "Елді мекендерді сумен жабдықтауды ұйымдастыру"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124 "Аудандық маңызы бар қала, ауыл, кент, ауылдық округ әкімінің аппараты" бюджеттік бағдарламалар әкімшісі бойынша:</w:t>
      </w:r>
    </w:p>
    <w:p>
      <w:pPr>
        <w:spacing w:after="0"/>
        <w:ind w:left="0"/>
        <w:jc w:val="both"/>
      </w:pPr>
      <w:r>
        <w:rPr>
          <w:rFonts w:ascii="Times New Roman"/>
          <w:b w:val="false"/>
          <w:i w:val="false"/>
          <w:color w:val="000000"/>
          <w:sz w:val="28"/>
        </w:rPr>
        <w:t>
      014 "Елді мекендерді сумен жабдықтауды ұйымдастыру"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226 бюджеттік бағдарламасы бар 249 бюджеттік бағдарламалар әкімшісімен толықтырылсын:</w:t>
      </w:r>
    </w:p>
    <w:p>
      <w:pPr>
        <w:spacing w:after="0"/>
        <w:ind w:left="0"/>
        <w:jc w:val="both"/>
      </w:pPr>
      <w:r>
        <w:rPr>
          <w:rFonts w:ascii="Times New Roman"/>
          <w:b w:val="false"/>
          <w:i w:val="false"/>
          <w:color w:val="000000"/>
          <w:sz w:val="28"/>
        </w:rPr>
        <w:t>
      "249 Қазақстан Республикасы Индустрия жəне инфрақұрылымдық даму министрлігі</w:t>
      </w:r>
    </w:p>
    <w:p>
      <w:pPr>
        <w:spacing w:after="0"/>
        <w:ind w:left="0"/>
        <w:jc w:val="both"/>
      </w:pPr>
      <w:r>
        <w:rPr>
          <w:rFonts w:ascii="Times New Roman"/>
          <w:b w:val="false"/>
          <w:i w:val="false"/>
          <w:color w:val="000000"/>
          <w:sz w:val="28"/>
        </w:rPr>
        <w:t>
      226 Алматы облысының бюджетіне тұрғын үйлерді және инженерлік-коммуникациялық инфрақұрылымды салу, жобалау үшін уәкілетті ұйымның жарғылық капиталын қалыптастыруға берілетін нысаналы даму трансферттері";</w:t>
      </w:r>
    </w:p>
    <w:p>
      <w:pPr>
        <w:spacing w:after="0"/>
        <w:ind w:left="0"/>
        <w:jc w:val="both"/>
      </w:pPr>
      <w:r>
        <w:rPr>
          <w:rFonts w:ascii="Times New Roman"/>
          <w:b w:val="false"/>
          <w:i w:val="false"/>
          <w:color w:val="000000"/>
          <w:sz w:val="28"/>
        </w:rPr>
        <w:t>
      мынадай мазмұндағы 100, 101, 102, 104, 105, 107, 108, 111 және 115 бюджеттік кіші бағдарламаларымен 229 бюджеттік бағдарламасымен толықтырылсын:</w:t>
      </w:r>
    </w:p>
    <w:p>
      <w:pPr>
        <w:spacing w:after="0"/>
        <w:ind w:left="0"/>
        <w:jc w:val="both"/>
      </w:pPr>
      <w:r>
        <w:rPr>
          <w:rFonts w:ascii="Times New Roman"/>
          <w:b w:val="false"/>
          <w:i w:val="false"/>
          <w:color w:val="000000"/>
          <w:sz w:val="28"/>
        </w:rPr>
        <w:t>
      "229 Өңірлерді дамытудың 2020 жылға дейінгі бағдарламасы шеңберінде тұрғын үй-коммуналдық шаруашылық саласындағы іс-шараларды іске асыру</w:t>
      </w:r>
    </w:p>
    <w:p>
      <w:pPr>
        <w:spacing w:after="0"/>
        <w:ind w:left="0"/>
        <w:jc w:val="both"/>
      </w:pPr>
      <w:r>
        <w:rPr>
          <w:rFonts w:ascii="Times New Roman"/>
          <w:b w:val="false"/>
          <w:i w:val="false"/>
          <w:color w:val="000000"/>
          <w:sz w:val="28"/>
        </w:rPr>
        <w:t>
      100 Облыстық бюджеттерге, республикалық маңызы бар қалалардың, астана бюджеттеріне өңірлерді дамытудың 2020 жылға дейінгі бағдарламасы шеңберінде сумен жабдықтау және су бұру жүйелерін дамытуға берілетін нысаналы даму трансферттері</w:t>
      </w:r>
    </w:p>
    <w:p>
      <w:pPr>
        <w:spacing w:after="0"/>
        <w:ind w:left="0"/>
        <w:jc w:val="both"/>
      </w:pPr>
      <w:r>
        <w:rPr>
          <w:rFonts w:ascii="Times New Roman"/>
          <w:b w:val="false"/>
          <w:i w:val="false"/>
          <w:color w:val="000000"/>
          <w:sz w:val="28"/>
        </w:rPr>
        <w:t>
      101 Облыстық бюджеттерге Өңірлерді дамытудың 2020 жылға дейінгі бағдарламасы шеңберінде ауылдық елді мекендердегі сумен жабдықтау және су бұру жүйелерін дамытуға берілетін нысаналы даму трансферттері</w:t>
      </w:r>
    </w:p>
    <w:p>
      <w:pPr>
        <w:spacing w:after="0"/>
        <w:ind w:left="0"/>
        <w:jc w:val="both"/>
      </w:pPr>
      <w:r>
        <w:rPr>
          <w:rFonts w:ascii="Times New Roman"/>
          <w:b w:val="false"/>
          <w:i w:val="false"/>
          <w:color w:val="000000"/>
          <w:sz w:val="28"/>
        </w:rPr>
        <w:t>
      102 Облыстық бюджеттерге ауызсумен жабдықтаудың баламасыз көздері болып табылатын сумен жабдықтаудың аса маңызды топтық және оқшау жүйелерінен ауызсу беру жөніндегі көрсетілетін қызметтердің құнын субсидиялауға берілетін ағымдағы нысаналы трансферттер</w:t>
      </w:r>
    </w:p>
    <w:p>
      <w:pPr>
        <w:spacing w:after="0"/>
        <w:ind w:left="0"/>
        <w:jc w:val="both"/>
      </w:pPr>
      <w:r>
        <w:rPr>
          <w:rFonts w:ascii="Times New Roman"/>
          <w:b w:val="false"/>
          <w:i w:val="false"/>
          <w:color w:val="000000"/>
          <w:sz w:val="28"/>
        </w:rPr>
        <w:t>
      104 Жылу, -сумен қамтамасыз ету және су бұру жүйелерінің құрылысын жаңғырту шеңберінде берілген тапсырмаларды орындау бойынша сенім білдірілген агент қызметтеріне ақы төлеу</w:t>
      </w:r>
    </w:p>
    <w:p>
      <w:pPr>
        <w:spacing w:after="0"/>
        <w:ind w:left="0"/>
        <w:jc w:val="both"/>
      </w:pPr>
      <w:r>
        <w:rPr>
          <w:rFonts w:ascii="Times New Roman"/>
          <w:b w:val="false"/>
          <w:i w:val="false"/>
          <w:color w:val="000000"/>
          <w:sz w:val="28"/>
        </w:rPr>
        <w:t>
      105 Жылу, -сумен жабдықтау және су бұру жүйелерін салуды, реконструкциялауды және жаңғыртуды субсидиялау шеңберінде оператор қызметтеріне ақы төлеу</w:t>
      </w:r>
    </w:p>
    <w:p>
      <w:pPr>
        <w:spacing w:after="0"/>
        <w:ind w:left="0"/>
        <w:jc w:val="both"/>
      </w:pPr>
      <w:r>
        <w:rPr>
          <w:rFonts w:ascii="Times New Roman"/>
          <w:b w:val="false"/>
          <w:i w:val="false"/>
          <w:color w:val="000000"/>
          <w:sz w:val="28"/>
        </w:rPr>
        <w:t>
      107 Облыстық бюджеттерге, республикалық маңызы бар қалалардың, астана бюджеттеріне қалалар мен елді мекендерді абаттандыруға берілетін нысаналы даму трансферттері</w:t>
      </w:r>
    </w:p>
    <w:p>
      <w:pPr>
        <w:spacing w:after="0"/>
        <w:ind w:left="0"/>
        <w:jc w:val="both"/>
      </w:pPr>
      <w:r>
        <w:rPr>
          <w:rFonts w:ascii="Times New Roman"/>
          <w:b w:val="false"/>
          <w:i w:val="false"/>
          <w:color w:val="000000"/>
          <w:sz w:val="28"/>
        </w:rPr>
        <w:t>
      108 Өңірлерді дамытудың 2020 жылға дейінгі бағдарламасы шеңберінде тұрғын үй-коммуналдық шаруашылығы саласындағы инвестициялар негіздемесін әзірлеу</w:t>
      </w:r>
    </w:p>
    <w:p>
      <w:pPr>
        <w:spacing w:after="0"/>
        <w:ind w:left="0"/>
        <w:jc w:val="both"/>
      </w:pPr>
      <w:r>
        <w:rPr>
          <w:rFonts w:ascii="Times New Roman"/>
          <w:b w:val="false"/>
          <w:i w:val="false"/>
          <w:color w:val="000000"/>
          <w:sz w:val="28"/>
        </w:rPr>
        <w:t>
      111 Жылумен, -сумен жабдықтау және су бұру жүйелерін салуды, реконструкциялауды және жаңғыртуды субсидиялау</w:t>
      </w:r>
    </w:p>
    <w:p>
      <w:pPr>
        <w:spacing w:after="0"/>
        <w:ind w:left="0"/>
        <w:jc w:val="both"/>
      </w:pPr>
      <w:r>
        <w:rPr>
          <w:rFonts w:ascii="Times New Roman"/>
          <w:b w:val="false"/>
          <w:i w:val="false"/>
          <w:color w:val="000000"/>
          <w:sz w:val="28"/>
        </w:rPr>
        <w:t>
      115 Өңірлерді дамытудың 2020 жылға дейінгі бағдарламасы шеңберінде әлеуметтік саладағы және тұрғын үй-коммуналдық шаруашылығы саласындағы объектілерде энергия үнемдеу бойынша іс-шаралар жүргізу";</w:t>
      </w:r>
    </w:p>
    <w:p>
      <w:pPr>
        <w:spacing w:after="0"/>
        <w:ind w:left="0"/>
        <w:jc w:val="both"/>
      </w:pPr>
      <w:r>
        <w:rPr>
          <w:rFonts w:ascii="Times New Roman"/>
          <w:b w:val="false"/>
          <w:i w:val="false"/>
          <w:color w:val="000000"/>
          <w:sz w:val="28"/>
        </w:rPr>
        <w:t>
      340 "Республикалық маңызы бар қаланың, астананың қалалық ортаны регенерациялау басқармасы" бюджеттік бағдарламалар әкімшісі бойынша:</w:t>
      </w:r>
    </w:p>
    <w:p>
      <w:pPr>
        <w:spacing w:after="0"/>
        <w:ind w:left="0"/>
        <w:jc w:val="both"/>
      </w:pPr>
      <w:r>
        <w:rPr>
          <w:rFonts w:ascii="Times New Roman"/>
          <w:b w:val="false"/>
          <w:i w:val="false"/>
          <w:color w:val="000000"/>
          <w:sz w:val="28"/>
        </w:rPr>
        <w:t>
      024 "Елді мекендерді газдандыру" бюджеттік бағдарламасы атауы мынадай редакцияда жазылсын:</w:t>
      </w:r>
    </w:p>
    <w:p>
      <w:pPr>
        <w:spacing w:after="0"/>
        <w:ind w:left="0"/>
        <w:jc w:val="both"/>
      </w:pPr>
      <w:r>
        <w:rPr>
          <w:rFonts w:ascii="Times New Roman"/>
          <w:b w:val="false"/>
          <w:i w:val="false"/>
          <w:color w:val="000000"/>
          <w:sz w:val="28"/>
        </w:rPr>
        <w:t>
      "024 Коммуналдық шаруашылықты дамыту";</w:t>
      </w:r>
    </w:p>
    <w:p>
      <w:pPr>
        <w:spacing w:after="0"/>
        <w:ind w:left="0"/>
        <w:jc w:val="both"/>
      </w:pPr>
      <w:r>
        <w:rPr>
          <w:rFonts w:ascii="Times New Roman"/>
          <w:b w:val="false"/>
          <w:i w:val="false"/>
          <w:color w:val="000000"/>
          <w:sz w:val="28"/>
        </w:rPr>
        <w:t xml:space="preserve">
      08 "Мәдениет, спорт, туризм және ақпараттық кеңістік" функционалдық тобында: </w:t>
      </w:r>
    </w:p>
    <w:p>
      <w:pPr>
        <w:spacing w:after="0"/>
        <w:ind w:left="0"/>
        <w:jc w:val="both"/>
      </w:pPr>
      <w:r>
        <w:rPr>
          <w:rFonts w:ascii="Times New Roman"/>
          <w:b w:val="false"/>
          <w:i w:val="false"/>
          <w:color w:val="000000"/>
          <w:sz w:val="28"/>
        </w:rPr>
        <w:t>
      1 "Мәдениет саласындағы қызмет" кіші функциясында:</w:t>
      </w:r>
    </w:p>
    <w:p>
      <w:pPr>
        <w:spacing w:after="0"/>
        <w:ind w:left="0"/>
        <w:jc w:val="both"/>
      </w:pPr>
      <w:r>
        <w:rPr>
          <w:rFonts w:ascii="Times New Roman"/>
          <w:b w:val="false"/>
          <w:i w:val="false"/>
          <w:color w:val="000000"/>
          <w:sz w:val="28"/>
        </w:rPr>
        <w:t>
      802 "Ауданның (облыстық маңызы бар қаланың) мәдениет, дене шынықтыру және спорт бөлімі" бюджеттік бағдарламалар әкімшісі бойынша:</w:t>
      </w:r>
    </w:p>
    <w:p>
      <w:pPr>
        <w:spacing w:after="0"/>
        <w:ind w:left="0"/>
        <w:jc w:val="both"/>
      </w:pPr>
      <w:r>
        <w:rPr>
          <w:rFonts w:ascii="Times New Roman"/>
          <w:b w:val="false"/>
          <w:i w:val="false"/>
          <w:color w:val="000000"/>
          <w:sz w:val="28"/>
        </w:rPr>
        <w:t>
      005 "Мәдени-демалыс жұмысын қолдау"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3 "Ақпараттық кеңістік" кіші функциясында:</w:t>
      </w:r>
    </w:p>
    <w:p>
      <w:pPr>
        <w:spacing w:after="0"/>
        <w:ind w:left="0"/>
        <w:jc w:val="both"/>
      </w:pPr>
      <w:r>
        <w:rPr>
          <w:rFonts w:ascii="Times New Roman"/>
          <w:b w:val="false"/>
          <w:i w:val="false"/>
          <w:color w:val="000000"/>
          <w:sz w:val="28"/>
        </w:rPr>
        <w:t>
      734 "Облыстың тілдерді дамыту, архивтер мен құжаттама басқармасы" бюджеттік бағдарламалар әкімшісі бойынша:</w:t>
      </w:r>
    </w:p>
    <w:p>
      <w:pPr>
        <w:spacing w:after="0"/>
        <w:ind w:left="0"/>
        <w:jc w:val="both"/>
      </w:pPr>
      <w:r>
        <w:rPr>
          <w:rFonts w:ascii="Times New Roman"/>
          <w:b w:val="false"/>
          <w:i w:val="false"/>
          <w:color w:val="000000"/>
          <w:sz w:val="28"/>
        </w:rPr>
        <w:t>
      001 "Жергілікті деңгейде тілдерді дамыту саласындағы, архив ісін басқару жөніндегі мемлекеттік саясатты іске асыру жөніндегі қызметтер"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003 "Архив қорының сақталуын қамтамасыз ету"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743 "Облыстың цифрлық технологиялар басқармасы" бюджеттік бағдарламалар әкімшісі бойынша:</w:t>
      </w:r>
    </w:p>
    <w:p>
      <w:pPr>
        <w:spacing w:after="0"/>
        <w:ind w:left="0"/>
        <w:jc w:val="both"/>
      </w:pPr>
      <w:r>
        <w:rPr>
          <w:rFonts w:ascii="Times New Roman"/>
          <w:b w:val="false"/>
          <w:i w:val="false"/>
          <w:color w:val="000000"/>
          <w:sz w:val="28"/>
        </w:rPr>
        <w:t>
      001 "Жергілікті деңгейде ақпараттандыру, мемлекеттік қызметтер көрсету, жобалық басқару жөніндегі мемлекеттік саясатты іске асыру жөніндегі қызметтер"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008 "Ақпараттық технологиялар орталығы" мемлекеттік мекемесінің қызметін қамтамасыз ету"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9 "Мәдениет, спорт, туризм және ақпараттық кеңістікті ұйымдастыру жөніндегі өзге де қызметтер": кіші функциясында:</w:t>
      </w:r>
    </w:p>
    <w:p>
      <w:pPr>
        <w:spacing w:after="0"/>
        <w:ind w:left="0"/>
        <w:jc w:val="both"/>
      </w:pPr>
      <w:r>
        <w:rPr>
          <w:rFonts w:ascii="Times New Roman"/>
          <w:b w:val="false"/>
          <w:i w:val="false"/>
          <w:color w:val="000000"/>
          <w:sz w:val="28"/>
        </w:rPr>
        <w:t>
      470 "Аудандық (облыстық маңызы бар қаланың) ішкі саясат және тілдерді дамыту бөлімі" бюджеттік бағдарламалар әкімшісі бойынша:</w:t>
      </w:r>
    </w:p>
    <w:p>
      <w:pPr>
        <w:spacing w:after="0"/>
        <w:ind w:left="0"/>
        <w:jc w:val="both"/>
      </w:pPr>
      <w:r>
        <w:rPr>
          <w:rFonts w:ascii="Times New Roman"/>
          <w:b w:val="false"/>
          <w:i w:val="false"/>
          <w:color w:val="000000"/>
          <w:sz w:val="28"/>
        </w:rPr>
        <w:t>
      001 "Жергілікті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004 "Жастар саясаты саласында іс-шараларды іске асыру"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802 "Ауданның (облыстық маңызы бар қаланың) мәдениет, дене шынықтыру және спорт бөлімі" бюджеттік бағдарламалар әкімшісі бойынша:</w:t>
      </w:r>
    </w:p>
    <w:p>
      <w:pPr>
        <w:spacing w:after="0"/>
        <w:ind w:left="0"/>
        <w:jc w:val="both"/>
      </w:pPr>
      <w:r>
        <w:rPr>
          <w:rFonts w:ascii="Times New Roman"/>
          <w:b w:val="false"/>
          <w:i w:val="false"/>
          <w:color w:val="000000"/>
          <w:sz w:val="28"/>
        </w:rPr>
        <w:t>
      001 "Жергілікті деңгейде мәдениет, дене шынықтыру және спорт саласында мемлекеттік саясатты іске асыру жөніндегі қызметтер"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xml:space="preserve">
      09 "Отын-энергетика кешені және жер қойнауын пайдалану" функционалдық тобында: </w:t>
      </w:r>
    </w:p>
    <w:p>
      <w:pPr>
        <w:spacing w:after="0"/>
        <w:ind w:left="0"/>
        <w:jc w:val="both"/>
      </w:pPr>
      <w:r>
        <w:rPr>
          <w:rFonts w:ascii="Times New Roman"/>
          <w:b w:val="false"/>
          <w:i w:val="false"/>
          <w:color w:val="000000"/>
          <w:sz w:val="28"/>
        </w:rPr>
        <w:t>
      1 "Отын және энергетика" кіші функциясында:</w:t>
      </w:r>
    </w:p>
    <w:p>
      <w:pPr>
        <w:spacing w:after="0"/>
        <w:ind w:left="0"/>
        <w:jc w:val="both"/>
      </w:pPr>
      <w:r>
        <w:rPr>
          <w:rFonts w:ascii="Times New Roman"/>
          <w:b w:val="false"/>
          <w:i w:val="false"/>
          <w:color w:val="000000"/>
          <w:sz w:val="28"/>
        </w:rPr>
        <w:t>
      мынадай мазмұндағы 100, 101, 102, 103 және 105 бюджеттік кіші бағдарламаларымен 089 бюджеттік бағдарламасы бар 249 бюджеттік бағдарламалар әкімшісімен толықтырылсын:</w:t>
      </w:r>
    </w:p>
    <w:p>
      <w:pPr>
        <w:spacing w:after="0"/>
        <w:ind w:left="0"/>
        <w:jc w:val="both"/>
      </w:pPr>
      <w:r>
        <w:rPr>
          <w:rFonts w:ascii="Times New Roman"/>
          <w:b w:val="false"/>
          <w:i w:val="false"/>
          <w:color w:val="000000"/>
          <w:sz w:val="28"/>
        </w:rPr>
        <w:t>
      "249 Қазақстан Республикасы Индустрия жəне инфрақұрылымдық даму министрлігі</w:t>
      </w:r>
    </w:p>
    <w:p>
      <w:pPr>
        <w:spacing w:after="0"/>
        <w:ind w:left="0"/>
        <w:jc w:val="both"/>
      </w:pPr>
      <w:r>
        <w:rPr>
          <w:rFonts w:ascii="Times New Roman"/>
          <w:b w:val="false"/>
          <w:i w:val="false"/>
          <w:color w:val="000000"/>
          <w:sz w:val="28"/>
        </w:rPr>
        <w:t>
      089 Жер қойнауын ұтымды және кешенді пайдалануды және Қазақстан Республикасы аумағының геологиялық зерттелуін арттыру</w:t>
      </w:r>
    </w:p>
    <w:p>
      <w:pPr>
        <w:spacing w:after="0"/>
        <w:ind w:left="0"/>
        <w:jc w:val="both"/>
      </w:pPr>
      <w:r>
        <w:rPr>
          <w:rFonts w:ascii="Times New Roman"/>
          <w:b w:val="false"/>
          <w:i w:val="false"/>
          <w:color w:val="000000"/>
          <w:sz w:val="28"/>
        </w:rPr>
        <w:t>
      100 Қазақстан Республикасында өндіру салалары қызметінің ашықтығы бастамасын іске асыру</w:t>
      </w:r>
    </w:p>
    <w:p>
      <w:pPr>
        <w:spacing w:after="0"/>
        <w:ind w:left="0"/>
        <w:jc w:val="both"/>
      </w:pPr>
      <w:r>
        <w:rPr>
          <w:rFonts w:ascii="Times New Roman"/>
          <w:b w:val="false"/>
          <w:i w:val="false"/>
          <w:color w:val="000000"/>
          <w:sz w:val="28"/>
        </w:rPr>
        <w:t>
      101 Геологиялық ақпаратты қалыптастыру</w:t>
      </w:r>
    </w:p>
    <w:p>
      <w:pPr>
        <w:spacing w:after="0"/>
        <w:ind w:left="0"/>
        <w:jc w:val="both"/>
      </w:pPr>
      <w:r>
        <w:rPr>
          <w:rFonts w:ascii="Times New Roman"/>
          <w:b w:val="false"/>
          <w:i w:val="false"/>
          <w:color w:val="000000"/>
          <w:sz w:val="28"/>
        </w:rPr>
        <w:t>
      102 Өңірлік, геологиялық түсіру, іздестіру-бағалау және іздестіру барлау жұмыстары</w:t>
      </w:r>
    </w:p>
    <w:p>
      <w:pPr>
        <w:spacing w:after="0"/>
        <w:ind w:left="0"/>
        <w:jc w:val="both"/>
      </w:pPr>
      <w:r>
        <w:rPr>
          <w:rFonts w:ascii="Times New Roman"/>
          <w:b w:val="false"/>
          <w:i w:val="false"/>
          <w:color w:val="000000"/>
          <w:sz w:val="28"/>
        </w:rPr>
        <w:t>
      103 Минералдық-шикізат базасы мен жер қойнауын пайдалану, жерасты сулары және қауіпті геологиялық процестер мониторингі</w:t>
      </w:r>
    </w:p>
    <w:p>
      <w:pPr>
        <w:spacing w:after="0"/>
        <w:ind w:left="0"/>
        <w:jc w:val="both"/>
      </w:pPr>
      <w:r>
        <w:rPr>
          <w:rFonts w:ascii="Times New Roman"/>
          <w:b w:val="false"/>
          <w:i w:val="false"/>
          <w:color w:val="000000"/>
          <w:sz w:val="28"/>
        </w:rPr>
        <w:t>
      105 Ақтөбе облысының облыстық бюджетіне елді мекендерді шаруашылық-ауызсумен жабдықтау үшін жерасты суларын іздестіру-барлау жұмыстарын жүргізуге берілетін ағымдағы нысаналы трансферттер";</w:t>
      </w:r>
    </w:p>
    <w:p>
      <w:pPr>
        <w:spacing w:after="0"/>
        <w:ind w:left="0"/>
        <w:jc w:val="both"/>
      </w:pPr>
      <w:r>
        <w:rPr>
          <w:rFonts w:ascii="Times New Roman"/>
          <w:b w:val="false"/>
          <w:i w:val="false"/>
          <w:color w:val="000000"/>
          <w:sz w:val="28"/>
        </w:rPr>
        <w:t>
      9 "Отын-энергетика кешені және жер қойнауын пайдалану саласындағы өзге де қызметтер" кіші функциясында:</w:t>
      </w:r>
    </w:p>
    <w:p>
      <w:pPr>
        <w:spacing w:after="0"/>
        <w:ind w:left="0"/>
        <w:jc w:val="both"/>
      </w:pPr>
      <w:r>
        <w:rPr>
          <w:rFonts w:ascii="Times New Roman"/>
          <w:b w:val="false"/>
          <w:i w:val="false"/>
          <w:color w:val="000000"/>
          <w:sz w:val="28"/>
        </w:rPr>
        <w:t>
      мынадай мазмұндағы 056 және 244 бюджеттік бағдарламалары бар 249 бюджеттік бағдарламалар әкімшісімен толықтырылсын:</w:t>
      </w:r>
    </w:p>
    <w:p>
      <w:pPr>
        <w:spacing w:after="0"/>
        <w:ind w:left="0"/>
        <w:jc w:val="both"/>
      </w:pPr>
      <w:r>
        <w:rPr>
          <w:rFonts w:ascii="Times New Roman"/>
          <w:b w:val="false"/>
          <w:i w:val="false"/>
          <w:color w:val="000000"/>
          <w:sz w:val="28"/>
        </w:rPr>
        <w:t>
      "249 Қазақстан Республикасы Индустрия жəне инфрақұрылымдық даму министрлігі</w:t>
      </w:r>
    </w:p>
    <w:p>
      <w:pPr>
        <w:spacing w:after="0"/>
        <w:ind w:left="0"/>
        <w:jc w:val="both"/>
      </w:pPr>
      <w:r>
        <w:rPr>
          <w:rFonts w:ascii="Times New Roman"/>
          <w:b w:val="false"/>
          <w:i w:val="false"/>
          <w:color w:val="000000"/>
          <w:sz w:val="28"/>
        </w:rPr>
        <w:t>
      056 Экономика салаларында энергия тиімділігін арттыруды қамтамасыз ету</w:t>
      </w:r>
    </w:p>
    <w:p>
      <w:pPr>
        <w:spacing w:after="0"/>
        <w:ind w:left="0"/>
        <w:jc w:val="both"/>
      </w:pPr>
      <w:r>
        <w:rPr>
          <w:rFonts w:ascii="Times New Roman"/>
          <w:b w:val="false"/>
          <w:i w:val="false"/>
          <w:color w:val="000000"/>
          <w:sz w:val="28"/>
        </w:rPr>
        <w:t>
      244 "Қарағандышахтатарату" жауапкершілігі шектеулі серіктестігіне берілген, таратылған шахталардың жұмыскерлеріне келтірілген залалды өтеу";</w:t>
      </w:r>
    </w:p>
    <w:p>
      <w:pPr>
        <w:spacing w:after="0"/>
        <w:ind w:left="0"/>
        <w:jc w:val="both"/>
      </w:pPr>
      <w:r>
        <w:rPr>
          <w:rFonts w:ascii="Times New Roman"/>
          <w:b w:val="false"/>
          <w:i w:val="false"/>
          <w:color w:val="000000"/>
          <w:sz w:val="28"/>
        </w:rPr>
        <w:t xml:space="preserve">
      10 "Ауыл, су, орман, балық шаруашылығы, ерекше қорғалатын табиғи аумақтар, қоршаған ортаны және жануарлар дүниесін қорғау, жер қатынастары" функционалдық тобында: </w:t>
      </w:r>
    </w:p>
    <w:p>
      <w:pPr>
        <w:spacing w:after="0"/>
        <w:ind w:left="0"/>
        <w:jc w:val="both"/>
      </w:pPr>
      <w:r>
        <w:rPr>
          <w:rFonts w:ascii="Times New Roman"/>
          <w:b w:val="false"/>
          <w:i w:val="false"/>
          <w:color w:val="000000"/>
          <w:sz w:val="28"/>
        </w:rPr>
        <w:t>
      6 "Жер қатынастары" кіші функциясында:</w:t>
      </w:r>
    </w:p>
    <w:p>
      <w:pPr>
        <w:spacing w:after="0"/>
        <w:ind w:left="0"/>
        <w:jc w:val="both"/>
      </w:pPr>
      <w:r>
        <w:rPr>
          <w:rFonts w:ascii="Times New Roman"/>
          <w:b w:val="false"/>
          <w:i w:val="false"/>
          <w:color w:val="000000"/>
          <w:sz w:val="28"/>
        </w:rPr>
        <w:t>
      806 "Ауданның (облыстық маңызы бар қаланың) ауыл шаруашылығы, жер қатынастары және кәсіпкерлік бөлімі" бюджеттік бағдарламалар әкімшісі бойынша:</w:t>
      </w:r>
    </w:p>
    <w:p>
      <w:pPr>
        <w:spacing w:after="0"/>
        <w:ind w:left="0"/>
        <w:jc w:val="both"/>
      </w:pPr>
      <w:r>
        <w:rPr>
          <w:rFonts w:ascii="Times New Roman"/>
          <w:b w:val="false"/>
          <w:i w:val="false"/>
          <w:color w:val="000000"/>
          <w:sz w:val="28"/>
        </w:rPr>
        <w:t>
      006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 бюджеттік бағдарламасының коды мынадай редакцияда жазылсын:</w:t>
      </w:r>
    </w:p>
    <w:p>
      <w:pPr>
        <w:spacing w:after="0"/>
        <w:ind w:left="0"/>
        <w:jc w:val="both"/>
      </w:pPr>
      <w:r>
        <w:rPr>
          <w:rFonts w:ascii="Times New Roman"/>
          <w:b w:val="false"/>
          <w:i w:val="false"/>
          <w:color w:val="000000"/>
          <w:sz w:val="28"/>
        </w:rPr>
        <w:t>
      "021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p>
      <w:pPr>
        <w:spacing w:after="0"/>
        <w:ind w:left="0"/>
        <w:jc w:val="both"/>
      </w:pPr>
      <w:r>
        <w:rPr>
          <w:rFonts w:ascii="Times New Roman"/>
          <w:b w:val="false"/>
          <w:i w:val="false"/>
          <w:color w:val="000000"/>
          <w:sz w:val="28"/>
        </w:rPr>
        <w:t>
      9 "Ауыл, су, орман, балық шаруашылығы, қоршаған ортаны қорғау және жер қатынастары саласындағы басқа да қызметтер" кіші функциясында:</w:t>
      </w:r>
    </w:p>
    <w:p>
      <w:pPr>
        <w:spacing w:after="0"/>
        <w:ind w:left="0"/>
        <w:jc w:val="both"/>
      </w:pPr>
      <w:r>
        <w:rPr>
          <w:rFonts w:ascii="Times New Roman"/>
          <w:b w:val="false"/>
          <w:i w:val="false"/>
          <w:color w:val="000000"/>
          <w:sz w:val="28"/>
        </w:rPr>
        <w:t>
      806 "Ауданның (облыстық маңызы бар қаланың) ауыл шаруашылығы, жер қатынастары және кәсіпкерлік бөлімі" бюджеттік бағдарламалар әкімшісі бойынша:</w:t>
      </w:r>
    </w:p>
    <w:p>
      <w:pPr>
        <w:spacing w:after="0"/>
        <w:ind w:left="0"/>
        <w:jc w:val="both"/>
      </w:pPr>
      <w:r>
        <w:rPr>
          <w:rFonts w:ascii="Times New Roman"/>
          <w:b w:val="false"/>
          <w:i w:val="false"/>
          <w:color w:val="000000"/>
          <w:sz w:val="28"/>
        </w:rPr>
        <w:t>
      002 "Ақпараттық жүйелер құру" бюджеттік бағдарламасының коды мынадай редакцияда жазылсын:</w:t>
      </w:r>
    </w:p>
    <w:p>
      <w:pPr>
        <w:spacing w:after="0"/>
        <w:ind w:left="0"/>
        <w:jc w:val="both"/>
      </w:pPr>
      <w:r>
        <w:rPr>
          <w:rFonts w:ascii="Times New Roman"/>
          <w:b w:val="false"/>
          <w:i w:val="false"/>
          <w:color w:val="000000"/>
          <w:sz w:val="28"/>
        </w:rPr>
        <w:t>
      "014 "Ақпараттық жүйелер құру";</w:t>
      </w:r>
    </w:p>
    <w:p>
      <w:pPr>
        <w:spacing w:after="0"/>
        <w:ind w:left="0"/>
        <w:jc w:val="both"/>
      </w:pPr>
      <w:r>
        <w:rPr>
          <w:rFonts w:ascii="Times New Roman"/>
          <w:b w:val="false"/>
          <w:i w:val="false"/>
          <w:color w:val="000000"/>
          <w:sz w:val="28"/>
        </w:rPr>
        <w:t>
      007 "Мемлекеттік органның күрделі шығыстары" бюджеттік бағдарламасының коды мынадай редакцияда жазылсын:</w:t>
      </w:r>
    </w:p>
    <w:p>
      <w:pPr>
        <w:spacing w:after="0"/>
        <w:ind w:left="0"/>
        <w:jc w:val="both"/>
      </w:pPr>
      <w:r>
        <w:rPr>
          <w:rFonts w:ascii="Times New Roman"/>
          <w:b w:val="false"/>
          <w:i w:val="false"/>
          <w:color w:val="000000"/>
          <w:sz w:val="28"/>
        </w:rPr>
        <w:t>
      "017 Мемлекеттік органның күрделі шығыстары";</w:t>
      </w:r>
    </w:p>
    <w:p>
      <w:pPr>
        <w:spacing w:after="0"/>
        <w:ind w:left="0"/>
        <w:jc w:val="both"/>
      </w:pPr>
      <w:r>
        <w:rPr>
          <w:rFonts w:ascii="Times New Roman"/>
          <w:b w:val="false"/>
          <w:i w:val="false"/>
          <w:color w:val="000000"/>
          <w:sz w:val="28"/>
        </w:rPr>
        <w:t>
      009 "Мамандарды әлеуметтік қолдау шараларын іске асыруға берілетін бюджеттік кредиттер" бюджеттік бағдарламасының коды мынадай редакцияда жазылсын:</w:t>
      </w:r>
    </w:p>
    <w:p>
      <w:pPr>
        <w:spacing w:after="0"/>
        <w:ind w:left="0"/>
        <w:jc w:val="both"/>
      </w:pPr>
      <w:r>
        <w:rPr>
          <w:rFonts w:ascii="Times New Roman"/>
          <w:b w:val="false"/>
          <w:i w:val="false"/>
          <w:color w:val="000000"/>
          <w:sz w:val="28"/>
        </w:rPr>
        <w:t>
      "019 Мамандарды әлеуметтік қолдау шараларын іске асыруға берілетін бюджеттік кредиттер";</w:t>
      </w:r>
    </w:p>
    <w:p>
      <w:pPr>
        <w:spacing w:after="0"/>
        <w:ind w:left="0"/>
        <w:jc w:val="both"/>
      </w:pPr>
      <w:r>
        <w:rPr>
          <w:rFonts w:ascii="Times New Roman"/>
          <w:b w:val="false"/>
          <w:i w:val="false"/>
          <w:color w:val="000000"/>
          <w:sz w:val="28"/>
        </w:rPr>
        <w:t xml:space="preserve">
      11 "Өнеркәсіп, сәулет, қала құрылысы және құрылыс қызметі" функционалдық тобында: </w:t>
      </w:r>
    </w:p>
    <w:p>
      <w:pPr>
        <w:spacing w:after="0"/>
        <w:ind w:left="0"/>
        <w:jc w:val="both"/>
      </w:pPr>
      <w:r>
        <w:rPr>
          <w:rFonts w:ascii="Times New Roman"/>
          <w:b w:val="false"/>
          <w:i w:val="false"/>
          <w:color w:val="000000"/>
          <w:sz w:val="28"/>
        </w:rPr>
        <w:t>
      1 "Өнеркәсіп" кіші функциясында:</w:t>
      </w:r>
    </w:p>
    <w:p>
      <w:pPr>
        <w:spacing w:after="0"/>
        <w:ind w:left="0"/>
        <w:jc w:val="both"/>
      </w:pPr>
      <w:r>
        <w:rPr>
          <w:rFonts w:ascii="Times New Roman"/>
          <w:b w:val="false"/>
          <w:i w:val="false"/>
          <w:color w:val="000000"/>
          <w:sz w:val="28"/>
        </w:rPr>
        <w:t>
      мынадай мазмұндағы 025 бюджеттік бағдарламасы бар 204 бюджеттік бағдарламалар әкімшісімен толықтырылсын:</w:t>
      </w:r>
    </w:p>
    <w:p>
      <w:pPr>
        <w:spacing w:after="0"/>
        <w:ind w:left="0"/>
        <w:jc w:val="both"/>
      </w:pPr>
      <w:r>
        <w:rPr>
          <w:rFonts w:ascii="Times New Roman"/>
          <w:b w:val="false"/>
          <w:i w:val="false"/>
          <w:color w:val="000000"/>
          <w:sz w:val="28"/>
        </w:rPr>
        <w:t>
      "204 Қазақстан Республикасы Сыртқы істер министрлігі</w:t>
      </w:r>
    </w:p>
    <w:p>
      <w:pPr>
        <w:spacing w:after="0"/>
        <w:ind w:left="0"/>
        <w:jc w:val="both"/>
      </w:pPr>
      <w:r>
        <w:rPr>
          <w:rFonts w:ascii="Times New Roman"/>
          <w:b w:val="false"/>
          <w:i w:val="false"/>
          <w:color w:val="000000"/>
          <w:sz w:val="28"/>
        </w:rPr>
        <w:t>
      025 Қазақстандық тауарлардың сыртқы нарыққа экспортын ілгерілетуге жәрдемдесу";</w:t>
      </w:r>
    </w:p>
    <w:p>
      <w:pPr>
        <w:spacing w:after="0"/>
        <w:ind w:left="0"/>
        <w:jc w:val="both"/>
      </w:pPr>
      <w:r>
        <w:rPr>
          <w:rFonts w:ascii="Times New Roman"/>
          <w:b w:val="false"/>
          <w:i w:val="false"/>
          <w:color w:val="000000"/>
          <w:sz w:val="28"/>
        </w:rPr>
        <w:t>
      мынадай мазмұндағы 057 бюджеттік бағдарламасы бар 249 бюджеттік бағдарламалар әкімшісімен толықтырылсын:</w:t>
      </w:r>
    </w:p>
    <w:p>
      <w:pPr>
        <w:spacing w:after="0"/>
        <w:ind w:left="0"/>
        <w:jc w:val="both"/>
      </w:pPr>
      <w:r>
        <w:rPr>
          <w:rFonts w:ascii="Times New Roman"/>
          <w:b w:val="false"/>
          <w:i w:val="false"/>
          <w:color w:val="000000"/>
          <w:sz w:val="28"/>
        </w:rPr>
        <w:t>
      "249 Қазақстан Республикасы Индустрия жəне инфрақұрылымдық даму министрлігі</w:t>
      </w:r>
    </w:p>
    <w:p>
      <w:pPr>
        <w:spacing w:after="0"/>
        <w:ind w:left="0"/>
        <w:jc w:val="both"/>
      </w:pPr>
      <w:r>
        <w:rPr>
          <w:rFonts w:ascii="Times New Roman"/>
          <w:b w:val="false"/>
          <w:i w:val="false"/>
          <w:color w:val="000000"/>
          <w:sz w:val="28"/>
        </w:rPr>
        <w:t>
      057 Өнеркәсіп саласындағы технологиялық сипаттағы қолданбалы ғылыми зерттеулер";</w:t>
      </w:r>
    </w:p>
    <w:p>
      <w:pPr>
        <w:spacing w:after="0"/>
        <w:ind w:left="0"/>
        <w:jc w:val="both"/>
      </w:pPr>
      <w:r>
        <w:rPr>
          <w:rFonts w:ascii="Times New Roman"/>
          <w:b w:val="false"/>
          <w:i w:val="false"/>
          <w:color w:val="000000"/>
          <w:sz w:val="28"/>
        </w:rPr>
        <w:t>
      мынадай мазмұндағы 100, 102, 103, 104, 105, 107, 108 және 109 бюджеттік кіші бағдарламалары бар 090 бюджеттік бағдарламасымен толықтырылсын:</w:t>
      </w:r>
    </w:p>
    <w:p>
      <w:pPr>
        <w:spacing w:after="0"/>
        <w:ind w:left="0"/>
        <w:jc w:val="both"/>
      </w:pPr>
      <w:r>
        <w:rPr>
          <w:rFonts w:ascii="Times New Roman"/>
          <w:b w:val="false"/>
          <w:i w:val="false"/>
          <w:color w:val="000000"/>
          <w:sz w:val="28"/>
        </w:rPr>
        <w:t>
      "090 Өнеркәсіп салаларының дамуына жәрдемдесу және өнеркәсіптік қауіпсіздікті қамтамасыз ету</w:t>
      </w:r>
    </w:p>
    <w:p>
      <w:pPr>
        <w:spacing w:after="0"/>
        <w:ind w:left="0"/>
        <w:jc w:val="both"/>
      </w:pPr>
      <w:r>
        <w:rPr>
          <w:rFonts w:ascii="Times New Roman"/>
          <w:b w:val="false"/>
          <w:i w:val="false"/>
          <w:color w:val="000000"/>
          <w:sz w:val="28"/>
        </w:rPr>
        <w:t>
      100 "Өнімділік-2020" бағыты шеңберінде жаңа өндірістерді құруды, жұмыс істеп тұрғандарын жаңғырту мен сауықтыруды қолдау</w:t>
      </w:r>
    </w:p>
    <w:p>
      <w:pPr>
        <w:spacing w:after="0"/>
        <w:ind w:left="0"/>
        <w:jc w:val="both"/>
      </w:pPr>
      <w:r>
        <w:rPr>
          <w:rFonts w:ascii="Times New Roman"/>
          <w:b w:val="false"/>
          <w:i w:val="false"/>
          <w:color w:val="000000"/>
          <w:sz w:val="28"/>
        </w:rPr>
        <w:t>
      102 Қазақстан Республикасының индустриялық дамуы саласындағы зерттеулер</w:t>
      </w:r>
    </w:p>
    <w:p>
      <w:pPr>
        <w:spacing w:after="0"/>
        <w:ind w:left="0"/>
        <w:jc w:val="both"/>
      </w:pPr>
      <w:r>
        <w:rPr>
          <w:rFonts w:ascii="Times New Roman"/>
          <w:b w:val="false"/>
          <w:i w:val="false"/>
          <w:color w:val="000000"/>
          <w:sz w:val="28"/>
        </w:rPr>
        <w:t>
      103 Қазақстандық тауарлардың сыртқы нарыққа экспортын ілгерілетуге жәрдемдесу</w:t>
      </w:r>
    </w:p>
    <w:p>
      <w:pPr>
        <w:spacing w:after="0"/>
        <w:ind w:left="0"/>
        <w:jc w:val="both"/>
      </w:pPr>
      <w:r>
        <w:rPr>
          <w:rFonts w:ascii="Times New Roman"/>
          <w:b w:val="false"/>
          <w:i w:val="false"/>
          <w:color w:val="000000"/>
          <w:sz w:val="28"/>
        </w:rPr>
        <w:t>
      104 Индустрияландыру картасы жобаларының тұсаукесері бойынша Мемлекет басшысының қатысуымен Телекөпір өткізу</w:t>
      </w:r>
    </w:p>
    <w:p>
      <w:pPr>
        <w:spacing w:after="0"/>
        <w:ind w:left="0"/>
        <w:jc w:val="both"/>
      </w:pPr>
      <w:r>
        <w:rPr>
          <w:rFonts w:ascii="Times New Roman"/>
          <w:b w:val="false"/>
          <w:i w:val="false"/>
          <w:color w:val="000000"/>
          <w:sz w:val="28"/>
        </w:rPr>
        <w:t>
      105 Жергілікті қамтуды дамытуға жәрдемдесу</w:t>
      </w:r>
    </w:p>
    <w:p>
      <w:pPr>
        <w:spacing w:after="0"/>
        <w:ind w:left="0"/>
        <w:jc w:val="both"/>
      </w:pPr>
      <w:r>
        <w:rPr>
          <w:rFonts w:ascii="Times New Roman"/>
          <w:b w:val="false"/>
          <w:i w:val="false"/>
          <w:color w:val="000000"/>
          <w:sz w:val="28"/>
        </w:rPr>
        <w:t>
      107 Экономиканың басым секторларын дамыту саласындағы ақпараттық-талдамалық және консультациялық қызметтер</w:t>
      </w:r>
    </w:p>
    <w:p>
      <w:pPr>
        <w:spacing w:after="0"/>
        <w:ind w:left="0"/>
        <w:jc w:val="both"/>
      </w:pPr>
      <w:r>
        <w:rPr>
          <w:rFonts w:ascii="Times New Roman"/>
          <w:b w:val="false"/>
          <w:i w:val="false"/>
          <w:color w:val="000000"/>
          <w:sz w:val="28"/>
        </w:rPr>
        <w:t>
      108 Өнеркәсіп салаларында инновацияны дамыту</w:t>
      </w:r>
    </w:p>
    <w:p>
      <w:pPr>
        <w:spacing w:after="0"/>
        <w:ind w:left="0"/>
        <w:jc w:val="both"/>
      </w:pPr>
      <w:r>
        <w:rPr>
          <w:rFonts w:ascii="Times New Roman"/>
          <w:b w:val="false"/>
          <w:i w:val="false"/>
          <w:color w:val="000000"/>
          <w:sz w:val="28"/>
        </w:rPr>
        <w:t>
      109 Облыстық бюджеттерге, республикалық маңызы бар қалалардың, астана бюджеттеріне арнайы экономикалық аймақтардың, индустриялық аймақтардың, индустриялық парктердің инфрақұрылымын дамыту үшін берілетін нысаналы даму трансферттері";</w:t>
      </w:r>
    </w:p>
    <w:p>
      <w:pPr>
        <w:spacing w:after="0"/>
        <w:ind w:left="0"/>
        <w:jc w:val="both"/>
      </w:pPr>
      <w:r>
        <w:rPr>
          <w:rFonts w:ascii="Times New Roman"/>
          <w:b w:val="false"/>
          <w:i w:val="false"/>
          <w:color w:val="000000"/>
          <w:sz w:val="28"/>
        </w:rPr>
        <w:t>
      мынадай мазмұндағы 242, 243, 245 және 246 бюджеттік бағдарламаларымен толықтырылсын:</w:t>
      </w:r>
    </w:p>
    <w:p>
      <w:pPr>
        <w:spacing w:after="0"/>
        <w:ind w:left="0"/>
        <w:jc w:val="both"/>
      </w:pPr>
      <w:r>
        <w:rPr>
          <w:rFonts w:ascii="Times New Roman"/>
          <w:b w:val="false"/>
          <w:i w:val="false"/>
          <w:color w:val="000000"/>
          <w:sz w:val="28"/>
        </w:rPr>
        <w:t>
      "242 Қазақстандық өндірістің жеңіл автокөлігін сатып алушы – жеке тұлғаларды кредиттеу үшін, сондай-ақ қазақстандық өндірістің ауыл шаруашылығы техникасын қоспағанда, автокөлік құралдарын және арнайы мақсаттағы автотехниканы лизингке сатып алатын заңды тұлғалар мен дара кәсіпкерлерді лизингтік қаржыландыру үшін екінші деңгейдегі банктерді шартты қаржыландыру арқылы отандық автомобиль өндірушілерді қаржыландыру үшін "Қазақстанның Даму Банкі" АҚ кейіннен кредиттеумен "Бәйтерек" ұлттық басқарушы холдингі" АҚ кредиттеу</w:t>
      </w:r>
    </w:p>
    <w:p>
      <w:pPr>
        <w:spacing w:after="0"/>
        <w:ind w:left="0"/>
        <w:jc w:val="both"/>
      </w:pPr>
      <w:r>
        <w:rPr>
          <w:rFonts w:ascii="Times New Roman"/>
          <w:b w:val="false"/>
          <w:i w:val="false"/>
          <w:color w:val="000000"/>
          <w:sz w:val="28"/>
        </w:rPr>
        <w:t>
      243 Автобустар, тракторлар және комбайндарды лизингке жүзеге асыру бойынша "Қазақстанның Даму Банкі" АҚ арқылы "БРК-Лизинг" АҚ-ның жарғылық капиталын одан әрі ұлғайтумен "Бәйтерек" Ұлттық басқару холдингі" АҚ-ның жарғылық капиталын ұлғайту</w:t>
      </w:r>
    </w:p>
    <w:p>
      <w:pPr>
        <w:spacing w:after="0"/>
        <w:ind w:left="0"/>
        <w:jc w:val="both"/>
      </w:pPr>
      <w:r>
        <w:rPr>
          <w:rFonts w:ascii="Times New Roman"/>
          <w:b w:val="false"/>
          <w:i w:val="false"/>
          <w:color w:val="000000"/>
          <w:sz w:val="28"/>
        </w:rPr>
        <w:t>
      245 Экспортты қолдаудың тиімді қаржылық шараларын ұсыну есебінен қазақстандық шикізаттық емес тауарларды өндірушілер мен сыртқы нарықтарға көрсетілетін қызметті жеткізушілерге қолдау көрсету және олардың бәсекеге қабілеттілігін күшейту үшін кейіннен "KazakhExport" экспорттық сақтандыру компаниясы" АҚ жарғылық капиталын ұлғайта отырып "Бәйтерек" ұлттық басқарушы холдингі" АҚ жарғылық капиталын ұлғайту</w:t>
      </w:r>
    </w:p>
    <w:p>
      <w:pPr>
        <w:spacing w:after="0"/>
        <w:ind w:left="0"/>
        <w:jc w:val="both"/>
      </w:pPr>
      <w:r>
        <w:rPr>
          <w:rFonts w:ascii="Times New Roman"/>
          <w:b w:val="false"/>
          <w:i w:val="false"/>
          <w:color w:val="000000"/>
          <w:sz w:val="28"/>
        </w:rPr>
        <w:t>
      246 Экспорттық қаржыландыруды ынталандыру үшін кейіннен "Қазақстанның Даму Банкі" АҚ кредит бере отырып "Байтерек" ұлттық басқарушы холдингі" АҚ кредит беру";</w:t>
      </w:r>
    </w:p>
    <w:p>
      <w:pPr>
        <w:spacing w:after="0"/>
        <w:ind w:left="0"/>
        <w:jc w:val="both"/>
      </w:pPr>
      <w:r>
        <w:rPr>
          <w:rFonts w:ascii="Times New Roman"/>
          <w:b w:val="false"/>
          <w:i w:val="false"/>
          <w:color w:val="000000"/>
          <w:sz w:val="28"/>
        </w:rPr>
        <w:t>
      2 "Сәулет, қала құрылысы және құрылыс қызметі" кіші функциясында:</w:t>
      </w:r>
    </w:p>
    <w:p>
      <w:pPr>
        <w:spacing w:after="0"/>
        <w:ind w:left="0"/>
        <w:jc w:val="both"/>
      </w:pPr>
      <w:r>
        <w:rPr>
          <w:rFonts w:ascii="Times New Roman"/>
          <w:b w:val="false"/>
          <w:i w:val="false"/>
          <w:color w:val="000000"/>
          <w:sz w:val="28"/>
        </w:rPr>
        <w:t>
      мынадай мазмұндағы 100 бюджеттік кіші бағдарламасымен 225 бюджеттік бағдарламасы бар 249 бюджеттік бағдарламалар әкімшісімен толықтырылсын:</w:t>
      </w:r>
    </w:p>
    <w:p>
      <w:pPr>
        <w:spacing w:after="0"/>
        <w:ind w:left="0"/>
        <w:jc w:val="both"/>
      </w:pPr>
      <w:r>
        <w:rPr>
          <w:rFonts w:ascii="Times New Roman"/>
          <w:b w:val="false"/>
          <w:i w:val="false"/>
          <w:color w:val="000000"/>
          <w:sz w:val="28"/>
        </w:rPr>
        <w:t>
       "249 Қазақстан Республикасы Индустрия жəне инфрақұрылымдық даму министрлігі</w:t>
      </w:r>
    </w:p>
    <w:p>
      <w:pPr>
        <w:spacing w:after="0"/>
        <w:ind w:left="0"/>
        <w:jc w:val="both"/>
      </w:pPr>
      <w:r>
        <w:rPr>
          <w:rFonts w:ascii="Times New Roman"/>
          <w:b w:val="false"/>
          <w:i w:val="false"/>
          <w:color w:val="000000"/>
          <w:sz w:val="28"/>
        </w:rPr>
        <w:t>
      225 Сәулет, қала құрылысы және құрылыс қызметін жетілдіру іс-шараларын іске асыру</w:t>
      </w:r>
    </w:p>
    <w:p>
      <w:pPr>
        <w:spacing w:after="0"/>
        <w:ind w:left="0"/>
        <w:jc w:val="both"/>
      </w:pPr>
      <w:r>
        <w:rPr>
          <w:rFonts w:ascii="Times New Roman"/>
          <w:b w:val="false"/>
          <w:i w:val="false"/>
          <w:color w:val="000000"/>
          <w:sz w:val="28"/>
        </w:rPr>
        <w:t>
      100 Сәулет, қала құрылысы және құрылыс қызметі саласындағы нормативтік-техникалық құжаттарды жетілдіру";</w:t>
      </w:r>
    </w:p>
    <w:p>
      <w:pPr>
        <w:spacing w:after="0"/>
        <w:ind w:left="0"/>
        <w:jc w:val="both"/>
      </w:pPr>
      <w:r>
        <w:rPr>
          <w:rFonts w:ascii="Times New Roman"/>
          <w:b w:val="false"/>
          <w:i w:val="false"/>
          <w:color w:val="000000"/>
          <w:sz w:val="28"/>
        </w:rPr>
        <w:t xml:space="preserve">
      12 "Көлік және коммуникация" функционалдық тобында: </w:t>
      </w:r>
    </w:p>
    <w:p>
      <w:pPr>
        <w:spacing w:after="0"/>
        <w:ind w:left="0"/>
        <w:jc w:val="both"/>
      </w:pPr>
      <w:r>
        <w:rPr>
          <w:rFonts w:ascii="Times New Roman"/>
          <w:b w:val="false"/>
          <w:i w:val="false"/>
          <w:color w:val="000000"/>
          <w:sz w:val="28"/>
        </w:rPr>
        <w:t>
      1 "Автомобиль көлігі" кіші функциясында:</w:t>
      </w:r>
    </w:p>
    <w:p>
      <w:pPr>
        <w:spacing w:after="0"/>
        <w:ind w:left="0"/>
        <w:jc w:val="both"/>
      </w:pPr>
      <w:r>
        <w:rPr>
          <w:rFonts w:ascii="Times New Roman"/>
          <w:b w:val="false"/>
          <w:i w:val="false"/>
          <w:color w:val="000000"/>
          <w:sz w:val="28"/>
        </w:rPr>
        <w:t>
      мынадай мазмұндағы 004, 005, 016 және 032 бюджеттік кіші бағдарламаларымен 003 бюджеттік бағдарламасы бар 249 бюджеттік бағдарламалар әкімшісімен толықтырылсын:</w:t>
      </w:r>
    </w:p>
    <w:p>
      <w:pPr>
        <w:spacing w:after="0"/>
        <w:ind w:left="0"/>
        <w:jc w:val="both"/>
      </w:pPr>
      <w:r>
        <w:rPr>
          <w:rFonts w:ascii="Times New Roman"/>
          <w:b w:val="false"/>
          <w:i w:val="false"/>
          <w:color w:val="000000"/>
          <w:sz w:val="28"/>
        </w:rPr>
        <w:t>
      "249 Қазақстан Республикасы Индустрия жəне инфрақұрылымдық даму министрлігі</w:t>
      </w:r>
    </w:p>
    <w:p>
      <w:pPr>
        <w:spacing w:after="0"/>
        <w:ind w:left="0"/>
        <w:jc w:val="both"/>
      </w:pPr>
      <w:r>
        <w:rPr>
          <w:rFonts w:ascii="Times New Roman"/>
          <w:b w:val="false"/>
          <w:i w:val="false"/>
          <w:color w:val="000000"/>
          <w:sz w:val="28"/>
        </w:rPr>
        <w:t>
      003 Республикалық деңгейде автомобиль жолдарын дамыту</w:t>
      </w:r>
    </w:p>
    <w:p>
      <w:pPr>
        <w:spacing w:after="0"/>
        <w:ind w:left="0"/>
        <w:jc w:val="both"/>
      </w:pPr>
      <w:r>
        <w:rPr>
          <w:rFonts w:ascii="Times New Roman"/>
          <w:b w:val="false"/>
          <w:i w:val="false"/>
          <w:color w:val="000000"/>
          <w:sz w:val="28"/>
        </w:rPr>
        <w:t>
      004 Cыртқы қарыздар есебінен</w:t>
      </w:r>
    </w:p>
    <w:p>
      <w:pPr>
        <w:spacing w:after="0"/>
        <w:ind w:left="0"/>
        <w:jc w:val="both"/>
      </w:pPr>
      <w:r>
        <w:rPr>
          <w:rFonts w:ascii="Times New Roman"/>
          <w:b w:val="false"/>
          <w:i w:val="false"/>
          <w:color w:val="000000"/>
          <w:sz w:val="28"/>
        </w:rPr>
        <w:t>
      005 Ішкі көздер есебінен</w:t>
      </w:r>
    </w:p>
    <w:p>
      <w:pPr>
        <w:spacing w:after="0"/>
        <w:ind w:left="0"/>
        <w:jc w:val="both"/>
      </w:pPr>
      <w:r>
        <w:rPr>
          <w:rFonts w:ascii="Times New Roman"/>
          <w:b w:val="false"/>
          <w:i w:val="false"/>
          <w:color w:val="000000"/>
          <w:sz w:val="28"/>
        </w:rPr>
        <w:t>
      016 Республикалық бюджеттен сыртқы қарыздарды қоса қаржыландыру есебінен</w:t>
      </w:r>
    </w:p>
    <w:p>
      <w:pPr>
        <w:spacing w:after="0"/>
        <w:ind w:left="0"/>
        <w:jc w:val="both"/>
      </w:pPr>
      <w:r>
        <w:rPr>
          <w:rFonts w:ascii="Times New Roman"/>
          <w:b w:val="false"/>
          <w:i w:val="false"/>
          <w:color w:val="000000"/>
          <w:sz w:val="28"/>
        </w:rPr>
        <w:t>
      032 Қазақстан Республикасының Ұлттық қорынан бөлінетін нысаналы трансферт есебінен";</w:t>
      </w:r>
    </w:p>
    <w:p>
      <w:pPr>
        <w:spacing w:after="0"/>
        <w:ind w:left="0"/>
        <w:jc w:val="both"/>
      </w:pPr>
      <w:r>
        <w:rPr>
          <w:rFonts w:ascii="Times New Roman"/>
          <w:b w:val="false"/>
          <w:i w:val="false"/>
          <w:color w:val="000000"/>
          <w:sz w:val="28"/>
        </w:rPr>
        <w:t>
      мынадай мазмұндағы 100, 101, 102, 103, 104 және 106 бюджеттік кіші бағдарламалары бар 091 бюджеттік бағдарламасымен толықтырылсын:</w:t>
      </w:r>
    </w:p>
    <w:p>
      <w:pPr>
        <w:spacing w:after="0"/>
        <w:ind w:left="0"/>
        <w:jc w:val="both"/>
      </w:pPr>
      <w:r>
        <w:rPr>
          <w:rFonts w:ascii="Times New Roman"/>
          <w:b w:val="false"/>
          <w:i w:val="false"/>
          <w:color w:val="000000"/>
          <w:sz w:val="28"/>
        </w:rPr>
        <w:t>
      "091 Ортақ пайдаланымдағы автомобиль жолдарын жөндеу және олардың сапасын жақсартуға бағытталған күтіп-ұстау бойынша жұмыстарды ұйымдастыру</w:t>
      </w:r>
    </w:p>
    <w:p>
      <w:pPr>
        <w:spacing w:after="0"/>
        <w:ind w:left="0"/>
        <w:jc w:val="both"/>
      </w:pPr>
      <w:r>
        <w:rPr>
          <w:rFonts w:ascii="Times New Roman"/>
          <w:b w:val="false"/>
          <w:i w:val="false"/>
          <w:color w:val="000000"/>
          <w:sz w:val="28"/>
        </w:rPr>
        <w:t>
      100 Республикалық маңызы бар автомобиль жолдарын күрделі, орташа және ағымдағы жөндеу, күтіп-ұстау, көгалдандыру, диагностикалау және аспаптық құралдармен тексеру</w:t>
      </w:r>
    </w:p>
    <w:p>
      <w:pPr>
        <w:spacing w:after="0"/>
        <w:ind w:left="0"/>
        <w:jc w:val="both"/>
      </w:pPr>
      <w:r>
        <w:rPr>
          <w:rFonts w:ascii="Times New Roman"/>
          <w:b w:val="false"/>
          <w:i w:val="false"/>
          <w:color w:val="000000"/>
          <w:sz w:val="28"/>
        </w:rPr>
        <w:t>
      101 Жол-құрылыс және жөндеу жұмыстарын орындаудың сапасын қамтамасыз ету</w:t>
      </w:r>
    </w:p>
    <w:p>
      <w:pPr>
        <w:spacing w:after="0"/>
        <w:ind w:left="0"/>
        <w:jc w:val="both"/>
      </w:pPr>
      <w:r>
        <w:rPr>
          <w:rFonts w:ascii="Times New Roman"/>
          <w:b w:val="false"/>
          <w:i w:val="false"/>
          <w:color w:val="000000"/>
          <w:sz w:val="28"/>
        </w:rPr>
        <w:t>
      102 Автомобиль жолдарын салу, реконструкциялау, жөндеу және күтіп-ұстау бойынша жұмыстарды ұйымдастыру жөніндегі қызметтер</w:t>
      </w:r>
    </w:p>
    <w:p>
      <w:pPr>
        <w:spacing w:after="0"/>
        <w:ind w:left="0"/>
        <w:jc w:val="both"/>
      </w:pPr>
      <w:r>
        <w:rPr>
          <w:rFonts w:ascii="Times New Roman"/>
          <w:b w:val="false"/>
          <w:i w:val="false"/>
          <w:color w:val="000000"/>
          <w:sz w:val="28"/>
        </w:rPr>
        <w:t>
      103 Облыстық бюджеттерге, республикалық маңызы бар қалалардың, астана бюджеттеріне көліктік инфрақұрылымды дамытуға берілетін нысаналы даму трансферттері</w:t>
      </w:r>
    </w:p>
    <w:p>
      <w:pPr>
        <w:spacing w:after="0"/>
        <w:ind w:left="0"/>
        <w:jc w:val="both"/>
      </w:pPr>
      <w:r>
        <w:rPr>
          <w:rFonts w:ascii="Times New Roman"/>
          <w:b w:val="false"/>
          <w:i w:val="false"/>
          <w:color w:val="000000"/>
          <w:sz w:val="28"/>
        </w:rPr>
        <w:t>
      104 Облыстық бюджеттерге көлік инфрақұрылымының басым жобаларын қаржыландыруға берілетін ағымдағы нысаналы трансферттер</w:t>
      </w:r>
    </w:p>
    <w:p>
      <w:pPr>
        <w:spacing w:after="0"/>
        <w:ind w:left="0"/>
        <w:jc w:val="both"/>
      </w:pPr>
      <w:r>
        <w:rPr>
          <w:rFonts w:ascii="Times New Roman"/>
          <w:b w:val="false"/>
          <w:i w:val="false"/>
          <w:color w:val="000000"/>
          <w:sz w:val="28"/>
        </w:rPr>
        <w:t>
      106 Облыстық бюджеттерге, республикалық маңызы бар қалалардың, астана бюджеттеріне жер учаскелерін мемлекет мұқтажы үшін алып қоюға берілетін ағымдағы нысаналы трансферттер";</w:t>
      </w:r>
    </w:p>
    <w:p>
      <w:pPr>
        <w:spacing w:after="0"/>
        <w:ind w:left="0"/>
        <w:jc w:val="both"/>
      </w:pPr>
      <w:r>
        <w:rPr>
          <w:rFonts w:ascii="Times New Roman"/>
          <w:b w:val="false"/>
          <w:i w:val="false"/>
          <w:color w:val="000000"/>
          <w:sz w:val="28"/>
        </w:rPr>
        <w:t>
      мынадай мазмұндағы 233 бюджеттік бағдарламасымен толықтырылсын:</w:t>
      </w:r>
    </w:p>
    <w:p>
      <w:pPr>
        <w:spacing w:after="0"/>
        <w:ind w:left="0"/>
        <w:jc w:val="both"/>
      </w:pPr>
      <w:r>
        <w:rPr>
          <w:rFonts w:ascii="Times New Roman"/>
          <w:b w:val="false"/>
          <w:i w:val="false"/>
          <w:color w:val="000000"/>
          <w:sz w:val="28"/>
        </w:rPr>
        <w:t>
      "233 Мемлекеттік мүлікті сенімгерлік басқару шарты бойынша міндеттемелерін орындау";</w:t>
      </w:r>
    </w:p>
    <w:p>
      <w:pPr>
        <w:spacing w:after="0"/>
        <w:ind w:left="0"/>
        <w:jc w:val="both"/>
      </w:pPr>
      <w:r>
        <w:rPr>
          <w:rFonts w:ascii="Times New Roman"/>
          <w:b w:val="false"/>
          <w:i w:val="false"/>
          <w:color w:val="000000"/>
          <w:sz w:val="28"/>
        </w:rPr>
        <w:t>
      3 "Су көлігі" кіші функциясында:</w:t>
      </w:r>
    </w:p>
    <w:p>
      <w:pPr>
        <w:spacing w:after="0"/>
        <w:ind w:left="0"/>
        <w:jc w:val="both"/>
      </w:pPr>
      <w:r>
        <w:rPr>
          <w:rFonts w:ascii="Times New Roman"/>
          <w:b w:val="false"/>
          <w:i w:val="false"/>
          <w:color w:val="000000"/>
          <w:sz w:val="28"/>
        </w:rPr>
        <w:t>
      мынадай мазмұндағы 100, 101 және 102 бюджеттік кіші бағдарламаларымен 092 бюджеттік бағдарламасы бар 249 бюджеттік бағдарламалар әкімшісімен толықтырылсын:</w:t>
      </w:r>
    </w:p>
    <w:p>
      <w:pPr>
        <w:spacing w:after="0"/>
        <w:ind w:left="0"/>
        <w:jc w:val="both"/>
      </w:pPr>
      <w:r>
        <w:rPr>
          <w:rFonts w:ascii="Times New Roman"/>
          <w:b w:val="false"/>
          <w:i w:val="false"/>
          <w:color w:val="000000"/>
          <w:sz w:val="28"/>
        </w:rPr>
        <w:t>
      "249 "Қазақстан Республикасы Индустрия жəне инфрақұрылымдық даму министрлігі"</w:t>
      </w:r>
    </w:p>
    <w:p>
      <w:pPr>
        <w:spacing w:after="0"/>
        <w:ind w:left="0"/>
        <w:jc w:val="both"/>
      </w:pPr>
      <w:r>
        <w:rPr>
          <w:rFonts w:ascii="Times New Roman"/>
          <w:b w:val="false"/>
          <w:i w:val="false"/>
          <w:color w:val="000000"/>
          <w:sz w:val="28"/>
        </w:rPr>
        <w:t>
      092 Су көлігін және су инфрақұрылымын ұстау, дамыту</w:t>
      </w:r>
    </w:p>
    <w:p>
      <w:pPr>
        <w:spacing w:after="0"/>
        <w:ind w:left="0"/>
        <w:jc w:val="both"/>
      </w:pPr>
      <w:r>
        <w:rPr>
          <w:rFonts w:ascii="Times New Roman"/>
          <w:b w:val="false"/>
          <w:i w:val="false"/>
          <w:color w:val="000000"/>
          <w:sz w:val="28"/>
        </w:rPr>
        <w:t>
      100 Су жолдарының кеме жүретін жағдайда болуын қамтамасыз ету және шлюздерді күтіп-ұстау</w:t>
      </w:r>
    </w:p>
    <w:p>
      <w:pPr>
        <w:spacing w:after="0"/>
        <w:ind w:left="0"/>
        <w:jc w:val="both"/>
      </w:pPr>
      <w:r>
        <w:rPr>
          <w:rFonts w:ascii="Times New Roman"/>
          <w:b w:val="false"/>
          <w:i w:val="false"/>
          <w:color w:val="000000"/>
          <w:sz w:val="28"/>
        </w:rPr>
        <w:t>
      101 Ішкі суларда жүзетін "өзен-теңіз" кемелерін жіктеуді және олардың техникалық қауіпсіздігін қамтамасыз ету</w:t>
      </w:r>
    </w:p>
    <w:p>
      <w:pPr>
        <w:spacing w:after="0"/>
        <w:ind w:left="0"/>
        <w:jc w:val="both"/>
      </w:pPr>
      <w:r>
        <w:rPr>
          <w:rFonts w:ascii="Times New Roman"/>
          <w:b w:val="false"/>
          <w:i w:val="false"/>
          <w:color w:val="000000"/>
          <w:sz w:val="28"/>
        </w:rPr>
        <w:t>
      102 Су көлігі инфрақұрылымын салу және реконструкциялау";</w:t>
      </w:r>
    </w:p>
    <w:p>
      <w:pPr>
        <w:spacing w:after="0"/>
        <w:ind w:left="0"/>
        <w:jc w:val="both"/>
      </w:pPr>
      <w:r>
        <w:rPr>
          <w:rFonts w:ascii="Times New Roman"/>
          <w:b w:val="false"/>
          <w:i w:val="false"/>
          <w:color w:val="000000"/>
          <w:sz w:val="28"/>
        </w:rPr>
        <w:t>
      4 "Әуе көлігі" кіші функциясында:</w:t>
      </w:r>
    </w:p>
    <w:p>
      <w:pPr>
        <w:spacing w:after="0"/>
        <w:ind w:left="0"/>
        <w:jc w:val="both"/>
      </w:pPr>
      <w:r>
        <w:rPr>
          <w:rFonts w:ascii="Times New Roman"/>
          <w:b w:val="false"/>
          <w:i w:val="false"/>
          <w:color w:val="000000"/>
          <w:sz w:val="28"/>
        </w:rPr>
        <w:t>
      мынадай мазмұндағы 013 бюджеттік бағдарламасы бар 249 бюджеттік бағдарламалар әкімшісімен толықтырылсын:</w:t>
      </w:r>
    </w:p>
    <w:p>
      <w:pPr>
        <w:spacing w:after="0"/>
        <w:ind w:left="0"/>
        <w:jc w:val="both"/>
      </w:pPr>
      <w:r>
        <w:rPr>
          <w:rFonts w:ascii="Times New Roman"/>
          <w:b w:val="false"/>
          <w:i w:val="false"/>
          <w:color w:val="000000"/>
          <w:sz w:val="28"/>
        </w:rPr>
        <w:t>
      "249 Қазақстан Республикасы Индустрия жəне инфрақұрылымдық даму министрлігі</w:t>
      </w:r>
    </w:p>
    <w:p>
      <w:pPr>
        <w:spacing w:after="0"/>
        <w:ind w:left="0"/>
        <w:jc w:val="both"/>
      </w:pPr>
      <w:r>
        <w:rPr>
          <w:rFonts w:ascii="Times New Roman"/>
          <w:b w:val="false"/>
          <w:i w:val="false"/>
          <w:color w:val="000000"/>
          <w:sz w:val="28"/>
        </w:rPr>
        <w:t>
      013 Жүйелі ішкі авиатасымалдарды субсидиялау";</w:t>
      </w:r>
    </w:p>
    <w:p>
      <w:pPr>
        <w:spacing w:after="0"/>
        <w:ind w:left="0"/>
        <w:jc w:val="both"/>
      </w:pPr>
      <w:r>
        <w:rPr>
          <w:rFonts w:ascii="Times New Roman"/>
          <w:b w:val="false"/>
          <w:i w:val="false"/>
          <w:color w:val="000000"/>
          <w:sz w:val="28"/>
        </w:rPr>
        <w:t>
      мынадай мазмұндағы 104 бюджеттік кіші бағдарламасы бар 093 бюджеттік бағдарламасымен толықтырылсын:</w:t>
      </w:r>
    </w:p>
    <w:p>
      <w:pPr>
        <w:spacing w:after="0"/>
        <w:ind w:left="0"/>
        <w:jc w:val="both"/>
      </w:pPr>
      <w:r>
        <w:rPr>
          <w:rFonts w:ascii="Times New Roman"/>
          <w:b w:val="false"/>
          <w:i w:val="false"/>
          <w:color w:val="000000"/>
          <w:sz w:val="28"/>
        </w:rPr>
        <w:t>
      "093 Азаматтық авиацияны және әуе көлігін дамыту</w:t>
      </w:r>
    </w:p>
    <w:p>
      <w:pPr>
        <w:spacing w:after="0"/>
        <w:ind w:left="0"/>
        <w:jc w:val="both"/>
      </w:pPr>
      <w:r>
        <w:rPr>
          <w:rFonts w:ascii="Times New Roman"/>
          <w:b w:val="false"/>
          <w:i w:val="false"/>
          <w:color w:val="000000"/>
          <w:sz w:val="28"/>
        </w:rPr>
        <w:t>
      104 Облыстық бюджеттерге әуе көлігінің инфрақұрылымын дамытуға арналған нысаналы даму трансферттері";</w:t>
      </w:r>
    </w:p>
    <w:p>
      <w:pPr>
        <w:spacing w:after="0"/>
        <w:ind w:left="0"/>
        <w:jc w:val="both"/>
      </w:pPr>
      <w:r>
        <w:rPr>
          <w:rFonts w:ascii="Times New Roman"/>
          <w:b w:val="false"/>
          <w:i w:val="false"/>
          <w:color w:val="000000"/>
          <w:sz w:val="28"/>
        </w:rPr>
        <w:t>
      5 "Темір жол көлігі" кіші функциясында:</w:t>
      </w:r>
    </w:p>
    <w:p>
      <w:pPr>
        <w:spacing w:after="0"/>
        <w:ind w:left="0"/>
        <w:jc w:val="both"/>
      </w:pPr>
      <w:r>
        <w:rPr>
          <w:rFonts w:ascii="Times New Roman"/>
          <w:b w:val="false"/>
          <w:i w:val="false"/>
          <w:color w:val="000000"/>
          <w:sz w:val="28"/>
        </w:rPr>
        <w:t>
      мынадай мазмұндағы 015 және 212 бюджеттік бағдарламаларымен 249 бюджеттік бағдарламалар әкімшісімен толықтырылсын:</w:t>
      </w:r>
    </w:p>
    <w:p>
      <w:pPr>
        <w:spacing w:after="0"/>
        <w:ind w:left="0"/>
        <w:jc w:val="both"/>
      </w:pPr>
      <w:r>
        <w:rPr>
          <w:rFonts w:ascii="Times New Roman"/>
          <w:b w:val="false"/>
          <w:i w:val="false"/>
          <w:color w:val="000000"/>
          <w:sz w:val="28"/>
        </w:rPr>
        <w:t>
      "249 Қазақстан Республикасы Индустрия жəне инфрақұрылымдық даму министрлігі</w:t>
      </w:r>
    </w:p>
    <w:p>
      <w:pPr>
        <w:spacing w:after="0"/>
        <w:ind w:left="0"/>
        <w:jc w:val="both"/>
      </w:pPr>
      <w:r>
        <w:rPr>
          <w:rFonts w:ascii="Times New Roman"/>
          <w:b w:val="false"/>
          <w:i w:val="false"/>
          <w:color w:val="000000"/>
          <w:sz w:val="28"/>
        </w:rPr>
        <w:t>
      015 Әлеуметтік маңызы бар облысаралық қатынастар бойынша теміржол жолаушылар тасымалдарын субсидиялау</w:t>
      </w:r>
    </w:p>
    <w:p>
      <w:pPr>
        <w:spacing w:after="0"/>
        <w:ind w:left="0"/>
        <w:jc w:val="both"/>
      </w:pPr>
      <w:r>
        <w:rPr>
          <w:rFonts w:ascii="Times New Roman"/>
          <w:b w:val="false"/>
          <w:i w:val="false"/>
          <w:color w:val="000000"/>
          <w:sz w:val="28"/>
        </w:rPr>
        <w:t>
      212 Әлеуметтік маңызды қатынастар бойынша жолаушылар тасымалдаушының және вагондар (контейнерлер) операторының вагондарды сатып алуын несиелеуде немесе қаржы лизингінде сыйақы мөлшерлемелерін субсидиялау";</w:t>
      </w:r>
    </w:p>
    <w:p>
      <w:pPr>
        <w:spacing w:after="0"/>
        <w:ind w:left="0"/>
        <w:jc w:val="both"/>
      </w:pPr>
      <w:r>
        <w:rPr>
          <w:rFonts w:ascii="Times New Roman"/>
          <w:b w:val="false"/>
          <w:i w:val="false"/>
          <w:color w:val="000000"/>
          <w:sz w:val="28"/>
        </w:rPr>
        <w:t>
      мынадай мазмұндағы 102 және 105 бюджеттік кіші бағдарламалары бар 213 бюджеттік бағдарламасымен толықтырылсын:</w:t>
      </w:r>
    </w:p>
    <w:p>
      <w:pPr>
        <w:spacing w:after="0"/>
        <w:ind w:left="0"/>
        <w:jc w:val="both"/>
      </w:pPr>
      <w:r>
        <w:rPr>
          <w:rFonts w:ascii="Times New Roman"/>
          <w:b w:val="false"/>
          <w:i w:val="false"/>
          <w:color w:val="000000"/>
          <w:sz w:val="28"/>
        </w:rPr>
        <w:t>
      "213 Қалалық рельстік көліктің дамуын қамтамасыз ету</w:t>
      </w:r>
    </w:p>
    <w:p>
      <w:pPr>
        <w:spacing w:after="0"/>
        <w:ind w:left="0"/>
        <w:jc w:val="both"/>
      </w:pPr>
      <w:r>
        <w:rPr>
          <w:rFonts w:ascii="Times New Roman"/>
          <w:b w:val="false"/>
          <w:i w:val="false"/>
          <w:color w:val="000000"/>
          <w:sz w:val="28"/>
        </w:rPr>
        <w:t>
      102 Алматы қаласының бюджетіне метрополитен салуға заңды тұлғалардың жарғылық капиталын ұлғайтуға берілетін нысаналы даму трансферттері</w:t>
      </w:r>
    </w:p>
    <w:p>
      <w:pPr>
        <w:spacing w:after="0"/>
        <w:ind w:left="0"/>
        <w:jc w:val="both"/>
      </w:pPr>
      <w:r>
        <w:rPr>
          <w:rFonts w:ascii="Times New Roman"/>
          <w:b w:val="false"/>
          <w:i w:val="false"/>
          <w:color w:val="000000"/>
          <w:sz w:val="28"/>
        </w:rPr>
        <w:t>
      105 Алматы қаласының бюджетіне электропоездарды сатып алуға заңды тұлғалардың жарғылық капиталын ұлғайтуға берілетін нысаналы даму трансферттері";</w:t>
      </w:r>
    </w:p>
    <w:p>
      <w:pPr>
        <w:spacing w:after="0"/>
        <w:ind w:left="0"/>
        <w:jc w:val="both"/>
      </w:pPr>
      <w:r>
        <w:rPr>
          <w:rFonts w:ascii="Times New Roman"/>
          <w:b w:val="false"/>
          <w:i w:val="false"/>
          <w:color w:val="000000"/>
          <w:sz w:val="28"/>
        </w:rPr>
        <w:t>
      мынадай мазмұндағы 219 бюджеттік бағдарламасымен толықтырылсын:</w:t>
      </w:r>
    </w:p>
    <w:p>
      <w:pPr>
        <w:spacing w:after="0"/>
        <w:ind w:left="0"/>
        <w:jc w:val="both"/>
      </w:pPr>
      <w:r>
        <w:rPr>
          <w:rFonts w:ascii="Times New Roman"/>
          <w:b w:val="false"/>
          <w:i w:val="false"/>
          <w:color w:val="000000"/>
          <w:sz w:val="28"/>
        </w:rPr>
        <w:t>
      "219 "ҚДБ-лизинг" АҚ арқылы жолаушылар вагон паркін жаңартуын қаржыландыру үшін кейіннен "Қазақстан Даму Банкі" АҚ-ның кредиттеу "Бәйтерек" ұлттық басқарушы холдингі" АҚ кредиттеу";</w:t>
      </w:r>
    </w:p>
    <w:p>
      <w:pPr>
        <w:spacing w:after="0"/>
        <w:ind w:left="0"/>
        <w:jc w:val="both"/>
      </w:pPr>
      <w:r>
        <w:rPr>
          <w:rFonts w:ascii="Times New Roman"/>
          <w:b w:val="false"/>
          <w:i w:val="false"/>
          <w:color w:val="000000"/>
          <w:sz w:val="28"/>
        </w:rPr>
        <w:t>
      9 "Көлік және коммуникациялар саласындағы өзге де қызметтер" кіші функциясында:</w:t>
      </w:r>
    </w:p>
    <w:p>
      <w:pPr>
        <w:spacing w:after="0"/>
        <w:ind w:left="0"/>
        <w:jc w:val="both"/>
      </w:pPr>
      <w:r>
        <w:rPr>
          <w:rFonts w:ascii="Times New Roman"/>
          <w:b w:val="false"/>
          <w:i w:val="false"/>
          <w:color w:val="000000"/>
          <w:sz w:val="28"/>
        </w:rPr>
        <w:t>
      мынадай мазмұндағы 016, 085 және 240 бюджеттік бағдарламалары бар 249 бюджеттік бағдарламалар әкімшісімен толықтырылсын:</w:t>
      </w:r>
    </w:p>
    <w:p>
      <w:pPr>
        <w:spacing w:after="0"/>
        <w:ind w:left="0"/>
        <w:jc w:val="both"/>
      </w:pPr>
      <w:r>
        <w:rPr>
          <w:rFonts w:ascii="Times New Roman"/>
          <w:b w:val="false"/>
          <w:i w:val="false"/>
          <w:color w:val="000000"/>
          <w:sz w:val="28"/>
        </w:rPr>
        <w:t>
      "249 Қазақстан Республикасы Индустрия жəне инфрақұрылымдық даму министрлігі</w:t>
      </w:r>
    </w:p>
    <w:p>
      <w:pPr>
        <w:spacing w:after="0"/>
        <w:ind w:left="0"/>
        <w:jc w:val="both"/>
      </w:pPr>
      <w:r>
        <w:rPr>
          <w:rFonts w:ascii="Times New Roman"/>
          <w:b w:val="false"/>
          <w:i w:val="false"/>
          <w:color w:val="000000"/>
          <w:sz w:val="28"/>
        </w:rPr>
        <w:t>
      016 Астана қаласының бюджетіне "Жаңа көлік жүйесі" жобасын іске асыру үшін заңды тұлғалардың жарғылық капиталын ұлғайтуға берілетін нысаналы даму трансферттері</w:t>
      </w:r>
    </w:p>
    <w:p>
      <w:pPr>
        <w:spacing w:after="0"/>
        <w:ind w:left="0"/>
        <w:jc w:val="both"/>
      </w:pPr>
      <w:r>
        <w:rPr>
          <w:rFonts w:ascii="Times New Roman"/>
          <w:b w:val="false"/>
          <w:i w:val="false"/>
          <w:color w:val="000000"/>
          <w:sz w:val="28"/>
        </w:rPr>
        <w:t>
      085 Көліктік бақылау бекеттерінің желілерін салу және реконструкциялау</w:t>
      </w:r>
    </w:p>
    <w:p>
      <w:pPr>
        <w:spacing w:after="0"/>
        <w:ind w:left="0"/>
        <w:jc w:val="both"/>
      </w:pPr>
      <w:r>
        <w:rPr>
          <w:rFonts w:ascii="Times New Roman"/>
          <w:b w:val="false"/>
          <w:i w:val="false"/>
          <w:color w:val="000000"/>
          <w:sz w:val="28"/>
        </w:rPr>
        <w:t>
      240 Қазақстан Республикасының Мемлекеттік шекарасы арқылы өткізу пункттерін салу және реконструкциялау";</w:t>
      </w:r>
    </w:p>
    <w:p>
      <w:pPr>
        <w:spacing w:after="0"/>
        <w:ind w:left="0"/>
        <w:jc w:val="both"/>
      </w:pPr>
      <w:r>
        <w:rPr>
          <w:rFonts w:ascii="Times New Roman"/>
          <w:b w:val="false"/>
          <w:i w:val="false"/>
          <w:color w:val="000000"/>
          <w:sz w:val="28"/>
        </w:rPr>
        <w:t xml:space="preserve">
      13 "Басқалар" функционалдық тобында: </w:t>
      </w:r>
    </w:p>
    <w:p>
      <w:pPr>
        <w:spacing w:after="0"/>
        <w:ind w:left="0"/>
        <w:jc w:val="both"/>
      </w:pPr>
      <w:r>
        <w:rPr>
          <w:rFonts w:ascii="Times New Roman"/>
          <w:b w:val="false"/>
          <w:i w:val="false"/>
          <w:color w:val="000000"/>
          <w:sz w:val="28"/>
        </w:rPr>
        <w:t>
      1 "Экономикалық қызметтерді реттеу" кіші функциясында:</w:t>
      </w:r>
    </w:p>
    <w:p>
      <w:pPr>
        <w:spacing w:after="0"/>
        <w:ind w:left="0"/>
        <w:jc w:val="both"/>
      </w:pPr>
      <w:r>
        <w:rPr>
          <w:rFonts w:ascii="Times New Roman"/>
          <w:b w:val="false"/>
          <w:i w:val="false"/>
          <w:color w:val="000000"/>
          <w:sz w:val="28"/>
        </w:rPr>
        <w:t>
      мынадай мазмұндағы 100, 104, 111 және 123 бюджеттік кіші бағдарламаларымен 024 бюджеттік бағдарламасы бар 204 бюджеттік бағдарламалар әкімшісімен толықтырылсын:</w:t>
      </w:r>
    </w:p>
    <w:p>
      <w:pPr>
        <w:spacing w:after="0"/>
        <w:ind w:left="0"/>
        <w:jc w:val="both"/>
      </w:pPr>
      <w:r>
        <w:rPr>
          <w:rFonts w:ascii="Times New Roman"/>
          <w:b w:val="false"/>
          <w:i w:val="false"/>
          <w:color w:val="000000"/>
          <w:sz w:val="28"/>
        </w:rPr>
        <w:t>
      "204 Қазақстан Республикасы Сыртқы істер министрлігі</w:t>
      </w:r>
    </w:p>
    <w:p>
      <w:pPr>
        <w:spacing w:after="0"/>
        <w:ind w:left="0"/>
        <w:jc w:val="both"/>
      </w:pPr>
      <w:r>
        <w:rPr>
          <w:rFonts w:ascii="Times New Roman"/>
          <w:b w:val="false"/>
          <w:i w:val="false"/>
          <w:color w:val="000000"/>
          <w:sz w:val="28"/>
        </w:rPr>
        <w:t>
      024 Инвестицияларды тарту жөнінде мемлекеттік саясатты іске асыру</w:t>
      </w:r>
    </w:p>
    <w:p>
      <w:pPr>
        <w:spacing w:after="0"/>
        <w:ind w:left="0"/>
        <w:jc w:val="both"/>
      </w:pPr>
      <w:r>
        <w:rPr>
          <w:rFonts w:ascii="Times New Roman"/>
          <w:b w:val="false"/>
          <w:i w:val="false"/>
          <w:color w:val="000000"/>
          <w:sz w:val="28"/>
        </w:rPr>
        <w:t>
      100 Инвестициялар тарту саласындағы уәкілетті органның қызметін қамтамасыз ету</w:t>
      </w:r>
    </w:p>
    <w:p>
      <w:pPr>
        <w:spacing w:after="0"/>
        <w:ind w:left="0"/>
        <w:jc w:val="both"/>
      </w:pPr>
      <w:r>
        <w:rPr>
          <w:rFonts w:ascii="Times New Roman"/>
          <w:b w:val="false"/>
          <w:i w:val="false"/>
          <w:color w:val="000000"/>
          <w:sz w:val="28"/>
        </w:rPr>
        <w:t>
      104 Ақпараттық жүйелердің жұмыс істеуін қамтамасыз ету және ведомстволық бағыныстағы мемлекеттік мекемелерді ақпараттық-техникалық қамтамасыз ету</w:t>
      </w:r>
    </w:p>
    <w:p>
      <w:pPr>
        <w:spacing w:after="0"/>
        <w:ind w:left="0"/>
        <w:jc w:val="both"/>
      </w:pPr>
      <w:r>
        <w:rPr>
          <w:rFonts w:ascii="Times New Roman"/>
          <w:b w:val="false"/>
          <w:i w:val="false"/>
          <w:color w:val="000000"/>
          <w:sz w:val="28"/>
        </w:rPr>
        <w:t>
      111 Ведомстволық бағыныстағы мемлекеттік мекемелердің күрделі шығыстары</w:t>
      </w:r>
    </w:p>
    <w:p>
      <w:pPr>
        <w:spacing w:after="0"/>
        <w:ind w:left="0"/>
        <w:jc w:val="both"/>
      </w:pPr>
      <w:r>
        <w:rPr>
          <w:rFonts w:ascii="Times New Roman"/>
          <w:b w:val="false"/>
          <w:i w:val="false"/>
          <w:color w:val="000000"/>
          <w:sz w:val="28"/>
        </w:rPr>
        <w:t>
      123 Ағымдағы әкімшілік шығыстар";</w:t>
      </w:r>
    </w:p>
    <w:p>
      <w:pPr>
        <w:spacing w:after="0"/>
        <w:ind w:left="0"/>
        <w:jc w:val="both"/>
      </w:pPr>
      <w:r>
        <w:rPr>
          <w:rFonts w:ascii="Times New Roman"/>
          <w:b w:val="false"/>
          <w:i w:val="false"/>
          <w:color w:val="000000"/>
          <w:sz w:val="28"/>
        </w:rPr>
        <w:t>
      мынадай мазмұндағы 026 бюджеттік бағдарламасымен толықтырылсын:</w:t>
      </w:r>
    </w:p>
    <w:p>
      <w:pPr>
        <w:spacing w:after="0"/>
        <w:ind w:left="0"/>
        <w:jc w:val="both"/>
      </w:pPr>
      <w:r>
        <w:rPr>
          <w:rFonts w:ascii="Times New Roman"/>
          <w:b w:val="false"/>
          <w:i w:val="false"/>
          <w:color w:val="000000"/>
          <w:sz w:val="28"/>
        </w:rPr>
        <w:t>
      "026 Қазақстан Республикасына инвестициялар тартуға жәрдемдесу";</w:t>
      </w:r>
    </w:p>
    <w:p>
      <w:pPr>
        <w:spacing w:after="0"/>
        <w:ind w:left="0"/>
        <w:jc w:val="both"/>
      </w:pPr>
      <w:r>
        <w:rPr>
          <w:rFonts w:ascii="Times New Roman"/>
          <w:b w:val="false"/>
          <w:i w:val="false"/>
          <w:color w:val="000000"/>
          <w:sz w:val="28"/>
        </w:rPr>
        <w:t>
      мынадай мазмұндағы 061 бюджеттік бағдарламасы бар 249 бюджеттік бағдарламалар әкімшісімен толықтырылсын:</w:t>
      </w:r>
    </w:p>
    <w:p>
      <w:pPr>
        <w:spacing w:after="0"/>
        <w:ind w:left="0"/>
        <w:jc w:val="both"/>
      </w:pPr>
      <w:r>
        <w:rPr>
          <w:rFonts w:ascii="Times New Roman"/>
          <w:b w:val="false"/>
          <w:i w:val="false"/>
          <w:color w:val="000000"/>
          <w:sz w:val="28"/>
        </w:rPr>
        <w:t>
      "249 Қазақстан Республикасы Индустрия жəне инфрақұрылымдық даму министрлігі</w:t>
      </w:r>
    </w:p>
    <w:p>
      <w:pPr>
        <w:spacing w:after="0"/>
        <w:ind w:left="0"/>
        <w:jc w:val="both"/>
      </w:pPr>
      <w:r>
        <w:rPr>
          <w:rFonts w:ascii="Times New Roman"/>
          <w:b w:val="false"/>
          <w:i w:val="false"/>
          <w:color w:val="000000"/>
          <w:sz w:val="28"/>
        </w:rPr>
        <w:t>
      061 Техникалық реттеу және метрология саласындағы көрсетілетін қызметтер";</w:t>
      </w:r>
    </w:p>
    <w:p>
      <w:pPr>
        <w:spacing w:after="0"/>
        <w:ind w:left="0"/>
        <w:jc w:val="both"/>
      </w:pPr>
      <w:r>
        <w:rPr>
          <w:rFonts w:ascii="Times New Roman"/>
          <w:b w:val="false"/>
          <w:i w:val="false"/>
          <w:color w:val="000000"/>
          <w:sz w:val="28"/>
        </w:rPr>
        <w:t>
      3 "Кәсіпкерлік қызметті қолдау және бәсекелестікті қорғау" кіші функциясында:</w:t>
      </w:r>
    </w:p>
    <w:p>
      <w:pPr>
        <w:spacing w:after="0"/>
        <w:ind w:left="0"/>
        <w:jc w:val="both"/>
      </w:pPr>
      <w:r>
        <w:rPr>
          <w:rFonts w:ascii="Times New Roman"/>
          <w:b w:val="false"/>
          <w:i w:val="false"/>
          <w:color w:val="000000"/>
          <w:sz w:val="28"/>
        </w:rPr>
        <w:t>
      мынадай мазмұндағы 072 және 220 бюджеттік бағдарламалары бар 249 бюджеттік бағдарламалар әкімшісімен толықтырылсын:</w:t>
      </w:r>
    </w:p>
    <w:p>
      <w:pPr>
        <w:spacing w:after="0"/>
        <w:ind w:left="0"/>
        <w:jc w:val="both"/>
      </w:pPr>
      <w:r>
        <w:rPr>
          <w:rFonts w:ascii="Times New Roman"/>
          <w:b w:val="false"/>
          <w:i w:val="false"/>
          <w:color w:val="000000"/>
          <w:sz w:val="28"/>
        </w:rPr>
        <w:t>
      "249 Қазақстан Республикасы Индустрия жəне инфрақұрылымдық даму министрлігі</w:t>
      </w:r>
    </w:p>
    <w:p>
      <w:pPr>
        <w:spacing w:after="0"/>
        <w:ind w:left="0"/>
        <w:jc w:val="both"/>
      </w:pPr>
      <w:r>
        <w:rPr>
          <w:rFonts w:ascii="Times New Roman"/>
          <w:b w:val="false"/>
          <w:i w:val="false"/>
          <w:color w:val="000000"/>
          <w:sz w:val="28"/>
        </w:rPr>
        <w:t>
      072 Қазақстанның салалық бәсекеге қабілеттілігін арттыру стратегиясы</w:t>
      </w:r>
    </w:p>
    <w:p>
      <w:pPr>
        <w:spacing w:after="0"/>
        <w:ind w:left="0"/>
        <w:jc w:val="both"/>
      </w:pPr>
      <w:r>
        <w:rPr>
          <w:rFonts w:ascii="Times New Roman"/>
          <w:b w:val="false"/>
          <w:i w:val="false"/>
          <w:color w:val="000000"/>
          <w:sz w:val="28"/>
        </w:rPr>
        <w:t>
      220 Ұлттық экономиканың бәсекеге қабілеттілігі мен орнықтылығын қамтамасыз ету үшін "Бәйтерек" ұлттық басқарушы холдингі" АҚ кредиттеу";</w:t>
      </w:r>
    </w:p>
    <w:p>
      <w:pPr>
        <w:spacing w:after="0"/>
        <w:ind w:left="0"/>
        <w:jc w:val="both"/>
      </w:pPr>
      <w:r>
        <w:rPr>
          <w:rFonts w:ascii="Times New Roman"/>
          <w:b w:val="false"/>
          <w:i w:val="false"/>
          <w:color w:val="000000"/>
          <w:sz w:val="28"/>
        </w:rPr>
        <w:t>
      806 "Ауданның (облыстық маңызы бар қаланың) ауыл шаруашылығы, жер қатынастары және кәсіпкерлік бөлімі" бюджеттік бағдарламалар әкімшісі бойынша:</w:t>
      </w:r>
    </w:p>
    <w:p>
      <w:pPr>
        <w:spacing w:after="0"/>
        <w:ind w:left="0"/>
        <w:jc w:val="both"/>
      </w:pPr>
      <w:r>
        <w:rPr>
          <w:rFonts w:ascii="Times New Roman"/>
          <w:b w:val="false"/>
          <w:i w:val="false"/>
          <w:color w:val="000000"/>
          <w:sz w:val="28"/>
        </w:rPr>
        <w:t>
      006 "Кәсіпкерлік қызметті қолдау" бюджеттік бағдарламасының коды мынадай редакцияда жазылсын:</w:t>
      </w:r>
    </w:p>
    <w:p>
      <w:pPr>
        <w:spacing w:after="0"/>
        <w:ind w:left="0"/>
        <w:jc w:val="both"/>
      </w:pPr>
      <w:r>
        <w:rPr>
          <w:rFonts w:ascii="Times New Roman"/>
          <w:b w:val="false"/>
          <w:i w:val="false"/>
          <w:color w:val="000000"/>
          <w:sz w:val="28"/>
        </w:rPr>
        <w:t>
      "012 Кәсіпкерлік қызметті қолдау";</w:t>
      </w:r>
    </w:p>
    <w:p>
      <w:pPr>
        <w:spacing w:after="0"/>
        <w:ind w:left="0"/>
        <w:jc w:val="both"/>
      </w:pPr>
      <w:r>
        <w:rPr>
          <w:rFonts w:ascii="Times New Roman"/>
          <w:b w:val="false"/>
          <w:i w:val="false"/>
          <w:color w:val="000000"/>
          <w:sz w:val="28"/>
        </w:rPr>
        <w:t>
      011 "Бизнестің жол картасы-2020" бизнесті қолдау мен дамытудың мемлекеттік бағдарламасы шеңберінде жеке кәсіпкерлікті қолдау" бюджеттік бағдарламасының коды мынадай редакцияда жазылсын:</w:t>
      </w:r>
    </w:p>
    <w:p>
      <w:pPr>
        <w:spacing w:after="0"/>
        <w:ind w:left="0"/>
        <w:jc w:val="both"/>
      </w:pPr>
      <w:r>
        <w:rPr>
          <w:rFonts w:ascii="Times New Roman"/>
          <w:b w:val="false"/>
          <w:i w:val="false"/>
          <w:color w:val="000000"/>
          <w:sz w:val="28"/>
        </w:rPr>
        <w:t>
      "013 "Бизнестің жол картасы-2020" бизнесті қолдау мен дамытудың мемлекеттік бағдарламасы шеңберінде жеке кәсіпкерлікті қолдау";</w:t>
      </w:r>
    </w:p>
    <w:p>
      <w:pPr>
        <w:spacing w:after="0"/>
        <w:ind w:left="0"/>
        <w:jc w:val="both"/>
      </w:pPr>
      <w:r>
        <w:rPr>
          <w:rFonts w:ascii="Times New Roman"/>
          <w:b w:val="false"/>
          <w:i w:val="false"/>
          <w:color w:val="000000"/>
          <w:sz w:val="28"/>
        </w:rPr>
        <w:t>
      9 "Басқалар" кіші функциясында:</w:t>
      </w:r>
    </w:p>
    <w:p>
      <w:pPr>
        <w:spacing w:after="0"/>
        <w:ind w:left="0"/>
        <w:jc w:val="both"/>
      </w:pPr>
      <w:r>
        <w:rPr>
          <w:rFonts w:ascii="Times New Roman"/>
          <w:b w:val="false"/>
          <w:i w:val="false"/>
          <w:color w:val="000000"/>
          <w:sz w:val="28"/>
        </w:rPr>
        <w:t>
      мынадай мазмұндағы 120 бюджеттік бағдарламасы бар 249 бюджеттік бағдарламалар әкімшісімен толықтырылсын:</w:t>
      </w:r>
    </w:p>
    <w:p>
      <w:pPr>
        <w:spacing w:after="0"/>
        <w:ind w:left="0"/>
        <w:jc w:val="both"/>
      </w:pPr>
      <w:r>
        <w:rPr>
          <w:rFonts w:ascii="Times New Roman"/>
          <w:b w:val="false"/>
          <w:i w:val="false"/>
          <w:color w:val="000000"/>
          <w:sz w:val="28"/>
        </w:rPr>
        <w:t>
      "249 Қазақстан Республикасы Индустрия жəне инфрақұрылымдық даму министрлігі</w:t>
      </w:r>
    </w:p>
    <w:p>
      <w:pPr>
        <w:spacing w:after="0"/>
        <w:ind w:left="0"/>
        <w:jc w:val="both"/>
      </w:pPr>
      <w:r>
        <w:rPr>
          <w:rFonts w:ascii="Times New Roman"/>
          <w:b w:val="false"/>
          <w:i w:val="false"/>
          <w:color w:val="000000"/>
          <w:sz w:val="28"/>
        </w:rPr>
        <w:t>
      120 Мемлекеттік-жекешелік әріптестік жобалар бойынша мемлекеттік міндеттемелерді орындау";</w:t>
      </w:r>
    </w:p>
    <w:p>
      <w:pPr>
        <w:spacing w:after="0"/>
        <w:ind w:left="0"/>
        <w:jc w:val="both"/>
      </w:pPr>
      <w:r>
        <w:rPr>
          <w:rFonts w:ascii="Times New Roman"/>
          <w:b w:val="false"/>
          <w:i w:val="false"/>
          <w:color w:val="000000"/>
          <w:sz w:val="28"/>
        </w:rPr>
        <w:t>
      мынадай мазмұндағы 100, 101 және 102 бюджеттік кіші бағдарламалары бар 205 бюджеттік бағдарламасымен толықтырылсын:</w:t>
      </w:r>
    </w:p>
    <w:p>
      <w:pPr>
        <w:spacing w:after="0"/>
        <w:ind w:left="0"/>
        <w:jc w:val="both"/>
      </w:pPr>
      <w:r>
        <w:rPr>
          <w:rFonts w:ascii="Times New Roman"/>
          <w:b w:val="false"/>
          <w:i w:val="false"/>
          <w:color w:val="000000"/>
          <w:sz w:val="28"/>
        </w:rPr>
        <w:t>
      "205 Қазақстан Республикасының инновациялық дамуын қамтамасыз ету</w:t>
      </w:r>
    </w:p>
    <w:p>
      <w:pPr>
        <w:spacing w:after="0"/>
        <w:ind w:left="0"/>
        <w:jc w:val="both"/>
      </w:pPr>
      <w:r>
        <w:rPr>
          <w:rFonts w:ascii="Times New Roman"/>
          <w:b w:val="false"/>
          <w:i w:val="false"/>
          <w:color w:val="000000"/>
          <w:sz w:val="28"/>
        </w:rPr>
        <w:t>
      100 Ұлттық инновациялық жүйе институттарының қызметтеріне ақы төлеу</w:t>
      </w:r>
    </w:p>
    <w:p>
      <w:pPr>
        <w:spacing w:after="0"/>
        <w:ind w:left="0"/>
        <w:jc w:val="both"/>
      </w:pPr>
      <w:r>
        <w:rPr>
          <w:rFonts w:ascii="Times New Roman"/>
          <w:b w:val="false"/>
          <w:i w:val="false"/>
          <w:color w:val="000000"/>
          <w:sz w:val="28"/>
        </w:rPr>
        <w:t>
      101 Инновациялық белсенділікті ынталандыруды қамтамасыз ету жөніндегі қызметтер</w:t>
      </w:r>
    </w:p>
    <w:p>
      <w:pPr>
        <w:spacing w:after="0"/>
        <w:ind w:left="0"/>
        <w:jc w:val="both"/>
      </w:pPr>
      <w:r>
        <w:rPr>
          <w:rFonts w:ascii="Times New Roman"/>
          <w:b w:val="false"/>
          <w:i w:val="false"/>
          <w:color w:val="000000"/>
          <w:sz w:val="28"/>
        </w:rPr>
        <w:t>
      102 Инновациялық гранттар беру";</w:t>
      </w:r>
    </w:p>
    <w:p>
      <w:pPr>
        <w:spacing w:after="0"/>
        <w:ind w:left="0"/>
        <w:jc w:val="both"/>
      </w:pPr>
      <w:r>
        <w:rPr>
          <w:rFonts w:ascii="Times New Roman"/>
          <w:b w:val="false"/>
          <w:i w:val="false"/>
          <w:color w:val="000000"/>
          <w:sz w:val="28"/>
        </w:rPr>
        <w:t>
      мынадай мазмұндағы 210, 217 және 231 бюджеттік бағдарламаларымен толықтырылсын:</w:t>
      </w:r>
    </w:p>
    <w:p>
      <w:pPr>
        <w:spacing w:after="0"/>
        <w:ind w:left="0"/>
        <w:jc w:val="both"/>
      </w:pPr>
      <w:r>
        <w:rPr>
          <w:rFonts w:ascii="Times New Roman"/>
          <w:b w:val="false"/>
          <w:i w:val="false"/>
          <w:color w:val="000000"/>
          <w:sz w:val="28"/>
        </w:rPr>
        <w:t>
      "210 "Инновациялық технологиялар паркі" дербес кластерлік қорына нысаналы аударым</w:t>
      </w:r>
    </w:p>
    <w:p>
      <w:pPr>
        <w:spacing w:after="0"/>
        <w:ind w:left="0"/>
        <w:jc w:val="both"/>
      </w:pPr>
      <w:r>
        <w:rPr>
          <w:rFonts w:ascii="Times New Roman"/>
          <w:b w:val="false"/>
          <w:i w:val="false"/>
          <w:color w:val="000000"/>
          <w:sz w:val="28"/>
        </w:rPr>
        <w:t>
      217 Қазақстан Республикасын индустриялық-инновациялық дамытудың 2015 - 2019 жылдарға арналған мемлекеттік бағдарламасының жобаларын қаржыландыру үшін "Қазақстан Даму Банкі" АҚ кейіннен кредит беру жолымен, "Бәйтерек" ұлттық басқарушы холдингі" АҚ арқылы кредит беру</w:t>
      </w:r>
    </w:p>
    <w:p>
      <w:pPr>
        <w:spacing w:after="0"/>
        <w:ind w:left="0"/>
        <w:jc w:val="both"/>
      </w:pPr>
      <w:r>
        <w:rPr>
          <w:rFonts w:ascii="Times New Roman"/>
          <w:b w:val="false"/>
          <w:i w:val="false"/>
          <w:color w:val="000000"/>
          <w:sz w:val="28"/>
        </w:rPr>
        <w:t>
      231 Алдын ала және аралық тұрғын үй қарыздарын беру үшін "Қазақстанның Тұрғын үй құрылыс жинақ банкі" акционерлік қоғамына бюджеттік кредит беру";</w:t>
      </w:r>
    </w:p>
    <w:p>
      <w:pPr>
        <w:spacing w:after="0"/>
        <w:ind w:left="0"/>
        <w:jc w:val="both"/>
      </w:pPr>
      <w:r>
        <w:rPr>
          <w:rFonts w:ascii="Times New Roman"/>
          <w:b w:val="false"/>
          <w:i w:val="false"/>
          <w:color w:val="000000"/>
          <w:sz w:val="28"/>
        </w:rPr>
        <w:t>
      278 "Облыстың кәсіпкерлік және сауда басқармасы" бюджеттік бағдарламалар әкімшісі бойынша:</w:t>
      </w:r>
    </w:p>
    <w:p>
      <w:pPr>
        <w:spacing w:after="0"/>
        <w:ind w:left="0"/>
        <w:jc w:val="both"/>
      </w:pPr>
      <w:r>
        <w:rPr>
          <w:rFonts w:ascii="Times New Roman"/>
          <w:b w:val="false"/>
          <w:i w:val="false"/>
          <w:color w:val="000000"/>
          <w:sz w:val="28"/>
        </w:rPr>
        <w:t>
      001 "Жергілікті деңгейде кәсіпкерлікті және сауданы дамыту саласындағы мемлекеттік саясатты іске асыру жөніндегі қызметтер"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xml:space="preserve">
      15 "Трансферттер" функционалдық тобында: </w:t>
      </w:r>
    </w:p>
    <w:p>
      <w:pPr>
        <w:spacing w:after="0"/>
        <w:ind w:left="0"/>
        <w:jc w:val="both"/>
      </w:pPr>
      <w:r>
        <w:rPr>
          <w:rFonts w:ascii="Times New Roman"/>
          <w:b w:val="false"/>
          <w:i w:val="false"/>
          <w:color w:val="000000"/>
          <w:sz w:val="28"/>
        </w:rPr>
        <w:t>
      1 "Трансферттер" кіші функциясында:</w:t>
      </w:r>
    </w:p>
    <w:p>
      <w:pPr>
        <w:spacing w:after="0"/>
        <w:ind w:left="0"/>
        <w:jc w:val="both"/>
      </w:pPr>
      <w:r>
        <w:rPr>
          <w:rFonts w:ascii="Times New Roman"/>
          <w:b w:val="false"/>
          <w:i w:val="false"/>
          <w:color w:val="000000"/>
          <w:sz w:val="28"/>
        </w:rPr>
        <w:t>
      257 "Облыстың қаржы басқармасы" бюджеттік бағдарламалар әкімшісі бойынша:</w:t>
      </w:r>
    </w:p>
    <w:p>
      <w:pPr>
        <w:spacing w:after="0"/>
        <w:ind w:left="0"/>
        <w:jc w:val="both"/>
      </w:pPr>
      <w:r>
        <w:rPr>
          <w:rFonts w:ascii="Times New Roman"/>
          <w:b w:val="false"/>
          <w:i w:val="false"/>
          <w:color w:val="000000"/>
          <w:sz w:val="28"/>
        </w:rPr>
        <w:t>
      029 "Облыстық бюджеттерге, Астана және Алматы қалаларының бюджеттеріне әкімшілік-аумақтық бірліктің саяси, экономикалық және әлеуметтік тұрақтылығына, адамдардың өмірі мен денсаулығына қатер төндіретін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 бюджеттік бағдарламасы атауы мынадай редакцияда жазылсын:</w:t>
      </w:r>
    </w:p>
    <w:p>
      <w:pPr>
        <w:spacing w:after="0"/>
        <w:ind w:left="0"/>
        <w:jc w:val="both"/>
      </w:pPr>
      <w:r>
        <w:rPr>
          <w:rFonts w:ascii="Times New Roman"/>
          <w:b w:val="false"/>
          <w:i w:val="false"/>
          <w:color w:val="000000"/>
          <w:sz w:val="28"/>
        </w:rPr>
        <w:t>
      "029 Облыстық бюджеттерге, республикалық маңызы бар қалалардың, астана бюджеттеріне әкімшілік-аумақтық бірліктің саяси, экономикалық және әлеуметтік тұрақтылығына, адамдардың өмірі мен денсаулығына қатер төндіретін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p>
      <w:pPr>
        <w:spacing w:after="0"/>
        <w:ind w:left="0"/>
        <w:jc w:val="both"/>
      </w:pPr>
      <w:r>
        <w:rPr>
          <w:rFonts w:ascii="Times New Roman"/>
          <w:b w:val="false"/>
          <w:i w:val="false"/>
          <w:color w:val="000000"/>
          <w:sz w:val="28"/>
        </w:rPr>
        <w:t>
      320 "Республикалық маңызы бар қаланың, астананың стратегия және бюджет басқармасы" бюджеттік бағдарламалар әкімшісі бойынша:</w:t>
      </w:r>
    </w:p>
    <w:p>
      <w:pPr>
        <w:spacing w:after="0"/>
        <w:ind w:left="0"/>
        <w:jc w:val="both"/>
      </w:pPr>
      <w:r>
        <w:rPr>
          <w:rFonts w:ascii="Times New Roman"/>
          <w:b w:val="false"/>
          <w:i w:val="false"/>
          <w:color w:val="000000"/>
          <w:sz w:val="28"/>
        </w:rPr>
        <w:t>
      029 "Облыстық бюджеттерге, Астана және Алматы қалаларының бюджеттеріне әкімшілік-аумақтық бірліктің саяси, экономикалық және әлеуметтік тұрақтылығына, адамдардың өмірі мен денсаулығына қатер төндіретін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"029 Облыстық бюджеттерге, республикалық маңызы бар қалалардың, астана бюджеттеріне әкімшілік-аумақтық бірліктің саяси, экономикалық және әлеуметтік тұрақтылығына, адамдардың өмірі мен денсаулығына қатер төндіретін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p>
      <w:pPr>
        <w:spacing w:after="0"/>
        <w:ind w:left="0"/>
        <w:jc w:val="both"/>
      </w:pPr>
      <w:r>
        <w:rPr>
          <w:rFonts w:ascii="Times New Roman"/>
          <w:b w:val="false"/>
          <w:i w:val="false"/>
          <w:color w:val="000000"/>
          <w:sz w:val="28"/>
        </w:rPr>
        <w:t>
      356 "Республикалық маңызы бар қаланың, астананың қаржы басқармасы" бюджеттік бағдарламалар әкімшісі бойынша:</w:t>
      </w:r>
    </w:p>
    <w:p>
      <w:pPr>
        <w:spacing w:after="0"/>
        <w:ind w:left="0"/>
        <w:jc w:val="both"/>
      </w:pPr>
      <w:r>
        <w:rPr>
          <w:rFonts w:ascii="Times New Roman"/>
          <w:b w:val="false"/>
          <w:i w:val="false"/>
          <w:color w:val="000000"/>
          <w:sz w:val="28"/>
        </w:rPr>
        <w:t>
      029 "Облыстық бюджеттерге, Астана және Алматы қалаларының бюджеттеріне әкімшілік-аумақтық бірліктің саяси, экономикалық және әлеуметтік тұрақтылығына, адамдардың өмірі мен денсаулығына қатер төндіретін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 бюджеттік бағдарламасы атауы мынадай редакцияда жазылсын:</w:t>
      </w:r>
    </w:p>
    <w:p>
      <w:pPr>
        <w:spacing w:after="0"/>
        <w:ind w:left="0"/>
        <w:jc w:val="both"/>
      </w:pPr>
      <w:r>
        <w:rPr>
          <w:rFonts w:ascii="Times New Roman"/>
          <w:b w:val="false"/>
          <w:i w:val="false"/>
          <w:color w:val="000000"/>
          <w:sz w:val="28"/>
        </w:rPr>
        <w:t>
      "029 Облыстық бюджеттерге, республикалық маңызы бар қалалардың, астана бюджеттеріне әкімшілік-аумақтық бірліктің саяси, экономикалық және әлеуметтік тұрақтылығына, адамдардың өмірі мен денсаулығына қатер төндіретін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bookmarkStart w:name="z5" w:id="4"/>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(З.А. Ерназарова)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6"/>
    <w:bookmarkStart w:name="z8" w:id="7"/>
    <w:p>
      <w:pPr>
        <w:spacing w:after="0"/>
        <w:ind w:left="0"/>
        <w:jc w:val="both"/>
      </w:pPr>
      <w:r>
        <w:rPr>
          <w:rFonts w:ascii="Times New Roman"/>
          <w:b w:val="false"/>
          <w:i w:val="false"/>
          <w:color w:val="000000"/>
          <w:sz w:val="28"/>
        </w:rPr>
        <w:t>
      3) осы бұйрықты Қазақстан Республикасы Қаржы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xml:space="preserve">
      4) осы бұйрықты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 мемлекеттік тіркелген күнінен бастап қолданысқа енгізіледі және ресми жариялануға жатады.</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Премьер-Министрінің </w:t>
            </w:r>
            <w:r>
              <w:br/>
            </w:r>
            <w:r>
              <w:rPr>
                <w:rFonts w:ascii="Times New Roman"/>
                <w:b w:val="false"/>
                <w:i/>
                <w:color w:val="000000"/>
                <w:sz w:val="20"/>
              </w:rPr>
              <w:t xml:space="preserve">бірінші орынбасары – </w:t>
            </w:r>
            <w:r>
              <w:br/>
            </w:r>
            <w:r>
              <w:rPr>
                <w:rFonts w:ascii="Times New Roman"/>
                <w:b w:val="false"/>
                <w:i/>
                <w:color w:val="000000"/>
                <w:sz w:val="20"/>
              </w:rPr>
              <w:t xml:space="preserve">Қазақстан Республикасы </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