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3a37" w14:textId="0863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Жүзеге асырылатын міндеттерді орындау үшін қажетті және жеткілікті дербес деректердің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25 ақпандағы № ҚР ДСМ-5 бұйрығы. Қазақстан Республикасының Әділет министрлігінде 2019 жылғы 28 ақпанда № 18355 болып тіркелді</w:t>
      </w:r>
    </w:p>
    <w:p>
      <w:pPr>
        <w:spacing w:after="0"/>
        <w:ind w:left="0"/>
        <w:jc w:val="both"/>
      </w:pPr>
      <w:bookmarkStart w:name="z1" w:id="0"/>
      <w:r>
        <w:rPr>
          <w:rFonts w:ascii="Times New Roman"/>
          <w:b w:val="false"/>
          <w:i w:val="false"/>
          <w:color w:val="000000"/>
          <w:sz w:val="28"/>
        </w:rPr>
        <w:t xml:space="preserve">
      "Дербес деректер және оларды қорғау туралы" 2013 жылғы 21 мамырдағы Қазақстан Республикасы Заңының 25-бабы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Жүзеге асырылатын міндеттерді орындау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Заң қызметі департаменті Қазақстан Репсубликасының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жауапты хатшысы Б.Т. Төкежановқа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 xml:space="preserve">2019 жылғы 25 ақпандағы </w:t>
            </w:r>
            <w:r>
              <w:br/>
            </w:r>
            <w:r>
              <w:rPr>
                <w:rFonts w:ascii="Times New Roman"/>
                <w:b w:val="false"/>
                <w:i w:val="false"/>
                <w:color w:val="000000"/>
                <w:sz w:val="20"/>
              </w:rPr>
              <w:t>№ ҚР ДСМ-5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Жүзеге асырылатын міндеттерді орындау үшін қажетті және жеткілікті дербес деректердің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11684"/>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заңнамасына сәйкес тегін медициналық көмектің кепілдік берілген көлемінің көрсетілген медициналық қызметтерінің сапасы мен көлемін бақылауды жүзеге асыру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 және туған жері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берілген күні, құжаттың қолданылу мерзімі, құжатты берген орган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 тұрғылықты жері немесе тұратын орны бойынша тіркелу күні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 (жұмыс, үй, ұялы)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Диагноздар: бағыттайтын, алдын-ала, клиникалық (негізгі, ілеспе, қосымша аурулар), қорытынды клиникалық (негізгі, ілеспе, қосымша аурулар), қайтыс болғаннан кейінгі (негізгі, ілеспе, қосымша аурулар), патологиялық-анатомиялық (алдын-ала және түпкілікті)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және стационар деңгейінде (мемлекеттік медициналық ұйымдар, соның ішінде республикалық ведомстволық және мемлекеттік емес медициналық ұйымдар) медициналық көмекке жүгіну фактілері бойынша ақпарат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министрлігінің автоматтандырылған ақпараттық жүйелерінен деректер: "Медициналық қызметтердің сапасын басқару жүйесі", "Амбулаториялық-емханалық көмек", "Емхана", "Жан басына шаққандағы нормативтің қосымша компоненті", "Ресурстарды басқару жүйесі", "Қант диабеті ұлттық тіркелімі", "Стационарлық науқастардың электрондық тіркелімі", "Онкологиялық науқастардың электрондық тіркелімі", "Диспансерлік науқастардың электрондық тіркелімі", "Созылмалы бүйрек функциясының жеткіліксіздігі бар науқастардың есебі", "Жүкті әйелдер және бала туу жасындағы әйелдердің тіркелімі"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Медициналық-санитариялық алғашқы көмек көрсететін медициналық ұйымға бекіту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мен жері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берілген күні, құжаттың қолданылу мерзімі, құжатты берген орган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 тұрғылықты жері немесе тұратын орны бойынша тіркелу күні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 (жұмыс, үй, ұялы)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 (оның ішінде электрондық цифрлық қолтаңба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Дәрігерді үйге шақыру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мен жері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берілген күні, құжаттың қолданылу мерзімі, құжатты берген орган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 тұрғылықты жері немесе тұратын орны бойынша тіркелу күні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 (жұмыс, үй, ұялы)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 (оның ішінде электрондық цифрлық қолтаңба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Дәрігердің қабылдауына жазылу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мен жері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берілген күні, құжаттың қолданылу мерзімі, құжатты берген орган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 тұрғылықты жері немесе тұратын орны бойынша тіркелу күні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 (жұмыс, үй, ұялы)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 (оның ішінде электрондық цифрлық қолтаңба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Клиникалық практикаға жіберу үшін маман сертификатын беру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құжаттарын алғаннан кейін тегін, атын немесе әкесінің атын (бар болса) өзгерткен адамдар үшін атының, әкесінің атының (бар болса), тегінің өзгергені туралы немесе неке қию туралы немесе некені бұзу туралы куәлік</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бейіндегі мамандарды қоспағанда, клиникалық практикамен айналысатын медициналық білімі бар мамандар үшін мәлімделген мамандық, Бағалау қорытындысын берген орган, Бағалау қорытындысын алу күні, айы, жылы көрсетілген кәсіптік даярлықты бағалау және мамандардың біліктілікке сәйкестігін растау (бұдан әрі – Бағалау) нәтижесі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Дипломның нөмірі, сериясы, білім беру ұйымының толық атауы, оқу елі, түскен, бітірген жылы, диплом бойынша біліктілігі мен мамандығы көрсетілген медициналық білімі (орта медициналық білім, ортадан кейінгі медициналық білім, жоғары медициналық білім) туралы диплом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елі, білім беру ұйымының толық атауы, нострификациялау туралы куәлік берген орган, нострификациялау бұйрығының нөмірі, нострификациялаудың тіркеу нөмірі, нострификациялау куәлігін беру күні көрсетілген дипломды тану және нострификациялау (Қазақстан Республикасынан тыс жерде медициналық білім алған адамдар үшін)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Интернатураны бітіргені туралы куәлік (жоғары медициналық білімі бар мамандар үшін), мәлімделген мамандық бойынша интернатура мамандығы, интернатура мамандығы, түскен жылы, бітірген жылы, оқу ұзақтығы, сағатпен есептегендегі оқу көлемі, ұйымның толық атауы, интернатураны өту орны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ординатураны бітіргені туралы куәлік (жоғары медициналық білімі бар мамандар үшін), клиникалық ординатура мамандығы, түскен жылы, бітірген жылы, оқу ұзақтығы, сағатпен есептегендегі оқу көлемі, ұйымның толық атауы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Резидентураны бітіргені туралы куәлік (жоғары медициналық білімі бар мамандар үшін), резидентура мамандығы, түскен жылы, бітірген жылы, оқу ұзақтығы, сағатпен есептегендегі оқу көлемі, ұйымның толық атауы, резидентураны өту орны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қайта даярлау туралы куәлік, қайта даярлау жөніндегі куәліктің нөмірі, қайта даярлау мамандығы, оқытушы ұйымның атауы, сағатпен есептегендегі оқу көлемі, оқудың басталуы, оқудың аяқталуы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санат берілген қолданыстағы куәліктің (маман сертификатының) мәліметтері, бұйрықтың нөмірі мен күні, әкімшілік құжаттың нөмірі және коды (бұдан әрі – ӘҚНЖК)/тіркеу нөмірі, куәлікті (сертификатты) берген орган, куәліктің (сертификаттың) қолданылу мерзімі, мамандығы, біліктілік санаты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клиникалық практикаға жіберу үшін қолданыстағы маман сертификатының мәліметтері, бұйрықтың нөмірі мен күні, ӘҚНЖК нөмірі/тіркеу нөмірі, сертификатты берген орган, сертификаттың қолданылу мерзімі, мамандығы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мәліметтер, қазіргі жұмыс орны туралы мәліметтер, жалпы медициналық өтілі, мәлімделген мамандық бойынша жұмыс өтілі, қазіргі уақыттағы жұмыс орны, атқаратын лауазымы, мәлімделген мамандық бойынша еңбек қызметі, жұмысқа қабылданған күні, босатылған күні, жұмыс орны, атқаратын лауазымы, бұйрық нөмірі, бұйрықты шығару күні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соңғы 5 жыл үшін біліктілікті арттыру туралы куәлік: мамандық атауы, біліктілікті арттыру куәлігінің нөмірі, тақырыптың атауы, оқу мерзімі, сағатпен есептегендегі оқу көлемі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білімі бар мамандарға біліктілік санатын беру туралы куәлік беру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құжаттарын алғаннан кейін тегін, атын немесе әкесінің атын (бар болса) өзгерткен адамдар үшін атының, әкесінің атының (бар болса), тегінің өзгергені туралы немесе неке қию туралы немесе некені бұзу туралы куәлік</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бейіндегі мамандарды қоспағанда, клиникалық практикамен айналысатын медициналық білімі бар мамандар үшін мәлімделген мамандық, Бағалау қорытындысын берген орган, Бағалау қорытындысын алу күні, айы, жылы көрсетілген кәсіптік даярлықты бағалау және мамандардың біліктілікке сәйкестігін растау нәтижесі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нөмірі, сериясы, білім беру ұйымының толық атауы, оқу елі, түскен, бітірген жылы, диплом бойынша біліктілігі мен мамандығы көрсетілген медициналық білімі (орта медициналық білім, ортадан кейінгі медициналық білім, жоғары медициналық білім) туралы диплом</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елі, білім беру ұйымының толық атауы, нострификациялау туралы куәлік берген орган, нострификациялау бұйрығының нөмірі, нострификациялаудың тіркеу нөмірі, нострификациялау куәлігін беру күні көрсетілген дипломды тану және нострификациялау (Қазақстан Республикасынан тыс жерде медициналық білім алған адамдар үшін)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Интернатураны бітіргені туралы куәлік (жоғары медициналық білімі бар мамандар үшін), интернатура мамандығы, түскен жылы, бітірген жылы, оқу ұзақтығы, сағатпен есептегендегі оқу көлемі, ұйымның толық атауы, интернатураны өту орны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ординатураны бітіргені туралы куәлік (жоғары медициналық білімі бар мамандар үшін), клиникалық ординатура мамандығы, түскен жылы, бітірген жылы, оқу ұзақтығы, сағатпен есептегендегі оқу көлемі, ұйымның толық атауы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Резидентураны бітіргені туралы куәлік (жоғары медициналық білімі бар мамандар үшін), резидентура мамандығы, түскен жылы, бітірген жылы, оқу ұзақтығы, сағатпен есептегендегі оқу көлемі, ұйымның толық атауы, резидентураны өту орны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қайта даярлау туралы куәлік, қайта даярлау жөніндегі куәліктің нөмірі, қайта даярлау мамандығы, оқытушы ұйымның атауы, сағатпен есептегендегі оқу көлемі, оқудың басталуы, оқудың аяқталуы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санат берілген қолданыстағы куәліктің (маман сертификатының) мәліметтері, бұйрықтың күні мен нөмірі, ӘҚНЖК нөмірі/тіркеу нөмірі, куәлікті (сертификатты) берген орган, куәліктің (сертификаттың) қолданылу мерзімі, мамандығы, біліктілік санаты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клиникалық практикаға жіберу үшін қолданыстағы маман сертификатының мәліметтері, бұйрықтың күні мен нөмірі, ӘҚНЖК нөмірі/тіркеу нөмірі, куәлікті (сертификатты) берген орган, сертификаттың қолданылу мерзімі, мамандығы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мәліметтер, қазіргі жұмыс орны туралы мәліметтер, жалпы медициналық өтілі, мәлімделген мамандық бойынша жұмыс өтілі, қазіргі уақыттағы жұмыс орны, атқаратын лауазымы, мәлімделген мамандық бойынша еңбек қызметі, жұмысқа қабылданған күні, босатылған күні, жұмыс орны, атқаратын лауазымы, бұйрық нөмірі, бұйрықты шығару күні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соңғы 5 жыл үшін біліктілікті арттыру туралы куәлік: мамандық атауы, біліктілікті арттыру куәлігінің нөмірі, тақырыптың атауы, оқытушы ұйымның атауы, мерзімі, сағатпен есептегендегі оқу көлемі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жоғары біліктілік санатын беру туралы куәлік (сертификат)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Фармацевтикалық білімі бар мамандарға біліктілік санатын беру туралы куәлік беру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құжаттарын алғаннан кейін тегін, атын немесе әкесінің атын (бар болса) өзгерткен адамдар үшін атының, әкесінің атының (бар болса), тегінің өзгергені туралы немесе неке қию туралы немесе некені бұзу туралы куәлік</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білімі бар мамандар үшін мәлімделген мамандық, Бағалау нәтижесін берген орган, Бағалау қорытындысын алу күні, айы, жылы көрсетілген кәсіптік даярлықты бағалау және мамандардың біліктілікке сәйкестігін растау нәтижесі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нөмірі, сериясы, білім беру ұйымының толық атауы, оқу елі, түскен, бітірген жылы, диплом бойынша мамандығы мен біліктілігі көрсетілген фармацевтикалық білімі (орта фармацевтикалық білім, жоғары фармацевтикалық білім) туралы диплом</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елі, білім беру ұйымының толық атауы, нострификациялау туралы куәлік берген орган, нострификациялау бұйрығының нөмірі, нострификациялаудың тіркеу нөмірі, нострификациялау куәлігін беру күні көрсетілген дипломды тану және нострификациялау (Қазақстан Республикасынан тыс жерде медициналық білім алған адамдар үшін)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қайта даярлау туралы куәлік, қайта даярлау жөніндегі куәліктің нөмірі, қайта даярлау мамандығы, оқытушы ұйымның атауы, сағатпен есептегендегі оқу көлемі, оқудың басталуы, оқудың аяқталуы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біліктілік санаты берілген қолданыстағы куәліктің (маман сертификатының) мәліметтері, бұйрықтың күні мен нөмірі, ӘҚНЖК нөмірі/тіркеу нөмірі, куәлікті (сертификатты) берген орган, куәліктің (сертификаттың) қолданылу мерзімі, мамандығы, біліктілік санаты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мәліметтер, қазіргі жұмыс орны туралы мәліметтер, жалпы медициналық өтілі, мәлімделген мамандық бойынша жұмыс өтілі, қазіргі уақыттағы жұмыс орны, атқаратын лауазымы, мәлімделген мамандық бойынша еңбек қызметі, жұмысқа қабылданған күні, босатылған күні, жұмыс орны, атқаратын лауазымы, бұйрық нөмірі, бұйрықты шығару күні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соңғы 5 жыл үшін біліктілікті арттыру туралы куәлік: мамандық атауы, біліктілікті арттыру куәлігінің нөмірі, тақырыптың атауы, оқытушы ұйымның атауы, мерзімі, сағатпен есептегендегі оқу көлемі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жоғары біліктілік санатын беру туралы куәлік (сертификат)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Дәрілік заттарды, медициналық бұйымдарды мемлекеттік тіркеу, қайта тіркеу және олардың тіркеу деректеріне өзгерістер енгізу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орналасуы туралы мәліметтер: заңды тұлғаның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Қазақстан Республикасында тіркелген және тіркелмеген дәрілік заттарды, медициналық бұйымдарды әкелуге (әкетуге) келісім және (немесе) қорытынды (рұқсат беру құжатын) беру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Фармакологиялық және дәрілік заттарды, медициналық бұйымдарды клиникалық зерттеуді және (немесе) сынауды жүргізуге рұқсат беру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Бірегей дәрілік заттардың атауларын бекіту (бекітпеу) туралы шешімді беру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