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4643f" w14:textId="3b464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саласындағы мемлекеттік көрсетілетін қызметтер регламенттерін бекіту туралы" Қазақстан Республикасы Энергетика министрінің 2015 жылғы 22 мамырдағы № 369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2019 жылғы 4 наурыздағы № 70 бұйрығы. Қазақстан Республикасының Әділет министрлігінде 2019 жылғы 5 наурызда № 18368 болып тіркелді. Күші жойылды - Қазақстан Республикасы Экология, геология және табиғи ресурстар министрінің 2020 жылғы 2 маусымдағы № 130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күші жойылды – ҚР Экология, геология және табиғи ресурстар министрінің 02.06.2020 </w:t>
      </w:r>
      <w:r>
        <w:rPr>
          <w:rFonts w:ascii="Times New Roman"/>
          <w:b w:val="false"/>
          <w:i w:val="false"/>
          <w:color w:val="000000"/>
          <w:sz w:val="28"/>
        </w:rPr>
        <w:t>№ 130</w:t>
      </w:r>
      <w:r>
        <w:rPr>
          <w:rFonts w:ascii="Times New Roman"/>
          <w:b w:val="false"/>
          <w:i w:val="false"/>
          <w:color w:val="ff0000"/>
          <w:sz w:val="28"/>
        </w:rPr>
        <w:t xml:space="preserve"> (алғашқы ресми жарияланған күнінен кейін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"Қоршаған ортаны қорғау саласындағы мемлекеттік көрсетілетін қызметтер регламенттерін бекіту туралы" Қазақстан Республикасы Энергетика министрінің 2015 жылғы 22 мамырдағы № 369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11565 болып тіркелген, 2015 жылғы 20 қазанда "Әділет" ақпараттық-құқықтық жүйесінде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4" w:id="2"/>
    <w:p>
      <w:pPr>
        <w:spacing w:after="0"/>
        <w:ind w:left="0"/>
        <w:jc w:val="both"/>
      </w:pPr>
      <w:r>
        <w:rPr>
          <w:rFonts w:ascii="Times New Roman"/>
          <w:b w:val="false"/>
          <w:i w:val="false"/>
          <w:color w:val="000000"/>
          <w:sz w:val="28"/>
        </w:rPr>
        <w:t>
      "1. Мыналар:</w:t>
      </w:r>
    </w:p>
    <w:bookmarkEnd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"Қоршаған ортаны қорғау саласындағы жұмыстарды орындауға және қызметтерді көрсетуге лицензия беру" мемлекеттік көрсетілетін қызмет регламенті;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"Озонды бұзатын заттарды және құрамында озонды бұзатын заттар бар өнімдерді Кеден одағына кірмейтін елдерден Қазақстан Республикасының аумағына әкелуге және Қазақстан Республикасының аумағынан осы елдерге әкетуге лицензия беру" мемлекеттік көрсетілетін қызмет регламенті;</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"Озонды бұзатын заттарды пайдалана отырып, жұмыстар жүргізуге, құрамында озонды бұзатын заттары бар жабдықтарды жөндеуге, монтаждауға, оларға қызмет көрсетуге рұқсат беру" мемлекеттік көрсетілетін қызмет регламенті;</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"І санаттағы объектілер үшін экологиялық рұқсаттар беру" мемлекеттік көрсетілетін қызмет регламенті;</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"І санаттағы объектілер үшін жасалған мемлекеттік экологиялық сараптама қорытындысын беру" мемлекеттік көрсетілетін қызмет регламенті;</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"Кешенді экологиялық рұқсатты беру" мемлекеттік көрсетілетін қызмет регламенті;</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"Қауіпті қалдықтардың экспорты мен импортына лицензия беру" мемлекеттік көрсетілетін қызмет регламенті;</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"Экологиялық ақпарат беру" мемлекеттік көрсетілетін қызмет регламенті бекітілсін.";</w:t>
      </w:r>
    </w:p>
    <w:bookmarkStart w:name="z5" w:id="3"/>
    <w:p>
      <w:pPr>
        <w:spacing w:after="0"/>
        <w:ind w:left="0"/>
        <w:jc w:val="both"/>
      </w:pPr>
      <w:r>
        <w:rPr>
          <w:rFonts w:ascii="Times New Roman"/>
          <w:b w:val="false"/>
          <w:i w:val="false"/>
          <w:color w:val="000000"/>
          <w:sz w:val="28"/>
        </w:rPr>
        <w:t xml:space="preserve">
      көрсетілген бұйрықпен бекітілген "Қоршаған ортаны қорғау саласындағы жұмыстарды орындауға және қызметтерді көрсетуге лицензия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7" w:id="4"/>
    <w:p>
      <w:pPr>
        <w:spacing w:after="0"/>
        <w:ind w:left="0"/>
        <w:jc w:val="both"/>
      </w:pPr>
      <w:r>
        <w:rPr>
          <w:rFonts w:ascii="Times New Roman"/>
          <w:b w:val="false"/>
          <w:i w:val="false"/>
          <w:color w:val="000000"/>
          <w:sz w:val="28"/>
        </w:rPr>
        <w:t>
      үшінші абзац мынадай редакцияда жазылсын:</w:t>
      </w:r>
    </w:p>
    <w:bookmarkEnd w:id="4"/>
    <w:bookmarkStart w:name="z8" w:id="5"/>
    <w:p>
      <w:pPr>
        <w:spacing w:after="0"/>
        <w:ind w:left="0"/>
        <w:jc w:val="both"/>
      </w:pPr>
      <w:r>
        <w:rPr>
          <w:rFonts w:ascii="Times New Roman"/>
          <w:b w:val="false"/>
          <w:i w:val="false"/>
          <w:color w:val="000000"/>
          <w:sz w:val="28"/>
        </w:rPr>
        <w:t>
      көрсетілетін қызметті беруші кеңсесі қызметкерінің өтінішті келіп түскен күні тіркеуі және оны көрсетілетін қызметті берушінің басшылығына 1 (бір) сағат ішінде беруі (егер өтініш жұмыс күні 18-30 кейін, демалыс және мереке күндері келіп түссе, Қазақстан Республикасының еңбек заңнамасына сәйкес өтінішті қабылдау және мемлекеттік қызмет көрсету нәтижелерін беру келесі жұмыс күні жүзеге асырылады);</w:t>
      </w:r>
    </w:p>
    <w:bookmarkEnd w:id="5"/>
    <w:p>
      <w:pPr>
        <w:spacing w:after="0"/>
        <w:ind w:left="0"/>
        <w:jc w:val="both"/>
      </w:pPr>
      <w:r>
        <w:rPr>
          <w:rFonts w:ascii="Times New Roman"/>
          <w:b w:val="false"/>
          <w:i w:val="false"/>
          <w:color w:val="000000"/>
          <w:sz w:val="28"/>
        </w:rPr>
        <w:t>
      он жетінші, он сегізінші, он тоғызыншы және жиырмасыншы абзацтары мынадай редакцияда жазылсын:</w:t>
      </w:r>
    </w:p>
    <w:p>
      <w:pPr>
        <w:spacing w:after="0"/>
        <w:ind w:left="0"/>
        <w:jc w:val="both"/>
      </w:pPr>
      <w:r>
        <w:rPr>
          <w:rFonts w:ascii="Times New Roman"/>
          <w:b w:val="false"/>
          <w:i w:val="false"/>
          <w:color w:val="000000"/>
          <w:sz w:val="28"/>
        </w:rPr>
        <w:t>
      орындаушы аумақтық бөлімшенің қорытындысы негізінде 2 (екі) жұмыс күні ішінде қорытынды келіп түскеннен кейін мемлекеттік қызметті көрсету нәтижесін дайындайды;</w:t>
      </w:r>
    </w:p>
    <w:p>
      <w:pPr>
        <w:spacing w:after="0"/>
        <w:ind w:left="0"/>
        <w:jc w:val="both"/>
      </w:pPr>
      <w:r>
        <w:rPr>
          <w:rFonts w:ascii="Times New Roman"/>
          <w:b w:val="false"/>
          <w:i w:val="false"/>
          <w:color w:val="000000"/>
          <w:sz w:val="28"/>
        </w:rPr>
        <w:t>
      көрсетілетін қызметті беруші басшысының 2 (екі) сағат ішінде мемлекеттік қызметті көрсету нәтижесіне келісуі;</w:t>
      </w:r>
    </w:p>
    <w:p>
      <w:pPr>
        <w:spacing w:after="0"/>
        <w:ind w:left="0"/>
        <w:jc w:val="both"/>
      </w:pPr>
      <w:r>
        <w:rPr>
          <w:rFonts w:ascii="Times New Roman"/>
          <w:b w:val="false"/>
          <w:i w:val="false"/>
          <w:color w:val="000000"/>
          <w:sz w:val="28"/>
        </w:rPr>
        <w:t>
      көрсетілетін қызметті беруші басшылығының 1 (бір) сағат ішінде мемлекеттік қызметті көрсету нәтижесіне қол қоюы;</w:t>
      </w:r>
    </w:p>
    <w:p>
      <w:pPr>
        <w:spacing w:after="0"/>
        <w:ind w:left="0"/>
        <w:jc w:val="both"/>
      </w:pPr>
      <w:r>
        <w:rPr>
          <w:rFonts w:ascii="Times New Roman"/>
          <w:b w:val="false"/>
          <w:i w:val="false"/>
          <w:color w:val="000000"/>
          <w:sz w:val="28"/>
        </w:rPr>
        <w:t>
      көрсетілетін қызметті берушінің басшылығы мемлекеттік қызметті көрсету нәтижесіне қол қойған соң өтініш беруші автоматты түрде берілген нөмірмен порталда, жеке кабинетінде жауапты алады;</w:t>
      </w:r>
    </w:p>
    <w:bookmarkStart w:name="z9" w:id="6"/>
    <w:p>
      <w:pPr>
        <w:spacing w:after="0"/>
        <w:ind w:left="0"/>
        <w:jc w:val="both"/>
      </w:pPr>
      <w:r>
        <w:rPr>
          <w:rFonts w:ascii="Times New Roman"/>
          <w:b w:val="false"/>
          <w:i w:val="false"/>
          <w:color w:val="000000"/>
          <w:sz w:val="28"/>
        </w:rPr>
        <w:t xml:space="preserve">
      көрсетілген бұйрықпен бекітілген "Озонды бұзатын заттарды және құрамында озонды бұзатын заттар бар өнімдерді Кеден одағына кірмейтін елдерден Қазақстан Республикасының аумағына әкелуге және Қазақстан Республикасының аумағынан осы елдерге әкетуге лицензия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11" w:id="7"/>
    <w:p>
      <w:pPr>
        <w:spacing w:after="0"/>
        <w:ind w:left="0"/>
        <w:jc w:val="both"/>
      </w:pPr>
      <w:r>
        <w:rPr>
          <w:rFonts w:ascii="Times New Roman"/>
          <w:b w:val="false"/>
          <w:i w:val="false"/>
          <w:color w:val="000000"/>
          <w:sz w:val="28"/>
        </w:rPr>
        <w:t>
      екінші абзац мынадай редакцияда жазылсын:</w:t>
      </w:r>
    </w:p>
    <w:bookmarkEnd w:id="7"/>
    <w:bookmarkStart w:name="z12" w:id="8"/>
    <w:p>
      <w:pPr>
        <w:spacing w:after="0"/>
        <w:ind w:left="0"/>
        <w:jc w:val="both"/>
      </w:pPr>
      <w:r>
        <w:rPr>
          <w:rFonts w:ascii="Times New Roman"/>
          <w:b w:val="false"/>
          <w:i w:val="false"/>
          <w:color w:val="000000"/>
          <w:sz w:val="28"/>
        </w:rPr>
        <w:t>
      озонды бұзатын заттарды және құрамында озонды бұзатын заттар бар өнімдерді Кеден одағына кірмейтін елдерден Қазақстан Республикасының аумағына әкелуге және Қазақстан Республикасының аумағынан осы елдерге әкетуге лицензия (бұдан әрі – лицензия) алуға өтінішті көрсетілетін қызметті беруші кеңсесі қызметкерінің оның келіп түскен күнінен бастап тіркеуі және оны көрсетілетін қызметті берушінің басшылығына 1 (бір) сағат ішінде беруі (егер қызмет алушыдан жұмыс күнінен кейін 18-30 өтініш келіп түссе, Қазақстан Республикасының еңбек заңнамасына сәйкес, демалыс және мереке күндері өтінішті қабылдау және мемлекеттік қызмет көрсету нәтижелерін беру келесі жұмыс күні жүзеге асырылады);</w:t>
      </w:r>
    </w:p>
    <w:bookmarkEnd w:id="8"/>
    <w:p>
      <w:pPr>
        <w:spacing w:after="0"/>
        <w:ind w:left="0"/>
        <w:jc w:val="both"/>
      </w:pPr>
      <w:r>
        <w:rPr>
          <w:rFonts w:ascii="Times New Roman"/>
          <w:b w:val="false"/>
          <w:i w:val="false"/>
          <w:color w:val="000000"/>
          <w:sz w:val="28"/>
        </w:rPr>
        <w:t>
      он бірінші, он екінші, он үшінші және он төртінші абзацтары мынадай редакцияда жазылсын:</w:t>
      </w:r>
    </w:p>
    <w:p>
      <w:pPr>
        <w:spacing w:after="0"/>
        <w:ind w:left="0"/>
        <w:jc w:val="both"/>
      </w:pPr>
      <w:r>
        <w:rPr>
          <w:rFonts w:ascii="Times New Roman"/>
          <w:b w:val="false"/>
          <w:i w:val="false"/>
          <w:color w:val="000000"/>
          <w:sz w:val="28"/>
        </w:rPr>
        <w:t>
      орындаушы 1 (бір) жұмыс күні ішінде мемлекеттік қызметті көрсету нәтижесін дайындауды жүргізеді;</w:t>
      </w:r>
    </w:p>
    <w:p>
      <w:pPr>
        <w:spacing w:after="0"/>
        <w:ind w:left="0"/>
        <w:jc w:val="both"/>
      </w:pPr>
      <w:r>
        <w:rPr>
          <w:rFonts w:ascii="Times New Roman"/>
          <w:b w:val="false"/>
          <w:i w:val="false"/>
          <w:color w:val="000000"/>
          <w:sz w:val="28"/>
        </w:rPr>
        <w:t>
      көрсетілетін қызметті беруші басшысының 4 (төрт) сағат ішінде мемлекеттік қызметті көрсету нәтижесіне келісуі;</w:t>
      </w:r>
    </w:p>
    <w:p>
      <w:pPr>
        <w:spacing w:after="0"/>
        <w:ind w:left="0"/>
        <w:jc w:val="both"/>
      </w:pPr>
      <w:r>
        <w:rPr>
          <w:rFonts w:ascii="Times New Roman"/>
          <w:b w:val="false"/>
          <w:i w:val="false"/>
          <w:color w:val="000000"/>
          <w:sz w:val="28"/>
        </w:rPr>
        <w:t>
      көрсетілетін қызметті беруші басшылығының 4 (төрт) сағат ішінде мемлекеттік қызметті көрсету нәтижесіне қол қоюы;</w:t>
      </w:r>
    </w:p>
    <w:p>
      <w:pPr>
        <w:spacing w:after="0"/>
        <w:ind w:left="0"/>
        <w:jc w:val="both"/>
      </w:pPr>
      <w:r>
        <w:rPr>
          <w:rFonts w:ascii="Times New Roman"/>
          <w:b w:val="false"/>
          <w:i w:val="false"/>
          <w:color w:val="000000"/>
          <w:sz w:val="28"/>
        </w:rPr>
        <w:t>
      көрсетілетін қызметті берушінің басшылығы мемлекеттік қызметті көрсету нәтижесіне қол қойған соң өтініш беруші автоматты түрде берілген нөмірмен порталда, жеке кабинетінде жауапты алады;</w:t>
      </w:r>
    </w:p>
    <w:bookmarkStart w:name="z13" w:id="9"/>
    <w:p>
      <w:pPr>
        <w:spacing w:after="0"/>
        <w:ind w:left="0"/>
        <w:jc w:val="both"/>
      </w:pPr>
      <w:r>
        <w:rPr>
          <w:rFonts w:ascii="Times New Roman"/>
          <w:b w:val="false"/>
          <w:i w:val="false"/>
          <w:color w:val="000000"/>
          <w:sz w:val="28"/>
        </w:rPr>
        <w:t xml:space="preserve">
      көрсетілген бұйрықпен бекітілген "Озонды бұзатын заттарды пайдалана отырып, жұмыстар жүргізуге, құрамында озонды бұзатын заттары бар жабдықтарды жөндеуге, монтаждауға, оларға қызмет көрсетуге рұқсат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10"/>
    <w:p>
      <w:pPr>
        <w:spacing w:after="0"/>
        <w:ind w:left="0"/>
        <w:jc w:val="both"/>
      </w:pPr>
      <w:r>
        <w:rPr>
          <w:rFonts w:ascii="Times New Roman"/>
          <w:b w:val="false"/>
          <w:i w:val="false"/>
          <w:color w:val="000000"/>
          <w:sz w:val="28"/>
        </w:rPr>
        <w:t>
      көрсетілетін қызметті беруші кеңсесі қызметкері озонды бұзатын заттарды пайдалана отырып, жұмыстар жүргізуге, құрамында озонды бұзатын заттар бар жабдықтарды жөндеуге, монтаждауға, оларға қызмет көрсетуге рұқсат (бұдан әрі – рұқсат) алуға өтінішті келіп түскен күні тіркеуі және оны көрсетілетін қызметті берушінің басшылығына 1 (бір) сағат ішінде беруі (егер өтініш жұмыс күні 18-30 кейін, демалыс және мереке күндері келіп түссе, Қазақстан Республикасының еңбек заңнамасына сәйкес өтінішті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басшылығының 2 (екі) сағат ішінде құжаттың мазмұнымен танысуы және бұрыштама жазуы. Көрсетілетін қызметті берушінің тиісті құрылымдық бөлімшесінің басшысына (бұдан әрі – көрсетілетін қызметті берушінің басшысы) құжаттарды беруі;</w:t>
      </w:r>
    </w:p>
    <w:p>
      <w:pPr>
        <w:spacing w:after="0"/>
        <w:ind w:left="0"/>
        <w:jc w:val="both"/>
      </w:pPr>
      <w:r>
        <w:rPr>
          <w:rFonts w:ascii="Times New Roman"/>
          <w:b w:val="false"/>
          <w:i w:val="false"/>
          <w:color w:val="000000"/>
          <w:sz w:val="28"/>
        </w:rPr>
        <w:t>
      көрсетілетін қызметті беруші басшысының 2 (екі) сағат ішінде құрылымдық бөлімшенің жауапты орындаушысын таңдауы (бұдан әрі – орындаушы);</w:t>
      </w:r>
    </w:p>
    <w:p>
      <w:pPr>
        <w:spacing w:after="0"/>
        <w:ind w:left="0"/>
        <w:jc w:val="both"/>
      </w:pPr>
      <w:r>
        <w:rPr>
          <w:rFonts w:ascii="Times New Roman"/>
          <w:b w:val="false"/>
          <w:i w:val="false"/>
          <w:color w:val="000000"/>
          <w:sz w:val="28"/>
        </w:rPr>
        <w:t>
      орындаушының құжаттар толықтығын 3 (үш) сағат ішінде тексеруі;</w:t>
      </w:r>
    </w:p>
    <w:p>
      <w:pPr>
        <w:spacing w:after="0"/>
        <w:ind w:left="0"/>
        <w:jc w:val="both"/>
      </w:pPr>
      <w:r>
        <w:rPr>
          <w:rFonts w:ascii="Times New Roman"/>
          <w:b w:val="false"/>
          <w:i w:val="false"/>
          <w:color w:val="000000"/>
          <w:sz w:val="28"/>
        </w:rPr>
        <w:t>
      ұсынылған құжаттардың толық еместігі және (немесе) қолдану мерзімі өткендігі анықталған жағдайда орындаушы 3 (үш) сағат ішінде өтінішті одан әрі қараудан бас тарту туралы дәлелді жауап дайындайды;</w:t>
      </w:r>
    </w:p>
    <w:p>
      <w:pPr>
        <w:spacing w:after="0"/>
        <w:ind w:left="0"/>
        <w:jc w:val="both"/>
      </w:pPr>
      <w:r>
        <w:rPr>
          <w:rFonts w:ascii="Times New Roman"/>
          <w:b w:val="false"/>
          <w:i w:val="false"/>
          <w:color w:val="000000"/>
          <w:sz w:val="28"/>
        </w:rPr>
        <w:t>
      көрсетілетін қызметті беруші басшысының 2 (екі) сағат ішінде өтінішті одан әрі қараудан бас тарту туралы дәлелді жауапты келісуі;</w:t>
      </w:r>
    </w:p>
    <w:p>
      <w:pPr>
        <w:spacing w:after="0"/>
        <w:ind w:left="0"/>
        <w:jc w:val="both"/>
      </w:pPr>
      <w:r>
        <w:rPr>
          <w:rFonts w:ascii="Times New Roman"/>
          <w:b w:val="false"/>
          <w:i w:val="false"/>
          <w:color w:val="000000"/>
          <w:sz w:val="28"/>
        </w:rPr>
        <w:t>
      көрсетілетін қызметті беруші басшылығының 2 (екі) сағат ішінде өтінішті одан әрі қараудан бас тарту туралы дәлелді жауапқа қол қоюы;</w:t>
      </w:r>
    </w:p>
    <w:p>
      <w:pPr>
        <w:spacing w:after="0"/>
        <w:ind w:left="0"/>
        <w:jc w:val="both"/>
      </w:pPr>
      <w:r>
        <w:rPr>
          <w:rFonts w:ascii="Times New Roman"/>
          <w:b w:val="false"/>
          <w:i w:val="false"/>
          <w:color w:val="000000"/>
          <w:sz w:val="28"/>
        </w:rPr>
        <w:t>
      қызметті берушінің басшылығы өтінішті одан әрі қараудан бас тарту туралы дәлелді жауапқа қол қойған соң өтініш беруші автоматты түрде берілген нөмірмен порталда, жеке кабинетінде жауапты алады;</w:t>
      </w:r>
    </w:p>
    <w:p>
      <w:pPr>
        <w:spacing w:after="0"/>
        <w:ind w:left="0"/>
        <w:jc w:val="both"/>
      </w:pPr>
      <w:r>
        <w:rPr>
          <w:rFonts w:ascii="Times New Roman"/>
          <w:b w:val="false"/>
          <w:i w:val="false"/>
          <w:color w:val="000000"/>
          <w:sz w:val="28"/>
        </w:rPr>
        <w:t>
      ұсынылған құжаттар толық болған жағдайда, орындаушы мынадай бірізді іс-әрекеттерді жүзеге асырады:</w:t>
      </w:r>
    </w:p>
    <w:p>
      <w:pPr>
        <w:spacing w:after="0"/>
        <w:ind w:left="0"/>
        <w:jc w:val="both"/>
      </w:pPr>
      <w:r>
        <w:rPr>
          <w:rFonts w:ascii="Times New Roman"/>
          <w:b w:val="false"/>
          <w:i w:val="false"/>
          <w:color w:val="000000"/>
          <w:sz w:val="28"/>
        </w:rPr>
        <w:t>
      орындаушы 3 (үш) сағат ішінде көрсетілетін қызметті берушінің тиісті аумақтық бөлімшесіне өтініш берушінің рұқсат беру талаптарына сәйкестігіне тексеріс жүргізу үшін сұрату дайындайды;</w:t>
      </w:r>
    </w:p>
    <w:p>
      <w:pPr>
        <w:spacing w:after="0"/>
        <w:ind w:left="0"/>
        <w:jc w:val="both"/>
      </w:pPr>
      <w:r>
        <w:rPr>
          <w:rFonts w:ascii="Times New Roman"/>
          <w:b w:val="false"/>
          <w:i w:val="false"/>
          <w:color w:val="000000"/>
          <w:sz w:val="28"/>
        </w:rPr>
        <w:t>
      көрсетілетін қызметті беруші басшысының сұратуды 1 (бір) сағат ішінде келісуі;</w:t>
      </w:r>
    </w:p>
    <w:p>
      <w:pPr>
        <w:spacing w:after="0"/>
        <w:ind w:left="0"/>
        <w:jc w:val="both"/>
      </w:pPr>
      <w:r>
        <w:rPr>
          <w:rFonts w:ascii="Times New Roman"/>
          <w:b w:val="false"/>
          <w:i w:val="false"/>
          <w:color w:val="000000"/>
          <w:sz w:val="28"/>
        </w:rPr>
        <w:t>
      көрсетілетін қызметті беруші басшылығының 1 (бір) сағат ішінде сұратуға қол қоюы;</w:t>
      </w:r>
    </w:p>
    <w:p>
      <w:pPr>
        <w:spacing w:after="0"/>
        <w:ind w:left="0"/>
        <w:jc w:val="both"/>
      </w:pPr>
      <w:r>
        <w:rPr>
          <w:rFonts w:ascii="Times New Roman"/>
          <w:b w:val="false"/>
          <w:i w:val="false"/>
          <w:color w:val="000000"/>
          <w:sz w:val="28"/>
        </w:rPr>
        <w:t>
      көрсетілетін қызметті беруші кеңсесінің қызметкері сұратуды Электрондық құжат айналымының бірыңғай жүйесінде 1 (бір) сағат ішінде тіркейді;</w:t>
      </w:r>
    </w:p>
    <w:p>
      <w:pPr>
        <w:spacing w:after="0"/>
        <w:ind w:left="0"/>
        <w:jc w:val="both"/>
      </w:pPr>
      <w:r>
        <w:rPr>
          <w:rFonts w:ascii="Times New Roman"/>
          <w:b w:val="false"/>
          <w:i w:val="false"/>
          <w:color w:val="000000"/>
          <w:sz w:val="28"/>
        </w:rPr>
        <w:t>
      тиісті аумақтық бөлімше 5 (бес) жұмыс күні ішінде, ал шағын кәсіпкерлік субъектілері үшін 2 (екі) жұмыс күні ішінде ұсынылған құжаттарды сәйкестігіне тексереді және оның нәтижесі бойынша қорытынды ұсынады;</w:t>
      </w:r>
    </w:p>
    <w:p>
      <w:pPr>
        <w:spacing w:after="0"/>
        <w:ind w:left="0"/>
        <w:jc w:val="both"/>
      </w:pPr>
      <w:r>
        <w:rPr>
          <w:rFonts w:ascii="Times New Roman"/>
          <w:b w:val="false"/>
          <w:i w:val="false"/>
          <w:color w:val="000000"/>
          <w:sz w:val="28"/>
        </w:rPr>
        <w:t>
      орындаушы аумақтық бөлімшенің қорытындысы негізінде 2 (екі) жұмыс күні ішінде, ал шағын кәсіпкерлік субъектілері үшін 1 (бір) жұмыс күні ішінде қорытынды келіп түскен күні мемлекеттік қызметті көрсету нәтижесін дайындайды;</w:t>
      </w:r>
    </w:p>
    <w:p>
      <w:pPr>
        <w:spacing w:after="0"/>
        <w:ind w:left="0"/>
        <w:jc w:val="both"/>
      </w:pPr>
      <w:r>
        <w:rPr>
          <w:rFonts w:ascii="Times New Roman"/>
          <w:b w:val="false"/>
          <w:i w:val="false"/>
          <w:color w:val="000000"/>
          <w:sz w:val="28"/>
        </w:rPr>
        <w:t>
      көрсетілетін қызметті беруші басшысының 2 (екі) сағат ішінде рұқсатты келісуі;</w:t>
      </w:r>
    </w:p>
    <w:p>
      <w:pPr>
        <w:spacing w:after="0"/>
        <w:ind w:left="0"/>
        <w:jc w:val="both"/>
      </w:pPr>
      <w:r>
        <w:rPr>
          <w:rFonts w:ascii="Times New Roman"/>
          <w:b w:val="false"/>
          <w:i w:val="false"/>
          <w:color w:val="000000"/>
          <w:sz w:val="28"/>
        </w:rPr>
        <w:t>
      көрсетілетін қызметті беруші басшылығының 1 (бір) сағат ішінде рұқсатқа қол қоюы;</w:t>
      </w:r>
    </w:p>
    <w:p>
      <w:pPr>
        <w:spacing w:after="0"/>
        <w:ind w:left="0"/>
        <w:jc w:val="both"/>
      </w:pPr>
      <w:r>
        <w:rPr>
          <w:rFonts w:ascii="Times New Roman"/>
          <w:b w:val="false"/>
          <w:i w:val="false"/>
          <w:color w:val="000000"/>
          <w:sz w:val="28"/>
        </w:rPr>
        <w:t>
      көрсетілетін қызметті берушінің басшылығы мемлекеттік қызметті көрсету нәтижесіне қол қойған соң өтініш беруші автоматты түрде берілген нөмірмен порталда, жеке кабинетінде жауапты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7" w:id="11"/>
    <w:p>
      <w:pPr>
        <w:spacing w:after="0"/>
        <w:ind w:left="0"/>
        <w:jc w:val="both"/>
      </w:pPr>
      <w:r>
        <w:rPr>
          <w:rFonts w:ascii="Times New Roman"/>
          <w:b w:val="false"/>
          <w:i w:val="false"/>
          <w:color w:val="000000"/>
          <w:sz w:val="28"/>
        </w:rPr>
        <w:t>
      "8. Әрбір рәсімнің (іс-қимылдың) ұзақтығын көрсете отырып, көрсетілетін қызметті берушінің құрылымдық бөлімшелерінің арасындағы рәсімдердің (іс-қимылдардың) бірізділігі сипаттамасы:</w:t>
      </w:r>
    </w:p>
    <w:bookmarkEnd w:id="11"/>
    <w:p>
      <w:pPr>
        <w:spacing w:after="0"/>
        <w:ind w:left="0"/>
        <w:jc w:val="both"/>
      </w:pPr>
      <w:r>
        <w:rPr>
          <w:rFonts w:ascii="Times New Roman"/>
          <w:b w:val="false"/>
          <w:i w:val="false"/>
          <w:color w:val="000000"/>
          <w:sz w:val="28"/>
        </w:rPr>
        <w:t>
      көрсетілетін қызметті беруші кеңсесінің қызметкері 1 (бір) сағат ішінде түскен құжаттарды тіркейді және оны көрсетілетін қызметті беруші басшылығына береді (егер өтініш жұмыс күні 18-30 кейін, демалыс және мереке күндері келіп түссе, Қазақстан Республикасының еңбек заңнамасына сәйкес өтінішті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басшылығының 2 (екі) сағат ішінде құжаттың мазмұнымен танысуы және бұрыштама қоюы. Көрсетілетін қызметті берушінің басшысына құжаттарды береді;</w:t>
      </w:r>
    </w:p>
    <w:p>
      <w:pPr>
        <w:spacing w:after="0"/>
        <w:ind w:left="0"/>
        <w:jc w:val="both"/>
      </w:pPr>
      <w:r>
        <w:rPr>
          <w:rFonts w:ascii="Times New Roman"/>
          <w:b w:val="false"/>
          <w:i w:val="false"/>
          <w:color w:val="000000"/>
          <w:sz w:val="28"/>
        </w:rPr>
        <w:t>
      көрсетілетін қызметті беруші басшысының 2 (екі) сағат ішінде орындаушыны таңдауы;</w:t>
      </w:r>
    </w:p>
    <w:p>
      <w:pPr>
        <w:spacing w:after="0"/>
        <w:ind w:left="0"/>
        <w:jc w:val="both"/>
      </w:pPr>
      <w:r>
        <w:rPr>
          <w:rFonts w:ascii="Times New Roman"/>
          <w:b w:val="false"/>
          <w:i w:val="false"/>
          <w:color w:val="000000"/>
          <w:sz w:val="28"/>
        </w:rPr>
        <w:t>
      орындаушы 3 (үш) сағат ішінде құжаттарды толықтығына тексереді;</w:t>
      </w:r>
    </w:p>
    <w:p>
      <w:pPr>
        <w:spacing w:after="0"/>
        <w:ind w:left="0"/>
        <w:jc w:val="both"/>
      </w:pPr>
      <w:r>
        <w:rPr>
          <w:rFonts w:ascii="Times New Roman"/>
          <w:b w:val="false"/>
          <w:i w:val="false"/>
          <w:color w:val="000000"/>
          <w:sz w:val="28"/>
        </w:rPr>
        <w:t>
      өтінішті одан әрі қараудан бас тарту туралы дәлелді жауапты 1 (бір) жұмыс күні ішінде дайындау және беру;</w:t>
      </w:r>
    </w:p>
    <w:p>
      <w:pPr>
        <w:spacing w:after="0"/>
        <w:ind w:left="0"/>
        <w:jc w:val="both"/>
      </w:pPr>
      <w:r>
        <w:rPr>
          <w:rFonts w:ascii="Times New Roman"/>
          <w:b w:val="false"/>
          <w:i w:val="false"/>
          <w:color w:val="000000"/>
          <w:sz w:val="28"/>
        </w:rPr>
        <w:t>
      6 (алты) жұмыс күні ішінде, ал шағын кәсіпкерлік субъектілері үшін 3 (үш) жұмыс күні ішінде сәйкестігіне қарау және рұқсатты береді.";</w:t>
      </w:r>
    </w:p>
    <w:bookmarkStart w:name="z18" w:id="12"/>
    <w:p>
      <w:pPr>
        <w:spacing w:after="0"/>
        <w:ind w:left="0"/>
        <w:jc w:val="both"/>
      </w:pPr>
      <w:r>
        <w:rPr>
          <w:rFonts w:ascii="Times New Roman"/>
          <w:b w:val="false"/>
          <w:i w:val="false"/>
          <w:color w:val="000000"/>
          <w:sz w:val="28"/>
        </w:rPr>
        <w:t xml:space="preserve">
      көрсетілген мемлекеттік қызмет регламентіне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2"/>
    <w:bookmarkStart w:name="z19" w:id="13"/>
    <w:p>
      <w:pPr>
        <w:spacing w:after="0"/>
        <w:ind w:left="0"/>
        <w:jc w:val="both"/>
      </w:pPr>
      <w:r>
        <w:rPr>
          <w:rFonts w:ascii="Times New Roman"/>
          <w:b w:val="false"/>
          <w:i w:val="false"/>
          <w:color w:val="000000"/>
          <w:sz w:val="28"/>
        </w:rPr>
        <w:t xml:space="preserve">
      "І санаттағы объектілер үшін экологиялық рұқсаттар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3"/>
    <w:bookmarkStart w:name="z20" w:id="14"/>
    <w:p>
      <w:pPr>
        <w:spacing w:after="0"/>
        <w:ind w:left="0"/>
        <w:jc w:val="both"/>
      </w:pPr>
      <w:r>
        <w:rPr>
          <w:rFonts w:ascii="Times New Roman"/>
          <w:b w:val="false"/>
          <w:i w:val="false"/>
          <w:color w:val="000000"/>
          <w:sz w:val="28"/>
        </w:rPr>
        <w:t xml:space="preserve">
      "І санаттағы объектілер үшін мемлекеттік экологиялық сараптама қорытындысын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14"/>
    <w:bookmarkStart w:name="z21" w:id="1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6, 7-қосымшалармен толықтырылсын.</w:t>
      </w:r>
    </w:p>
    <w:bookmarkEnd w:id="15"/>
    <w:bookmarkStart w:name="z22" w:id="16"/>
    <w:p>
      <w:pPr>
        <w:spacing w:after="0"/>
        <w:ind w:left="0"/>
        <w:jc w:val="both"/>
      </w:pPr>
      <w:r>
        <w:rPr>
          <w:rFonts w:ascii="Times New Roman"/>
          <w:b w:val="false"/>
          <w:i w:val="false"/>
          <w:color w:val="000000"/>
          <w:sz w:val="28"/>
        </w:rPr>
        <w:t xml:space="preserve">
      2. Қазақстан Республикасы Энергетика министрлігінің Экологиялық реттеу және бақылау комитеті Қазақстан Республикасының заңнамасында белгіленген тәртіппен: </w:t>
      </w:r>
    </w:p>
    <w:bookmarkEnd w:id="16"/>
    <w:bookmarkStart w:name="z23" w:id="1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7"/>
    <w:bookmarkStart w:name="z24" w:id="18"/>
    <w:p>
      <w:pPr>
        <w:spacing w:after="0"/>
        <w:ind w:left="0"/>
        <w:jc w:val="both"/>
      </w:pPr>
      <w:r>
        <w:rPr>
          <w:rFonts w:ascii="Times New Roman"/>
          <w:b w:val="false"/>
          <w:i w:val="false"/>
          <w:color w:val="000000"/>
          <w:sz w:val="28"/>
        </w:rPr>
        <w:t xml:space="preserve">
      2) осы бұйрық мемлекеттік тіркелген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 </w:t>
      </w:r>
    </w:p>
    <w:bookmarkEnd w:id="18"/>
    <w:bookmarkStart w:name="z25" w:id="19"/>
    <w:p>
      <w:pPr>
        <w:spacing w:after="0"/>
        <w:ind w:left="0"/>
        <w:jc w:val="both"/>
      </w:pPr>
      <w:r>
        <w:rPr>
          <w:rFonts w:ascii="Times New Roman"/>
          <w:b w:val="false"/>
          <w:i w:val="false"/>
          <w:color w:val="000000"/>
          <w:sz w:val="28"/>
        </w:rPr>
        <w:t>
      3) осы бұйрықты Қазақстан Республикасы Энергетика министрлігінің интернет-ресурсында орналастыруды;</w:t>
      </w:r>
    </w:p>
    <w:bookmarkEnd w:id="19"/>
    <w:bookmarkStart w:name="z26" w:id="20"/>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мемлекетік тіркелген күнінен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20"/>
    <w:bookmarkStart w:name="z27" w:id="2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21"/>
    <w:bookmarkStart w:name="z28" w:id="22"/>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2019 жылғы 4 наурыздағы</w:t>
            </w:r>
            <w:r>
              <w:br/>
            </w:r>
            <w:r>
              <w:rPr>
                <w:rFonts w:ascii="Times New Roman"/>
                <w:b w:val="false"/>
                <w:i w:val="false"/>
                <w:color w:val="000000"/>
                <w:sz w:val="20"/>
              </w:rPr>
              <w:t>№ 70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"Озонды бұзатын заттарды </w:t>
            </w:r>
            <w:r>
              <w:br/>
            </w:r>
            <w:r>
              <w:rPr>
                <w:rFonts w:ascii="Times New Roman"/>
                <w:b w:val="false"/>
                <w:i w:val="false"/>
                <w:color w:val="000000"/>
                <w:sz w:val="20"/>
              </w:rPr>
              <w:t xml:space="preserve">пайдалана отырып, жұмыстар </w:t>
            </w:r>
            <w:r>
              <w:br/>
            </w:r>
            <w:r>
              <w:rPr>
                <w:rFonts w:ascii="Times New Roman"/>
                <w:b w:val="false"/>
                <w:i w:val="false"/>
                <w:color w:val="000000"/>
                <w:sz w:val="20"/>
              </w:rPr>
              <w:t xml:space="preserve">жүргізуге, құрамында озонды </w:t>
            </w:r>
            <w:r>
              <w:br/>
            </w:r>
            <w:r>
              <w:rPr>
                <w:rFonts w:ascii="Times New Roman"/>
                <w:b w:val="false"/>
                <w:i w:val="false"/>
                <w:color w:val="000000"/>
                <w:sz w:val="20"/>
              </w:rPr>
              <w:t xml:space="preserve">бұзатын заттар бар </w:t>
            </w:r>
            <w:r>
              <w:br/>
            </w:r>
            <w:r>
              <w:rPr>
                <w:rFonts w:ascii="Times New Roman"/>
                <w:b w:val="false"/>
                <w:i w:val="false"/>
                <w:color w:val="000000"/>
                <w:sz w:val="20"/>
              </w:rPr>
              <w:t xml:space="preserve">жабдықтарды жөндеуге, </w:t>
            </w:r>
            <w:r>
              <w:br/>
            </w:r>
            <w:r>
              <w:rPr>
                <w:rFonts w:ascii="Times New Roman"/>
                <w:b w:val="false"/>
                <w:i w:val="false"/>
                <w:color w:val="000000"/>
                <w:sz w:val="20"/>
              </w:rPr>
              <w:t xml:space="preserve">монтаждауға, оларға қызмет </w:t>
            </w:r>
            <w:r>
              <w:br/>
            </w:r>
            <w:r>
              <w:rPr>
                <w:rFonts w:ascii="Times New Roman"/>
                <w:b w:val="false"/>
                <w:i w:val="false"/>
                <w:color w:val="000000"/>
                <w:sz w:val="20"/>
              </w:rPr>
              <w:t>көрсетуге рұқсат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31" w:id="23"/>
    <w:p>
      <w:pPr>
        <w:spacing w:after="0"/>
        <w:ind w:left="0"/>
        <w:jc w:val="left"/>
      </w:pPr>
      <w:r>
        <w:rPr>
          <w:rFonts w:ascii="Times New Roman"/>
          <w:b/>
          <w:i w:val="false"/>
          <w:color w:val="000000"/>
        </w:rPr>
        <w:t xml:space="preserve"> "Озонды бұзатын заттарды пайдалана отырып, жұмыстар жүргізуге, құрамында озонды бұзатын заттар бар жабдықтарды жөндеуге, монтаждауға, оларға қызмет көрсетуге рұқсат беру" мемлекеттік қызмет көрсетудің бизнес-процестерінің анықтамалығы</w:t>
      </w:r>
    </w:p>
    <w:bookmarkEnd w:id="23"/>
    <w:p>
      <w:pPr>
        <w:spacing w:after="0"/>
        <w:ind w:left="0"/>
        <w:jc w:val="left"/>
      </w:pPr>
      <w:r>
        <w:br/>
      </w:r>
    </w:p>
    <w:p>
      <w:pPr>
        <w:spacing w:after="0"/>
        <w:ind w:left="0"/>
        <w:jc w:val="both"/>
      </w:pPr>
      <w:r>
        <w:drawing>
          <wp:inline distT="0" distB="0" distL="0" distR="0">
            <wp:extent cx="78105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7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Энергетика министрінің</w:t>
            </w:r>
            <w:r>
              <w:br/>
            </w:r>
            <w:r>
              <w:rPr>
                <w:rFonts w:ascii="Times New Roman"/>
                <w:b w:val="false"/>
                <w:i w:val="false"/>
                <w:color w:val="000000"/>
                <w:sz w:val="20"/>
              </w:rPr>
              <w:t>2019 жылғы 4 наурыздағы</w:t>
            </w:r>
            <w:r>
              <w:br/>
            </w:r>
            <w:r>
              <w:rPr>
                <w:rFonts w:ascii="Times New Roman"/>
                <w:b w:val="false"/>
                <w:i w:val="false"/>
                <w:color w:val="000000"/>
                <w:sz w:val="20"/>
              </w:rPr>
              <w:t>№ 70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Энергетика министрінің </w:t>
            </w:r>
            <w:r>
              <w:br/>
            </w:r>
            <w:r>
              <w:rPr>
                <w:rFonts w:ascii="Times New Roman"/>
                <w:b w:val="false"/>
                <w:i w:val="false"/>
                <w:color w:val="000000"/>
                <w:sz w:val="20"/>
              </w:rPr>
              <w:t xml:space="preserve">2015 жылғы 22 мамырдағы </w:t>
            </w:r>
            <w:r>
              <w:br/>
            </w:r>
            <w:r>
              <w:rPr>
                <w:rFonts w:ascii="Times New Roman"/>
                <w:b w:val="false"/>
                <w:i w:val="false"/>
                <w:color w:val="000000"/>
                <w:sz w:val="20"/>
              </w:rPr>
              <w:t xml:space="preserve">№ 369 бұйрығына </w:t>
            </w:r>
            <w:r>
              <w:br/>
            </w:r>
            <w:r>
              <w:rPr>
                <w:rFonts w:ascii="Times New Roman"/>
                <w:b w:val="false"/>
                <w:i w:val="false"/>
                <w:color w:val="000000"/>
                <w:sz w:val="20"/>
              </w:rPr>
              <w:t>4-қосымша</w:t>
            </w:r>
          </w:p>
        </w:tc>
      </w:tr>
    </w:tbl>
    <w:bookmarkStart w:name="z34" w:id="24"/>
    <w:p>
      <w:pPr>
        <w:spacing w:after="0"/>
        <w:ind w:left="0"/>
        <w:jc w:val="left"/>
      </w:pPr>
      <w:r>
        <w:rPr>
          <w:rFonts w:ascii="Times New Roman"/>
          <w:b/>
          <w:i w:val="false"/>
          <w:color w:val="000000"/>
        </w:rPr>
        <w:t xml:space="preserve"> "І санаттағы объектілер үшін экологиялық рұқсаттар беру" мемлекеттік көрсетілетін қызмет регламенті</w:t>
      </w:r>
    </w:p>
    <w:bookmarkEnd w:id="24"/>
    <w:bookmarkStart w:name="z35" w:id="25"/>
    <w:p>
      <w:pPr>
        <w:spacing w:after="0"/>
        <w:ind w:left="0"/>
        <w:jc w:val="left"/>
      </w:pPr>
      <w:r>
        <w:rPr>
          <w:rFonts w:ascii="Times New Roman"/>
          <w:b/>
          <w:i w:val="false"/>
          <w:color w:val="000000"/>
        </w:rPr>
        <w:t xml:space="preserve"> 1-тарау. Жалпы ережелер</w:t>
      </w:r>
    </w:p>
    <w:bookmarkEnd w:id="25"/>
    <w:bookmarkStart w:name="z36" w:id="26"/>
    <w:p>
      <w:pPr>
        <w:spacing w:after="0"/>
        <w:ind w:left="0"/>
        <w:jc w:val="both"/>
      </w:pPr>
      <w:r>
        <w:rPr>
          <w:rFonts w:ascii="Times New Roman"/>
          <w:b w:val="false"/>
          <w:i w:val="false"/>
          <w:color w:val="000000"/>
          <w:sz w:val="28"/>
        </w:rPr>
        <w:t xml:space="preserve">
      1. "І санаттағы объектілер үшін экологиялық рұқсаттар беру" мемлекеттік көрсетілетін қызметін (бұдан әрі – мемлекеттік көрсетілетін қызмет) Қазақстан Республикасы Энергетика министрлігінің Экологиялық реттеу және бақылау комитеті және оның аумақтық бөлімшелері (бұдан әрі – көрсетілетін қызметті беруші) Қазақстан Республикасы Энергетика министрінің 2015 жылғы 23 сәуірдегі № 301 бұйрығымен бекітілген (Нормативтік құқықтық актілерді мемлекеттік тіркеу тізілімінде № 11229 болып тіркелген) "І санаттағы объектілер үшін экологиялық рұқсаттар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көрсетеді.</w:t>
      </w:r>
    </w:p>
    <w:bookmarkEnd w:id="26"/>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www.egov.kz "электрондық үкімет" веб-порталы (бұдан әрі – портал) арқылы жүзеге асырылады.</w:t>
      </w:r>
    </w:p>
    <w:bookmarkStart w:name="z37" w:id="27"/>
    <w:p>
      <w:pPr>
        <w:spacing w:after="0"/>
        <w:ind w:left="0"/>
        <w:jc w:val="both"/>
      </w:pPr>
      <w:r>
        <w:rPr>
          <w:rFonts w:ascii="Times New Roman"/>
          <w:b w:val="false"/>
          <w:i w:val="false"/>
          <w:color w:val="000000"/>
          <w:sz w:val="28"/>
        </w:rPr>
        <w:t>
      2. Мемлекеттік қызметті көрсету нысаны - электрондық түрде.</w:t>
      </w:r>
    </w:p>
    <w:bookmarkEnd w:id="27"/>
    <w:bookmarkStart w:name="z38" w:id="28"/>
    <w:p>
      <w:pPr>
        <w:spacing w:after="0"/>
        <w:ind w:left="0"/>
        <w:jc w:val="both"/>
      </w:pPr>
      <w:r>
        <w:rPr>
          <w:rFonts w:ascii="Times New Roman"/>
          <w:b w:val="false"/>
          <w:i w:val="false"/>
          <w:color w:val="000000"/>
          <w:sz w:val="28"/>
        </w:rPr>
        <w:t>
      3. Мемлекеттік қызметті көрсету нәтижесі – І санаттағы объектілер үшін қоршаған ортаға эмиссияларға рұқсат беру, рұқсатты қайта ресімдеу немесе мемлекеттік қызметті көрсетуден бас тарту туралы дәлелді жауап.</w:t>
      </w:r>
    </w:p>
    <w:bookmarkEnd w:id="28"/>
    <w:bookmarkStart w:name="z39" w:id="29"/>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9"/>
    <w:bookmarkStart w:name="z40" w:id="30"/>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9-тармағында</w:t>
      </w:r>
      <w:r>
        <w:rPr>
          <w:rFonts w:ascii="Times New Roman"/>
          <w:b w:val="false"/>
          <w:i w:val="false"/>
          <w:color w:val="000000"/>
          <w:sz w:val="28"/>
        </w:rPr>
        <w:t xml:space="preserve"> бекітілген құжаттарды қосымша ұсына отырып, көрсетілетін қызметті алушының өтініші мемлекеттік қызметті көрсету бойынша рәсімді (іс-қимылды) бастау үшін негіздеме болып табылады.</w:t>
      </w:r>
    </w:p>
    <w:bookmarkEnd w:id="30"/>
    <w:bookmarkStart w:name="z41" w:id="31"/>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31"/>
    <w:p>
      <w:pPr>
        <w:spacing w:after="0"/>
        <w:ind w:left="0"/>
        <w:jc w:val="both"/>
      </w:pPr>
      <w:r>
        <w:rPr>
          <w:rFonts w:ascii="Times New Roman"/>
          <w:b w:val="false"/>
          <w:i w:val="false"/>
          <w:color w:val="000000"/>
          <w:sz w:val="28"/>
        </w:rPr>
        <w:t>
      қоршаған ортаға эмиссияларға рұқсат алу үшін (бұдан әрі- рұқсат):</w:t>
      </w:r>
    </w:p>
    <w:p>
      <w:pPr>
        <w:spacing w:after="0"/>
        <w:ind w:left="0"/>
        <w:jc w:val="both"/>
      </w:pPr>
      <w:r>
        <w:rPr>
          <w:rFonts w:ascii="Times New Roman"/>
          <w:b w:val="false"/>
          <w:i w:val="false"/>
          <w:color w:val="000000"/>
          <w:sz w:val="28"/>
        </w:rPr>
        <w:t>
      көрсетілетін қызметті беруші кеңсесі қызметкерінің оның келіп түскен күні өтінішті тіркеуі және оны көрсетілетін қызметті берушінің басшылығына 1 (бір) сағат ішінде беруі (егер өтініш жұмыс күні 18-30 кейін, демалыс және мереке күндері келіп түссе, Қазақстан Республикасының еңбек заңнамасына сәйкес өтінішті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басшылығының 5 (бес) сағат ішінде құжаттың мазмұнымен танысуы және бұрыштама жазуы. Көрсетілетін қызметті берушінің тиісті құрылымдық бөлімшесінің басшысына (бұдан әрі – көрсетілетін қызметті берушінің басшысы) құжатты беруі;</w:t>
      </w:r>
    </w:p>
    <w:p>
      <w:pPr>
        <w:spacing w:after="0"/>
        <w:ind w:left="0"/>
        <w:jc w:val="both"/>
      </w:pPr>
      <w:r>
        <w:rPr>
          <w:rFonts w:ascii="Times New Roman"/>
          <w:b w:val="false"/>
          <w:i w:val="false"/>
          <w:color w:val="000000"/>
          <w:sz w:val="28"/>
        </w:rPr>
        <w:t>
      көрсетілетін қызметті беруші басшысының 2 (екі) сағат ішінде құрылымдық бөлімшенің жауапты орындаушысын таңдауы (бұдан әрі – орындаушы);</w:t>
      </w:r>
    </w:p>
    <w:p>
      <w:pPr>
        <w:spacing w:after="0"/>
        <w:ind w:left="0"/>
        <w:jc w:val="both"/>
      </w:pPr>
      <w:r>
        <w:rPr>
          <w:rFonts w:ascii="Times New Roman"/>
          <w:b w:val="false"/>
          <w:i w:val="false"/>
          <w:color w:val="000000"/>
          <w:sz w:val="28"/>
        </w:rPr>
        <w:t>
      орындаушы 2 (екі) жұмыс күні ішінде ұсынылған құжаттарды толықтығына тексереді;</w:t>
      </w:r>
    </w:p>
    <w:p>
      <w:pPr>
        <w:spacing w:after="0"/>
        <w:ind w:left="0"/>
        <w:jc w:val="both"/>
      </w:pPr>
      <w:r>
        <w:rPr>
          <w:rFonts w:ascii="Times New Roman"/>
          <w:b w:val="false"/>
          <w:i w:val="false"/>
          <w:color w:val="000000"/>
          <w:sz w:val="28"/>
        </w:rPr>
        <w:t>
      ұсынылған құжаттардың толық еместігі анықталған жағдайда орындаушы 1 (бір) жұмыс күні ішінде өтінішті одан әрі қараудан бас тарту туралы дәлелді жауап дайындайды;</w:t>
      </w:r>
    </w:p>
    <w:p>
      <w:pPr>
        <w:spacing w:after="0"/>
        <w:ind w:left="0"/>
        <w:jc w:val="both"/>
      </w:pPr>
      <w:r>
        <w:rPr>
          <w:rFonts w:ascii="Times New Roman"/>
          <w:b w:val="false"/>
          <w:i w:val="false"/>
          <w:color w:val="000000"/>
          <w:sz w:val="28"/>
        </w:rPr>
        <w:t>
      көрсетілетін қызметті беруші басшысының 4 (төрт) сағат ішінде өтінішті одан әрі қараудан бас тарту туралы дәлелді жауапты келісуі;</w:t>
      </w:r>
    </w:p>
    <w:p>
      <w:pPr>
        <w:spacing w:after="0"/>
        <w:ind w:left="0"/>
        <w:jc w:val="both"/>
      </w:pPr>
      <w:r>
        <w:rPr>
          <w:rFonts w:ascii="Times New Roman"/>
          <w:b w:val="false"/>
          <w:i w:val="false"/>
          <w:color w:val="000000"/>
          <w:sz w:val="28"/>
        </w:rPr>
        <w:t>
      көрсетілетін қызметті беруші басшылығының 4 (төрт) сағатішінде өтінішті одан әрі қараудан бас тарту туралы дәлелді жауапқа қол қоюы;</w:t>
      </w:r>
    </w:p>
    <w:p>
      <w:pPr>
        <w:spacing w:after="0"/>
        <w:ind w:left="0"/>
        <w:jc w:val="both"/>
      </w:pPr>
      <w:r>
        <w:rPr>
          <w:rFonts w:ascii="Times New Roman"/>
          <w:b w:val="false"/>
          <w:i w:val="false"/>
          <w:color w:val="000000"/>
          <w:sz w:val="28"/>
        </w:rPr>
        <w:t>
      қызметті берушінің басшылығы өтінішті одан әрі қараудан бас тарту туралы дәлелді жауапқа қол қойған соң қызметті алушы автоматты түрде берілген нөмірмен порталда, жеке кабинетінде жауапты алады;</w:t>
      </w:r>
    </w:p>
    <w:p>
      <w:pPr>
        <w:spacing w:after="0"/>
        <w:ind w:left="0"/>
        <w:jc w:val="both"/>
      </w:pPr>
      <w:r>
        <w:rPr>
          <w:rFonts w:ascii="Times New Roman"/>
          <w:b w:val="false"/>
          <w:i w:val="false"/>
          <w:color w:val="000000"/>
          <w:sz w:val="28"/>
        </w:rPr>
        <w:t>
      ұсынылған құжаттар толық болған жағдайда орындаушы олардың Қазақстан Республикасының қоршаған ортаны қорғау саласындағы нормативтік құқықтық актілерінде белгіленген талаптарға сәйкестігін 7 (жеті) жұмыс күні қарастырады;</w:t>
      </w:r>
    </w:p>
    <w:p>
      <w:pPr>
        <w:spacing w:after="0"/>
        <w:ind w:left="0"/>
        <w:jc w:val="both"/>
      </w:pPr>
      <w:r>
        <w:rPr>
          <w:rFonts w:ascii="Times New Roman"/>
          <w:b w:val="false"/>
          <w:i w:val="false"/>
          <w:color w:val="000000"/>
          <w:sz w:val="28"/>
        </w:rPr>
        <w:t>
      қарастырудың нәтижесі бойынша орындаушы 1 (бір) жұмыс күні ішінде рұқсатты беруді немесе мемлекеттік қызметті көрсетуден бас тарту туралы дәлелді жауапты дайындайды;</w:t>
      </w:r>
    </w:p>
    <w:p>
      <w:pPr>
        <w:spacing w:after="0"/>
        <w:ind w:left="0"/>
        <w:jc w:val="both"/>
      </w:pPr>
      <w:r>
        <w:rPr>
          <w:rFonts w:ascii="Times New Roman"/>
          <w:b w:val="false"/>
          <w:i w:val="false"/>
          <w:color w:val="000000"/>
          <w:sz w:val="28"/>
        </w:rPr>
        <w:t>
      көрсетілетін қызметті беруші басшысының 1 (бір) жұмыс күні ішінде рұқсатты немесе мемлекеттік қызметті көрсетуден бас тарту туралы дәлелді жауапты келісуі;</w:t>
      </w:r>
    </w:p>
    <w:p>
      <w:pPr>
        <w:spacing w:after="0"/>
        <w:ind w:left="0"/>
        <w:jc w:val="both"/>
      </w:pPr>
      <w:r>
        <w:rPr>
          <w:rFonts w:ascii="Times New Roman"/>
          <w:b w:val="false"/>
          <w:i w:val="false"/>
          <w:color w:val="000000"/>
          <w:sz w:val="28"/>
        </w:rPr>
        <w:t>
      көрсетілетін қызметті беруші басшылығының 1 (бір) жұмыс күні ішінде рұқсатқа немесе мемлекеттік қызметті көрсетуден бас тарту туралы дәлелді жауапқа қол қоюы;</w:t>
      </w:r>
    </w:p>
    <w:p>
      <w:pPr>
        <w:spacing w:after="0"/>
        <w:ind w:left="0"/>
        <w:jc w:val="both"/>
      </w:pPr>
      <w:r>
        <w:rPr>
          <w:rFonts w:ascii="Times New Roman"/>
          <w:b w:val="false"/>
          <w:i w:val="false"/>
          <w:color w:val="000000"/>
          <w:sz w:val="28"/>
        </w:rPr>
        <w:t>
      рұқсатты немесе мемлекеттік қызметті көрсетуден бас тарту туралы дәлелді жауапты көрсетілетін қызметті берушінің басшылығы қол қойған күні қызметті алушы оны автоматты түрде берілген нөмірмен порталда, жеке кабинетінде алады;</w:t>
      </w:r>
    </w:p>
    <w:p>
      <w:pPr>
        <w:spacing w:after="0"/>
        <w:ind w:left="0"/>
        <w:jc w:val="both"/>
      </w:pPr>
      <w:r>
        <w:rPr>
          <w:rFonts w:ascii="Times New Roman"/>
          <w:b w:val="false"/>
          <w:i w:val="false"/>
          <w:color w:val="000000"/>
          <w:sz w:val="28"/>
        </w:rPr>
        <w:t>
      рұқсатты қайта рәсімдеу үшін:</w:t>
      </w:r>
    </w:p>
    <w:p>
      <w:pPr>
        <w:spacing w:after="0"/>
        <w:ind w:left="0"/>
        <w:jc w:val="both"/>
      </w:pPr>
      <w:r>
        <w:rPr>
          <w:rFonts w:ascii="Times New Roman"/>
          <w:b w:val="false"/>
          <w:i w:val="false"/>
          <w:color w:val="000000"/>
          <w:sz w:val="28"/>
        </w:rPr>
        <w:t>
      көрсетілетін қызметті беруші кеңсесі қызметкерінің өтінішті келіп түскен күні тіркеуі және оны көрсетілетін қызметті берушінің басшылығына 1 (бір) сағат ішінде (егер өтініш жұмыс күні 18-30 кейін, демалыс және мереке күндері келіп түссе, Қазақстан Республикасының еңбек заңнамасына сәйкес өтінішті қабылдау және мемлекеттік қызмет көрсету нәтижелерін беру келесі жұмыс күні жүзеге асырылады) беруі;</w:t>
      </w:r>
    </w:p>
    <w:p>
      <w:pPr>
        <w:spacing w:after="0"/>
        <w:ind w:left="0"/>
        <w:jc w:val="both"/>
      </w:pPr>
      <w:r>
        <w:rPr>
          <w:rFonts w:ascii="Times New Roman"/>
          <w:b w:val="false"/>
          <w:i w:val="false"/>
          <w:color w:val="000000"/>
          <w:sz w:val="28"/>
        </w:rPr>
        <w:t>
      көрсетілетін қызметті беруші басшылығының 5 (бес) сағат ішінде құжаттың мазмұнымен танысуы және бұрыштама жазуы. Көрсетілетін қызметті берушінің басшысына құжатты беруі;</w:t>
      </w:r>
    </w:p>
    <w:p>
      <w:pPr>
        <w:spacing w:after="0"/>
        <w:ind w:left="0"/>
        <w:jc w:val="both"/>
      </w:pPr>
      <w:r>
        <w:rPr>
          <w:rFonts w:ascii="Times New Roman"/>
          <w:b w:val="false"/>
          <w:i w:val="false"/>
          <w:color w:val="000000"/>
          <w:sz w:val="28"/>
        </w:rPr>
        <w:t>
      көрсетілетін қызметті беруші басшысының 2 (екі) сағат ішінде құрылымдық бөлімшенің орындаушысын таңдауы;</w:t>
      </w:r>
    </w:p>
    <w:p>
      <w:pPr>
        <w:spacing w:after="0"/>
        <w:ind w:left="0"/>
        <w:jc w:val="both"/>
      </w:pPr>
      <w:r>
        <w:rPr>
          <w:rFonts w:ascii="Times New Roman"/>
          <w:b w:val="false"/>
          <w:i w:val="false"/>
          <w:color w:val="000000"/>
          <w:sz w:val="28"/>
        </w:rPr>
        <w:t>
      орындаушы 2 (екі) жұмыс күні ішінде ұсынылған құжаттарды толықтығына және сәйкестігіне тексереді;</w:t>
      </w:r>
    </w:p>
    <w:p>
      <w:pPr>
        <w:spacing w:after="0"/>
        <w:ind w:left="0"/>
        <w:jc w:val="both"/>
      </w:pPr>
      <w:r>
        <w:rPr>
          <w:rFonts w:ascii="Times New Roman"/>
          <w:b w:val="false"/>
          <w:i w:val="false"/>
          <w:color w:val="000000"/>
          <w:sz w:val="28"/>
        </w:rPr>
        <w:t>
      ұсынылған құжаттардың толық еместігі және сәйкес еместігі анықталған жағдайда орындаушы 1 (бір) жұмыс күні ішінде өтінішті одан әрі қараудан бас тарту туралы дәлелді жауап дайындайды;</w:t>
      </w:r>
    </w:p>
    <w:p>
      <w:pPr>
        <w:spacing w:after="0"/>
        <w:ind w:left="0"/>
        <w:jc w:val="both"/>
      </w:pPr>
      <w:r>
        <w:rPr>
          <w:rFonts w:ascii="Times New Roman"/>
          <w:b w:val="false"/>
          <w:i w:val="false"/>
          <w:color w:val="000000"/>
          <w:sz w:val="28"/>
        </w:rPr>
        <w:t>
      көрсетілетін қызметті беруші басшысының 4 (төрт) сағат ішінде өтінішті одан әрі қараудан бас тарту туралы дәлелді жауапты келісуі;</w:t>
      </w:r>
    </w:p>
    <w:p>
      <w:pPr>
        <w:spacing w:after="0"/>
        <w:ind w:left="0"/>
        <w:jc w:val="both"/>
      </w:pPr>
      <w:r>
        <w:rPr>
          <w:rFonts w:ascii="Times New Roman"/>
          <w:b w:val="false"/>
          <w:i w:val="false"/>
          <w:color w:val="000000"/>
          <w:sz w:val="28"/>
        </w:rPr>
        <w:t>
      көрсетілетін қызметті беруші басшылығының 4 (төрт) сағат ішінде өтінішті одан әрі қараудан бас тарту туралы дәлелді жауапқа қол қоюы;</w:t>
      </w:r>
    </w:p>
    <w:p>
      <w:pPr>
        <w:spacing w:after="0"/>
        <w:ind w:left="0"/>
        <w:jc w:val="both"/>
      </w:pPr>
      <w:r>
        <w:rPr>
          <w:rFonts w:ascii="Times New Roman"/>
          <w:b w:val="false"/>
          <w:i w:val="false"/>
          <w:color w:val="000000"/>
          <w:sz w:val="28"/>
        </w:rPr>
        <w:t>
      қызметті берушінің басшылығы өтінішті одан әрі қараудан бас тарту туралы дәлелді жауапқа қол қойған соң қызметті алушы автоматты түрде берілген нөмірмен порталда, жеке кабинетінде жауапты алады;</w:t>
      </w:r>
    </w:p>
    <w:p>
      <w:pPr>
        <w:spacing w:after="0"/>
        <w:ind w:left="0"/>
        <w:jc w:val="both"/>
      </w:pPr>
      <w:r>
        <w:rPr>
          <w:rFonts w:ascii="Times New Roman"/>
          <w:b w:val="false"/>
          <w:i w:val="false"/>
          <w:color w:val="000000"/>
          <w:sz w:val="28"/>
        </w:rPr>
        <w:t>
      ұсынылған құжаттар толық болған жағдайда орындаушы 8 (сегіз) күнтізбелік күн ішінде рұқсатты қайта рәсімдеуді дайындайды;</w:t>
      </w:r>
    </w:p>
    <w:p>
      <w:pPr>
        <w:spacing w:after="0"/>
        <w:ind w:left="0"/>
        <w:jc w:val="both"/>
      </w:pPr>
      <w:r>
        <w:rPr>
          <w:rFonts w:ascii="Times New Roman"/>
          <w:b w:val="false"/>
          <w:i w:val="false"/>
          <w:color w:val="000000"/>
          <w:sz w:val="28"/>
        </w:rPr>
        <w:t>
      көрсетілетін қызметті беруші басшысының 1 (бір) күнтізбелік күн ішінде қайта рәсімделген рұқсатты келісуі;</w:t>
      </w:r>
    </w:p>
    <w:p>
      <w:pPr>
        <w:spacing w:after="0"/>
        <w:ind w:left="0"/>
        <w:jc w:val="both"/>
      </w:pPr>
      <w:r>
        <w:rPr>
          <w:rFonts w:ascii="Times New Roman"/>
          <w:b w:val="false"/>
          <w:i w:val="false"/>
          <w:color w:val="000000"/>
          <w:sz w:val="28"/>
        </w:rPr>
        <w:t>
      көрсетілетін қызметті беруші басшылығының 1 (бір) күнтізбелік күн ішінде қайта рәсімделген рұқсатқа қол қоюы;</w:t>
      </w:r>
    </w:p>
    <w:p>
      <w:pPr>
        <w:spacing w:after="0"/>
        <w:ind w:left="0"/>
        <w:jc w:val="both"/>
      </w:pPr>
      <w:r>
        <w:rPr>
          <w:rFonts w:ascii="Times New Roman"/>
          <w:b w:val="false"/>
          <w:i w:val="false"/>
          <w:color w:val="000000"/>
          <w:sz w:val="28"/>
        </w:rPr>
        <w:t>
      қайта рәсімделген рұқсатты көрсетілетін қызметті берушінің басшылығы қол қойған күні қызметті алушы оны автоматты түрде берілген нөмірмен порталда, жеке кабинетінде алады.</w:t>
      </w:r>
    </w:p>
    <w:bookmarkStart w:name="z42" w:id="32"/>
    <w:p>
      <w:pPr>
        <w:spacing w:after="0"/>
        <w:ind w:left="0"/>
        <w:jc w:val="both"/>
      </w:pPr>
      <w:r>
        <w:rPr>
          <w:rFonts w:ascii="Times New Roman"/>
          <w:b w:val="false"/>
          <w:i w:val="false"/>
          <w:color w:val="000000"/>
          <w:sz w:val="28"/>
        </w:rPr>
        <w:t>
      6. Мына рәсімдерді (іс-қимылдарды) орындауды бастау үшін негіз болатын мемлекеттік қызметті көрсету жөніндегі рәсімдер (іс-қимылдар) нәтижелері:</w:t>
      </w:r>
    </w:p>
    <w:bookmarkEnd w:id="32"/>
    <w:p>
      <w:pPr>
        <w:spacing w:after="0"/>
        <w:ind w:left="0"/>
        <w:jc w:val="both"/>
      </w:pPr>
      <w:r>
        <w:rPr>
          <w:rFonts w:ascii="Times New Roman"/>
          <w:b w:val="false"/>
          <w:i w:val="false"/>
          <w:color w:val="000000"/>
          <w:sz w:val="28"/>
        </w:rPr>
        <w:t>
      кіріс нөмірі бар тіркелген өтінім;</w:t>
      </w:r>
    </w:p>
    <w:p>
      <w:pPr>
        <w:spacing w:after="0"/>
        <w:ind w:left="0"/>
        <w:jc w:val="both"/>
      </w:pPr>
      <w:r>
        <w:rPr>
          <w:rFonts w:ascii="Times New Roman"/>
          <w:b w:val="false"/>
          <w:i w:val="false"/>
          <w:color w:val="000000"/>
          <w:sz w:val="28"/>
        </w:rPr>
        <w:t>
      танысқан және салынған бұрыштама;</w:t>
      </w:r>
    </w:p>
    <w:p>
      <w:pPr>
        <w:spacing w:after="0"/>
        <w:ind w:left="0"/>
        <w:jc w:val="both"/>
      </w:pPr>
      <w:r>
        <w:rPr>
          <w:rFonts w:ascii="Times New Roman"/>
          <w:b w:val="false"/>
          <w:i w:val="false"/>
          <w:color w:val="000000"/>
          <w:sz w:val="28"/>
        </w:rPr>
        <w:t>
      толықтығына және сәйкестігіне қарастырылған құжаттар топтамасы;</w:t>
      </w:r>
    </w:p>
    <w:p>
      <w:pPr>
        <w:spacing w:after="0"/>
        <w:ind w:left="0"/>
        <w:jc w:val="both"/>
      </w:pPr>
      <w:r>
        <w:rPr>
          <w:rFonts w:ascii="Times New Roman"/>
          <w:b w:val="false"/>
          <w:i w:val="false"/>
          <w:color w:val="000000"/>
          <w:sz w:val="28"/>
        </w:rPr>
        <w:t>
      дайындалған мемлекеттік қызметті көрсету нәтижесі;</w:t>
      </w:r>
    </w:p>
    <w:p>
      <w:pPr>
        <w:spacing w:after="0"/>
        <w:ind w:left="0"/>
        <w:jc w:val="both"/>
      </w:pPr>
      <w:r>
        <w:rPr>
          <w:rFonts w:ascii="Times New Roman"/>
          <w:b w:val="false"/>
          <w:i w:val="false"/>
          <w:color w:val="000000"/>
          <w:sz w:val="28"/>
        </w:rPr>
        <w:t>
      қол қойылған мемлекеттік қызметті көрсету нәтижесі.</w:t>
      </w:r>
    </w:p>
    <w:bookmarkStart w:name="z43" w:id="33"/>
    <w:p>
      <w:pPr>
        <w:spacing w:after="0"/>
        <w:ind w:left="0"/>
        <w:jc w:val="left"/>
      </w:pPr>
      <w:r>
        <w:rPr>
          <w:rFonts w:ascii="Times New Roman"/>
          <w:b/>
          <w:i w:val="false"/>
          <w:color w:val="000000"/>
        </w:rPr>
        <w:t xml:space="preserve"> 3-тарау.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33"/>
    <w:bookmarkStart w:name="z44" w:id="34"/>
    <w:p>
      <w:pPr>
        <w:spacing w:after="0"/>
        <w:ind w:left="0"/>
        <w:jc w:val="both"/>
      </w:pPr>
      <w:r>
        <w:rPr>
          <w:rFonts w:ascii="Times New Roman"/>
          <w:b w:val="false"/>
          <w:i w:val="false"/>
          <w:color w:val="000000"/>
          <w:sz w:val="28"/>
        </w:rPr>
        <w:t>
      7. Мемлекеттік қызмет көрсету рәсіміне қатысатын көрсетілетін қызмет берушілердің құрылымдық бөлімшелерінің (қызметкерлерінің) тізбесі:</w:t>
      </w:r>
    </w:p>
    <w:bookmarkEnd w:id="34"/>
    <w:p>
      <w:pPr>
        <w:spacing w:after="0"/>
        <w:ind w:left="0"/>
        <w:jc w:val="both"/>
      </w:pPr>
      <w:r>
        <w:rPr>
          <w:rFonts w:ascii="Times New Roman"/>
          <w:b w:val="false"/>
          <w:i w:val="false"/>
          <w:color w:val="000000"/>
          <w:sz w:val="28"/>
        </w:rPr>
        <w:t>
      1) көрсетілетін қызметті берушінің басшылығы;</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орындаушы;</w:t>
      </w:r>
    </w:p>
    <w:p>
      <w:pPr>
        <w:spacing w:after="0"/>
        <w:ind w:left="0"/>
        <w:jc w:val="both"/>
      </w:pPr>
      <w:r>
        <w:rPr>
          <w:rFonts w:ascii="Times New Roman"/>
          <w:b w:val="false"/>
          <w:i w:val="false"/>
          <w:color w:val="000000"/>
          <w:sz w:val="28"/>
        </w:rPr>
        <w:t>
      4) кеңсе қызметкері.</w:t>
      </w:r>
    </w:p>
    <w:bookmarkStart w:name="z45" w:id="35"/>
    <w:p>
      <w:pPr>
        <w:spacing w:after="0"/>
        <w:ind w:left="0"/>
        <w:jc w:val="both"/>
      </w:pPr>
      <w:r>
        <w:rPr>
          <w:rFonts w:ascii="Times New Roman"/>
          <w:b w:val="false"/>
          <w:i w:val="false"/>
          <w:color w:val="000000"/>
          <w:sz w:val="28"/>
        </w:rPr>
        <w:t>
      8. Әрбір рәсімнің (іс-қимылдың) ұзақтығын көрсете отырып, көрсетілетін қызметті берушінің құрылымдық бөлімшелерінің арасындағы рәсімдердің (іс-қимылдардың) бірізділігі сипаттамасы:</w:t>
      </w:r>
    </w:p>
    <w:bookmarkEnd w:id="35"/>
    <w:p>
      <w:pPr>
        <w:spacing w:after="0"/>
        <w:ind w:left="0"/>
        <w:jc w:val="both"/>
      </w:pPr>
      <w:r>
        <w:rPr>
          <w:rFonts w:ascii="Times New Roman"/>
          <w:b w:val="false"/>
          <w:i w:val="false"/>
          <w:color w:val="000000"/>
          <w:sz w:val="28"/>
        </w:rPr>
        <w:t>
      көрсетілетін қызметті беруші кеңсесінің қызметкері 1 (бір) сағат ішінде (егер өтініш жұмыс күні 18-30 кейін, демалыс және мереке күндері келіп түссе, Қазақстан Республикасының еңбек заңнамасына сәйкес өтінішті қабылдау және мемлекеттік қызмет көрсету нәтижелерін беру келесі жұмыс күні жүзеге асырылады) өтінішті қабылдайды және тіркейді;</w:t>
      </w:r>
    </w:p>
    <w:p>
      <w:pPr>
        <w:spacing w:after="0"/>
        <w:ind w:left="0"/>
        <w:jc w:val="both"/>
      </w:pPr>
      <w:r>
        <w:rPr>
          <w:rFonts w:ascii="Times New Roman"/>
          <w:b w:val="false"/>
          <w:i w:val="false"/>
          <w:color w:val="000000"/>
          <w:sz w:val="28"/>
        </w:rPr>
        <w:t>
      көрсетілетін қызметті беруші басшылығы 5 (бес) сағат ішінде бұрыштама қояды және көрсетілетін қызметті берушінің басшысына құжаттарды береді;</w:t>
      </w:r>
    </w:p>
    <w:p>
      <w:pPr>
        <w:spacing w:after="0"/>
        <w:ind w:left="0"/>
        <w:jc w:val="both"/>
      </w:pPr>
      <w:r>
        <w:rPr>
          <w:rFonts w:ascii="Times New Roman"/>
          <w:b w:val="false"/>
          <w:i w:val="false"/>
          <w:color w:val="000000"/>
          <w:sz w:val="28"/>
        </w:rPr>
        <w:t>
      көрсетілетін қызметті беруші басшысының 2 (екі) сағат ішінде орындаушыны таңдауы;</w:t>
      </w:r>
    </w:p>
    <w:p>
      <w:pPr>
        <w:spacing w:after="0"/>
        <w:ind w:left="0"/>
        <w:jc w:val="both"/>
      </w:pPr>
      <w:r>
        <w:rPr>
          <w:rFonts w:ascii="Times New Roman"/>
          <w:b w:val="false"/>
          <w:i w:val="false"/>
          <w:color w:val="000000"/>
          <w:sz w:val="28"/>
        </w:rPr>
        <w:t>
      орындаушы 2 (екі) жұмыс күні ішінде құжаттарды толықтығына және сәйкестігіне тексереді;</w:t>
      </w:r>
    </w:p>
    <w:p>
      <w:pPr>
        <w:spacing w:after="0"/>
        <w:ind w:left="0"/>
        <w:jc w:val="both"/>
      </w:pPr>
      <w:r>
        <w:rPr>
          <w:rFonts w:ascii="Times New Roman"/>
          <w:b w:val="false"/>
          <w:i w:val="false"/>
          <w:color w:val="000000"/>
          <w:sz w:val="28"/>
        </w:rPr>
        <w:t>
      ұсынылған құжаттарды сәйкестікке тексеру және қарастырудың нәтижесі бойынша рұқсатты немесе мемлекеттік қызметті көрсетуден бас тарту туралы дәлелді жауапты беруді жүргізу 2 (екі) жұмыс күні ішінде;</w:t>
      </w:r>
    </w:p>
    <w:p>
      <w:pPr>
        <w:spacing w:after="0"/>
        <w:ind w:left="0"/>
        <w:jc w:val="both"/>
      </w:pPr>
      <w:r>
        <w:rPr>
          <w:rFonts w:ascii="Times New Roman"/>
          <w:b w:val="false"/>
          <w:i w:val="false"/>
          <w:color w:val="000000"/>
          <w:sz w:val="28"/>
        </w:rPr>
        <w:t>
      рұқсатты немесе мемлекеттік қызметті көрсетуден бас тарту туралы дәлелді жауапты 10 (он) жұмыс күні ішінде ресімдеу және беру;</w:t>
      </w:r>
    </w:p>
    <w:p>
      <w:pPr>
        <w:spacing w:after="0"/>
        <w:ind w:left="0"/>
        <w:jc w:val="both"/>
      </w:pPr>
      <w:r>
        <w:rPr>
          <w:rFonts w:ascii="Times New Roman"/>
          <w:b w:val="false"/>
          <w:i w:val="false"/>
          <w:color w:val="000000"/>
          <w:sz w:val="28"/>
        </w:rPr>
        <w:t>
      рұқсатты қайта ресімдеу және оны беру 15 (он бес) күнтізбелік күн ішінде.</w:t>
      </w:r>
    </w:p>
    <w:bookmarkStart w:name="z46" w:id="36"/>
    <w:p>
      <w:pPr>
        <w:spacing w:after="0"/>
        <w:ind w:left="0"/>
        <w:jc w:val="both"/>
      </w:pPr>
      <w:r>
        <w:rPr>
          <w:rFonts w:ascii="Times New Roman"/>
          <w:b w:val="false"/>
          <w:i w:val="false"/>
          <w:color w:val="000000"/>
          <w:sz w:val="28"/>
        </w:rPr>
        <w:t xml:space="preserve">
      9.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 осы "І санаттағы объектілер үшін экологиялық рұқсаттар беру" мемлекеттік көрсетілетін қызмет регламентіне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келтірілген.</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 санаттағы объектілер үшін</w:t>
            </w:r>
            <w:r>
              <w:br/>
            </w:r>
            <w:r>
              <w:rPr>
                <w:rFonts w:ascii="Times New Roman"/>
                <w:b w:val="false"/>
                <w:i w:val="false"/>
                <w:color w:val="000000"/>
                <w:sz w:val="20"/>
              </w:rPr>
              <w:t>экологиялық рұқсаттар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w:t>
            </w:r>
          </w:p>
        </w:tc>
      </w:tr>
    </w:tbl>
    <w:bookmarkStart w:name="z48" w:id="37"/>
    <w:p>
      <w:pPr>
        <w:spacing w:after="0"/>
        <w:ind w:left="0"/>
        <w:jc w:val="left"/>
      </w:pPr>
      <w:r>
        <w:rPr>
          <w:rFonts w:ascii="Times New Roman"/>
          <w:b/>
          <w:i w:val="false"/>
          <w:color w:val="000000"/>
        </w:rPr>
        <w:t xml:space="preserve"> "І санаттағы объектілер үшін экологиялық рұқсаттар беру" мемлекеттік қызмет көрсетудің бизнес-процестерінің анықтамалығы</w:t>
      </w:r>
    </w:p>
    <w:bookmarkEnd w:id="37"/>
    <w:p>
      <w:pPr>
        <w:spacing w:after="0"/>
        <w:ind w:left="0"/>
        <w:jc w:val="left"/>
      </w:pPr>
      <w:r>
        <w:br/>
      </w:r>
    </w:p>
    <w:p>
      <w:pPr>
        <w:spacing w:after="0"/>
        <w:ind w:left="0"/>
        <w:jc w:val="both"/>
      </w:pPr>
      <w:r>
        <w:drawing>
          <wp:inline distT="0" distB="0" distL="0" distR="0">
            <wp:extent cx="7810500" cy="403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03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Энергетика министрінің</w:t>
            </w:r>
            <w:r>
              <w:br/>
            </w:r>
            <w:r>
              <w:rPr>
                <w:rFonts w:ascii="Times New Roman"/>
                <w:b w:val="false"/>
                <w:i w:val="false"/>
                <w:color w:val="000000"/>
                <w:sz w:val="20"/>
              </w:rPr>
              <w:t>2019 жылғы 4 наурыздағы</w:t>
            </w:r>
            <w:r>
              <w:br/>
            </w:r>
            <w:r>
              <w:rPr>
                <w:rFonts w:ascii="Times New Roman"/>
                <w:b w:val="false"/>
                <w:i w:val="false"/>
                <w:color w:val="000000"/>
                <w:sz w:val="20"/>
              </w:rPr>
              <w:t>№ 70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Энергетика министрінің </w:t>
            </w:r>
            <w:r>
              <w:br/>
            </w:r>
            <w:r>
              <w:rPr>
                <w:rFonts w:ascii="Times New Roman"/>
                <w:b w:val="false"/>
                <w:i w:val="false"/>
                <w:color w:val="000000"/>
                <w:sz w:val="20"/>
              </w:rPr>
              <w:t xml:space="preserve">2015 жылғы 22 мамырдағы </w:t>
            </w:r>
            <w:r>
              <w:br/>
            </w:r>
            <w:r>
              <w:rPr>
                <w:rFonts w:ascii="Times New Roman"/>
                <w:b w:val="false"/>
                <w:i w:val="false"/>
                <w:color w:val="000000"/>
                <w:sz w:val="20"/>
              </w:rPr>
              <w:t xml:space="preserve">№ 369 бұйрығына </w:t>
            </w:r>
            <w:r>
              <w:br/>
            </w:r>
            <w:r>
              <w:rPr>
                <w:rFonts w:ascii="Times New Roman"/>
                <w:b w:val="false"/>
                <w:i w:val="false"/>
                <w:color w:val="000000"/>
                <w:sz w:val="20"/>
              </w:rPr>
              <w:t>5-қосымша</w:t>
            </w:r>
          </w:p>
        </w:tc>
      </w:tr>
    </w:tbl>
    <w:bookmarkStart w:name="z51" w:id="38"/>
    <w:p>
      <w:pPr>
        <w:spacing w:after="0"/>
        <w:ind w:left="0"/>
        <w:jc w:val="left"/>
      </w:pPr>
      <w:r>
        <w:rPr>
          <w:rFonts w:ascii="Times New Roman"/>
          <w:b/>
          <w:i w:val="false"/>
          <w:color w:val="000000"/>
        </w:rPr>
        <w:t xml:space="preserve"> "І санаттағы объектілер үшін жасалған мемлекеттік экологиялық сараптама қорытындысын беру" мемлекеттік көрсетілетін қызмет регламенті</w:t>
      </w:r>
    </w:p>
    <w:bookmarkEnd w:id="38"/>
    <w:bookmarkStart w:name="z52" w:id="39"/>
    <w:p>
      <w:pPr>
        <w:spacing w:after="0"/>
        <w:ind w:left="0"/>
        <w:jc w:val="left"/>
      </w:pPr>
      <w:r>
        <w:rPr>
          <w:rFonts w:ascii="Times New Roman"/>
          <w:b/>
          <w:i w:val="false"/>
          <w:color w:val="000000"/>
        </w:rPr>
        <w:t xml:space="preserve"> 1-тарау. Жалпы ережелер</w:t>
      </w:r>
    </w:p>
    <w:bookmarkEnd w:id="39"/>
    <w:bookmarkStart w:name="z53" w:id="40"/>
    <w:p>
      <w:pPr>
        <w:spacing w:after="0"/>
        <w:ind w:left="0"/>
        <w:jc w:val="both"/>
      </w:pPr>
      <w:r>
        <w:rPr>
          <w:rFonts w:ascii="Times New Roman"/>
          <w:b w:val="false"/>
          <w:i w:val="false"/>
          <w:color w:val="000000"/>
          <w:sz w:val="28"/>
        </w:rPr>
        <w:t xml:space="preserve">
      1. "І санаттағы объектілер үшін мемлекеттік экологиялық сараптама қорытындысын беру" мемлекеттік көрсетілетін қызметін (бұдан әрі – мемлекеттік қызмет) Қазақстан Республикасы Энергетика министрлігінің Экологиялық реттеу және бақылау комитеті (бұдан әрі – Комитет) және оның аумақтық бөлімшелері (бұдан әрі - көрсетілетін қызметті беруші) Қазақстан Республикасы Энергетика министрінің 2015 жылғы 23 сәуірдегі № 301 бұйрығымен бекітілген (Нормативтік құқықтық актілерді мемлекеттік тіркеу тізілімінде № 11229 болып тіркелген) "І санаттағы объектілер үшін мемлекеттік экологиялық сараптама қорытындысын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көрсетеді.</w:t>
      </w:r>
    </w:p>
    <w:bookmarkEnd w:id="40"/>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www.egov.kz "электрондық үкімет" веб-порталы (бұдан әрі – портал) арқылы жүзеге асырылады.</w:t>
      </w:r>
    </w:p>
    <w:bookmarkStart w:name="z54" w:id="41"/>
    <w:p>
      <w:pPr>
        <w:spacing w:after="0"/>
        <w:ind w:left="0"/>
        <w:jc w:val="both"/>
      </w:pPr>
      <w:r>
        <w:rPr>
          <w:rFonts w:ascii="Times New Roman"/>
          <w:b w:val="false"/>
          <w:i w:val="false"/>
          <w:color w:val="000000"/>
          <w:sz w:val="28"/>
        </w:rPr>
        <w:t>
      2. Мемлекеттік қызметті көрсету нысаны – электрондық түрде.</w:t>
      </w:r>
    </w:p>
    <w:bookmarkEnd w:id="41"/>
    <w:bookmarkStart w:name="z55" w:id="42"/>
    <w:p>
      <w:pPr>
        <w:spacing w:after="0"/>
        <w:ind w:left="0"/>
        <w:jc w:val="both"/>
      </w:pPr>
      <w:r>
        <w:rPr>
          <w:rFonts w:ascii="Times New Roman"/>
          <w:b w:val="false"/>
          <w:i w:val="false"/>
          <w:color w:val="000000"/>
          <w:sz w:val="28"/>
        </w:rPr>
        <w:t>
      3. Мемлекеттік қызметті көрсету нәтижесі – І санаттағы объектілер үшін "келісіледі/келісілмейді" деген тұжырыммен мемлекеттік экологиялық сараптама қорытындысы немесе мемлекеттік қызметті көрсетуден бас тарту туралы дәлелді жауап.</w:t>
      </w:r>
    </w:p>
    <w:bookmarkEnd w:id="42"/>
    <w:bookmarkStart w:name="z56" w:id="43"/>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43"/>
    <w:bookmarkStart w:name="z57" w:id="44"/>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9-тармағында</w:t>
      </w:r>
      <w:r>
        <w:rPr>
          <w:rFonts w:ascii="Times New Roman"/>
          <w:b w:val="false"/>
          <w:i w:val="false"/>
          <w:color w:val="000000"/>
          <w:sz w:val="28"/>
        </w:rPr>
        <w:t xml:space="preserve"> бекітілген құжаттарды қосымша ұсына отырып, көрсетілетін қызметті алушының өтініші мемлекеттік қызметті көрсету бойынша рәсімді (іс-қимылды) бастау үшін негіздеме болып табылады.</w:t>
      </w:r>
    </w:p>
    <w:bookmarkEnd w:id="44"/>
    <w:bookmarkStart w:name="z58" w:id="45"/>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45"/>
    <w:p>
      <w:pPr>
        <w:spacing w:after="0"/>
        <w:ind w:left="0"/>
        <w:jc w:val="both"/>
      </w:pPr>
      <w:r>
        <w:rPr>
          <w:rFonts w:ascii="Times New Roman"/>
          <w:b w:val="false"/>
          <w:i w:val="false"/>
          <w:color w:val="000000"/>
          <w:sz w:val="28"/>
        </w:rPr>
        <w:t>
      мемлекеттік экологиялық сараптаманың қорытындысын беру кезінде:</w:t>
      </w:r>
    </w:p>
    <w:p>
      <w:pPr>
        <w:spacing w:after="0"/>
        <w:ind w:left="0"/>
        <w:jc w:val="both"/>
      </w:pPr>
      <w:r>
        <w:rPr>
          <w:rFonts w:ascii="Times New Roman"/>
          <w:b w:val="false"/>
          <w:i w:val="false"/>
          <w:color w:val="000000"/>
          <w:sz w:val="28"/>
        </w:rPr>
        <w:t>
      көрсетілетін қызметті беруші кеңсесі қызметкеріөтінішті келіп түскен күні тіркеуі және оны көрсетілетін қызметті берушінің басшылығына 1 (бір) сағат ішінде (егер өтініш жұмыс күні 18-30 кейін, демалыс және мереке күндері келіп түссе, Қазақстан Республикасының еңбек заңнамасына сәйкес өтінішті қабылдау және мемлекеттік қызмет көрсету нәтижелерін беру келесі жұмыс күні жүзеге асырылады) беруі;</w:t>
      </w:r>
    </w:p>
    <w:p>
      <w:pPr>
        <w:spacing w:after="0"/>
        <w:ind w:left="0"/>
        <w:jc w:val="both"/>
      </w:pPr>
      <w:r>
        <w:rPr>
          <w:rFonts w:ascii="Times New Roman"/>
          <w:b w:val="false"/>
          <w:i w:val="false"/>
          <w:color w:val="000000"/>
          <w:sz w:val="28"/>
        </w:rPr>
        <w:t>
      көрсетілетін қызметті беруші басшылығының құжатқа бұрыштама жазуы, көрсетілетін қызметті берушінің тиісті құрылымдық бөлімшесінің басшысына (бұдан әрі – көрсетілетін қызметті берушінің басшысы) өтінішті және құжаттарды 5 (бес) сағат ішінде беруі;</w:t>
      </w:r>
    </w:p>
    <w:p>
      <w:pPr>
        <w:spacing w:after="0"/>
        <w:ind w:left="0"/>
        <w:jc w:val="both"/>
      </w:pPr>
      <w:r>
        <w:rPr>
          <w:rFonts w:ascii="Times New Roman"/>
          <w:b w:val="false"/>
          <w:i w:val="false"/>
          <w:color w:val="000000"/>
          <w:sz w:val="28"/>
        </w:rPr>
        <w:t>
      көрсетілетін қызметті беруші басшысының 2 (екі) сағат ішінде құрылымдық бөлімшенің жауапты орындаушысын таңдауы (бұдан әрі – орындаушы);</w:t>
      </w:r>
    </w:p>
    <w:p>
      <w:pPr>
        <w:spacing w:after="0"/>
        <w:ind w:left="0"/>
        <w:jc w:val="both"/>
      </w:pPr>
      <w:r>
        <w:rPr>
          <w:rFonts w:ascii="Times New Roman"/>
          <w:b w:val="false"/>
          <w:i w:val="false"/>
          <w:color w:val="000000"/>
          <w:sz w:val="28"/>
        </w:rPr>
        <w:t>
      орындаушы 1 (бір) жұмыс күні ішінде ұсынылған құжаттардың толықтығын қарастырады;</w:t>
      </w:r>
    </w:p>
    <w:p>
      <w:pPr>
        <w:spacing w:after="0"/>
        <w:ind w:left="0"/>
        <w:jc w:val="both"/>
      </w:pPr>
      <w:r>
        <w:rPr>
          <w:rFonts w:ascii="Times New Roman"/>
          <w:b w:val="false"/>
          <w:i w:val="false"/>
          <w:color w:val="000000"/>
          <w:sz w:val="28"/>
        </w:rPr>
        <w:t>
      ұсынылған құжаттардың толық еместігі анықталған жағдайда орындаушы өтінішті одан әрі қараудан бас тарту туралы дәлелді жауапты 1 (бір) жұмыс күні ішінде дайындайды;</w:t>
      </w:r>
    </w:p>
    <w:p>
      <w:pPr>
        <w:spacing w:after="0"/>
        <w:ind w:left="0"/>
        <w:jc w:val="both"/>
      </w:pPr>
      <w:r>
        <w:rPr>
          <w:rFonts w:ascii="Times New Roman"/>
          <w:b w:val="false"/>
          <w:i w:val="false"/>
          <w:color w:val="000000"/>
          <w:sz w:val="28"/>
        </w:rPr>
        <w:t>
      көрсетілетін қызметті берушінің басшысымен 1 (бір) жұмыс күні ішінде өтінішті одан әрі қараудан бас тарту туралы дәлелді жауапты келісу;</w:t>
      </w:r>
    </w:p>
    <w:p>
      <w:pPr>
        <w:spacing w:after="0"/>
        <w:ind w:left="0"/>
        <w:jc w:val="both"/>
      </w:pPr>
      <w:r>
        <w:rPr>
          <w:rFonts w:ascii="Times New Roman"/>
          <w:b w:val="false"/>
          <w:i w:val="false"/>
          <w:color w:val="000000"/>
          <w:sz w:val="28"/>
        </w:rPr>
        <w:t>
      көрсетілетін қызметті берушінің басшылығының 1 (бір) жұмыс күні ішінде өтінішті одан әрі қараудан бас тарту туралы дәлелді жауапқа қол қоюы;</w:t>
      </w:r>
    </w:p>
    <w:p>
      <w:pPr>
        <w:spacing w:after="0"/>
        <w:ind w:left="0"/>
        <w:jc w:val="both"/>
      </w:pPr>
      <w:r>
        <w:rPr>
          <w:rFonts w:ascii="Times New Roman"/>
          <w:b w:val="false"/>
          <w:i w:val="false"/>
          <w:color w:val="000000"/>
          <w:sz w:val="28"/>
        </w:rPr>
        <w:t>
      көрсетілетін қызметті берушінің басшылығы өтінішті одан әрі қараудан бас тарту туралы дәлелді жауапқа қол қойған соң қызметті алушы автоматты түрде берілген нөмірмен порталда, жеке кабинетінде жауапты алады;</w:t>
      </w:r>
    </w:p>
    <w:p>
      <w:pPr>
        <w:spacing w:after="0"/>
        <w:ind w:left="0"/>
        <w:jc w:val="both"/>
      </w:pPr>
      <w:r>
        <w:rPr>
          <w:rFonts w:ascii="Times New Roman"/>
          <w:b w:val="false"/>
          <w:i w:val="false"/>
          <w:color w:val="000000"/>
          <w:sz w:val="28"/>
        </w:rPr>
        <w:t>
      ұсынылған құжаттар толық болған жағдайда орындаушы келесі бірізділік іс-қимылдарды жүргізеді:</w:t>
      </w:r>
    </w:p>
    <w:p>
      <w:pPr>
        <w:spacing w:after="0"/>
        <w:ind w:left="0"/>
        <w:jc w:val="both"/>
      </w:pPr>
      <w:r>
        <w:rPr>
          <w:rFonts w:ascii="Times New Roman"/>
          <w:b w:val="false"/>
          <w:i w:val="false"/>
          <w:color w:val="000000"/>
          <w:sz w:val="28"/>
        </w:rPr>
        <w:t>
      көрсетілетін қызметті берушінің тиісті аумақтық бөлімшесіне 5 (бес) жұмыс күні ішінде ұсыныстар мен ескертулерді ұсыну үшін 2 (екі) жұмыс күні ішінде сұрату дайындайды;</w:t>
      </w:r>
    </w:p>
    <w:p>
      <w:pPr>
        <w:spacing w:after="0"/>
        <w:ind w:left="0"/>
        <w:jc w:val="both"/>
      </w:pPr>
      <w:r>
        <w:rPr>
          <w:rFonts w:ascii="Times New Roman"/>
          <w:b w:val="false"/>
          <w:i w:val="false"/>
          <w:color w:val="000000"/>
          <w:sz w:val="28"/>
        </w:rPr>
        <w:t>
      аумақтық бөлімшемен ұсынылған ұсыныстар мен ескертулерді ескере отырып сараптаманы 9 (тоғыз) жұмыс күні ішінде жүргізеді;</w:t>
      </w:r>
    </w:p>
    <w:p>
      <w:pPr>
        <w:spacing w:after="0"/>
        <w:ind w:left="0"/>
        <w:jc w:val="both"/>
      </w:pPr>
      <w:r>
        <w:rPr>
          <w:rFonts w:ascii="Times New Roman"/>
          <w:b w:val="false"/>
          <w:i w:val="false"/>
          <w:color w:val="000000"/>
          <w:sz w:val="28"/>
        </w:rPr>
        <w:t>
      ұсынылған құжаттардың мазмұны бойынша ескертулер болған жағдайда, орындаушы 2 (екі) жұмыс күні ішінде дәлелді ескертуді дайындайды;</w:t>
      </w:r>
    </w:p>
    <w:p>
      <w:pPr>
        <w:spacing w:after="0"/>
        <w:ind w:left="0"/>
        <w:jc w:val="both"/>
      </w:pPr>
      <w:r>
        <w:rPr>
          <w:rFonts w:ascii="Times New Roman"/>
          <w:b w:val="false"/>
          <w:i w:val="false"/>
          <w:color w:val="000000"/>
          <w:sz w:val="28"/>
        </w:rPr>
        <w:t>
      көрсетілетін қызметті берушінің басшысымен 1 (бір) жұмыс күні ішінде дәлелді ескертуді келісуі;</w:t>
      </w:r>
    </w:p>
    <w:p>
      <w:pPr>
        <w:spacing w:after="0"/>
        <w:ind w:left="0"/>
        <w:jc w:val="both"/>
      </w:pPr>
      <w:r>
        <w:rPr>
          <w:rFonts w:ascii="Times New Roman"/>
          <w:b w:val="false"/>
          <w:i w:val="false"/>
          <w:color w:val="000000"/>
          <w:sz w:val="28"/>
        </w:rPr>
        <w:t>
      көрсетілетін қызметті беруші басшылығының 1 (бір) жұмыс күні ішінде дәлелді ескертуге қол қоюы;</w:t>
      </w:r>
    </w:p>
    <w:p>
      <w:pPr>
        <w:spacing w:after="0"/>
        <w:ind w:left="0"/>
        <w:jc w:val="both"/>
      </w:pPr>
      <w:r>
        <w:rPr>
          <w:rFonts w:ascii="Times New Roman"/>
          <w:b w:val="false"/>
          <w:i w:val="false"/>
          <w:color w:val="000000"/>
          <w:sz w:val="28"/>
        </w:rPr>
        <w:t>
      дәлелді ескертуге көрсетілетін қызметті берушінің басшылығы қол қойғаннан кейін көрсетілетін қызметті алушы оны порталда, жеке кабинетінде алады;</w:t>
      </w:r>
    </w:p>
    <w:p>
      <w:pPr>
        <w:spacing w:after="0"/>
        <w:ind w:left="0"/>
        <w:jc w:val="both"/>
      </w:pPr>
      <w:r>
        <w:rPr>
          <w:rFonts w:ascii="Times New Roman"/>
          <w:b w:val="false"/>
          <w:i w:val="false"/>
          <w:color w:val="000000"/>
          <w:sz w:val="28"/>
        </w:rPr>
        <w:t>
      көрсетілетін қызметті берушінің ескертулерді берген күнінен бастап 10 (он) жұмыс күні ішінде көрсетілетін қызметті алушы порталда жеке кабинеті арқылы толықтырылған жобалау материалдарын ұсынады;</w:t>
      </w:r>
    </w:p>
    <w:p>
      <w:pPr>
        <w:spacing w:after="0"/>
        <w:ind w:left="0"/>
        <w:jc w:val="both"/>
      </w:pPr>
      <w:r>
        <w:rPr>
          <w:rFonts w:ascii="Times New Roman"/>
          <w:b w:val="false"/>
          <w:i w:val="false"/>
          <w:color w:val="000000"/>
          <w:sz w:val="28"/>
        </w:rPr>
        <w:t>
      көрсетілетін қызметті алушы оларды жойған жағдайда орындаушы 8 (сегіз) жұмыс күні ішінде мемлекеттік экологиялық сараптаманың қорытындысын дайындайды;</w:t>
      </w:r>
    </w:p>
    <w:p>
      <w:pPr>
        <w:spacing w:after="0"/>
        <w:ind w:left="0"/>
        <w:jc w:val="both"/>
      </w:pPr>
      <w:r>
        <w:rPr>
          <w:rFonts w:ascii="Times New Roman"/>
          <w:b w:val="false"/>
          <w:i w:val="false"/>
          <w:color w:val="000000"/>
          <w:sz w:val="28"/>
        </w:rPr>
        <w:t>
      көрсетілетін қызметті алушы оларды жоймаған жағдайда орындаушы 8 (сегіз) жұмыс күні ішінде мемлекеттік қызметті көрсетуден бас тарту туралы дәлелді жауапты дайындайды;</w:t>
      </w:r>
    </w:p>
    <w:p>
      <w:pPr>
        <w:spacing w:after="0"/>
        <w:ind w:left="0"/>
        <w:jc w:val="both"/>
      </w:pPr>
      <w:r>
        <w:rPr>
          <w:rFonts w:ascii="Times New Roman"/>
          <w:b w:val="false"/>
          <w:i w:val="false"/>
          <w:color w:val="000000"/>
          <w:sz w:val="28"/>
        </w:rPr>
        <w:t>
      көрсетілетін қызметті берушінің басшысымен 1 (бір) жұмыс күні ішінде мемлекеттік экологиялық сараптаманың қорытындысын немесе мемлекеттік қызметті көрсетуден бас тарту туралы дәлелді жауапты келісуі;</w:t>
      </w:r>
    </w:p>
    <w:p>
      <w:pPr>
        <w:spacing w:after="0"/>
        <w:ind w:left="0"/>
        <w:jc w:val="both"/>
      </w:pPr>
      <w:r>
        <w:rPr>
          <w:rFonts w:ascii="Times New Roman"/>
          <w:b w:val="false"/>
          <w:i w:val="false"/>
          <w:color w:val="000000"/>
          <w:sz w:val="28"/>
        </w:rPr>
        <w:t>
      көрсетілетін қызметті берушілер басшылығы 1 (бір) жұмыс күні ішінде мемлекеттік экологиялық сараптаманың қорытындыға немесе мемлекеттік қызметті көрсетуден бас тарту туралы дәлелді жауапқа қол қоюы;</w:t>
      </w:r>
    </w:p>
    <w:p>
      <w:pPr>
        <w:spacing w:after="0"/>
        <w:ind w:left="0"/>
        <w:jc w:val="both"/>
      </w:pPr>
      <w:r>
        <w:rPr>
          <w:rFonts w:ascii="Times New Roman"/>
          <w:b w:val="false"/>
          <w:i w:val="false"/>
          <w:color w:val="000000"/>
          <w:sz w:val="28"/>
        </w:rPr>
        <w:t>
      мемлекеттік экологиялық сараптаманың қорытындысына немесе мемлекеттік қызметті көрсетуден бас тарту туралы дәлелді жауапқа көрсетілетін қызметті берушінің басшылығы қол қойғаннан кейін қызметті алушы жауапты автоматты түрде берілген нөмірмен порталда, жеке кабинетінде алады;</w:t>
      </w:r>
    </w:p>
    <w:p>
      <w:pPr>
        <w:spacing w:after="0"/>
        <w:ind w:left="0"/>
        <w:jc w:val="both"/>
      </w:pPr>
      <w:r>
        <w:rPr>
          <w:rFonts w:ascii="Times New Roman"/>
          <w:b w:val="false"/>
          <w:i w:val="false"/>
          <w:color w:val="000000"/>
          <w:sz w:val="28"/>
        </w:rPr>
        <w:t>
      мемлекеттік экологиялық сараптаманың қорытындысын қоршаған ортаға эмиссияға рұқсатпен бірге беру кезінде:</w:t>
      </w:r>
    </w:p>
    <w:p>
      <w:pPr>
        <w:spacing w:after="0"/>
        <w:ind w:left="0"/>
        <w:jc w:val="both"/>
      </w:pPr>
      <w:r>
        <w:rPr>
          <w:rFonts w:ascii="Times New Roman"/>
          <w:b w:val="false"/>
          <w:i w:val="false"/>
          <w:color w:val="000000"/>
          <w:sz w:val="28"/>
        </w:rPr>
        <w:t>
      көрсетілетін қызметті беруші кеңсесі қызметкері өтінішті келіп түскен күні тіркеуі және оны көрсетілетін қызметті берушінің басшылығына 1 (бір) сағат ішінде (егер өтініш жұмыс күні 18-30 кейін, демалыс және мереке күндері келіп түссе, Қазақстан Республикасының еңбек заңнамасына сәйкес өтінішті қабылдау және мемлекеттік қызмет көрсету нәтижелерін беру келесі жұмыс күні жүзеге асырылады) беруі;</w:t>
      </w:r>
    </w:p>
    <w:p>
      <w:pPr>
        <w:spacing w:after="0"/>
        <w:ind w:left="0"/>
        <w:jc w:val="both"/>
      </w:pPr>
      <w:r>
        <w:rPr>
          <w:rFonts w:ascii="Times New Roman"/>
          <w:b w:val="false"/>
          <w:i w:val="false"/>
          <w:color w:val="000000"/>
          <w:sz w:val="28"/>
        </w:rPr>
        <w:t>
      көрсетілетін қызметті беруші басшылығының құжатқа бұрыштама жазуы, көрсетілетін қызметті берушінің тиісті құрылымдық бөлімшесінің басшысына (бұдан әрі – көрсетілетін қызметті берушінің басшысы) өтінішті және құжаттарды 5 (бес) сағат ішінде беруі;</w:t>
      </w:r>
    </w:p>
    <w:p>
      <w:pPr>
        <w:spacing w:after="0"/>
        <w:ind w:left="0"/>
        <w:jc w:val="both"/>
      </w:pPr>
      <w:r>
        <w:rPr>
          <w:rFonts w:ascii="Times New Roman"/>
          <w:b w:val="false"/>
          <w:i w:val="false"/>
          <w:color w:val="000000"/>
          <w:sz w:val="28"/>
        </w:rPr>
        <w:t>
      көрсетілетін қызметті беруші басшысының 2 (екі) сағат ішінде құрылымдық бөлімшенің жауапты орындаушысын таңдауы (бұдан әрі – орындаушы);</w:t>
      </w:r>
    </w:p>
    <w:p>
      <w:pPr>
        <w:spacing w:after="0"/>
        <w:ind w:left="0"/>
        <w:jc w:val="both"/>
      </w:pPr>
      <w:r>
        <w:rPr>
          <w:rFonts w:ascii="Times New Roman"/>
          <w:b w:val="false"/>
          <w:i w:val="false"/>
          <w:color w:val="000000"/>
          <w:sz w:val="28"/>
        </w:rPr>
        <w:t>
      орындаушы 1 (бір) жұмыс күні ішінде ұсынылған құжаттардың толықтығын қарастырады;</w:t>
      </w:r>
    </w:p>
    <w:p>
      <w:pPr>
        <w:spacing w:after="0"/>
        <w:ind w:left="0"/>
        <w:jc w:val="both"/>
      </w:pPr>
      <w:r>
        <w:rPr>
          <w:rFonts w:ascii="Times New Roman"/>
          <w:b w:val="false"/>
          <w:i w:val="false"/>
          <w:color w:val="000000"/>
          <w:sz w:val="28"/>
        </w:rPr>
        <w:t>
      ұсынылған құжаттардың толық еместігі анықталған жағдайда орындаушы өтінішті одан әрі қараудан бас тарту туралы дәлелді жауапты 1 (бір) жұмыс күні ішінде дайындайды;</w:t>
      </w:r>
    </w:p>
    <w:p>
      <w:pPr>
        <w:spacing w:after="0"/>
        <w:ind w:left="0"/>
        <w:jc w:val="both"/>
      </w:pPr>
      <w:r>
        <w:rPr>
          <w:rFonts w:ascii="Times New Roman"/>
          <w:b w:val="false"/>
          <w:i w:val="false"/>
          <w:color w:val="000000"/>
          <w:sz w:val="28"/>
        </w:rPr>
        <w:t>
      көрсетілетін қызметті берушінің басшысымен 1 (бір) жұмыс күні ішінде өтінішті одан әрі қараудан бас тарту туралы дәлелді жауапты келісу;</w:t>
      </w:r>
    </w:p>
    <w:p>
      <w:pPr>
        <w:spacing w:after="0"/>
        <w:ind w:left="0"/>
        <w:jc w:val="both"/>
      </w:pPr>
      <w:r>
        <w:rPr>
          <w:rFonts w:ascii="Times New Roman"/>
          <w:b w:val="false"/>
          <w:i w:val="false"/>
          <w:color w:val="000000"/>
          <w:sz w:val="28"/>
        </w:rPr>
        <w:t>
      көрсетілетін қызметті берушінің басшылығының 1 (бір) жұмыс күні ішінде өтінішті одан әрі қараудан бас тарту туралы дәлелді жауапқа қол қоюы;</w:t>
      </w:r>
    </w:p>
    <w:p>
      <w:pPr>
        <w:spacing w:after="0"/>
        <w:ind w:left="0"/>
        <w:jc w:val="both"/>
      </w:pPr>
      <w:r>
        <w:rPr>
          <w:rFonts w:ascii="Times New Roman"/>
          <w:b w:val="false"/>
          <w:i w:val="false"/>
          <w:color w:val="000000"/>
          <w:sz w:val="28"/>
        </w:rPr>
        <w:t>
      көрсетілетін қызметті берушінің басшылығы өтінішті одан әрі қараудан бас тарту туралы дәлелді жауапқа қол қойған соң қызметті алушы автоматты түрде берілген нөмірмен порталда, жеке кабинетінде жауапты алады;</w:t>
      </w:r>
    </w:p>
    <w:p>
      <w:pPr>
        <w:spacing w:after="0"/>
        <w:ind w:left="0"/>
        <w:jc w:val="both"/>
      </w:pPr>
      <w:r>
        <w:rPr>
          <w:rFonts w:ascii="Times New Roman"/>
          <w:b w:val="false"/>
          <w:i w:val="false"/>
          <w:color w:val="000000"/>
          <w:sz w:val="28"/>
        </w:rPr>
        <w:t>
      ұсынылған құжаттар толық болған жағдайда орындаушы келесі бірізділік іс-қимылдарды жүргізеді:</w:t>
      </w:r>
    </w:p>
    <w:p>
      <w:pPr>
        <w:spacing w:after="0"/>
        <w:ind w:left="0"/>
        <w:jc w:val="both"/>
      </w:pPr>
      <w:r>
        <w:rPr>
          <w:rFonts w:ascii="Times New Roman"/>
          <w:b w:val="false"/>
          <w:i w:val="false"/>
          <w:color w:val="000000"/>
          <w:sz w:val="28"/>
        </w:rPr>
        <w:t>
      көрсетілетін қызметті берушінің тиісті аумақтық бөлімшесіне Электрондық құжат айналымының бірыңғай жүйесі арқылы 5 (бес) жұмыс күні ішінде ұсыныстар мен ескертулерді ұсыну үшін 2 (екі) жұмыс күні ішінде сұрату дайындайды;</w:t>
      </w:r>
    </w:p>
    <w:p>
      <w:pPr>
        <w:spacing w:after="0"/>
        <w:ind w:left="0"/>
        <w:jc w:val="both"/>
      </w:pPr>
      <w:r>
        <w:rPr>
          <w:rFonts w:ascii="Times New Roman"/>
          <w:b w:val="false"/>
          <w:i w:val="false"/>
          <w:color w:val="000000"/>
          <w:sz w:val="28"/>
        </w:rPr>
        <w:t>
      9 (тоғыз) жұмыс күні ішінде ұсынылған құжаттарды Қазақстан Республикасының қоршаған ортаны қорғау саласындағы нормативтік құқықтық актілерінде белгіленген талаптарға сәйкестігіне аумақтық бөлімшемен ұсынылған ұсыныстар мен ескертулерді ескере отырып қарастырады;</w:t>
      </w:r>
    </w:p>
    <w:p>
      <w:pPr>
        <w:spacing w:after="0"/>
        <w:ind w:left="0"/>
        <w:jc w:val="both"/>
      </w:pPr>
      <w:r>
        <w:rPr>
          <w:rFonts w:ascii="Times New Roman"/>
          <w:b w:val="false"/>
          <w:i w:val="false"/>
          <w:color w:val="000000"/>
          <w:sz w:val="28"/>
        </w:rPr>
        <w:t>
      Сараптама мен рұқсатқа ұсынылған құжаттардың мазмұны бойынша ескертулер болған жағдайда, орындаушы 2 (екі) жұмыс күні ішінде дәлелді ескертуді дайындайды;</w:t>
      </w:r>
    </w:p>
    <w:p>
      <w:pPr>
        <w:spacing w:after="0"/>
        <w:ind w:left="0"/>
        <w:jc w:val="both"/>
      </w:pPr>
      <w:r>
        <w:rPr>
          <w:rFonts w:ascii="Times New Roman"/>
          <w:b w:val="false"/>
          <w:i w:val="false"/>
          <w:color w:val="000000"/>
          <w:sz w:val="28"/>
        </w:rPr>
        <w:t>
      көрсетілетін қызметті берушінің басшысымен 1 (бір) жұмыс күні ішінде дәлелді ескертуді келісуі;</w:t>
      </w:r>
    </w:p>
    <w:p>
      <w:pPr>
        <w:spacing w:after="0"/>
        <w:ind w:left="0"/>
        <w:jc w:val="both"/>
      </w:pPr>
      <w:r>
        <w:rPr>
          <w:rFonts w:ascii="Times New Roman"/>
          <w:b w:val="false"/>
          <w:i w:val="false"/>
          <w:color w:val="000000"/>
          <w:sz w:val="28"/>
        </w:rPr>
        <w:t>
      көрсетілетін қызметті беруші басшылығының 1 (бір) жұмыс күні ішінде дәлелді ескертуге қол қоюы;</w:t>
      </w:r>
    </w:p>
    <w:p>
      <w:pPr>
        <w:spacing w:after="0"/>
        <w:ind w:left="0"/>
        <w:jc w:val="both"/>
      </w:pPr>
      <w:r>
        <w:rPr>
          <w:rFonts w:ascii="Times New Roman"/>
          <w:b w:val="false"/>
          <w:i w:val="false"/>
          <w:color w:val="000000"/>
          <w:sz w:val="28"/>
        </w:rPr>
        <w:t>
      дәлелді ескертуге көрсетілетін қызметті берушінің басшылығы қол қойғаннан кейін көрсетілетін қызметті алушы оны порталда, жеке кабинетінде алады;</w:t>
      </w:r>
    </w:p>
    <w:p>
      <w:pPr>
        <w:spacing w:after="0"/>
        <w:ind w:left="0"/>
        <w:jc w:val="both"/>
      </w:pPr>
      <w:r>
        <w:rPr>
          <w:rFonts w:ascii="Times New Roman"/>
          <w:b w:val="false"/>
          <w:i w:val="false"/>
          <w:color w:val="000000"/>
          <w:sz w:val="28"/>
        </w:rPr>
        <w:t>
      көрсетілетін қызметті берушінің ескертулерді берген күнінен бастап 10 (он) жұмыс күні ішінде көрсетілетін қызметті алушы порталда жеке кабинеті арқылы толықтырылған жобалау материалдарын ұсынады;</w:t>
      </w:r>
    </w:p>
    <w:p>
      <w:pPr>
        <w:spacing w:after="0"/>
        <w:ind w:left="0"/>
        <w:jc w:val="both"/>
      </w:pPr>
      <w:r>
        <w:rPr>
          <w:rFonts w:ascii="Times New Roman"/>
          <w:b w:val="false"/>
          <w:i w:val="false"/>
          <w:color w:val="000000"/>
          <w:sz w:val="28"/>
        </w:rPr>
        <w:t>
      көрсетілетін қызметті алушы оларды жойған жағдайда орындаушы 8 (сегіз) жұмыс күні ішінде мемлекеттік экологиялық сараптаманың қорытындысын және қоршаған ортаға эмиссияға рұқсатты дайындайды;</w:t>
      </w:r>
    </w:p>
    <w:p>
      <w:pPr>
        <w:spacing w:after="0"/>
        <w:ind w:left="0"/>
        <w:jc w:val="both"/>
      </w:pPr>
      <w:r>
        <w:rPr>
          <w:rFonts w:ascii="Times New Roman"/>
          <w:b w:val="false"/>
          <w:i w:val="false"/>
          <w:color w:val="000000"/>
          <w:sz w:val="28"/>
        </w:rPr>
        <w:t>
      көрсетілетін қызметті берушінің басшысымен 1 (бір) жұмыс күні ішінде мемлекеттік экологиялық сараптаманың қорытындысын және қоршаған ортаға эмиссияға рұқсатты келісуі;</w:t>
      </w:r>
    </w:p>
    <w:p>
      <w:pPr>
        <w:spacing w:after="0"/>
        <w:ind w:left="0"/>
        <w:jc w:val="both"/>
      </w:pPr>
      <w:r>
        <w:rPr>
          <w:rFonts w:ascii="Times New Roman"/>
          <w:b w:val="false"/>
          <w:i w:val="false"/>
          <w:color w:val="000000"/>
          <w:sz w:val="28"/>
        </w:rPr>
        <w:t>
      көрсетілетін қызметті берушілер басшылығы 1 (бір) жұмыс күні ішінде мемлекеттік экологиялық сараптаманың қорытындысына және қоршаған ортаға эмиссияға рұқсатқа қол қоюы;</w:t>
      </w:r>
    </w:p>
    <w:p>
      <w:pPr>
        <w:spacing w:after="0"/>
        <w:ind w:left="0"/>
        <w:jc w:val="both"/>
      </w:pPr>
      <w:r>
        <w:rPr>
          <w:rFonts w:ascii="Times New Roman"/>
          <w:b w:val="false"/>
          <w:i w:val="false"/>
          <w:color w:val="000000"/>
          <w:sz w:val="28"/>
        </w:rPr>
        <w:t>
      мемлекеттік экологиялық сараптаманың қорытындысына және қоршаған ортаға эмиссияға рұқсатқа көрсетілетін қызметті берушінің басшылығы қол қойғаннан кейін қызметті алушы жауапты автоматты түрде берілген нөмірмен порталда, жеке кабинетінде алады;</w:t>
      </w:r>
    </w:p>
    <w:p>
      <w:pPr>
        <w:spacing w:after="0"/>
        <w:ind w:left="0"/>
        <w:jc w:val="both"/>
      </w:pPr>
      <w:r>
        <w:rPr>
          <w:rFonts w:ascii="Times New Roman"/>
          <w:b w:val="false"/>
          <w:i w:val="false"/>
          <w:color w:val="000000"/>
          <w:sz w:val="28"/>
        </w:rPr>
        <w:t>
      көрсетілетін қызметті алушы оларды жоймаған жағдайда орындаушы 8 (сегіз) жұмыс күні ішінде мемлекеттік қызметті көрсетуден бас тарту туралы дәлелді жауапты дайындайды;</w:t>
      </w:r>
    </w:p>
    <w:p>
      <w:pPr>
        <w:spacing w:after="0"/>
        <w:ind w:left="0"/>
        <w:jc w:val="both"/>
      </w:pPr>
      <w:r>
        <w:rPr>
          <w:rFonts w:ascii="Times New Roman"/>
          <w:b w:val="false"/>
          <w:i w:val="false"/>
          <w:color w:val="000000"/>
          <w:sz w:val="28"/>
        </w:rPr>
        <w:t>
      көрсетілетін қызметті берушінің басшысымен 1 (бір) жұмыс күні ішінде мемлекеттік қызметті көрсетуден бас тарту туралы дәлелді жауапты келісуі;</w:t>
      </w:r>
    </w:p>
    <w:p>
      <w:pPr>
        <w:spacing w:after="0"/>
        <w:ind w:left="0"/>
        <w:jc w:val="both"/>
      </w:pPr>
      <w:r>
        <w:rPr>
          <w:rFonts w:ascii="Times New Roman"/>
          <w:b w:val="false"/>
          <w:i w:val="false"/>
          <w:color w:val="000000"/>
          <w:sz w:val="28"/>
        </w:rPr>
        <w:t>
      көрсетілетін қызметті берушілер басшылығы 1 (бір) жұмыс күні ішінде мемлекеттік қызметті көрсетуден бас тарту туралы дәлелді жауапқа қол қоюы;</w:t>
      </w:r>
    </w:p>
    <w:p>
      <w:pPr>
        <w:spacing w:after="0"/>
        <w:ind w:left="0"/>
        <w:jc w:val="both"/>
      </w:pPr>
      <w:r>
        <w:rPr>
          <w:rFonts w:ascii="Times New Roman"/>
          <w:b w:val="false"/>
          <w:i w:val="false"/>
          <w:color w:val="000000"/>
          <w:sz w:val="28"/>
        </w:rPr>
        <w:t>
      мемлекеттік қызметті көрсетуден бас тарту туралы дәлелді жауапқа көрсетілетін қызметті берушінің басшылығы қол қойғаннан кейін қызметті алушы жауапты автоматты түрде берілген нөмірмен порталда, жеке кабинетінде алады.</w:t>
      </w:r>
    </w:p>
    <w:bookmarkStart w:name="z59" w:id="46"/>
    <w:p>
      <w:pPr>
        <w:spacing w:after="0"/>
        <w:ind w:left="0"/>
        <w:jc w:val="both"/>
      </w:pPr>
      <w:r>
        <w:rPr>
          <w:rFonts w:ascii="Times New Roman"/>
          <w:b w:val="false"/>
          <w:i w:val="false"/>
          <w:color w:val="000000"/>
          <w:sz w:val="28"/>
        </w:rPr>
        <w:t>
      6. Мына рәсімдерді (іс-қимылдарды) орындауды бастау үшін негіз болатын мемлекеттік қызметті көрсету жөніндегі рәсімдер (іс-қимылдар) нәтижелері:</w:t>
      </w:r>
    </w:p>
    <w:bookmarkEnd w:id="46"/>
    <w:p>
      <w:pPr>
        <w:spacing w:after="0"/>
        <w:ind w:left="0"/>
        <w:jc w:val="both"/>
      </w:pPr>
      <w:r>
        <w:rPr>
          <w:rFonts w:ascii="Times New Roman"/>
          <w:b w:val="false"/>
          <w:i w:val="false"/>
          <w:color w:val="000000"/>
          <w:sz w:val="28"/>
        </w:rPr>
        <w:t>
      кіріс нөмірі бар тіркелген өтініш;</w:t>
      </w:r>
    </w:p>
    <w:p>
      <w:pPr>
        <w:spacing w:after="0"/>
        <w:ind w:left="0"/>
        <w:jc w:val="both"/>
      </w:pPr>
      <w:r>
        <w:rPr>
          <w:rFonts w:ascii="Times New Roman"/>
          <w:b w:val="false"/>
          <w:i w:val="false"/>
          <w:color w:val="000000"/>
          <w:sz w:val="28"/>
        </w:rPr>
        <w:t>
      салынған бұрыштама;</w:t>
      </w:r>
    </w:p>
    <w:p>
      <w:pPr>
        <w:spacing w:after="0"/>
        <w:ind w:left="0"/>
        <w:jc w:val="both"/>
      </w:pPr>
      <w:r>
        <w:rPr>
          <w:rFonts w:ascii="Times New Roman"/>
          <w:b w:val="false"/>
          <w:i w:val="false"/>
          <w:color w:val="000000"/>
          <w:sz w:val="28"/>
        </w:rPr>
        <w:t>
      толықтығына қарастырылған құжаттар;</w:t>
      </w:r>
    </w:p>
    <w:p>
      <w:pPr>
        <w:spacing w:after="0"/>
        <w:ind w:left="0"/>
        <w:jc w:val="both"/>
      </w:pPr>
      <w:r>
        <w:rPr>
          <w:rFonts w:ascii="Times New Roman"/>
          <w:b w:val="false"/>
          <w:i w:val="false"/>
          <w:color w:val="000000"/>
          <w:sz w:val="28"/>
        </w:rPr>
        <w:t>
      дайындалған мемлекеттік қызметті көрсету нәтижесі;</w:t>
      </w:r>
    </w:p>
    <w:p>
      <w:pPr>
        <w:spacing w:after="0"/>
        <w:ind w:left="0"/>
        <w:jc w:val="both"/>
      </w:pPr>
      <w:r>
        <w:rPr>
          <w:rFonts w:ascii="Times New Roman"/>
          <w:b w:val="false"/>
          <w:i w:val="false"/>
          <w:color w:val="000000"/>
          <w:sz w:val="28"/>
        </w:rPr>
        <w:t>
      қол қойылған мемлекеттік қызметті көрсету нәтижесі.</w:t>
      </w:r>
    </w:p>
    <w:bookmarkStart w:name="z60" w:id="47"/>
    <w:p>
      <w:pPr>
        <w:spacing w:after="0"/>
        <w:ind w:left="0"/>
        <w:jc w:val="left"/>
      </w:pPr>
      <w:r>
        <w:rPr>
          <w:rFonts w:ascii="Times New Roman"/>
          <w:b/>
          <w:i w:val="false"/>
          <w:color w:val="000000"/>
        </w:rPr>
        <w:t xml:space="preserve"> 3-тарау.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47"/>
    <w:bookmarkStart w:name="z61" w:id="48"/>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48"/>
    <w:p>
      <w:pPr>
        <w:spacing w:after="0"/>
        <w:ind w:left="0"/>
        <w:jc w:val="both"/>
      </w:pPr>
      <w:r>
        <w:rPr>
          <w:rFonts w:ascii="Times New Roman"/>
          <w:b w:val="false"/>
          <w:i w:val="false"/>
          <w:color w:val="000000"/>
          <w:sz w:val="28"/>
        </w:rPr>
        <w:t>
      1) көрсетілетін қызметті берушінің басшылығы;</w:t>
      </w:r>
    </w:p>
    <w:p>
      <w:pPr>
        <w:spacing w:after="0"/>
        <w:ind w:left="0"/>
        <w:jc w:val="both"/>
      </w:pPr>
      <w:r>
        <w:rPr>
          <w:rFonts w:ascii="Times New Roman"/>
          <w:b w:val="false"/>
          <w:i w:val="false"/>
          <w:color w:val="000000"/>
          <w:sz w:val="28"/>
        </w:rPr>
        <w:t>
      2) қөрсетілетін қызметті берушінің басшысы;</w:t>
      </w:r>
    </w:p>
    <w:p>
      <w:pPr>
        <w:spacing w:after="0"/>
        <w:ind w:left="0"/>
        <w:jc w:val="both"/>
      </w:pPr>
      <w:r>
        <w:rPr>
          <w:rFonts w:ascii="Times New Roman"/>
          <w:b w:val="false"/>
          <w:i w:val="false"/>
          <w:color w:val="000000"/>
          <w:sz w:val="28"/>
        </w:rPr>
        <w:t>
      3) орындаушы;</w:t>
      </w:r>
    </w:p>
    <w:p>
      <w:pPr>
        <w:spacing w:after="0"/>
        <w:ind w:left="0"/>
        <w:jc w:val="both"/>
      </w:pPr>
      <w:r>
        <w:rPr>
          <w:rFonts w:ascii="Times New Roman"/>
          <w:b w:val="false"/>
          <w:i w:val="false"/>
          <w:color w:val="000000"/>
          <w:sz w:val="28"/>
        </w:rPr>
        <w:t>
      4) кеңсе қызметкері;</w:t>
      </w:r>
    </w:p>
    <w:p>
      <w:pPr>
        <w:spacing w:after="0"/>
        <w:ind w:left="0"/>
        <w:jc w:val="both"/>
      </w:pPr>
      <w:r>
        <w:rPr>
          <w:rFonts w:ascii="Times New Roman"/>
          <w:b w:val="false"/>
          <w:i w:val="false"/>
          <w:color w:val="000000"/>
          <w:sz w:val="28"/>
        </w:rPr>
        <w:t>
      5) тиісті аумақтық бөлімше.</w:t>
      </w:r>
    </w:p>
    <w:bookmarkStart w:name="z62" w:id="49"/>
    <w:p>
      <w:pPr>
        <w:spacing w:after="0"/>
        <w:ind w:left="0"/>
        <w:jc w:val="both"/>
      </w:pPr>
      <w:r>
        <w:rPr>
          <w:rFonts w:ascii="Times New Roman"/>
          <w:b w:val="false"/>
          <w:i w:val="false"/>
          <w:color w:val="000000"/>
          <w:sz w:val="28"/>
        </w:rPr>
        <w:t>
      8. Әрбір рәсімнің (іс-қимылдың) ұзақтығын көрсете отырып, көрсетілетін қызметті берушінің құрылымдық бөлімшелері арасындағы рәсімдердің (іс-қимылдардың) бірізділігі сипаттамасы:</w:t>
      </w:r>
    </w:p>
    <w:bookmarkEnd w:id="49"/>
    <w:p>
      <w:pPr>
        <w:spacing w:after="0"/>
        <w:ind w:left="0"/>
        <w:jc w:val="both"/>
      </w:pPr>
      <w:r>
        <w:rPr>
          <w:rFonts w:ascii="Times New Roman"/>
          <w:b w:val="false"/>
          <w:i w:val="false"/>
          <w:color w:val="000000"/>
          <w:sz w:val="28"/>
        </w:rPr>
        <w:t>
      мемлекеттік экологиялық сараптаманың қорытындысын беру кезінде:</w:t>
      </w:r>
    </w:p>
    <w:p>
      <w:pPr>
        <w:spacing w:after="0"/>
        <w:ind w:left="0"/>
        <w:jc w:val="both"/>
      </w:pPr>
      <w:r>
        <w:rPr>
          <w:rFonts w:ascii="Times New Roman"/>
          <w:b w:val="false"/>
          <w:i w:val="false"/>
          <w:color w:val="000000"/>
          <w:sz w:val="28"/>
        </w:rPr>
        <w:t>
      көрсетілетін қызметті беруші кеңсесінің қызметкері 1 (бір) сағат ішінде (егер өтініш жұмыс күні 18-30 кейін, демалыс және мереке күндері келіп түссе, Қазақстан Республикасының еңбек заңнамасына сәйкес өтінішті қабылдау және мемлекеттік қызмет көрсету нәтижелерін беру келесі жұмыс күні жүзеге асырылады) өтінішті қабылдайды және тіркейді;</w:t>
      </w:r>
    </w:p>
    <w:p>
      <w:pPr>
        <w:spacing w:after="0"/>
        <w:ind w:left="0"/>
        <w:jc w:val="both"/>
      </w:pPr>
      <w:r>
        <w:rPr>
          <w:rFonts w:ascii="Times New Roman"/>
          <w:b w:val="false"/>
          <w:i w:val="false"/>
          <w:color w:val="000000"/>
          <w:sz w:val="28"/>
        </w:rPr>
        <w:t>
      көрсетілетін қызметті беруші басшылығы 5 (бес) сағат ішінде бұрыштама қояды және көрсетілетін қызметті берушінің басшысына құжаттарды береді;</w:t>
      </w:r>
    </w:p>
    <w:p>
      <w:pPr>
        <w:spacing w:after="0"/>
        <w:ind w:left="0"/>
        <w:jc w:val="both"/>
      </w:pPr>
      <w:r>
        <w:rPr>
          <w:rFonts w:ascii="Times New Roman"/>
          <w:b w:val="false"/>
          <w:i w:val="false"/>
          <w:color w:val="000000"/>
          <w:sz w:val="28"/>
        </w:rPr>
        <w:t>
      көрсетілетін қызметті беруші басшысының 2 (екі) сағат ішінде орындаушыны таңдауы;</w:t>
      </w:r>
    </w:p>
    <w:p>
      <w:pPr>
        <w:spacing w:after="0"/>
        <w:ind w:left="0"/>
        <w:jc w:val="both"/>
      </w:pPr>
      <w:r>
        <w:rPr>
          <w:rFonts w:ascii="Times New Roman"/>
          <w:b w:val="false"/>
          <w:i w:val="false"/>
          <w:color w:val="000000"/>
          <w:sz w:val="28"/>
        </w:rPr>
        <w:t>
      орындаушы ұсынылған құжаттарға алдын ала сараптаманы 1 (бір) жұмыс күні ішінде жүргізеді;</w:t>
      </w:r>
    </w:p>
    <w:p>
      <w:pPr>
        <w:spacing w:after="0"/>
        <w:ind w:left="0"/>
        <w:jc w:val="both"/>
      </w:pPr>
      <w:r>
        <w:rPr>
          <w:rFonts w:ascii="Times New Roman"/>
          <w:b w:val="false"/>
          <w:i w:val="false"/>
          <w:color w:val="000000"/>
          <w:sz w:val="28"/>
        </w:rPr>
        <w:t>
      бас тарту туралы дәлелді жауапты 3 (үш) жұмыс күні ішінде ресімдеу және беру;</w:t>
      </w:r>
    </w:p>
    <w:p>
      <w:pPr>
        <w:spacing w:after="0"/>
        <w:ind w:left="0"/>
        <w:jc w:val="both"/>
      </w:pPr>
      <w:r>
        <w:rPr>
          <w:rFonts w:ascii="Times New Roman"/>
          <w:b w:val="false"/>
          <w:i w:val="false"/>
          <w:color w:val="000000"/>
          <w:sz w:val="28"/>
        </w:rPr>
        <w:t>
      20 (жиырма) жұмыс күні ішінде сараптаманы жүргізу және дәлелді ескертулерді беру;</w:t>
      </w:r>
    </w:p>
    <w:p>
      <w:pPr>
        <w:spacing w:after="0"/>
        <w:ind w:left="0"/>
        <w:jc w:val="both"/>
      </w:pPr>
      <w:r>
        <w:rPr>
          <w:rFonts w:ascii="Times New Roman"/>
          <w:b w:val="false"/>
          <w:i w:val="false"/>
          <w:color w:val="000000"/>
          <w:sz w:val="28"/>
        </w:rPr>
        <w:t>
      сараптаманың қорытындысын немесе мемлекеттік қызметті көрсетуден бас тарту туралы дәлелді жауапты 10 (он) жұмыс күні ішінде рәсімдеу және беру;</w:t>
      </w:r>
    </w:p>
    <w:p>
      <w:pPr>
        <w:spacing w:after="0"/>
        <w:ind w:left="0"/>
        <w:jc w:val="both"/>
      </w:pPr>
      <w:r>
        <w:rPr>
          <w:rFonts w:ascii="Times New Roman"/>
          <w:b w:val="false"/>
          <w:i w:val="false"/>
          <w:color w:val="000000"/>
          <w:sz w:val="28"/>
        </w:rPr>
        <w:t>
      мемлекеттік экологиялық сараптаманың қорытындысын қоршаған ортаға эмиссияға рұқсатпен бірге беру кезінде:</w:t>
      </w:r>
    </w:p>
    <w:p>
      <w:pPr>
        <w:spacing w:after="0"/>
        <w:ind w:left="0"/>
        <w:jc w:val="both"/>
      </w:pPr>
      <w:r>
        <w:rPr>
          <w:rFonts w:ascii="Times New Roman"/>
          <w:b w:val="false"/>
          <w:i w:val="false"/>
          <w:color w:val="000000"/>
          <w:sz w:val="28"/>
        </w:rPr>
        <w:t>
      көрсетілетін қызметті беруші кеңсесінің қызметкері 1 (бір) сағат ішінде (егер өтініш жұмыс күні 18-30 кейін, демалыс және мереке күндері келіп түссе, Қазақстан Республикасының еңбек заңнамасына сәйкес өтінішті қабылдау және мемлекеттік қызмет көрсету нәтижелерін беру келесі жұмыс күні жүзеге асырылады) өтінішті қабылдайды және тіркейді;</w:t>
      </w:r>
    </w:p>
    <w:p>
      <w:pPr>
        <w:spacing w:after="0"/>
        <w:ind w:left="0"/>
        <w:jc w:val="both"/>
      </w:pPr>
      <w:r>
        <w:rPr>
          <w:rFonts w:ascii="Times New Roman"/>
          <w:b w:val="false"/>
          <w:i w:val="false"/>
          <w:color w:val="000000"/>
          <w:sz w:val="28"/>
        </w:rPr>
        <w:t>
      көрсетілетін қызметті беруші басшылығы 5 (бес) сағат ішінде бұрыштама қояды және көрсетілетін қызметті берушінің басшысына құжаттарды береді;</w:t>
      </w:r>
    </w:p>
    <w:p>
      <w:pPr>
        <w:spacing w:after="0"/>
        <w:ind w:left="0"/>
        <w:jc w:val="both"/>
      </w:pPr>
      <w:r>
        <w:rPr>
          <w:rFonts w:ascii="Times New Roman"/>
          <w:b w:val="false"/>
          <w:i w:val="false"/>
          <w:color w:val="000000"/>
          <w:sz w:val="28"/>
        </w:rPr>
        <w:t>
      көрсетілетін қызметті беруші басшысының 2 (екі) сағат ішінде орындаушыны таңдауы;</w:t>
      </w:r>
    </w:p>
    <w:p>
      <w:pPr>
        <w:spacing w:after="0"/>
        <w:ind w:left="0"/>
        <w:jc w:val="both"/>
      </w:pPr>
      <w:r>
        <w:rPr>
          <w:rFonts w:ascii="Times New Roman"/>
          <w:b w:val="false"/>
          <w:i w:val="false"/>
          <w:color w:val="000000"/>
          <w:sz w:val="28"/>
        </w:rPr>
        <w:t>
      орындаушы ұсынылған құжаттарға алдын ала сараптаманы 1 (бір) жұмыс күні ішінде жүргізеді;</w:t>
      </w:r>
    </w:p>
    <w:p>
      <w:pPr>
        <w:spacing w:after="0"/>
        <w:ind w:left="0"/>
        <w:jc w:val="both"/>
      </w:pPr>
      <w:r>
        <w:rPr>
          <w:rFonts w:ascii="Times New Roman"/>
          <w:b w:val="false"/>
          <w:i w:val="false"/>
          <w:color w:val="000000"/>
          <w:sz w:val="28"/>
        </w:rPr>
        <w:t>
      өтінішті одан әрі қараудан бас тарту туралы дәлелді жауапты 3 (үш) жұмыс күні ішінде ресімдеу және беру;</w:t>
      </w:r>
    </w:p>
    <w:p>
      <w:pPr>
        <w:spacing w:after="0"/>
        <w:ind w:left="0"/>
        <w:jc w:val="both"/>
      </w:pPr>
      <w:r>
        <w:rPr>
          <w:rFonts w:ascii="Times New Roman"/>
          <w:b w:val="false"/>
          <w:i w:val="false"/>
          <w:color w:val="000000"/>
          <w:sz w:val="28"/>
        </w:rPr>
        <w:t>
      20 (жиырма) жұмыс күні ішінде сәйкестікке қарастыру және дәлелді ескертулерді беру;</w:t>
      </w:r>
    </w:p>
    <w:p>
      <w:pPr>
        <w:spacing w:after="0"/>
        <w:ind w:left="0"/>
        <w:jc w:val="both"/>
      </w:pPr>
      <w:r>
        <w:rPr>
          <w:rFonts w:ascii="Times New Roman"/>
          <w:b w:val="false"/>
          <w:i w:val="false"/>
          <w:color w:val="000000"/>
          <w:sz w:val="28"/>
        </w:rPr>
        <w:t>
      көрсетілетін қызметті берушінің пысықталған материалдарды 10 (он) жұмыс күні ішінде беруі;</w:t>
      </w:r>
    </w:p>
    <w:p>
      <w:pPr>
        <w:spacing w:after="0"/>
        <w:ind w:left="0"/>
        <w:jc w:val="both"/>
      </w:pPr>
      <w:r>
        <w:rPr>
          <w:rFonts w:ascii="Times New Roman"/>
          <w:b w:val="false"/>
          <w:i w:val="false"/>
          <w:color w:val="000000"/>
          <w:sz w:val="28"/>
        </w:rPr>
        <w:t>
      сараптаманың қорытындысын немесе мемлекеттік қызметті көрсетуден бас тарту туралы дәлелді жауапты 10 (он) жұмыс күні ішінде рәсімдеу және беру.</w:t>
      </w:r>
    </w:p>
    <w:bookmarkStart w:name="z63" w:id="50"/>
    <w:p>
      <w:pPr>
        <w:spacing w:after="0"/>
        <w:ind w:left="0"/>
        <w:jc w:val="both"/>
      </w:pPr>
      <w:r>
        <w:rPr>
          <w:rFonts w:ascii="Times New Roman"/>
          <w:b w:val="false"/>
          <w:i w:val="false"/>
          <w:color w:val="000000"/>
          <w:sz w:val="28"/>
        </w:rPr>
        <w:t xml:space="preserve">
      9.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 осы "І санаттағы объектілер үшін мемлекеттік экологиялық сараптама қорытындысын беру" мемлекеттік көрсетілетін қызмет регламентіне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келтірілген.</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 санаттағы объектілер үшін </w:t>
            </w:r>
            <w:r>
              <w:br/>
            </w:r>
            <w:r>
              <w:rPr>
                <w:rFonts w:ascii="Times New Roman"/>
                <w:b w:val="false"/>
                <w:i w:val="false"/>
                <w:color w:val="000000"/>
                <w:sz w:val="20"/>
              </w:rPr>
              <w:t xml:space="preserve">мемлекеттік экологиялық </w:t>
            </w:r>
            <w:r>
              <w:br/>
            </w:r>
            <w:r>
              <w:rPr>
                <w:rFonts w:ascii="Times New Roman"/>
                <w:b w:val="false"/>
                <w:i w:val="false"/>
                <w:color w:val="000000"/>
                <w:sz w:val="20"/>
              </w:rPr>
              <w:t>сараптама қорытындысын</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қызмет регламентіне қосымша</w:t>
            </w:r>
          </w:p>
        </w:tc>
      </w:tr>
    </w:tbl>
    <w:bookmarkStart w:name="z65" w:id="51"/>
    <w:p>
      <w:pPr>
        <w:spacing w:after="0"/>
        <w:ind w:left="0"/>
        <w:jc w:val="left"/>
      </w:pPr>
      <w:r>
        <w:rPr>
          <w:rFonts w:ascii="Times New Roman"/>
          <w:b/>
          <w:i w:val="false"/>
          <w:color w:val="000000"/>
        </w:rPr>
        <w:t xml:space="preserve"> "І санаттағы объектілер үшін жасалған мемлекеттік экологиялық сараптама қорытындысын беру" мемлекеттік қызмет көрсетудің бизнес-процестерінің анықтамалығы</w:t>
      </w:r>
    </w:p>
    <w:bookmarkEnd w:id="51"/>
    <w:p>
      <w:pPr>
        <w:spacing w:after="0"/>
        <w:ind w:left="0"/>
        <w:jc w:val="left"/>
      </w:pPr>
      <w:r>
        <w:br/>
      </w:r>
    </w:p>
    <w:p>
      <w:pPr>
        <w:spacing w:after="0"/>
        <w:ind w:left="0"/>
        <w:jc w:val="both"/>
      </w:pPr>
      <w:r>
        <w:drawing>
          <wp:inline distT="0" distB="0" distL="0" distR="0">
            <wp:extent cx="78105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70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Энергетика министрінің</w:t>
            </w:r>
            <w:r>
              <w:br/>
            </w:r>
            <w:r>
              <w:rPr>
                <w:rFonts w:ascii="Times New Roman"/>
                <w:b w:val="false"/>
                <w:i w:val="false"/>
                <w:color w:val="000000"/>
                <w:sz w:val="20"/>
              </w:rPr>
              <w:t>2019 жылғы 4 наурыздағы</w:t>
            </w:r>
            <w:r>
              <w:br/>
            </w:r>
            <w:r>
              <w:rPr>
                <w:rFonts w:ascii="Times New Roman"/>
                <w:b w:val="false"/>
                <w:i w:val="false"/>
                <w:color w:val="000000"/>
                <w:sz w:val="20"/>
              </w:rPr>
              <w:t>№ 70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Энергетика министрінің </w:t>
            </w:r>
            <w:r>
              <w:br/>
            </w:r>
            <w:r>
              <w:rPr>
                <w:rFonts w:ascii="Times New Roman"/>
                <w:b w:val="false"/>
                <w:i w:val="false"/>
                <w:color w:val="000000"/>
                <w:sz w:val="20"/>
              </w:rPr>
              <w:t xml:space="preserve">2015 жылғы 22 мамырдағы </w:t>
            </w:r>
            <w:r>
              <w:br/>
            </w:r>
            <w:r>
              <w:rPr>
                <w:rFonts w:ascii="Times New Roman"/>
                <w:b w:val="false"/>
                <w:i w:val="false"/>
                <w:color w:val="000000"/>
                <w:sz w:val="20"/>
              </w:rPr>
              <w:t xml:space="preserve">№ 369 бұйрығына </w:t>
            </w:r>
            <w:r>
              <w:br/>
            </w:r>
            <w:r>
              <w:rPr>
                <w:rFonts w:ascii="Times New Roman"/>
                <w:b w:val="false"/>
                <w:i w:val="false"/>
                <w:color w:val="000000"/>
                <w:sz w:val="20"/>
              </w:rPr>
              <w:t>6-қосымша</w:t>
            </w:r>
          </w:p>
        </w:tc>
      </w:tr>
    </w:tbl>
    <w:bookmarkStart w:name="z68" w:id="52"/>
    <w:p>
      <w:pPr>
        <w:spacing w:after="0"/>
        <w:ind w:left="0"/>
        <w:jc w:val="left"/>
      </w:pPr>
      <w:r>
        <w:rPr>
          <w:rFonts w:ascii="Times New Roman"/>
          <w:b/>
          <w:i w:val="false"/>
          <w:color w:val="000000"/>
        </w:rPr>
        <w:t xml:space="preserve"> "Кешенді экологиялық рұқсатты беру" мемлекеттік көрсетілетін қызмет регламенті</w:t>
      </w:r>
    </w:p>
    <w:bookmarkEnd w:id="52"/>
    <w:bookmarkStart w:name="z69" w:id="53"/>
    <w:p>
      <w:pPr>
        <w:spacing w:after="0"/>
        <w:ind w:left="0"/>
        <w:jc w:val="left"/>
      </w:pPr>
      <w:r>
        <w:rPr>
          <w:rFonts w:ascii="Times New Roman"/>
          <w:b/>
          <w:i w:val="false"/>
          <w:color w:val="000000"/>
        </w:rPr>
        <w:t xml:space="preserve"> 1-тарау. Жалпы ережелер</w:t>
      </w:r>
    </w:p>
    <w:bookmarkEnd w:id="53"/>
    <w:bookmarkStart w:name="z70" w:id="54"/>
    <w:p>
      <w:pPr>
        <w:spacing w:after="0"/>
        <w:ind w:left="0"/>
        <w:jc w:val="both"/>
      </w:pPr>
      <w:r>
        <w:rPr>
          <w:rFonts w:ascii="Times New Roman"/>
          <w:b w:val="false"/>
          <w:i w:val="false"/>
          <w:color w:val="000000"/>
          <w:sz w:val="28"/>
        </w:rPr>
        <w:t xml:space="preserve">
      1. "Кешенді экологиялық рұқсатты беру" мемлекеттік көрсетілетін қызметін (бұдан әрі – мемлекеттік көрсетілетін қызмет) Қазақстан Республикасы Энергетика министрлігінің Экологиялық реттеу және бақылау комитетімен (бұдан әрі – көрсетілетін қызметті беруші) Қазақстан Республикасы Энергетика министрінің 2015 жылғы 23 сәуірдегі № 301 бұйрығымен бекітілген (Нормативтік құқықтық актілерді мемлекеттік тіркеу тізілімінде № 11229 болып тіркелген) "Кешенді экологиялық рұқсатты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көрсетеді.</w:t>
      </w:r>
    </w:p>
    <w:bookmarkEnd w:id="54"/>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www.egov.kz, www.elіcense.kz "электрондық үкіметтің" веб-порталы (бұдан әрі - портал) арқылы жүзеге асырылады.</w:t>
      </w:r>
    </w:p>
    <w:bookmarkStart w:name="z71" w:id="55"/>
    <w:p>
      <w:pPr>
        <w:spacing w:after="0"/>
        <w:ind w:left="0"/>
        <w:jc w:val="both"/>
      </w:pPr>
      <w:r>
        <w:rPr>
          <w:rFonts w:ascii="Times New Roman"/>
          <w:b w:val="false"/>
          <w:i w:val="false"/>
          <w:color w:val="000000"/>
          <w:sz w:val="28"/>
        </w:rPr>
        <w:t>
      2. Мемлекеттік қызметті көрсету нысаны - қағаздық және (немесе) электрондық түрінде.</w:t>
      </w:r>
    </w:p>
    <w:bookmarkEnd w:id="55"/>
    <w:bookmarkStart w:name="z72" w:id="56"/>
    <w:p>
      <w:pPr>
        <w:spacing w:after="0"/>
        <w:ind w:left="0"/>
        <w:jc w:val="both"/>
      </w:pPr>
      <w:r>
        <w:rPr>
          <w:rFonts w:ascii="Times New Roman"/>
          <w:b w:val="false"/>
          <w:i w:val="false"/>
          <w:color w:val="000000"/>
          <w:sz w:val="28"/>
        </w:rPr>
        <w:t>
      3. Мемлекеттік қызметті көрсету нәтижесі – кешенді экологиялық рұқсатты беру немесе мемлекеттік қызметті көрсетуден бас тарту туралы дәлелді жауап.</w:t>
      </w:r>
    </w:p>
    <w:bookmarkEnd w:id="56"/>
    <w:bookmarkStart w:name="z73" w:id="57"/>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57"/>
    <w:bookmarkStart w:name="z74" w:id="58"/>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9-тармағына</w:t>
      </w:r>
      <w:r>
        <w:rPr>
          <w:rFonts w:ascii="Times New Roman"/>
          <w:b w:val="false"/>
          <w:i w:val="false"/>
          <w:color w:val="000000"/>
          <w:sz w:val="28"/>
        </w:rPr>
        <w:t xml:space="preserve"> бекітілген құжаттарды қосымша ұсына отырып, көрсетілетін қызметті алушының өтініші мемлекеттік қызметті көрсету бойынша рәсімді (іс-қимылды) бастау үшін негіздеме болып табылады.</w:t>
      </w:r>
    </w:p>
    <w:bookmarkEnd w:id="58"/>
    <w:bookmarkStart w:name="z75" w:id="59"/>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59"/>
    <w:p>
      <w:pPr>
        <w:spacing w:after="0"/>
        <w:ind w:left="0"/>
        <w:jc w:val="both"/>
      </w:pPr>
      <w:r>
        <w:rPr>
          <w:rFonts w:ascii="Times New Roman"/>
          <w:b w:val="false"/>
          <w:i w:val="false"/>
          <w:color w:val="000000"/>
          <w:sz w:val="28"/>
        </w:rPr>
        <w:t>
      көрсетілетін қызметті беруші кеңсесі қызметкерінің өтінішті келіп түскен күні тіркеуі және оны көрсетілетін қызметті берушінің басшылығына 1 (бір) сағат ішінде (егер өтініш жұмыс күні 18-30 кейін, демалыс және мереке күндері келіп түссе, Қазақстан Республикасының еңбек заңнамасына сәйкес өтінішті қабылдау және мемлекеттік қызмет көрсету нәтижелерін беру келесі жұмыс күні жүзеге асырылады) беруі;</w:t>
      </w:r>
    </w:p>
    <w:p>
      <w:pPr>
        <w:spacing w:after="0"/>
        <w:ind w:left="0"/>
        <w:jc w:val="both"/>
      </w:pPr>
      <w:r>
        <w:rPr>
          <w:rFonts w:ascii="Times New Roman"/>
          <w:b w:val="false"/>
          <w:i w:val="false"/>
          <w:color w:val="000000"/>
          <w:sz w:val="28"/>
        </w:rPr>
        <w:t>
      көрсетілетін қызметті беруші басшылығының 2 (екі) сағат ішінде құжаттың мазмұнымен танысуы және бұрыштама жазуы. Көрсетілетін қызметті берушінің тиісті құрылымдық бөлімшесінің басшысына (бұдан әрі – көрсетілетін қызметті беруші басшысы) құжатты беруі;</w:t>
      </w:r>
    </w:p>
    <w:p>
      <w:pPr>
        <w:spacing w:after="0"/>
        <w:ind w:left="0"/>
        <w:jc w:val="both"/>
      </w:pPr>
      <w:r>
        <w:rPr>
          <w:rFonts w:ascii="Times New Roman"/>
          <w:b w:val="false"/>
          <w:i w:val="false"/>
          <w:color w:val="000000"/>
          <w:sz w:val="28"/>
        </w:rPr>
        <w:t>
      көрсетілетін қызметті беруші басшысының 2 (екі) сағат ішінде құрылымдық бөлімшенің орындаушысын (бұдан әрі – орындаушы) таңдауы;</w:t>
      </w:r>
    </w:p>
    <w:p>
      <w:pPr>
        <w:spacing w:after="0"/>
        <w:ind w:left="0"/>
        <w:jc w:val="both"/>
      </w:pPr>
      <w:r>
        <w:rPr>
          <w:rFonts w:ascii="Times New Roman"/>
          <w:b w:val="false"/>
          <w:i w:val="false"/>
          <w:color w:val="000000"/>
          <w:sz w:val="28"/>
        </w:rPr>
        <w:t>
      орындаушы 5 (бес) сағат ішінде ұсынылған құжаттарды толықтығына тексереді;</w:t>
      </w:r>
    </w:p>
    <w:p>
      <w:pPr>
        <w:spacing w:after="0"/>
        <w:ind w:left="0"/>
        <w:jc w:val="both"/>
      </w:pPr>
      <w:r>
        <w:rPr>
          <w:rFonts w:ascii="Times New Roman"/>
          <w:b w:val="false"/>
          <w:i w:val="false"/>
          <w:color w:val="000000"/>
          <w:sz w:val="28"/>
        </w:rPr>
        <w:t>
      ұсынылған құжаттардың толық еместігі анықталған жағдайда орындаушы 2 (екі) сағат ішінде өтінішті одан әрі қараудан бас тарту туралы дәлелді жауап дайындайды;</w:t>
      </w:r>
    </w:p>
    <w:p>
      <w:pPr>
        <w:spacing w:after="0"/>
        <w:ind w:left="0"/>
        <w:jc w:val="both"/>
      </w:pPr>
      <w:r>
        <w:rPr>
          <w:rFonts w:ascii="Times New Roman"/>
          <w:b w:val="false"/>
          <w:i w:val="false"/>
          <w:color w:val="000000"/>
          <w:sz w:val="28"/>
        </w:rPr>
        <w:t>
      көрсетілетін қызметті беруші басшысының 2 (екі) сағат ішінде өтінішті одан әрі қараудан бас тарту туралы дәлелді жауапты келісуі;</w:t>
      </w:r>
    </w:p>
    <w:p>
      <w:pPr>
        <w:spacing w:after="0"/>
        <w:ind w:left="0"/>
        <w:jc w:val="both"/>
      </w:pPr>
      <w:r>
        <w:rPr>
          <w:rFonts w:ascii="Times New Roman"/>
          <w:b w:val="false"/>
          <w:i w:val="false"/>
          <w:color w:val="000000"/>
          <w:sz w:val="28"/>
        </w:rPr>
        <w:t>
      көрсетілетін қызметті беруші басшылығының 2 (екі) сағат ішінде өтінішті одан әрі қараудан бас тарту туралы дәлелді жауапқа қол қоюы;</w:t>
      </w:r>
    </w:p>
    <w:p>
      <w:pPr>
        <w:spacing w:after="0"/>
        <w:ind w:left="0"/>
        <w:jc w:val="both"/>
      </w:pPr>
      <w:r>
        <w:rPr>
          <w:rFonts w:ascii="Times New Roman"/>
          <w:b w:val="false"/>
          <w:i w:val="false"/>
          <w:color w:val="000000"/>
          <w:sz w:val="28"/>
        </w:rPr>
        <w:t>
      қызметті берушінің басшылығы өтінішті одан әрі қараудан бас тарту туралы дәлелді жауапқа қол қойған соң өтініш беруші автоматты түрде берілген нөмірмен порталда, жеке кабинетінде жауапты алады;</w:t>
      </w:r>
    </w:p>
    <w:p>
      <w:pPr>
        <w:spacing w:after="0"/>
        <w:ind w:left="0"/>
        <w:jc w:val="both"/>
      </w:pPr>
      <w:r>
        <w:rPr>
          <w:rFonts w:ascii="Times New Roman"/>
          <w:b w:val="false"/>
          <w:i w:val="false"/>
          <w:color w:val="000000"/>
          <w:sz w:val="28"/>
        </w:rPr>
        <w:t>
      ұсынылған құжаттар толық болған жағдайда орындаушы 47 ( қырық жеті) күнтізбелік күн ішінде олардың Қазақстан Республикасының қоршаған ортаны қорғау саласындағы нормативтік құқықтық актілерінде белгіленген талаптарға сәйкестігін қарастырады;</w:t>
      </w:r>
    </w:p>
    <w:p>
      <w:pPr>
        <w:spacing w:after="0"/>
        <w:ind w:left="0"/>
        <w:jc w:val="both"/>
      </w:pPr>
      <w:r>
        <w:rPr>
          <w:rFonts w:ascii="Times New Roman"/>
          <w:b w:val="false"/>
          <w:i w:val="false"/>
          <w:color w:val="000000"/>
          <w:sz w:val="28"/>
        </w:rPr>
        <w:t>
      нәтижесі бойынша орындаушы 1 (бір) күнтізбелік күн ішінде рұқсатты қайта рәсімдеуді дайындайды;</w:t>
      </w:r>
    </w:p>
    <w:p>
      <w:pPr>
        <w:spacing w:after="0"/>
        <w:ind w:left="0"/>
        <w:jc w:val="both"/>
      </w:pPr>
      <w:r>
        <w:rPr>
          <w:rFonts w:ascii="Times New Roman"/>
          <w:b w:val="false"/>
          <w:i w:val="false"/>
          <w:color w:val="000000"/>
          <w:sz w:val="28"/>
        </w:rPr>
        <w:t>
      көрсетілетін қызметті беруші басшысының 1 (бір) жұмыс күні ішінде рұқсатты келісуі;</w:t>
      </w:r>
    </w:p>
    <w:p>
      <w:pPr>
        <w:spacing w:after="0"/>
        <w:ind w:left="0"/>
        <w:jc w:val="both"/>
      </w:pPr>
      <w:r>
        <w:rPr>
          <w:rFonts w:ascii="Times New Roman"/>
          <w:b w:val="false"/>
          <w:i w:val="false"/>
          <w:color w:val="000000"/>
          <w:sz w:val="28"/>
        </w:rPr>
        <w:t>
      көрсетілетін қызметті беруші басшылығының 1 (бір) жұмыс күні ішінде рұқсатқа қол қоюы;</w:t>
      </w:r>
    </w:p>
    <w:p>
      <w:pPr>
        <w:spacing w:after="0"/>
        <w:ind w:left="0"/>
        <w:jc w:val="both"/>
      </w:pPr>
      <w:r>
        <w:rPr>
          <w:rFonts w:ascii="Times New Roman"/>
          <w:b w:val="false"/>
          <w:i w:val="false"/>
          <w:color w:val="000000"/>
          <w:sz w:val="28"/>
        </w:rPr>
        <w:t>
      рұқсатты көрсетілетін қызметті берушінің басшылығы қол қойған күні өтініш беруші оны автоматты түрде берілген нөмірмен порталда, жеке кабинетінде алады.</w:t>
      </w:r>
    </w:p>
    <w:bookmarkStart w:name="z76" w:id="60"/>
    <w:p>
      <w:pPr>
        <w:spacing w:after="0"/>
        <w:ind w:left="0"/>
        <w:jc w:val="both"/>
      </w:pPr>
      <w:r>
        <w:rPr>
          <w:rFonts w:ascii="Times New Roman"/>
          <w:b w:val="false"/>
          <w:i w:val="false"/>
          <w:color w:val="000000"/>
          <w:sz w:val="28"/>
        </w:rPr>
        <w:t>
      6. Мына рәсімдерді (іс-қимылдарды) орындауды бастау үшін негіз болатын мемлекеттік қызметті көрсету жөніндегі рәсімдер (іс-қимылдар) нәтижелері:</w:t>
      </w:r>
    </w:p>
    <w:bookmarkEnd w:id="60"/>
    <w:p>
      <w:pPr>
        <w:spacing w:after="0"/>
        <w:ind w:left="0"/>
        <w:jc w:val="both"/>
      </w:pPr>
      <w:r>
        <w:rPr>
          <w:rFonts w:ascii="Times New Roman"/>
          <w:b w:val="false"/>
          <w:i w:val="false"/>
          <w:color w:val="000000"/>
          <w:sz w:val="28"/>
        </w:rPr>
        <w:t>
      кіріс нөмірі бар тіркелген өтінім;</w:t>
      </w:r>
    </w:p>
    <w:p>
      <w:pPr>
        <w:spacing w:after="0"/>
        <w:ind w:left="0"/>
        <w:jc w:val="both"/>
      </w:pPr>
      <w:r>
        <w:rPr>
          <w:rFonts w:ascii="Times New Roman"/>
          <w:b w:val="false"/>
          <w:i w:val="false"/>
          <w:color w:val="000000"/>
          <w:sz w:val="28"/>
        </w:rPr>
        <w:t>
      танысқан және салынған бұрыштама;</w:t>
      </w:r>
    </w:p>
    <w:p>
      <w:pPr>
        <w:spacing w:after="0"/>
        <w:ind w:left="0"/>
        <w:jc w:val="both"/>
      </w:pPr>
      <w:r>
        <w:rPr>
          <w:rFonts w:ascii="Times New Roman"/>
          <w:b w:val="false"/>
          <w:i w:val="false"/>
          <w:color w:val="000000"/>
          <w:sz w:val="28"/>
        </w:rPr>
        <w:t>
      толықтығына және сәйкестігіне қарастырылған құжаттар топтамасы;</w:t>
      </w:r>
    </w:p>
    <w:p>
      <w:pPr>
        <w:spacing w:after="0"/>
        <w:ind w:left="0"/>
        <w:jc w:val="both"/>
      </w:pPr>
      <w:r>
        <w:rPr>
          <w:rFonts w:ascii="Times New Roman"/>
          <w:b w:val="false"/>
          <w:i w:val="false"/>
          <w:color w:val="000000"/>
          <w:sz w:val="28"/>
        </w:rPr>
        <w:t>
      дайындалған мемлекеттік қызметті көрсету нәтижесі;</w:t>
      </w:r>
    </w:p>
    <w:p>
      <w:pPr>
        <w:spacing w:after="0"/>
        <w:ind w:left="0"/>
        <w:jc w:val="both"/>
      </w:pPr>
      <w:r>
        <w:rPr>
          <w:rFonts w:ascii="Times New Roman"/>
          <w:b w:val="false"/>
          <w:i w:val="false"/>
          <w:color w:val="000000"/>
          <w:sz w:val="28"/>
        </w:rPr>
        <w:t>
      қол қойылған мемлекеттік қызметті көрсету нәтижесі.</w:t>
      </w:r>
    </w:p>
    <w:bookmarkStart w:name="z77" w:id="61"/>
    <w:p>
      <w:pPr>
        <w:spacing w:after="0"/>
        <w:ind w:left="0"/>
        <w:jc w:val="left"/>
      </w:pPr>
      <w:r>
        <w:rPr>
          <w:rFonts w:ascii="Times New Roman"/>
          <w:b/>
          <w:i w:val="false"/>
          <w:color w:val="000000"/>
        </w:rPr>
        <w:t xml:space="preserve"> 3-тарау.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61"/>
    <w:bookmarkStart w:name="z78" w:id="62"/>
    <w:p>
      <w:pPr>
        <w:spacing w:after="0"/>
        <w:ind w:left="0"/>
        <w:jc w:val="both"/>
      </w:pPr>
      <w:r>
        <w:rPr>
          <w:rFonts w:ascii="Times New Roman"/>
          <w:b w:val="false"/>
          <w:i w:val="false"/>
          <w:color w:val="000000"/>
          <w:sz w:val="28"/>
        </w:rPr>
        <w:t>
      7. Мемлекеттік қызмет көрсету рәсіміне қатысатын көрсетілетін қызмет берушілердің құрылымдық бөлімшелерінің (қызметкерлерінің) тізбесі:</w:t>
      </w:r>
    </w:p>
    <w:bookmarkEnd w:id="62"/>
    <w:p>
      <w:pPr>
        <w:spacing w:after="0"/>
        <w:ind w:left="0"/>
        <w:jc w:val="both"/>
      </w:pPr>
      <w:r>
        <w:rPr>
          <w:rFonts w:ascii="Times New Roman"/>
          <w:b w:val="false"/>
          <w:i w:val="false"/>
          <w:color w:val="000000"/>
          <w:sz w:val="28"/>
        </w:rPr>
        <w:t>
      1) көрсетілетін қызметті берушінің басшылығы;</w:t>
      </w:r>
    </w:p>
    <w:p>
      <w:pPr>
        <w:spacing w:after="0"/>
        <w:ind w:left="0"/>
        <w:jc w:val="both"/>
      </w:pPr>
      <w:r>
        <w:rPr>
          <w:rFonts w:ascii="Times New Roman"/>
          <w:b w:val="false"/>
          <w:i w:val="false"/>
          <w:color w:val="000000"/>
          <w:sz w:val="28"/>
        </w:rPr>
        <w:t>
      2) қөрсетілетін қызметті берушінің басшысы;</w:t>
      </w:r>
    </w:p>
    <w:p>
      <w:pPr>
        <w:spacing w:after="0"/>
        <w:ind w:left="0"/>
        <w:jc w:val="both"/>
      </w:pPr>
      <w:r>
        <w:rPr>
          <w:rFonts w:ascii="Times New Roman"/>
          <w:b w:val="false"/>
          <w:i w:val="false"/>
          <w:color w:val="000000"/>
          <w:sz w:val="28"/>
        </w:rPr>
        <w:t>
      3) орындаушы;</w:t>
      </w:r>
    </w:p>
    <w:p>
      <w:pPr>
        <w:spacing w:after="0"/>
        <w:ind w:left="0"/>
        <w:jc w:val="both"/>
      </w:pPr>
      <w:r>
        <w:rPr>
          <w:rFonts w:ascii="Times New Roman"/>
          <w:b w:val="false"/>
          <w:i w:val="false"/>
          <w:color w:val="000000"/>
          <w:sz w:val="28"/>
        </w:rPr>
        <w:t>
      4) кеңсе қызметкері.</w:t>
      </w:r>
    </w:p>
    <w:bookmarkStart w:name="z79" w:id="63"/>
    <w:p>
      <w:pPr>
        <w:spacing w:after="0"/>
        <w:ind w:left="0"/>
        <w:jc w:val="both"/>
      </w:pPr>
      <w:r>
        <w:rPr>
          <w:rFonts w:ascii="Times New Roman"/>
          <w:b w:val="false"/>
          <w:i w:val="false"/>
          <w:color w:val="000000"/>
          <w:sz w:val="28"/>
        </w:rPr>
        <w:t>
      8. Әрбір рәсімнің (іс-қимылдың) ұзақтығын көрсете отырып, көрсетілетін қызметті берушінің құрылымдық бөлімшелерінің арасындағы рәсімдердің (іс-қимылдардың) бірізділігі сипаттамасы:</w:t>
      </w:r>
    </w:p>
    <w:bookmarkEnd w:id="63"/>
    <w:p>
      <w:pPr>
        <w:spacing w:after="0"/>
        <w:ind w:left="0"/>
        <w:jc w:val="both"/>
      </w:pPr>
      <w:r>
        <w:rPr>
          <w:rFonts w:ascii="Times New Roman"/>
          <w:b w:val="false"/>
          <w:i w:val="false"/>
          <w:color w:val="000000"/>
          <w:sz w:val="28"/>
        </w:rPr>
        <w:t>
      көрсетілетін қызметті беруші кеңсесінің қызметкері 1 (бір) сағат ішінде өтінішті қабылдайды және тіркейді (егер өтініш жұмыс күні 18-30 кейін, демалыс және мереке күндері келіп түссе, Қазақстан Республикасының еңбек заңнамасына сәйкес өтінішті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басшылығы 2 (екі) сағат ішінде бұрыштама қояды және көрсетілетін қызметті берушінің басшысына құжаттарды береді;</w:t>
      </w:r>
    </w:p>
    <w:p>
      <w:pPr>
        <w:spacing w:after="0"/>
        <w:ind w:left="0"/>
        <w:jc w:val="both"/>
      </w:pPr>
      <w:r>
        <w:rPr>
          <w:rFonts w:ascii="Times New Roman"/>
          <w:b w:val="false"/>
          <w:i w:val="false"/>
          <w:color w:val="000000"/>
          <w:sz w:val="28"/>
        </w:rPr>
        <w:t>
      көрсетілетін қызметті беруші басшысының 2 (екі) сағат ішінде орындаушыны таңдауы;</w:t>
      </w:r>
    </w:p>
    <w:p>
      <w:pPr>
        <w:spacing w:after="0"/>
        <w:ind w:left="0"/>
        <w:jc w:val="both"/>
      </w:pPr>
      <w:r>
        <w:rPr>
          <w:rFonts w:ascii="Times New Roman"/>
          <w:b w:val="false"/>
          <w:i w:val="false"/>
          <w:color w:val="000000"/>
          <w:sz w:val="28"/>
        </w:rPr>
        <w:t>
      орындаушы 5 (бес) сағат ішінде құжаттарды толықтығына тексереді;</w:t>
      </w:r>
    </w:p>
    <w:p>
      <w:pPr>
        <w:spacing w:after="0"/>
        <w:ind w:left="0"/>
        <w:jc w:val="both"/>
      </w:pPr>
      <w:r>
        <w:rPr>
          <w:rFonts w:ascii="Times New Roman"/>
          <w:b w:val="false"/>
          <w:i w:val="false"/>
          <w:color w:val="000000"/>
          <w:sz w:val="28"/>
        </w:rPr>
        <w:t>
      өтінішті одан әрі қараудан бас тарту туралы дәлелді жауапты 6 (алты) сағат ішінде дайындау және беру;</w:t>
      </w:r>
    </w:p>
    <w:p>
      <w:pPr>
        <w:spacing w:after="0"/>
        <w:ind w:left="0"/>
        <w:jc w:val="both"/>
      </w:pPr>
      <w:r>
        <w:rPr>
          <w:rFonts w:ascii="Times New Roman"/>
          <w:b w:val="false"/>
          <w:i w:val="false"/>
          <w:color w:val="000000"/>
          <w:sz w:val="28"/>
        </w:rPr>
        <w:t>
      рұқсатты немесе мемлекеттік қызметті көрсетуден бас тарту туралы дәлелді жауапты 52 (елу екі) күнтізбелік күн ішінде дайындау және беру.</w:t>
      </w:r>
    </w:p>
    <w:bookmarkStart w:name="z80" w:id="64"/>
    <w:p>
      <w:pPr>
        <w:spacing w:after="0"/>
        <w:ind w:left="0"/>
        <w:jc w:val="both"/>
      </w:pPr>
      <w:r>
        <w:rPr>
          <w:rFonts w:ascii="Times New Roman"/>
          <w:b w:val="false"/>
          <w:i w:val="false"/>
          <w:color w:val="000000"/>
          <w:sz w:val="28"/>
        </w:rPr>
        <w:t xml:space="preserve">
      9.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 осы "Кешенді экологиялық рұқсатты беру" мемлекеттік көрсетілетін қызмет регламентіне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келтірілген.</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"Кешенді экологиялық рұқсатты</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қосымша</w:t>
            </w:r>
          </w:p>
        </w:tc>
      </w:tr>
    </w:tbl>
    <w:bookmarkStart w:name="z82" w:id="65"/>
    <w:p>
      <w:pPr>
        <w:spacing w:after="0"/>
        <w:ind w:left="0"/>
        <w:jc w:val="left"/>
      </w:pPr>
      <w:r>
        <w:rPr>
          <w:rFonts w:ascii="Times New Roman"/>
          <w:b/>
          <w:i w:val="false"/>
          <w:color w:val="000000"/>
        </w:rPr>
        <w:t xml:space="preserve"> "Кешенді экологиялық рұқсатты беру" мемлекеттік қызмет көрсетудің бизнес-процестерінің анықтамалығы</w:t>
      </w:r>
    </w:p>
    <w:bookmarkEnd w:id="65"/>
    <w:p>
      <w:pPr>
        <w:spacing w:after="0"/>
        <w:ind w:left="0"/>
        <w:jc w:val="left"/>
      </w:pPr>
      <w:r>
        <w:br/>
      </w:r>
    </w:p>
    <w:p>
      <w:pPr>
        <w:spacing w:after="0"/>
        <w:ind w:left="0"/>
        <w:jc w:val="both"/>
      </w:pPr>
      <w:r>
        <w:drawing>
          <wp:inline distT="0" distB="0" distL="0" distR="0">
            <wp:extent cx="7810500" cy="468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68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Энергетика министрінің</w:t>
            </w:r>
            <w:r>
              <w:br/>
            </w:r>
            <w:r>
              <w:rPr>
                <w:rFonts w:ascii="Times New Roman"/>
                <w:b w:val="false"/>
                <w:i w:val="false"/>
                <w:color w:val="000000"/>
                <w:sz w:val="20"/>
              </w:rPr>
              <w:t>2019 жылғы 4 наурыздағы</w:t>
            </w:r>
            <w:r>
              <w:br/>
            </w:r>
            <w:r>
              <w:rPr>
                <w:rFonts w:ascii="Times New Roman"/>
                <w:b w:val="false"/>
                <w:i w:val="false"/>
                <w:color w:val="000000"/>
                <w:sz w:val="20"/>
              </w:rPr>
              <w:t>№ 70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Энергетика министрінің </w:t>
            </w:r>
            <w:r>
              <w:br/>
            </w:r>
            <w:r>
              <w:rPr>
                <w:rFonts w:ascii="Times New Roman"/>
                <w:b w:val="false"/>
                <w:i w:val="false"/>
                <w:color w:val="000000"/>
                <w:sz w:val="20"/>
              </w:rPr>
              <w:t xml:space="preserve">2015 жылғы 22 мамырдағы </w:t>
            </w:r>
            <w:r>
              <w:br/>
            </w:r>
            <w:r>
              <w:rPr>
                <w:rFonts w:ascii="Times New Roman"/>
                <w:b w:val="false"/>
                <w:i w:val="false"/>
                <w:color w:val="000000"/>
                <w:sz w:val="20"/>
              </w:rPr>
              <w:t xml:space="preserve">№ 369 бұйрығына </w:t>
            </w:r>
            <w:r>
              <w:br/>
            </w:r>
            <w:r>
              <w:rPr>
                <w:rFonts w:ascii="Times New Roman"/>
                <w:b w:val="false"/>
                <w:i w:val="false"/>
                <w:color w:val="000000"/>
                <w:sz w:val="20"/>
              </w:rPr>
              <w:t>7-қосымша</w:t>
            </w:r>
          </w:p>
        </w:tc>
      </w:tr>
    </w:tbl>
    <w:bookmarkStart w:name="z85" w:id="66"/>
    <w:p>
      <w:pPr>
        <w:spacing w:after="0"/>
        <w:ind w:left="0"/>
        <w:jc w:val="left"/>
      </w:pPr>
      <w:r>
        <w:rPr>
          <w:rFonts w:ascii="Times New Roman"/>
          <w:b/>
          <w:i w:val="false"/>
          <w:color w:val="000000"/>
        </w:rPr>
        <w:t xml:space="preserve"> "Қауіпті қалдықтардың экспорты мен импортына лицензия беру" мемлекеттік көрсетілетін қызмет регламенті</w:t>
      </w:r>
    </w:p>
    <w:bookmarkEnd w:id="66"/>
    <w:bookmarkStart w:name="z86" w:id="67"/>
    <w:p>
      <w:pPr>
        <w:spacing w:after="0"/>
        <w:ind w:left="0"/>
        <w:jc w:val="left"/>
      </w:pPr>
      <w:r>
        <w:rPr>
          <w:rFonts w:ascii="Times New Roman"/>
          <w:b/>
          <w:i w:val="false"/>
          <w:color w:val="000000"/>
        </w:rPr>
        <w:t xml:space="preserve"> 1-тарау. Жалпы ережелер</w:t>
      </w:r>
    </w:p>
    <w:bookmarkEnd w:id="67"/>
    <w:bookmarkStart w:name="z87" w:id="68"/>
    <w:p>
      <w:pPr>
        <w:spacing w:after="0"/>
        <w:ind w:left="0"/>
        <w:jc w:val="both"/>
      </w:pPr>
      <w:r>
        <w:rPr>
          <w:rFonts w:ascii="Times New Roman"/>
          <w:b w:val="false"/>
          <w:i w:val="false"/>
          <w:color w:val="000000"/>
          <w:sz w:val="28"/>
        </w:rPr>
        <w:t xml:space="preserve">
      1. "Қауіпті қалдықтардың экспорты мен импортына лицензия беру" мемлекеттік көрсетілетін қызметін (бұдан әрі – мемлекеттік көрсетілетін қызмет) Қазақстан Республикасы Энергетика министрлігінің Экологиялық реттеу және бақылау комитеті (бұдан әрі – көрсетілетін қызметті беруші) Қазақстан Республикасы Энергетика министрінің 2015 жылғы 23 сәуірдегі № 301 бұйрығымен бекітілген "Қауіпті қалдықтардың экспорты мен импортына лицензия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(Нормативтік құқықтық актілерді мемлекеттік тіркеу тізілімінде № 11229 болып тіркелген) негізінде көрсетеді.</w:t>
      </w:r>
    </w:p>
    <w:bookmarkEnd w:id="68"/>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www.egov.kz "электрондық үкімет" веб-порталы (бұдан әрі - портал) арқылы жүзеге асырылады.</w:t>
      </w:r>
    </w:p>
    <w:bookmarkStart w:name="z88" w:id="69"/>
    <w:p>
      <w:pPr>
        <w:spacing w:after="0"/>
        <w:ind w:left="0"/>
        <w:jc w:val="both"/>
      </w:pPr>
      <w:r>
        <w:rPr>
          <w:rFonts w:ascii="Times New Roman"/>
          <w:b w:val="false"/>
          <w:i w:val="false"/>
          <w:color w:val="000000"/>
          <w:sz w:val="28"/>
        </w:rPr>
        <w:t>
      2. Мемлекеттік қызметті көрсету нысаны: электрондық.</w:t>
      </w:r>
    </w:p>
    <w:bookmarkEnd w:id="69"/>
    <w:bookmarkStart w:name="z89" w:id="70"/>
    <w:p>
      <w:pPr>
        <w:spacing w:after="0"/>
        <w:ind w:left="0"/>
        <w:jc w:val="both"/>
      </w:pPr>
      <w:r>
        <w:rPr>
          <w:rFonts w:ascii="Times New Roman"/>
          <w:b w:val="false"/>
          <w:i w:val="false"/>
          <w:color w:val="000000"/>
          <w:sz w:val="28"/>
        </w:rPr>
        <w:t>
      3. Мемлекеттік көрсетілетін қызметтің нәтижесі –қауіпті қалдықтардың экспортына және импортына лицензия беру немесе мемлекеттік көрсетілетін қызметті көрсетуден бас тарту туралы дәлелді жауап.</w:t>
      </w:r>
    </w:p>
    <w:bookmarkEnd w:id="70"/>
    <w:bookmarkStart w:name="z90" w:id="71"/>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71"/>
    <w:bookmarkStart w:name="z91" w:id="72"/>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9-тармағына</w:t>
      </w:r>
      <w:r>
        <w:rPr>
          <w:rFonts w:ascii="Times New Roman"/>
          <w:b w:val="false"/>
          <w:i w:val="false"/>
          <w:color w:val="000000"/>
          <w:sz w:val="28"/>
        </w:rPr>
        <w:t xml:space="preserve"> бекітілген құжаттарды қосымша ұсына отырып, көрсетілетін қызметті алушының өтініші мемлекеттік қызметті көрсету бойынша рәсімді (іс-қимылды) бастау үшін негіздеме болып табылады.</w:t>
      </w:r>
    </w:p>
    <w:bookmarkEnd w:id="72"/>
    <w:bookmarkStart w:name="z92" w:id="73"/>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және оны орындау ұзақтығы:</w:t>
      </w:r>
    </w:p>
    <w:bookmarkEnd w:id="73"/>
    <w:p>
      <w:pPr>
        <w:spacing w:after="0"/>
        <w:ind w:left="0"/>
        <w:jc w:val="both"/>
      </w:pPr>
      <w:r>
        <w:rPr>
          <w:rFonts w:ascii="Times New Roman"/>
          <w:b w:val="false"/>
          <w:i w:val="false"/>
          <w:color w:val="000000"/>
          <w:sz w:val="28"/>
        </w:rPr>
        <w:t>
      көрсетілетін қызметті беруші кеңсесі қызметкерінің өтінішті келіп түскен күні тіркеуі және оны көрсетілетін қызметті берушінің басшылығына 1 (бір) сағат ішінде беруі (егер өтініш жұмыс күні 18-30 кейін, демалыс және мереке күндері келіп түссе, Қазақстан Республикасының еңбек заңнамасына сәйкес өтінішті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басшылығының 2 (екі) сағат ішінде құжаттың мазмұнымен танысуы және құрылымдық бөлімшесінің басшысына құжаттарды беруі;</w:t>
      </w:r>
    </w:p>
    <w:p>
      <w:pPr>
        <w:spacing w:after="0"/>
        <w:ind w:left="0"/>
        <w:jc w:val="both"/>
      </w:pPr>
      <w:r>
        <w:rPr>
          <w:rFonts w:ascii="Times New Roman"/>
          <w:b w:val="false"/>
          <w:i w:val="false"/>
          <w:color w:val="000000"/>
          <w:sz w:val="28"/>
        </w:rPr>
        <w:t>
      көрсетілетін қызметті беруші басшысының 2 (екі) сағат ішінде құрылымдық бөлімшенің жауапты орындаушысын таңдауы (бұдан әрі – орындаушы);</w:t>
      </w:r>
    </w:p>
    <w:p>
      <w:pPr>
        <w:spacing w:after="0"/>
        <w:ind w:left="0"/>
        <w:jc w:val="both"/>
      </w:pPr>
      <w:r>
        <w:rPr>
          <w:rFonts w:ascii="Times New Roman"/>
          <w:b w:val="false"/>
          <w:i w:val="false"/>
          <w:color w:val="000000"/>
          <w:sz w:val="28"/>
        </w:rPr>
        <w:t>
      орындаушының құжаттар толықтығын 3 (үш) сағат ішінде тексеруі;</w:t>
      </w:r>
    </w:p>
    <w:p>
      <w:pPr>
        <w:spacing w:after="0"/>
        <w:ind w:left="0"/>
        <w:jc w:val="both"/>
      </w:pPr>
      <w:r>
        <w:rPr>
          <w:rFonts w:ascii="Times New Roman"/>
          <w:b w:val="false"/>
          <w:i w:val="false"/>
          <w:color w:val="000000"/>
          <w:sz w:val="28"/>
        </w:rPr>
        <w:t>
      ұсынылған құжаттардың толық еместігі және (немесе) әрекет ету мерзімі өткендігі анықталған жағдайда орындаушы 4 (төрт) сағат ішінде өтінішті одан әрі қараудан бас тарту туралы дәлелді жауап дайындайды;</w:t>
      </w:r>
    </w:p>
    <w:p>
      <w:pPr>
        <w:spacing w:after="0"/>
        <w:ind w:left="0"/>
        <w:jc w:val="both"/>
      </w:pPr>
      <w:r>
        <w:rPr>
          <w:rFonts w:ascii="Times New Roman"/>
          <w:b w:val="false"/>
          <w:i w:val="false"/>
          <w:color w:val="000000"/>
          <w:sz w:val="28"/>
        </w:rPr>
        <w:t>
      көрсетілетін қызметті беруші басшысының 2 (екі) сағат ішінде өтінішті одан әрі қараудан бас тарту туралы дәлелді жауапты келісуі;</w:t>
      </w:r>
    </w:p>
    <w:p>
      <w:pPr>
        <w:spacing w:after="0"/>
        <w:ind w:left="0"/>
        <w:jc w:val="both"/>
      </w:pPr>
      <w:r>
        <w:rPr>
          <w:rFonts w:ascii="Times New Roman"/>
          <w:b w:val="false"/>
          <w:i w:val="false"/>
          <w:color w:val="000000"/>
          <w:sz w:val="28"/>
        </w:rPr>
        <w:t>
      көрсетілетін қызметті беруші басшылығының 2 (екі) сағат ішінде өтінішті одан әрі қараудан бас тарту туралы дәлелді жауапқа қол қоюы;</w:t>
      </w:r>
    </w:p>
    <w:p>
      <w:pPr>
        <w:spacing w:after="0"/>
        <w:ind w:left="0"/>
        <w:jc w:val="both"/>
      </w:pPr>
      <w:r>
        <w:rPr>
          <w:rFonts w:ascii="Times New Roman"/>
          <w:b w:val="false"/>
          <w:i w:val="false"/>
          <w:color w:val="000000"/>
          <w:sz w:val="28"/>
        </w:rPr>
        <w:t>
      көрсетілетін қызметті берушінің басшылығы өтінішті одан әрі қараудан бас тарту туралы дәлелді жауапқа қол қойған соң өтініш беруші автоматты түрде берілген нөмірмен порталда, жеке кабинетінде жауапты алады;</w:t>
      </w:r>
    </w:p>
    <w:p>
      <w:pPr>
        <w:spacing w:after="0"/>
        <w:ind w:left="0"/>
        <w:jc w:val="both"/>
      </w:pPr>
      <w:r>
        <w:rPr>
          <w:rFonts w:ascii="Times New Roman"/>
          <w:b w:val="false"/>
          <w:i w:val="false"/>
          <w:color w:val="000000"/>
          <w:sz w:val="28"/>
        </w:rPr>
        <w:t>
      лицензия алуға ұсынылған құжаттар толық болған жағдайда орындаушы 4 (төрт) жұмыс күні ішінде сәйкестігіне қарастырады;</w:t>
      </w:r>
    </w:p>
    <w:p>
      <w:pPr>
        <w:spacing w:after="0"/>
        <w:ind w:left="0"/>
        <w:jc w:val="both"/>
      </w:pPr>
      <w:r>
        <w:rPr>
          <w:rFonts w:ascii="Times New Roman"/>
          <w:b w:val="false"/>
          <w:i w:val="false"/>
          <w:color w:val="000000"/>
          <w:sz w:val="28"/>
        </w:rPr>
        <w:t>
      орындаушы 1 (бір) жұмыс күні ішінде лицензияны дайындауды жүргізеді;</w:t>
      </w:r>
    </w:p>
    <w:p>
      <w:pPr>
        <w:spacing w:after="0"/>
        <w:ind w:left="0"/>
        <w:jc w:val="both"/>
      </w:pPr>
      <w:r>
        <w:rPr>
          <w:rFonts w:ascii="Times New Roman"/>
          <w:b w:val="false"/>
          <w:i w:val="false"/>
          <w:color w:val="000000"/>
          <w:sz w:val="28"/>
        </w:rPr>
        <w:t>
      көрсетілетін қызметті беруші басшысының 1 (бір) жұмыс күні ішінде лицензияны келісуі;</w:t>
      </w:r>
    </w:p>
    <w:p>
      <w:pPr>
        <w:spacing w:after="0"/>
        <w:ind w:left="0"/>
        <w:jc w:val="both"/>
      </w:pPr>
      <w:r>
        <w:rPr>
          <w:rFonts w:ascii="Times New Roman"/>
          <w:b w:val="false"/>
          <w:i w:val="false"/>
          <w:color w:val="000000"/>
          <w:sz w:val="28"/>
        </w:rPr>
        <w:t>
      көрсетілетін қызметті беруші басшылығының 1 (бір) жұмыс күні ішінде лицензияға қол қоюы;</w:t>
      </w:r>
    </w:p>
    <w:p>
      <w:pPr>
        <w:spacing w:after="0"/>
        <w:ind w:left="0"/>
        <w:jc w:val="both"/>
      </w:pPr>
      <w:r>
        <w:rPr>
          <w:rFonts w:ascii="Times New Roman"/>
          <w:b w:val="false"/>
          <w:i w:val="false"/>
          <w:color w:val="000000"/>
          <w:sz w:val="28"/>
        </w:rPr>
        <w:t>
      мемлекеттік көрсетілетін қызметті көрсету нәтижесіне көрсетілетін қызметті берушінің басшылығы қол қойған соң өтініш беруші оны автоматты түрде берілген нөмірмен порталда, жеке кабинетінде алады.</w:t>
      </w:r>
    </w:p>
    <w:bookmarkStart w:name="z93" w:id="74"/>
    <w:p>
      <w:pPr>
        <w:spacing w:after="0"/>
        <w:ind w:left="0"/>
        <w:jc w:val="both"/>
      </w:pPr>
      <w:r>
        <w:rPr>
          <w:rFonts w:ascii="Times New Roman"/>
          <w:b w:val="false"/>
          <w:i w:val="false"/>
          <w:color w:val="000000"/>
          <w:sz w:val="28"/>
        </w:rPr>
        <w:t>
      6. Мына рәсімдерді (іс-қимылдарды) орындауды бастау үшін негіз болатын мемлекеттік қызметті көрсету жөніндегі рәсімнің (іс-қимылдың) нәтижелері:</w:t>
      </w:r>
    </w:p>
    <w:bookmarkEnd w:id="74"/>
    <w:p>
      <w:pPr>
        <w:spacing w:after="0"/>
        <w:ind w:left="0"/>
        <w:jc w:val="both"/>
      </w:pPr>
      <w:r>
        <w:rPr>
          <w:rFonts w:ascii="Times New Roman"/>
          <w:b w:val="false"/>
          <w:i w:val="false"/>
          <w:color w:val="000000"/>
          <w:sz w:val="28"/>
        </w:rPr>
        <w:t>
      кіріс нөмірі бар тіркелген өтініш;</w:t>
      </w:r>
    </w:p>
    <w:p>
      <w:pPr>
        <w:spacing w:after="0"/>
        <w:ind w:left="0"/>
        <w:jc w:val="both"/>
      </w:pPr>
      <w:r>
        <w:rPr>
          <w:rFonts w:ascii="Times New Roman"/>
          <w:b w:val="false"/>
          <w:i w:val="false"/>
          <w:color w:val="000000"/>
          <w:sz w:val="28"/>
        </w:rPr>
        <w:t>
      танысқан және салынған бұрыштама;</w:t>
      </w:r>
    </w:p>
    <w:p>
      <w:pPr>
        <w:spacing w:after="0"/>
        <w:ind w:left="0"/>
        <w:jc w:val="both"/>
      </w:pPr>
      <w:r>
        <w:rPr>
          <w:rFonts w:ascii="Times New Roman"/>
          <w:b w:val="false"/>
          <w:i w:val="false"/>
          <w:color w:val="000000"/>
          <w:sz w:val="28"/>
        </w:rPr>
        <w:t>
      қарастырылған құжаттар топтамасы;</w:t>
      </w:r>
    </w:p>
    <w:p>
      <w:pPr>
        <w:spacing w:after="0"/>
        <w:ind w:left="0"/>
        <w:jc w:val="both"/>
      </w:pPr>
      <w:r>
        <w:rPr>
          <w:rFonts w:ascii="Times New Roman"/>
          <w:b w:val="false"/>
          <w:i w:val="false"/>
          <w:color w:val="000000"/>
          <w:sz w:val="28"/>
        </w:rPr>
        <w:t>
      дайындалған мемлекеттік қызметті көрсету нәтижесі;</w:t>
      </w:r>
    </w:p>
    <w:p>
      <w:pPr>
        <w:spacing w:after="0"/>
        <w:ind w:left="0"/>
        <w:jc w:val="both"/>
      </w:pPr>
      <w:r>
        <w:rPr>
          <w:rFonts w:ascii="Times New Roman"/>
          <w:b w:val="false"/>
          <w:i w:val="false"/>
          <w:color w:val="000000"/>
          <w:sz w:val="28"/>
        </w:rPr>
        <w:t>
      қол қойылған мемлекеттік қызметті көрсету нәтижесі.</w:t>
      </w:r>
    </w:p>
    <w:bookmarkStart w:name="z94" w:id="75"/>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75"/>
    <w:bookmarkStart w:name="z95" w:id="76"/>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76"/>
    <w:p>
      <w:pPr>
        <w:spacing w:after="0"/>
        <w:ind w:left="0"/>
        <w:jc w:val="both"/>
      </w:pPr>
      <w:r>
        <w:rPr>
          <w:rFonts w:ascii="Times New Roman"/>
          <w:b w:val="false"/>
          <w:i w:val="false"/>
          <w:color w:val="000000"/>
          <w:sz w:val="28"/>
        </w:rPr>
        <w:t>
      1) көрсетілетін қызметті берушінің басшылығы;</w:t>
      </w:r>
    </w:p>
    <w:p>
      <w:pPr>
        <w:spacing w:after="0"/>
        <w:ind w:left="0"/>
        <w:jc w:val="both"/>
      </w:pPr>
      <w:r>
        <w:rPr>
          <w:rFonts w:ascii="Times New Roman"/>
          <w:b w:val="false"/>
          <w:i w:val="false"/>
          <w:color w:val="000000"/>
          <w:sz w:val="28"/>
        </w:rPr>
        <w:t>
      2) қөрсетілетін қызметті берушінің басшысы;</w:t>
      </w:r>
    </w:p>
    <w:p>
      <w:pPr>
        <w:spacing w:after="0"/>
        <w:ind w:left="0"/>
        <w:jc w:val="both"/>
      </w:pPr>
      <w:r>
        <w:rPr>
          <w:rFonts w:ascii="Times New Roman"/>
          <w:b w:val="false"/>
          <w:i w:val="false"/>
          <w:color w:val="000000"/>
          <w:sz w:val="28"/>
        </w:rPr>
        <w:t>
      3) орындаушы;;</w:t>
      </w:r>
    </w:p>
    <w:p>
      <w:pPr>
        <w:spacing w:after="0"/>
        <w:ind w:left="0"/>
        <w:jc w:val="both"/>
      </w:pPr>
      <w:r>
        <w:rPr>
          <w:rFonts w:ascii="Times New Roman"/>
          <w:b w:val="false"/>
          <w:i w:val="false"/>
          <w:color w:val="000000"/>
          <w:sz w:val="28"/>
        </w:rPr>
        <w:t>
      4) көрсетілетін қызметті беруші кеңсесінің қызметкері.</w:t>
      </w:r>
    </w:p>
    <w:bookmarkStart w:name="z96" w:id="77"/>
    <w:p>
      <w:pPr>
        <w:spacing w:after="0"/>
        <w:ind w:left="0"/>
        <w:jc w:val="both"/>
      </w:pPr>
      <w:r>
        <w:rPr>
          <w:rFonts w:ascii="Times New Roman"/>
          <w:b w:val="false"/>
          <w:i w:val="false"/>
          <w:color w:val="000000"/>
          <w:sz w:val="28"/>
        </w:rPr>
        <w:t>
      8. Көрсетілетін қызметті берушінің құрылымдық бөлімшілері арасындағы рәсімдердің (іс-қимылдар) бірізділігін сипаттау:</w:t>
      </w:r>
    </w:p>
    <w:bookmarkEnd w:id="77"/>
    <w:p>
      <w:pPr>
        <w:spacing w:after="0"/>
        <w:ind w:left="0"/>
        <w:jc w:val="both"/>
      </w:pPr>
      <w:r>
        <w:rPr>
          <w:rFonts w:ascii="Times New Roman"/>
          <w:b w:val="false"/>
          <w:i w:val="false"/>
          <w:color w:val="000000"/>
          <w:sz w:val="28"/>
        </w:rPr>
        <w:t>
      1) көрсетілетін қызметті беруші кеңсесі қызметкерінің 1 (бір) сағат ішінде өтінішті келіп түскен күні тіркеуі және оны көрсетілетін қызметті берушінің басшылығына беруі (егер өтініш жұмыс күні 18-30 кейін, демалыс және мереке күндері келіп түссе, Қазақстан Республикасының еңбек заңнамасына сәйкес өтінішті қабылдау және мемлекеттік қызмет көрсету нәтижелерін беру келесі жұмыс күні жүзеге асырылады) ;</w:t>
      </w:r>
    </w:p>
    <w:p>
      <w:pPr>
        <w:spacing w:after="0"/>
        <w:ind w:left="0"/>
        <w:jc w:val="both"/>
      </w:pPr>
      <w:r>
        <w:rPr>
          <w:rFonts w:ascii="Times New Roman"/>
          <w:b w:val="false"/>
          <w:i w:val="false"/>
          <w:color w:val="000000"/>
          <w:sz w:val="28"/>
        </w:rPr>
        <w:t>
      2) көрсетілетін қызметті беруші басшылығының 2 (екі) сағат ішінде құжаттың мазмұнымен танысуы және құрылымдық бөлімшесінің басшысына құжаттарды беруі;</w:t>
      </w:r>
    </w:p>
    <w:p>
      <w:pPr>
        <w:spacing w:after="0"/>
        <w:ind w:left="0"/>
        <w:jc w:val="both"/>
      </w:pPr>
      <w:r>
        <w:rPr>
          <w:rFonts w:ascii="Times New Roman"/>
          <w:b w:val="false"/>
          <w:i w:val="false"/>
          <w:color w:val="000000"/>
          <w:sz w:val="28"/>
        </w:rPr>
        <w:t>
      3) көрсетілетін қызметті беруші басшысының 2 (екі) сағат ішінде құрылымдық бөлімшенің жауапты орындаушысын таңдауы;</w:t>
      </w:r>
    </w:p>
    <w:p>
      <w:pPr>
        <w:spacing w:after="0"/>
        <w:ind w:left="0"/>
        <w:jc w:val="both"/>
      </w:pPr>
      <w:r>
        <w:rPr>
          <w:rFonts w:ascii="Times New Roman"/>
          <w:b w:val="false"/>
          <w:i w:val="false"/>
          <w:color w:val="000000"/>
          <w:sz w:val="28"/>
        </w:rPr>
        <w:t>
      4) орындаушының құжаттар толықтығын 3 (үш) сағат ішінде тексереді, ұсынылған құжаттардың толық еместігі және (немесе) әрекет ету мерзімі өткендігі анықталған жағдайда орындаушы 4 (төрт) сағат ішінде өтінішті одан әрі қараудан бас тарту туралы дәлелді жауап дайындайды;</w:t>
      </w:r>
    </w:p>
    <w:p>
      <w:pPr>
        <w:spacing w:after="0"/>
        <w:ind w:left="0"/>
        <w:jc w:val="both"/>
      </w:pPr>
      <w:r>
        <w:rPr>
          <w:rFonts w:ascii="Times New Roman"/>
          <w:b w:val="false"/>
          <w:i w:val="false"/>
          <w:color w:val="000000"/>
          <w:sz w:val="28"/>
        </w:rPr>
        <w:t>
      5) құрылымдық бөлімшесінің басшысы 2 (екі) сағат ішінде өтінішті одан әрі қараудан бас тарту туралы дәлелді жауапты мақұлдайды және қызметті берушінің басшылығына қол қоюға жібереді;</w:t>
      </w:r>
    </w:p>
    <w:p>
      <w:pPr>
        <w:spacing w:after="0"/>
        <w:ind w:left="0"/>
        <w:jc w:val="both"/>
      </w:pPr>
      <w:r>
        <w:rPr>
          <w:rFonts w:ascii="Times New Roman"/>
          <w:b w:val="false"/>
          <w:i w:val="false"/>
          <w:color w:val="000000"/>
          <w:sz w:val="28"/>
        </w:rPr>
        <w:t>
      6) көрсетілетін қызметті берушінің басшылығы 2 (екі) сағат ішінде ішінде өтінішті одан әрі қараудан бас тарту туралы дәлелді жауапқа қол қояды;</w:t>
      </w:r>
    </w:p>
    <w:p>
      <w:pPr>
        <w:spacing w:after="0"/>
        <w:ind w:left="0"/>
        <w:jc w:val="both"/>
      </w:pPr>
      <w:r>
        <w:rPr>
          <w:rFonts w:ascii="Times New Roman"/>
          <w:b w:val="false"/>
          <w:i w:val="false"/>
          <w:color w:val="000000"/>
          <w:sz w:val="28"/>
        </w:rPr>
        <w:t>
      7) орындаушы лицензия алуға ұсынылған құжаттар толық болған жағдайда, 11 (он бір) жұмыс күні ішінде құжаттарды тексереді және оның лицензия беру талаптарын сақтай отырып, мемлекеттік қызмет көрсетудің нәтижесін құрылымдық бөлімшенің басшысына қарауға дайындайды және ұсынады;</w:t>
      </w:r>
    </w:p>
    <w:p>
      <w:pPr>
        <w:spacing w:after="0"/>
        <w:ind w:left="0"/>
        <w:jc w:val="both"/>
      </w:pPr>
      <w:r>
        <w:rPr>
          <w:rFonts w:ascii="Times New Roman"/>
          <w:b w:val="false"/>
          <w:i w:val="false"/>
          <w:color w:val="000000"/>
          <w:sz w:val="28"/>
        </w:rPr>
        <w:t>
      8) құрылымдық бөлімшесінің басшысы 1 (бір) жұмыс күні ішінде мемлекеттік қызметті көрсету нәтижесін мақұлдайды және қызметті берушінің басшылығына қол қоюға жібереді;</w:t>
      </w:r>
    </w:p>
    <w:p>
      <w:pPr>
        <w:spacing w:after="0"/>
        <w:ind w:left="0"/>
        <w:jc w:val="both"/>
      </w:pPr>
      <w:r>
        <w:rPr>
          <w:rFonts w:ascii="Times New Roman"/>
          <w:b w:val="false"/>
          <w:i w:val="false"/>
          <w:color w:val="000000"/>
          <w:sz w:val="28"/>
        </w:rPr>
        <w:t>
      9) көрсетілетін қызметті берушінің басшылығы 1 (бір) жұмыс күні ішінде ішінде мемлекеттік қызметті көрсету нәтижесіне қол қояды.</w:t>
      </w:r>
    </w:p>
    <w:bookmarkStart w:name="z97" w:id="78"/>
    <w:p>
      <w:pPr>
        <w:spacing w:after="0"/>
        <w:ind w:left="0"/>
        <w:jc w:val="both"/>
      </w:pPr>
      <w:r>
        <w:rPr>
          <w:rFonts w:ascii="Times New Roman"/>
          <w:b w:val="false"/>
          <w:i w:val="false"/>
          <w:color w:val="000000"/>
          <w:sz w:val="28"/>
        </w:rPr>
        <w:t xml:space="preserve">
      9.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"Қауіпті қалдықтардың экспорты мен импортына лицензия беру" мемлекеттік көрсетілетін қызмет бизнес-процестерінің анықтамалығында келтірілген.</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"Қауіпті қалдықтардың </w:t>
            </w:r>
            <w:r>
              <w:br/>
            </w:r>
            <w:r>
              <w:rPr>
                <w:rFonts w:ascii="Times New Roman"/>
                <w:b w:val="false"/>
                <w:i w:val="false"/>
                <w:color w:val="000000"/>
                <w:sz w:val="20"/>
              </w:rPr>
              <w:t xml:space="preserve">экспорты мен импортына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bookmarkStart w:name="z99" w:id="79"/>
    <w:p>
      <w:pPr>
        <w:spacing w:after="0"/>
        <w:ind w:left="0"/>
        <w:jc w:val="left"/>
      </w:pPr>
      <w:r>
        <w:rPr>
          <w:rFonts w:ascii="Times New Roman"/>
          <w:b/>
          <w:i w:val="false"/>
          <w:color w:val="000000"/>
        </w:rPr>
        <w:t xml:space="preserve"> "Қауіпті қалдықтардың экспорты мен импортына лицензия беру" мемлекеттік қызмет көрсетудің бизнес-процестерінің анықтамалығы</w:t>
      </w:r>
    </w:p>
    <w:bookmarkEnd w:id="79"/>
    <w:p>
      <w:pPr>
        <w:spacing w:after="0"/>
        <w:ind w:left="0"/>
        <w:jc w:val="left"/>
      </w:pPr>
      <w:r>
        <w:br/>
      </w:r>
    </w:p>
    <w:p>
      <w:pPr>
        <w:spacing w:after="0"/>
        <w:ind w:left="0"/>
        <w:jc w:val="both"/>
      </w:pPr>
      <w:r>
        <w:drawing>
          <wp:inline distT="0" distB="0" distL="0" distR="0">
            <wp:extent cx="7810500" cy="466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66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