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9a2e" w14:textId="bfd9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министрінің 2017 жылғы 6 ақпандағы № 45, Қазақстан Республикасы Бас прокуратурасының Құқықтық статистика және арнайы есепке алу жөніндегі комитеті төрағасының 2017 жылғы 7 ақпандағы № 4 н/қ және Қазақстан Республикасының Мемлекеттік қызмет істері және сыбайлас жемқорлыққа қарсы іс-қимыл агенттігі төрағасының 2017 жылғы 3 ақпандағы № 29 "Мемлекеттік органдардың азаматтармен өзара іс-қимылын бағалау әдiстемесiн бекіту туралы"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2019 жылғы 5 наурыздағы № 56, Қазақстан Республикасының Цифрлық даму, қорғаныс және аэроғарыш өнеркәсібі министрінің 2019 жылғы 6 наурыздағы № 2/НҚ және Қазақстан Республикасы Бас прокуратурасының Құқықтық статистика және арнайы есепке алу жөніндегі комитеті төрағасының м.а. 2019 жылғы 6 наурыздағы № 44 о/д бірлескен бұйрығы. Қазақстан Республикасының Әділет министрлігінде 2019 жылғы 13 наурызда № 18389 болып тіркелді. Күші жойылды - Қазақстан Республикасы Мемлекеттік қызмет істері агенттігі Төрағасының 2020 жылғы 3 наурыздағы № 43, Қазақстан Республикасы Бас прокуратурасының Құқықтық статистика және арнайы есепке алу жөніндегі комитеті Төрағасының орынбасарының 2020 жылғы 3 наурыздағы № 37 және Қазақстан Республикасының Цифрлық даму, инновациялар және аэроғарыш өнеркәсібі министрінің 2020 жылғы 5 наурыздағы № 86/НҚ бірлескен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03.03.2020 </w:t>
      </w:r>
      <w:r>
        <w:rPr>
          <w:rFonts w:ascii="Times New Roman"/>
          <w:b w:val="false"/>
          <w:i w:val="false"/>
          <w:color w:val="ff0000"/>
          <w:sz w:val="28"/>
        </w:rPr>
        <w:t>№ 43</w:t>
      </w:r>
      <w:r>
        <w:rPr>
          <w:rFonts w:ascii="Times New Roman"/>
          <w:b w:val="false"/>
          <w:i w:val="false"/>
          <w:color w:val="ff0000"/>
          <w:sz w:val="28"/>
        </w:rPr>
        <w:t>, ҚР Бас прокуратурасының Құқықтық статистика және арнайы есепке алу жөніндегі комитеті Төрағасының орынбасарының 03.03.2020 № 37 және ҚР Цифрлық даму, инновациялар және аэроғарыш өнеркәсібі министрінің 05.03.2020 № 86/НҚ (алғашқы ресми жарияланған күнінен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министрінің 2017 жылғы 6 ақпандағы № 45, Қазақстан Республикасы Бас прокуратурасының Құқықтық статистика және арнайы есепке алу жөніндегі комитеті төрағасының 2017 жылғы 7 ақпандағы № 4 н/қ және Қазақстан Республикасының Мемлекеттік қызмет істері және сыбайлас жемқорлыққа қарсы іс-қимыл агенттігі төрағасының 2017 жылғы 3 ақпандағы № 29 "Мемлекеттік органдардың азаматтармен өзара іс-қимылын бағалау әдістемесін бекіту туралы"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14795 болып тіркелген, Қазақстан Республикасының нормативтік құқықтық актілерінің Эталондық бақылау банкінде 2017 жылғы 14 наурызда орналастырылған)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органның жеке және заңды тұлғалармен өзара іс-қимылын бағалау әдістемесін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Мемлекеттік органның жеке және заңды тұлғалармен өзара іс-қимылын бағалау әдістемесі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азаматтармен өзара іс-қимылын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Мемлекеттік қызметтер көрсету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қазақ және орыс тілдеріндегі көшірмелерін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p>
    <w:bookmarkEnd w:id="7"/>
    <w:bookmarkStart w:name="z11" w:id="8"/>
    <w:p>
      <w:pPr>
        <w:spacing w:after="0"/>
        <w:ind w:left="0"/>
        <w:jc w:val="both"/>
      </w:pPr>
      <w:r>
        <w:rPr>
          <w:rFonts w:ascii="Times New Roman"/>
          <w:b w:val="false"/>
          <w:i w:val="false"/>
          <w:color w:val="000000"/>
          <w:sz w:val="28"/>
        </w:rPr>
        <w:t>
      3) осы бірлескен бұйрықты Қазақстан Республикасының Бас прокуратурасы Құқықтық статистика және арнайы есеп жөніндегі комитетінің, Қазақстан Республикасы Мемлекеттік қызмет істері және сыбайлас жемқорлыққа қарсы іс-қимыл агенттігінің, Қазақстан Республикасының Цифрлық даму, қорғаныс және аэроғарыш өнеркәсібі министрлігінің ресми интернет-ресурстарында орналастыруды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Бас прокуратурасының Құқықтық статистика және арнайы есеп жөніндегі комитеті төрағасының орынбасарына, жетекшілік ететін Қазақстан Республикасының Мемлекеттік қызмет істер және сыбайлас жемқорлыққа қарсы іс-қимыл агенттігі төрағасының орынбасарына, жетекшілік ететін Қазақстан Республикасының цифрлық даму, қорғаныс және аэроғарыш өнеркәсібі вице-министріне жүктелсін.</w:t>
      </w:r>
    </w:p>
    <w:bookmarkEnd w:id="9"/>
    <w:bookmarkStart w:name="z13" w:id="10"/>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628"/>
        <w:gridCol w:w="6672"/>
      </w:tblGrid>
      <w:tr>
        <w:trPr>
          <w:trHeight w:val="30" w:hRule="atLeast"/>
        </w:trPr>
        <w:tc>
          <w:tcPr>
            <w:tcW w:w="5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Бас</w:t>
            </w:r>
            <w:r>
              <w:rPr>
                <w:rFonts w:ascii="Times New Roman"/>
                <w:b w:val="false"/>
                <w:i w:val="false"/>
                <w:color w:val="000000"/>
                <w:sz w:val="20"/>
              </w:rPr>
              <w:t xml:space="preserve"> </w:t>
            </w:r>
            <w:r>
              <w:rPr>
                <w:rFonts w:ascii="Times New Roman"/>
                <w:b/>
                <w:i w:val="false"/>
                <w:color w:val="000000"/>
                <w:sz w:val="20"/>
              </w:rPr>
              <w:t>прокуратурасы</w:t>
            </w:r>
            <w:r>
              <w:rPr>
                <w:rFonts w:ascii="Times New Roman"/>
                <w:b w:val="false"/>
                <w:i w:val="false"/>
                <w:color w:val="000000"/>
                <w:sz w:val="20"/>
              </w:rPr>
              <w:t xml:space="preserve"> </w:t>
            </w:r>
            <w:r>
              <w:rPr>
                <w:rFonts w:ascii="Times New Roman"/>
                <w:b/>
                <w:i w:val="false"/>
                <w:color w:val="000000"/>
                <w:sz w:val="20"/>
              </w:rPr>
              <w:t>Құқықтық</w:t>
            </w:r>
            <w:r>
              <w:br/>
            </w:r>
            <w:r>
              <w:rPr>
                <w:rFonts w:ascii="Times New Roman"/>
                <w:b w:val="false"/>
                <w:i w:val="false"/>
                <w:color w:val="000000"/>
                <w:sz w:val="20"/>
              </w:rPr>
              <w:t>
</w:t>
            </w:r>
            <w:r>
              <w:rPr>
                <w:rFonts w:ascii="Times New Roman"/>
                <w:b/>
                <w:i w:val="false"/>
                <w:color w:val="000000"/>
                <w:sz w:val="20"/>
              </w:rPr>
              <w:t>статистика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арнайы</w:t>
            </w:r>
            <w:r>
              <w:rPr>
                <w:rFonts w:ascii="Times New Roman"/>
                <w:b w:val="false"/>
                <w:i w:val="false"/>
                <w:color w:val="000000"/>
                <w:sz w:val="20"/>
              </w:rPr>
              <w:t xml:space="preserve"> </w:t>
            </w:r>
            <w:r>
              <w:rPr>
                <w:rFonts w:ascii="Times New Roman"/>
                <w:b/>
                <w:i w:val="false"/>
                <w:color w:val="000000"/>
                <w:sz w:val="20"/>
              </w:rPr>
              <w:t>есепке</w:t>
            </w:r>
            <w:r>
              <w:br/>
            </w:r>
            <w:r>
              <w:rPr>
                <w:rFonts w:ascii="Times New Roman"/>
                <w:b w:val="false"/>
                <w:i w:val="false"/>
                <w:color w:val="000000"/>
                <w:sz w:val="20"/>
              </w:rPr>
              <w:t>
</w:t>
            </w:r>
            <w:r>
              <w:rPr>
                <w:rFonts w:ascii="Times New Roman"/>
                <w:b/>
                <w:i w:val="false"/>
                <w:color w:val="000000"/>
                <w:sz w:val="20"/>
              </w:rPr>
              <w:t>алу</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комитетінің</w:t>
            </w:r>
            <w:r>
              <w:rPr>
                <w:rFonts w:ascii="Times New Roman"/>
                <w:b w:val="false"/>
                <w:i w:val="false"/>
                <w:color w:val="000000"/>
                <w:sz w:val="20"/>
              </w:rPr>
              <w:t xml:space="preserve"> </w:t>
            </w:r>
            <w:r>
              <w:rPr>
                <w:rFonts w:ascii="Times New Roman"/>
                <w:b/>
                <w:i w:val="false"/>
                <w:color w:val="000000"/>
                <w:sz w:val="20"/>
              </w:rPr>
              <w:t>төрағасы</w:t>
            </w:r>
            <w:r>
              <w:br/>
            </w:r>
            <w:r>
              <w:rPr>
                <w:rFonts w:ascii="Times New Roman"/>
                <w:b w:val="false"/>
                <w:i w:val="false"/>
                <w:color w:val="000000"/>
                <w:sz w:val="20"/>
              </w:rPr>
              <w:t>
</w:t>
            </w:r>
            <w:r>
              <w:rPr>
                <w:rFonts w:ascii="Times New Roman"/>
                <w:b/>
                <w:i w:val="false"/>
                <w:color w:val="000000"/>
                <w:sz w:val="20"/>
              </w:rPr>
              <w:t>______________</w:t>
            </w:r>
            <w:r>
              <w:rPr>
                <w:rFonts w:ascii="Times New Roman"/>
                <w:b w:val="false"/>
                <w:i w:val="false"/>
                <w:color w:val="000000"/>
                <w:sz w:val="20"/>
              </w:rPr>
              <w:t xml:space="preserve"> </w:t>
            </w:r>
            <w:r>
              <w:rPr>
                <w:rFonts w:ascii="Times New Roman"/>
                <w:b/>
                <w:i w:val="false"/>
                <w:color w:val="000000"/>
                <w:sz w:val="20"/>
              </w:rPr>
              <w:t>Қ.</w:t>
            </w:r>
            <w:r>
              <w:rPr>
                <w:rFonts w:ascii="Times New Roman"/>
                <w:b w:val="false"/>
                <w:i w:val="false"/>
                <w:color w:val="000000"/>
                <w:sz w:val="20"/>
              </w:rPr>
              <w:t xml:space="preserve"> </w:t>
            </w:r>
            <w:r>
              <w:rPr>
                <w:rFonts w:ascii="Times New Roman"/>
                <w:b/>
                <w:i w:val="false"/>
                <w:color w:val="000000"/>
                <w:sz w:val="20"/>
              </w:rPr>
              <w:t>Жақыпбаев</w:t>
            </w:r>
          </w:p>
        </w:tc>
        <w:tc>
          <w:tcPr>
            <w:tcW w:w="6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істері</w:t>
            </w:r>
            <w:r>
              <w:rPr>
                <w:rFonts w:ascii="Times New Roman"/>
                <w:b w:val="false"/>
                <w:i w:val="false"/>
                <w:color w:val="000000"/>
                <w:sz w:val="20"/>
              </w:rPr>
              <w:t xml:space="preserve">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сыбайлас</w:t>
            </w:r>
            <w:r>
              <w:rPr>
                <w:rFonts w:ascii="Times New Roman"/>
                <w:b w:val="false"/>
                <w:i w:val="false"/>
                <w:color w:val="000000"/>
                <w:sz w:val="20"/>
              </w:rPr>
              <w:t xml:space="preserve"> </w:t>
            </w:r>
            <w:r>
              <w:rPr>
                <w:rFonts w:ascii="Times New Roman"/>
                <w:b/>
                <w:i w:val="false"/>
                <w:color w:val="000000"/>
                <w:sz w:val="20"/>
              </w:rPr>
              <w:t>жемқорлыққа</w:t>
            </w:r>
            <w:r>
              <w:rPr>
                <w:rFonts w:ascii="Times New Roman"/>
                <w:b w:val="false"/>
                <w:i w:val="false"/>
                <w:color w:val="000000"/>
                <w:sz w:val="20"/>
              </w:rPr>
              <w:t xml:space="preserve"> </w:t>
            </w:r>
            <w:r>
              <w:rPr>
                <w:rFonts w:ascii="Times New Roman"/>
                <w:b/>
                <w:i w:val="false"/>
                <w:color w:val="000000"/>
                <w:sz w:val="20"/>
              </w:rPr>
              <w:t>қарсы</w:t>
            </w:r>
            <w:r>
              <w:br/>
            </w:r>
            <w:r>
              <w:rPr>
                <w:rFonts w:ascii="Times New Roman"/>
                <w:b w:val="false"/>
                <w:i w:val="false"/>
                <w:color w:val="000000"/>
                <w:sz w:val="20"/>
              </w:rPr>
              <w:t>
</w:t>
            </w:r>
            <w:r>
              <w:rPr>
                <w:rFonts w:ascii="Times New Roman"/>
                <w:b/>
                <w:i w:val="false"/>
                <w:color w:val="000000"/>
                <w:sz w:val="20"/>
              </w:rPr>
              <w:t>іс-қимыл</w:t>
            </w:r>
            <w:r>
              <w:rPr>
                <w:rFonts w:ascii="Times New Roman"/>
                <w:b w:val="false"/>
                <w:i w:val="false"/>
                <w:color w:val="000000"/>
                <w:sz w:val="20"/>
              </w:rPr>
              <w:t xml:space="preserve"> </w:t>
            </w:r>
            <w:r>
              <w:rPr>
                <w:rFonts w:ascii="Times New Roman"/>
                <w:b/>
                <w:i w:val="false"/>
                <w:color w:val="000000"/>
                <w:sz w:val="20"/>
              </w:rPr>
              <w:t>агенттігінің</w:t>
            </w:r>
            <w:r>
              <w:rPr>
                <w:rFonts w:ascii="Times New Roman"/>
                <w:b w:val="false"/>
                <w:i w:val="false"/>
                <w:color w:val="000000"/>
                <w:sz w:val="20"/>
              </w:rPr>
              <w:t xml:space="preserve"> </w:t>
            </w:r>
            <w:r>
              <w:rPr>
                <w:rFonts w:ascii="Times New Roman"/>
                <w:b/>
                <w:i w:val="false"/>
                <w:color w:val="000000"/>
                <w:sz w:val="20"/>
              </w:rPr>
              <w:t>төрағасы</w:t>
            </w:r>
            <w:r>
              <w:br/>
            </w:r>
            <w:r>
              <w:rPr>
                <w:rFonts w:ascii="Times New Roman"/>
                <w:b w:val="false"/>
                <w:i w:val="false"/>
                <w:color w:val="000000"/>
                <w:sz w:val="20"/>
              </w:rPr>
              <w:t>
</w:t>
            </w:r>
            <w:r>
              <w:rPr>
                <w:rFonts w:ascii="Times New Roman"/>
                <w:b/>
                <w:i w:val="false"/>
                <w:color w:val="000000"/>
                <w:sz w:val="20"/>
              </w:rPr>
              <w:t>_________________</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Шпекбаев</w:t>
            </w:r>
          </w:p>
        </w:tc>
      </w:tr>
      <w:tr>
        <w:trPr>
          <w:trHeight w:val="30" w:hRule="atLeast"/>
        </w:trPr>
        <w:tc>
          <w:tcPr>
            <w:tcW w:w="5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r>
              <w:br/>
            </w:r>
            <w:r>
              <w:rPr>
                <w:rFonts w:ascii="Times New Roman"/>
                <w:b w:val="false"/>
                <w:i w:val="false"/>
                <w:color w:val="000000"/>
                <w:sz w:val="20"/>
              </w:rPr>
              <w:t>
</w:t>
            </w:r>
            <w:r>
              <w:rPr>
                <w:rFonts w:ascii="Times New Roman"/>
                <w:b/>
                <w:i w:val="false"/>
                <w:color w:val="000000"/>
                <w:sz w:val="20"/>
              </w:rPr>
              <w:t>Цифрлық</w:t>
            </w:r>
            <w:r>
              <w:rPr>
                <w:rFonts w:ascii="Times New Roman"/>
                <w:b w:val="false"/>
                <w:i w:val="false"/>
                <w:color w:val="000000"/>
                <w:sz w:val="20"/>
              </w:rPr>
              <w:t xml:space="preserve"> </w:t>
            </w:r>
            <w:r>
              <w:rPr>
                <w:rFonts w:ascii="Times New Roman"/>
                <w:b/>
                <w:i w:val="false"/>
                <w:color w:val="000000"/>
                <w:sz w:val="20"/>
              </w:rPr>
              <w:t>даму,</w:t>
            </w:r>
            <w:r>
              <w:rPr>
                <w:rFonts w:ascii="Times New Roman"/>
                <w:b w:val="false"/>
                <w:i w:val="false"/>
                <w:color w:val="000000"/>
                <w:sz w:val="20"/>
              </w:rPr>
              <w:t xml:space="preserve"> </w:t>
            </w:r>
            <w:r>
              <w:rPr>
                <w:rFonts w:ascii="Times New Roman"/>
                <w:b/>
                <w:i w:val="false"/>
                <w:color w:val="000000"/>
                <w:sz w:val="20"/>
              </w:rPr>
              <w:t>қорғаныс</w:t>
            </w:r>
            <w:r>
              <w:rPr>
                <w:rFonts w:ascii="Times New Roman"/>
                <w:b w:val="false"/>
                <w:i w:val="false"/>
                <w:color w:val="000000"/>
                <w:sz w:val="20"/>
              </w:rPr>
              <w:t xml:space="preserve">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аэроғарыш</w:t>
            </w:r>
            <w:r>
              <w:rPr>
                <w:rFonts w:ascii="Times New Roman"/>
                <w:b w:val="false"/>
                <w:i w:val="false"/>
                <w:color w:val="000000"/>
                <w:sz w:val="20"/>
              </w:rPr>
              <w:t xml:space="preserve"> </w:t>
            </w:r>
            <w:r>
              <w:rPr>
                <w:rFonts w:ascii="Times New Roman"/>
                <w:b/>
                <w:i w:val="false"/>
                <w:color w:val="000000"/>
                <w:sz w:val="20"/>
              </w:rPr>
              <w:t>өнеркәсібі</w:t>
            </w:r>
            <w:r>
              <w:rPr>
                <w:rFonts w:ascii="Times New Roman"/>
                <w:b w:val="false"/>
                <w:i w:val="false"/>
                <w:color w:val="000000"/>
                <w:sz w:val="20"/>
              </w:rPr>
              <w:t xml:space="preserve"> </w:t>
            </w:r>
            <w:r>
              <w:rPr>
                <w:rFonts w:ascii="Times New Roman"/>
                <w:b/>
                <w:i w:val="false"/>
                <w:color w:val="000000"/>
                <w:sz w:val="20"/>
              </w:rPr>
              <w:t>министрі</w:t>
            </w:r>
            <w:r>
              <w:br/>
            </w:r>
            <w:r>
              <w:rPr>
                <w:rFonts w:ascii="Times New Roman"/>
                <w:b w:val="false"/>
                <w:i w:val="false"/>
                <w:color w:val="000000"/>
                <w:sz w:val="20"/>
              </w:rPr>
              <w:t>
</w:t>
            </w:r>
            <w:r>
              <w:rPr>
                <w:rFonts w:ascii="Times New Roman"/>
                <w:b/>
                <w:i w:val="false"/>
                <w:color w:val="000000"/>
                <w:sz w:val="20"/>
              </w:rPr>
              <w:t>______________</w:t>
            </w:r>
            <w:r>
              <w:rPr>
                <w:rFonts w:ascii="Times New Roman"/>
                <w:b w:val="false"/>
                <w:i w:val="false"/>
                <w:color w:val="000000"/>
                <w:sz w:val="20"/>
              </w:rPr>
              <w:t xml:space="preserve"> </w:t>
            </w:r>
            <w:r>
              <w:rPr>
                <w:rFonts w:ascii="Times New Roman"/>
                <w:b/>
                <w:i w:val="false"/>
                <w:color w:val="000000"/>
                <w:sz w:val="20"/>
              </w:rPr>
              <w:t>А.</w:t>
            </w:r>
            <w:r>
              <w:rPr>
                <w:rFonts w:ascii="Times New Roman"/>
                <w:b w:val="false"/>
                <w:i w:val="false"/>
                <w:color w:val="000000"/>
                <w:sz w:val="20"/>
              </w:rPr>
              <w:t xml:space="preserve"> </w:t>
            </w:r>
            <w:r>
              <w:rPr>
                <w:rFonts w:ascii="Times New Roman"/>
                <w:b/>
                <w:i w:val="false"/>
                <w:color w:val="000000"/>
                <w:sz w:val="20"/>
              </w:rPr>
              <w:t>Жұмағалиев</w:t>
            </w:r>
          </w:p>
        </w:tc>
        <w:tc>
          <w:tcPr>
            <w:tcW w:w="6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w:t>
            </w:r>
            <w:r>
              <w:br/>
            </w:r>
            <w:r>
              <w:rPr>
                <w:rFonts w:ascii="Times New Roman"/>
                <w:b w:val="false"/>
                <w:i w:val="false"/>
                <w:color w:val="000000"/>
                <w:sz w:val="20"/>
              </w:rPr>
              <w:t>және арнайы есепке</w:t>
            </w:r>
            <w:r>
              <w:br/>
            </w:r>
            <w:r>
              <w:rPr>
                <w:rFonts w:ascii="Times New Roman"/>
                <w:b w:val="false"/>
                <w:i w:val="false"/>
                <w:color w:val="000000"/>
                <w:sz w:val="20"/>
              </w:rPr>
              <w:t xml:space="preserve">алу жөніндегі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6 наурыздағы</w:t>
            </w:r>
            <w:r>
              <w:br/>
            </w:r>
            <w:r>
              <w:rPr>
                <w:rFonts w:ascii="Times New Roman"/>
                <w:b w:val="false"/>
                <w:i w:val="false"/>
                <w:color w:val="000000"/>
                <w:sz w:val="20"/>
              </w:rPr>
              <w:t>№ 44 о/д</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w:t>
            </w:r>
            <w:r>
              <w:br/>
            </w:r>
            <w:r>
              <w:rPr>
                <w:rFonts w:ascii="Times New Roman"/>
                <w:b w:val="false"/>
                <w:i w:val="false"/>
                <w:color w:val="000000"/>
                <w:sz w:val="20"/>
              </w:rPr>
              <w:t>агенттігі төрағасының</w:t>
            </w:r>
            <w:r>
              <w:br/>
            </w:r>
            <w:r>
              <w:rPr>
                <w:rFonts w:ascii="Times New Roman"/>
                <w:b w:val="false"/>
                <w:i w:val="false"/>
                <w:color w:val="000000"/>
                <w:sz w:val="20"/>
              </w:rPr>
              <w:t>2019 жылғы 6 наурыздағы</w:t>
            </w:r>
            <w:r>
              <w:br/>
            </w:r>
            <w:r>
              <w:rPr>
                <w:rFonts w:ascii="Times New Roman"/>
                <w:b w:val="false"/>
                <w:i w:val="false"/>
                <w:color w:val="000000"/>
                <w:sz w:val="20"/>
              </w:rPr>
              <w:t>№ 56</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6 наурыздағы</w:t>
            </w:r>
            <w:r>
              <w:br/>
            </w:r>
            <w:r>
              <w:rPr>
                <w:rFonts w:ascii="Times New Roman"/>
                <w:b w:val="false"/>
                <w:i w:val="false"/>
                <w:color w:val="000000"/>
                <w:sz w:val="20"/>
              </w:rPr>
              <w:t>№ 2/НҚ</w:t>
            </w:r>
            <w:r>
              <w:br/>
            </w: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Ақпарат және коммуникациялар </w:t>
            </w:r>
            <w:r>
              <w:br/>
            </w:r>
            <w:r>
              <w:rPr>
                <w:rFonts w:ascii="Times New Roman"/>
                <w:b w:val="false"/>
                <w:i w:val="false"/>
                <w:color w:val="000000"/>
                <w:sz w:val="20"/>
              </w:rPr>
              <w:t>министрінің</w:t>
            </w:r>
            <w:r>
              <w:br/>
            </w:r>
            <w:r>
              <w:rPr>
                <w:rFonts w:ascii="Times New Roman"/>
                <w:b w:val="false"/>
                <w:i w:val="false"/>
                <w:color w:val="000000"/>
                <w:sz w:val="20"/>
              </w:rPr>
              <w:t>2017 жылғы 6 ақпандағы</w:t>
            </w:r>
            <w:r>
              <w:br/>
            </w:r>
            <w:r>
              <w:rPr>
                <w:rFonts w:ascii="Times New Roman"/>
                <w:b w:val="false"/>
                <w:i w:val="false"/>
                <w:color w:val="000000"/>
                <w:sz w:val="20"/>
              </w:rPr>
              <w:t>№ 45</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7 ақпандағы</w:t>
            </w:r>
            <w:r>
              <w:br/>
            </w:r>
            <w:r>
              <w:rPr>
                <w:rFonts w:ascii="Times New Roman"/>
                <w:b w:val="false"/>
                <w:i w:val="false"/>
                <w:color w:val="000000"/>
                <w:sz w:val="20"/>
              </w:rPr>
              <w:t>№ 4 н/қ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қызмет істері </w:t>
            </w:r>
            <w:r>
              <w:br/>
            </w:r>
            <w:r>
              <w:rPr>
                <w:rFonts w:ascii="Times New Roman"/>
                <w:b w:val="false"/>
                <w:i w:val="false"/>
                <w:color w:val="000000"/>
                <w:sz w:val="20"/>
              </w:rPr>
              <w:t xml:space="preserve">және сыбайлас жемқорлыққа </w:t>
            </w:r>
            <w:r>
              <w:br/>
            </w:r>
            <w:r>
              <w:rPr>
                <w:rFonts w:ascii="Times New Roman"/>
                <w:b w:val="false"/>
                <w:i w:val="false"/>
                <w:color w:val="000000"/>
                <w:sz w:val="20"/>
              </w:rPr>
              <w:t xml:space="preserve">қарсы іс-қимыл агенттігі </w:t>
            </w:r>
            <w:r>
              <w:br/>
            </w:r>
            <w:r>
              <w:rPr>
                <w:rFonts w:ascii="Times New Roman"/>
                <w:b w:val="false"/>
                <w:i w:val="false"/>
                <w:color w:val="000000"/>
                <w:sz w:val="20"/>
              </w:rPr>
              <w:t xml:space="preserve">төрағасының </w:t>
            </w:r>
            <w:r>
              <w:br/>
            </w:r>
            <w:r>
              <w:rPr>
                <w:rFonts w:ascii="Times New Roman"/>
                <w:b w:val="false"/>
                <w:i w:val="false"/>
                <w:color w:val="000000"/>
                <w:sz w:val="20"/>
              </w:rPr>
              <w:t>2017 жылғы 3 қарашадағы</w:t>
            </w:r>
            <w:r>
              <w:br/>
            </w:r>
            <w:r>
              <w:rPr>
                <w:rFonts w:ascii="Times New Roman"/>
                <w:b w:val="false"/>
                <w:i w:val="false"/>
                <w:color w:val="000000"/>
                <w:sz w:val="20"/>
              </w:rPr>
              <w:t xml:space="preserve">№ 29 бірлескен бұйрығымен </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Мемлекеттік органның жеке және заңды тұлғалармен өзара іс-қимылын бағалау әдістемесі</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Мемлекеттік органның жеке және заңды тұлғалармен өзара іс-қимылын бағалау әдістемесі (бұдан әрі – Әдістеме) 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w:t>
      </w:r>
      <w:r>
        <w:rPr>
          <w:rFonts w:ascii="Times New Roman"/>
          <w:b w:val="false"/>
          <w:i w:val="false"/>
          <w:color w:val="000000"/>
          <w:sz w:val="28"/>
        </w:rPr>
        <w:t>жүйесін</w:t>
      </w:r>
      <w:r>
        <w:rPr>
          <w:rFonts w:ascii="Times New Roman"/>
          <w:b w:val="false"/>
          <w:i w:val="false"/>
          <w:color w:val="000000"/>
          <w:sz w:val="28"/>
        </w:rPr>
        <w:t xml:space="preserve"> (бұдан әрі – Бағалау жүйесі) жүзеге асыру мақсатында әзірленген.</w:t>
      </w:r>
    </w:p>
    <w:bookmarkEnd w:id="13"/>
    <w:bookmarkStart w:name="z19" w:id="14"/>
    <w:p>
      <w:pPr>
        <w:spacing w:after="0"/>
        <w:ind w:left="0"/>
        <w:jc w:val="both"/>
      </w:pPr>
      <w:r>
        <w:rPr>
          <w:rFonts w:ascii="Times New Roman"/>
          <w:b w:val="false"/>
          <w:i w:val="false"/>
          <w:color w:val="000000"/>
          <w:sz w:val="28"/>
        </w:rPr>
        <w:t>
      2. Осы Әдістемеде келесі негізгі ұғымдарды пайдаланады:</w:t>
      </w:r>
    </w:p>
    <w:bookmarkEnd w:id="14"/>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іске асыруда жәрдем көрсету туралы өтінішхаты не заңдардың және өзге де нормативтік құқықтық актілердің бұзылуы, өтініштерді қарайтын субъектілердің, лауазымды тұлғалардың жұмысындағы кемшіліктер туралы хабарлама не олардың қызметін сынау;</w:t>
      </w:r>
    </w:p>
    <w:p>
      <w:pPr>
        <w:spacing w:after="0"/>
        <w:ind w:left="0"/>
        <w:jc w:val="both"/>
      </w:pPr>
      <w:r>
        <w:rPr>
          <w:rFonts w:ascii="Times New Roman"/>
          <w:b w:val="false"/>
          <w:i w:val="false"/>
          <w:color w:val="000000"/>
          <w:sz w:val="28"/>
        </w:rPr>
        <w:t xml:space="preserve">
      2) ашық бюджеттер интернет-порталы – Қазақстан Республикасы Инвестициялар және даму министрінің міндетін атқарушысының 2015 жылғы 30 желтоқсандағы № 1271 бұйрығымен бекітілген (Нормативтік-құқықтық актілерді мемлекеттік тіркеу тізілімінде № 12803 тіркелген) Ашық бюджеттер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органдардың бюджеттік ақпаратты, шоғырландырылған қаржы есептілігін, мемлекеттік аудит және қаржылық бақылау нәтижелерін, сондай-ақ өткен қаржылық жылдың бюджеттік бағдарламаларын іске асыру туралы есептерді бұқаралық талқылау үшін орналастыруды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3) ашық деректердің интернет-порталы – Қазақстан Республикасы Инвестициялар және даму министрінің міндетін атқарушысының 2016 жылғы 26 қаңтардағы № 86 бұйрығымен бекітілген (Нормативтік-құқықтық актілерді мемлекеттік тіркеу тізілімінде № 13231 тіркелген) Мемлекеттік органдар ашық деректердің интернет-порталына орналастыратын электрондық ақпараттық ресурстарды ашық деректерге жатқызу </w:t>
      </w:r>
      <w:r>
        <w:rPr>
          <w:rFonts w:ascii="Times New Roman"/>
          <w:b w:val="false"/>
          <w:i w:val="false"/>
          <w:color w:val="000000"/>
          <w:sz w:val="28"/>
        </w:rPr>
        <w:t>өлшемшарттарына</w:t>
      </w:r>
      <w:r>
        <w:rPr>
          <w:rFonts w:ascii="Times New Roman"/>
          <w:b w:val="false"/>
          <w:i w:val="false"/>
          <w:color w:val="000000"/>
          <w:sz w:val="28"/>
        </w:rPr>
        <w:t xml:space="preserve">, сондай-ақ оларды беру мен форматын бекіту туралы </w:t>
      </w:r>
      <w:r>
        <w:rPr>
          <w:rFonts w:ascii="Times New Roman"/>
          <w:b w:val="false"/>
          <w:i w:val="false"/>
          <w:color w:val="000000"/>
          <w:sz w:val="28"/>
        </w:rPr>
        <w:t>қағидаларына</w:t>
      </w:r>
      <w:r>
        <w:rPr>
          <w:rFonts w:ascii="Times New Roman"/>
          <w:b w:val="false"/>
          <w:i w:val="false"/>
          <w:color w:val="000000"/>
          <w:sz w:val="28"/>
        </w:rPr>
        <w:t xml:space="preserve"> сәйкес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xml:space="preserve">
      4) ашық нормативтік құқықтық актілердің интернет-порталы – Қазақстан Республикасы Ақпарат және коммуникация министрінің 2016 жылғы 30 маусымдағы № 22 бұйрығымен бекітілген Ашық нормативтік құқықтық актілердің интернет-порталына заң жобалары тұжырымдамаларының жобалары мен нормативтік құқықтық актілердің жобаларын орналастыру және оларды көпшілік талқылауы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13974 болып тіркелген) сәйкес заң жобалары тұжырымдамаларының және нормативтік құқықтық актілердің жобаларын орналастыруды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5) "ашық диалог" интернет-порталы – мемлекеттік органның бірінші басшысының блог-алаңына келіп түскен өтініштерге жауаптарды орналастыруды, сондай-ақ интернет-конференциялар мен пікіртерімдердің өткізілуін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p>
    <w:p>
      <w:pPr>
        <w:spacing w:after="0"/>
        <w:ind w:left="0"/>
        <w:jc w:val="both"/>
      </w:pPr>
      <w:r>
        <w:rPr>
          <w:rFonts w:ascii="Times New Roman"/>
          <w:b w:val="false"/>
          <w:i w:val="false"/>
          <w:color w:val="000000"/>
          <w:sz w:val="28"/>
        </w:rPr>
        <w:t>
      8) мемлекеттік көрсетілетін қызмет регламенті – мемлекетті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 КЕАҚ өзара іс-қимыл жасау (бұдан әрі – Мемлекеттік корпорация), сондай-ақ ақпараттық жүйелерді пайдалану тәртібін айқындайтын нормативтік құқықтық акт;</w:t>
      </w:r>
    </w:p>
    <w:p>
      <w:pPr>
        <w:spacing w:after="0"/>
        <w:ind w:left="0"/>
        <w:jc w:val="both"/>
      </w:pPr>
      <w:r>
        <w:rPr>
          <w:rFonts w:ascii="Times New Roman"/>
          <w:b w:val="false"/>
          <w:i w:val="false"/>
          <w:color w:val="000000"/>
          <w:sz w:val="28"/>
        </w:rPr>
        <w:t>
      9)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pPr>
        <w:spacing w:after="0"/>
        <w:ind w:left="0"/>
        <w:jc w:val="both"/>
      </w:pPr>
      <w:r>
        <w:rPr>
          <w:rFonts w:ascii="Times New Roman"/>
          <w:b w:val="false"/>
          <w:i w:val="false"/>
          <w:color w:val="000000"/>
          <w:sz w:val="28"/>
        </w:rPr>
        <w:t>
      10)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pPr>
        <w:spacing w:after="0"/>
        <w:ind w:left="0"/>
        <w:jc w:val="both"/>
      </w:pPr>
      <w:r>
        <w:rPr>
          <w:rFonts w:ascii="Times New Roman"/>
          <w:b w:val="false"/>
          <w:i w:val="false"/>
          <w:color w:val="000000"/>
          <w:sz w:val="28"/>
        </w:rPr>
        <w:t>
      11) мемлекеттік көрсетілетін қызметтер тізілімі – мемлекеттік көрсетілетін қызметтердің сыныпталған тізбесі;</w:t>
      </w:r>
    </w:p>
    <w:p>
      <w:pPr>
        <w:spacing w:after="0"/>
        <w:ind w:left="0"/>
        <w:jc w:val="both"/>
      </w:pPr>
      <w:r>
        <w:rPr>
          <w:rFonts w:ascii="Times New Roman"/>
          <w:b w:val="false"/>
          <w:i w:val="false"/>
          <w:color w:val="000000"/>
          <w:sz w:val="28"/>
        </w:rPr>
        <w:t>
      12) "электрондық үкіметтің" веб-порталы – нормативтік құқықтық базаны қоса алғанда, бүкіл шоғырландырылған үкіметтік ақпаратқа және электрондық нысанда мемлекеттік және өзге де көрсетілетін қызметтерге қол жеткізудің "бірыңғай терезесі" болатын ақпараттық жүйе;</w:t>
      </w:r>
    </w:p>
    <w:p>
      <w:pPr>
        <w:spacing w:after="0"/>
        <w:ind w:left="0"/>
        <w:jc w:val="both"/>
      </w:pPr>
      <w:r>
        <w:rPr>
          <w:rFonts w:ascii="Times New Roman"/>
          <w:b w:val="false"/>
          <w:i w:val="false"/>
          <w:color w:val="000000"/>
          <w:sz w:val="28"/>
        </w:rPr>
        <w:t>
      13) мемлекеттік қызметті көрсетуден негізсіз бас тарту – Қазақстан Республикасының заңдарымен және мемлекеттік көрсетілетін қызмет стандартымен белгіленбеген жағдайларда және негіздемелер бойынша бас тарту;</w:t>
      </w:r>
    </w:p>
    <w:p>
      <w:pPr>
        <w:spacing w:after="0"/>
        <w:ind w:left="0"/>
        <w:jc w:val="both"/>
      </w:pPr>
      <w:r>
        <w:rPr>
          <w:rFonts w:ascii="Times New Roman"/>
          <w:b w:val="false"/>
          <w:i w:val="false"/>
          <w:color w:val="000000"/>
          <w:sz w:val="28"/>
        </w:rPr>
        <w:t>
      14) шағым – адамның өзінің немесе басқа адамдардың бұзылған құқықтарын, бостандықтарын немесе заңды мүдделерін қалпына келтіру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шешімдерінің күшін жою туралы талабы;</w:t>
      </w:r>
    </w:p>
    <w:p>
      <w:pPr>
        <w:spacing w:after="0"/>
        <w:ind w:left="0"/>
        <w:jc w:val="both"/>
      </w:pPr>
      <w:r>
        <w:rPr>
          <w:rFonts w:ascii="Times New Roman"/>
          <w:b w:val="false"/>
          <w:i w:val="false"/>
          <w:color w:val="000000"/>
          <w:sz w:val="28"/>
        </w:rPr>
        <w:t>
      15) қайта жасалған өтініш - бір тұлғадан бір мәселе бойынша кемінде екі рет келіп түскен:</w:t>
      </w:r>
    </w:p>
    <w:p>
      <w:pPr>
        <w:spacing w:after="0"/>
        <w:ind w:left="0"/>
        <w:jc w:val="both"/>
      </w:pPr>
      <w:r>
        <w:rPr>
          <w:rFonts w:ascii="Times New Roman"/>
          <w:b w:val="false"/>
          <w:i w:val="false"/>
          <w:color w:val="000000"/>
          <w:sz w:val="28"/>
        </w:rPr>
        <w:t xml:space="preserve">
      осының алдындағы өтініш бойынша қабылданған шешімге шағым жасалған; </w:t>
      </w:r>
    </w:p>
    <w:p>
      <w:pPr>
        <w:spacing w:after="0"/>
        <w:ind w:left="0"/>
        <w:jc w:val="both"/>
      </w:pPr>
      <w:r>
        <w:rPr>
          <w:rFonts w:ascii="Times New Roman"/>
          <w:b w:val="false"/>
          <w:i w:val="false"/>
          <w:color w:val="000000"/>
          <w:sz w:val="28"/>
        </w:rPr>
        <w:t xml:space="preserve">
      егер бұрын жіберілген өтініш келіп түскен уақыттан бастап белгіленген қарау мерзімі өтіп кетсе, алайда арыз беруші жауап алмаған болса, оның уақтылы қаралмағаны туралы хабарланған; </w:t>
      </w:r>
    </w:p>
    <w:p>
      <w:pPr>
        <w:spacing w:after="0"/>
        <w:ind w:left="0"/>
        <w:jc w:val="both"/>
      </w:pPr>
      <w:r>
        <w:rPr>
          <w:rFonts w:ascii="Times New Roman"/>
          <w:b w:val="false"/>
          <w:i w:val="false"/>
          <w:color w:val="000000"/>
          <w:sz w:val="28"/>
        </w:rPr>
        <w:t>
      осының алдындағы өтінішті қарау және ол бойынша шешім қабылдау кезінде жіберілген басқа да кемшіліктер көрсетілген өтініш.</w:t>
      </w:r>
    </w:p>
    <w:bookmarkStart w:name="z20" w:id="15"/>
    <w:p>
      <w:pPr>
        <w:spacing w:after="0"/>
        <w:ind w:left="0"/>
        <w:jc w:val="both"/>
      </w:pPr>
      <w:r>
        <w:rPr>
          <w:rFonts w:ascii="Times New Roman"/>
          <w:b w:val="false"/>
          <w:i w:val="false"/>
          <w:color w:val="000000"/>
          <w:sz w:val="28"/>
        </w:rPr>
        <w:t>
      3. Әдістеме:</w:t>
      </w:r>
    </w:p>
    <w:bookmarkEnd w:id="15"/>
    <w:p>
      <w:pPr>
        <w:spacing w:after="0"/>
        <w:ind w:left="0"/>
        <w:jc w:val="both"/>
      </w:pPr>
      <w:r>
        <w:rPr>
          <w:rFonts w:ascii="Times New Roman"/>
          <w:b w:val="false"/>
          <w:i w:val="false"/>
          <w:color w:val="000000"/>
          <w:sz w:val="28"/>
        </w:rPr>
        <w:t>
      1) халыққа сапалы мемлекеттік қызметтерді көрсету;</w:t>
      </w:r>
    </w:p>
    <w:p>
      <w:pPr>
        <w:spacing w:after="0"/>
        <w:ind w:left="0"/>
        <w:jc w:val="both"/>
      </w:pPr>
      <w:r>
        <w:rPr>
          <w:rFonts w:ascii="Times New Roman"/>
          <w:b w:val="false"/>
          <w:i w:val="false"/>
          <w:color w:val="000000"/>
          <w:sz w:val="28"/>
        </w:rPr>
        <w:t>
      2) мемлекеттік органның ашық болу деңгейін қамтамасыз ету;</w:t>
      </w:r>
    </w:p>
    <w:p>
      <w:pPr>
        <w:spacing w:after="0"/>
        <w:ind w:left="0"/>
        <w:jc w:val="both"/>
      </w:pPr>
      <w:r>
        <w:rPr>
          <w:rFonts w:ascii="Times New Roman"/>
          <w:b w:val="false"/>
          <w:i w:val="false"/>
          <w:color w:val="000000"/>
          <w:sz w:val="28"/>
        </w:rPr>
        <w:t>
      3) шағымдар мен арыздарды сапалы қарау бойынша мемлекеттік органдармен есептік жылда қабылданған шаралардың тиімділігін айқындау үшін көзделген.</w:t>
      </w:r>
    </w:p>
    <w:bookmarkStart w:name="z21" w:id="16"/>
    <w:p>
      <w:pPr>
        <w:spacing w:after="0"/>
        <w:ind w:left="0"/>
        <w:jc w:val="both"/>
      </w:pPr>
      <w:r>
        <w:rPr>
          <w:rFonts w:ascii="Times New Roman"/>
          <w:b w:val="false"/>
          <w:i w:val="false"/>
          <w:color w:val="000000"/>
          <w:sz w:val="28"/>
        </w:rPr>
        <w:t>
      4. Мемлекеттік органның жеке және заңды тұлғалармен өзара іс-қимылын бағалау Қазақстан Республикасы Президенті Әкімшілігімен бекітілетін Мемлекеттік органдар қызметінің тиімділігін жыл сайынғы бағалау жүргізу кестесіне сәйкес (бұдан әрі – Кесте) келесі бағыттар бойынша жүзеге асырылады:</w:t>
      </w:r>
    </w:p>
    <w:bookmarkEnd w:id="16"/>
    <w:p>
      <w:pPr>
        <w:spacing w:after="0"/>
        <w:ind w:left="0"/>
        <w:jc w:val="both"/>
      </w:pPr>
      <w:r>
        <w:rPr>
          <w:rFonts w:ascii="Times New Roman"/>
          <w:b w:val="false"/>
          <w:i w:val="false"/>
          <w:color w:val="000000"/>
          <w:sz w:val="28"/>
        </w:rPr>
        <w:t>
      1) мемлекеттік қызметтерді көрсетудің сапасы;</w:t>
      </w:r>
    </w:p>
    <w:p>
      <w:pPr>
        <w:spacing w:after="0"/>
        <w:ind w:left="0"/>
        <w:jc w:val="both"/>
      </w:pPr>
      <w:r>
        <w:rPr>
          <w:rFonts w:ascii="Times New Roman"/>
          <w:b w:val="false"/>
          <w:i w:val="false"/>
          <w:color w:val="000000"/>
          <w:sz w:val="28"/>
        </w:rPr>
        <w:t>
      2) мемлекеттік органның ашықтығы;</w:t>
      </w:r>
    </w:p>
    <w:p>
      <w:pPr>
        <w:spacing w:after="0"/>
        <w:ind w:left="0"/>
        <w:jc w:val="both"/>
      </w:pPr>
      <w:r>
        <w:rPr>
          <w:rFonts w:ascii="Times New Roman"/>
          <w:b w:val="false"/>
          <w:i w:val="false"/>
          <w:color w:val="000000"/>
          <w:sz w:val="28"/>
        </w:rPr>
        <w:t>
      3) шағымдар мен арыздарды қарау сапасы.</w:t>
      </w:r>
    </w:p>
    <w:bookmarkStart w:name="z22" w:id="17"/>
    <w:p>
      <w:pPr>
        <w:spacing w:after="0"/>
        <w:ind w:left="0"/>
        <w:jc w:val="both"/>
      </w:pPr>
      <w:r>
        <w:rPr>
          <w:rFonts w:ascii="Times New Roman"/>
          <w:b w:val="false"/>
          <w:i w:val="false"/>
          <w:color w:val="000000"/>
          <w:sz w:val="28"/>
        </w:rPr>
        <w:t>
      5. Мемлекеттік органдардың жеке және заңды тұлғалармен өзара іс-қимылын бағалау келесі бағалауға уәкілетті органдармен (бұдан әрі – бағалауға уәкілетті органдар) жүзеге асырылады:</w:t>
      </w:r>
    </w:p>
    <w:bookmarkEnd w:id="17"/>
    <w:p>
      <w:pPr>
        <w:spacing w:after="0"/>
        <w:ind w:left="0"/>
        <w:jc w:val="both"/>
      </w:pPr>
      <w:r>
        <w:rPr>
          <w:rFonts w:ascii="Times New Roman"/>
          <w:b w:val="false"/>
          <w:i w:val="false"/>
          <w:color w:val="000000"/>
          <w:sz w:val="28"/>
        </w:rPr>
        <w:t>
      Қазақстан Республикасы Президентінің Әкімшілігі – Қазақстан Республикасы Бас прокуратурасының (бұдан әрі – Бас Прокуратура) "Мемлекеттік органдардың жеке және заңды тұлғалармен өзара іс-қимылы" блогы бойынша, Қазақстан Республикасының Мемлекеттік қызмет істері және сыбайлас жемқорлықа қарсы іс-қимыл агенттігінің (бұдан әрі – Агенттік) "Мемлекеттік қызметтердің көрсетілу сапасы"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 Премьер-Министрінің Кеңсесімен – Қазақстан Республикасы Ақпарат және коммуникациялар министрлігінің (бұдан әрі – Министрлік) мемлекеттік қызметтерді электрондық форматта көрсету және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Агенттікпен – орталық мемлекеттік және жергілікті атқарушы органдардың "Мемлекеттік қызметтерді көрсетудің сапасы"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министрлігімен – орталық мемлекеттік және жергілікті атқарушы органдардың "Мемлекеттік органның ашықтығы" бағыты бойынша қызметінің тиімділігін бағалау;</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комитетімен (бұдан әрі – Комитет) – орталық мемлекеттік және жергілікті атқарушы органдардың "шағымдар мен арыздарды қарау сапасы" бағыты бойынша қызметінің тиімділігін бағалау.</w:t>
      </w:r>
    </w:p>
    <w:bookmarkStart w:name="z23" w:id="18"/>
    <w:p>
      <w:pPr>
        <w:spacing w:after="0"/>
        <w:ind w:left="0"/>
        <w:jc w:val="both"/>
      </w:pPr>
      <w:r>
        <w:rPr>
          <w:rFonts w:ascii="Times New Roman"/>
          <w:b w:val="false"/>
          <w:i w:val="false"/>
          <w:color w:val="000000"/>
          <w:sz w:val="28"/>
        </w:rPr>
        <w:t>
      6. Электрондық форматта мемлекеттік қызметтер көрсету сапасына бағалау жүргізуді сүйемелдеуді "электрондық үкіметтің" архитектурасын және "электрондық әкімдіктің" үлгілік архитектурасын дамытуды әдістемелік қамтамасыз ету жөніндегі функциялар жүктелген, Қазақстан Республикасының Үкіметі айқындайтын заңды тұлға (бұдан әрі – сервистік интегратор) жүзеге асырады.</w:t>
      </w:r>
    </w:p>
    <w:bookmarkEnd w:id="18"/>
    <w:bookmarkStart w:name="z24" w:id="19"/>
    <w:p>
      <w:pPr>
        <w:spacing w:after="0"/>
        <w:ind w:left="0"/>
        <w:jc w:val="both"/>
      </w:pPr>
      <w:r>
        <w:rPr>
          <w:rFonts w:ascii="Times New Roman"/>
          <w:b w:val="false"/>
          <w:i w:val="false"/>
          <w:color w:val="000000"/>
          <w:sz w:val="28"/>
        </w:rPr>
        <w:t>
      7. Тиісті бағыттар бойынша бағалау қорытындыларына сәйкес мемлекеттік органдардың жеке және заңды тұлғалармен өзара іс-қимыл тиімділігінің жалпы бағасы қалыптастырылады.</w:t>
      </w:r>
    </w:p>
    <w:bookmarkEnd w:id="19"/>
    <w:bookmarkStart w:name="z25" w:id="20"/>
    <w:p>
      <w:pPr>
        <w:spacing w:after="0"/>
        <w:ind w:left="0"/>
        <w:jc w:val="left"/>
      </w:pPr>
      <w:r>
        <w:rPr>
          <w:rFonts w:ascii="Times New Roman"/>
          <w:b/>
          <w:i w:val="false"/>
          <w:color w:val="000000"/>
        </w:rPr>
        <w:t xml:space="preserve"> 2-тарау. Мәліметтің көздері, оның нақтылығы және бағалауға уәкілетті органдармен есептік ақпаратты қайта тексеру</w:t>
      </w:r>
    </w:p>
    <w:bookmarkEnd w:id="20"/>
    <w:bookmarkStart w:name="z26" w:id="21"/>
    <w:p>
      <w:pPr>
        <w:spacing w:after="0"/>
        <w:ind w:left="0"/>
        <w:jc w:val="both"/>
      </w:pPr>
      <w:r>
        <w:rPr>
          <w:rFonts w:ascii="Times New Roman"/>
          <w:b w:val="false"/>
          <w:i w:val="false"/>
          <w:color w:val="000000"/>
          <w:sz w:val="28"/>
        </w:rPr>
        <w:t>
      8. Агенттікке ұсынылатын мемлекеттік қызметтер көрсету сапасын мемлекеттік бақылау (бұдан әрі – мемлекеттік бақылау) шеңберінде бағаланатын мемлекеттік органдардың есептік ақпараты, Агенттіктің мемлекеттік әлеуметтік тапсырысы бойынша жүргізілетін мемлекеттік қызметтер көрсету сапасының қоғамдық мониторингінің нәтижелері (бұдан әрі – мемлекеттік қызметтер көрсету сапасының қоғамдық мониторингі), "Мониторинг" ақпараттық жүйесінен (бұдан әрі – "Мониторинг" АЖ) мемлекеттік қызметтер көрсету мерзімдерін бұзу саны туралы мәліметтер, мемлекеттік қызметтер көрсету саласындағы уәкілетті органның анықталған "жасырын" көрсетілетін қызметтер туралы ақпараты, сондай-ақ Бағалау жүйесінің 4-тармағының 2) тармақшасына сәйкес бағаланатын мемлекеттік органдарда жүргізілген тексеру нәтижелері "Мемлекеттік қызметтер көрсету сапасы" бағыты бойынша бағалау жүргізу үшін ақпарат көздері болып табылады.</w:t>
      </w:r>
    </w:p>
    <w:bookmarkEnd w:id="21"/>
    <w:bookmarkStart w:name="z27" w:id="22"/>
    <w:p>
      <w:pPr>
        <w:spacing w:after="0"/>
        <w:ind w:left="0"/>
        <w:jc w:val="both"/>
      </w:pPr>
      <w:r>
        <w:rPr>
          <w:rFonts w:ascii="Times New Roman"/>
          <w:b w:val="false"/>
          <w:i w:val="false"/>
          <w:color w:val="000000"/>
          <w:sz w:val="28"/>
        </w:rPr>
        <w:t>
      9. Шағымдар мен арыздарды қарау сапасы" бағыты бойынша бағалауды жүргізу үшін ақпарат дереккөздері болып алынған "Өтініштерді бірыңғай есепке алу" автоматтандырылған ақпараттық жүйесінің мәліметтері, Қазақстан Республикасы Бас Прокурорының 2015 жылғы 18 желтоқсандағы № 147 бұйрығымен бекітілген "Жеке және заңды тұлғалардың өтініштерін есепке алу қағидалары" (нормативтік құқықтық актілерді мемлекеттік тіркеу тізілімінде № 12893 болып тіркелді) "Жеке және заңды тұлғалардың өтініштерін қарау туралы" № 1-ОЛ нысанды статистикалық есептің деректері, "Біріңғай біріздендірілген статистикалық жүйе" автоматтандырылған ақпараттық жүйесінің мәліметтері, заңды күшіне енген соттың шешімдері, мелекеттік және жергілікті атқарушы органдармен бас тартылған Қазақстан Республикасы Президенті Әкімшілігімен, Қазақстан Республикасы Премьер-Министрі Кеңсесімен қанағаттандырылған шағымдар мен арыздар туралы ұсынылған мәліметтер, Қазақстан Республикасы Президентінің Әкімшілігі, Қазақстан Республикасы Премьер-Министрінің Кеңсесі басқа мемлекеттік және жергілікті атқарушы органдар қанағаттандырған шағымдар мен өтініштер бөлігінде берген мәліметтер, сонымен қатар Бағалау жүйесінің 4-тармағының 2-тармақшасына сәйкес бағаланатын мемлекеттік органдарда жүргізілетін тексерулер нәтижелері табылады.</w:t>
      </w:r>
    </w:p>
    <w:bookmarkEnd w:id="22"/>
    <w:bookmarkStart w:name="z28" w:id="23"/>
    <w:p>
      <w:pPr>
        <w:spacing w:after="0"/>
        <w:ind w:left="0"/>
        <w:jc w:val="both"/>
      </w:pPr>
      <w:r>
        <w:rPr>
          <w:rFonts w:ascii="Times New Roman"/>
          <w:b w:val="false"/>
          <w:i w:val="false"/>
          <w:color w:val="000000"/>
          <w:sz w:val="28"/>
        </w:rPr>
        <w:t>
      10. Қазақстан Республикасы Президенті Әкімшілігі, Қазақстан Республикасы Премьер-Министрі Кеңсесі мелекеттік және жергілікті атқарушы органдармен бас тартылған арыздар мен шағымдардың қанағаттандырылуы туралы бағалану жылына арналған мәліметтерді Комитетке 15 қаңтарға дейін ұсынады.</w:t>
      </w:r>
    </w:p>
    <w:bookmarkEnd w:id="23"/>
    <w:bookmarkStart w:name="z29" w:id="24"/>
    <w:p>
      <w:pPr>
        <w:spacing w:after="0"/>
        <w:ind w:left="0"/>
        <w:jc w:val="both"/>
      </w:pPr>
      <w:r>
        <w:rPr>
          <w:rFonts w:ascii="Times New Roman"/>
          <w:b w:val="false"/>
          <w:i w:val="false"/>
          <w:color w:val="000000"/>
          <w:sz w:val="28"/>
        </w:rPr>
        <w:t>
      11. Ашық үкіметтің" интернет-порталдарынан ақпаратты түсіру және бағаланатын мемлекеттік органдардың есептік деректері "Мемлекеттік органның ашықтығы" бағыты бойынша бағалау жүргізу үшін ақпарат көзі болып табылады.</w:t>
      </w:r>
    </w:p>
    <w:bookmarkEnd w:id="24"/>
    <w:bookmarkStart w:name="z30" w:id="25"/>
    <w:p>
      <w:pPr>
        <w:spacing w:after="0"/>
        <w:ind w:left="0"/>
        <w:jc w:val="both"/>
      </w:pPr>
      <w:r>
        <w:rPr>
          <w:rFonts w:ascii="Times New Roman"/>
          <w:b w:val="false"/>
          <w:i w:val="false"/>
          <w:color w:val="000000"/>
          <w:sz w:val="28"/>
        </w:rPr>
        <w:t>
      12. Бағаланатын мемлекеттік органдар бағалау жүргізу үшін бағалауға уәкілетті органдарға берген ақпараттың дұрыстығын бағаланатын мемлекеттік органдар қамтамасыз етеді.</w:t>
      </w:r>
    </w:p>
    <w:bookmarkEnd w:id="25"/>
    <w:bookmarkStart w:name="z31" w:id="26"/>
    <w:p>
      <w:pPr>
        <w:spacing w:after="0"/>
        <w:ind w:left="0"/>
        <w:jc w:val="left"/>
      </w:pPr>
      <w:r>
        <w:rPr>
          <w:rFonts w:ascii="Times New Roman"/>
          <w:b/>
          <w:i w:val="false"/>
          <w:color w:val="000000"/>
        </w:rPr>
        <w:t xml:space="preserve"> §1-параграф. Есептік мәліметтерде орналасқан деректерді қайта тексеру</w:t>
      </w:r>
    </w:p>
    <w:bookmarkEnd w:id="26"/>
    <w:bookmarkStart w:name="z32" w:id="27"/>
    <w:p>
      <w:pPr>
        <w:spacing w:after="0"/>
        <w:ind w:left="0"/>
        <w:jc w:val="both"/>
      </w:pPr>
      <w:r>
        <w:rPr>
          <w:rFonts w:ascii="Times New Roman"/>
          <w:b w:val="false"/>
          <w:i w:val="false"/>
          <w:color w:val="000000"/>
          <w:sz w:val="28"/>
        </w:rPr>
        <w:t>
      13. Бағалауға уәкілетті органдар бағаланатын мемлекеттік органдардың есептік ақпараттарындағы мәліметтердің нақтылығына қайта тексеруді өткізеді (бұдан әрі – есептік ақпаратты қайта тексеру).</w:t>
      </w:r>
    </w:p>
    <w:bookmarkEnd w:id="27"/>
    <w:bookmarkStart w:name="z33" w:id="28"/>
    <w:p>
      <w:pPr>
        <w:spacing w:after="0"/>
        <w:ind w:left="0"/>
        <w:jc w:val="both"/>
      </w:pPr>
      <w:r>
        <w:rPr>
          <w:rFonts w:ascii="Times New Roman"/>
          <w:b w:val="false"/>
          <w:i w:val="false"/>
          <w:color w:val="000000"/>
          <w:sz w:val="28"/>
        </w:rPr>
        <w:t xml:space="preserve">
      14. Ұсынылған есептік ақпаратты қайта тексеруге жататын мемлекеттік органдардың тізбесі Қазақстан Республикасы Ұлттық экономика министрінің 2015 жылғы 26 қаңтардағы № 42 бұйрығымен бекітілген Тәуекелдерді басқару жүйесі негізінде есептік ақпарат қайта тексеруге жататын мемлекеттік органдарды айқындау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10349 болып тіркелді) сәйкес айқындалады.</w:t>
      </w:r>
    </w:p>
    <w:bookmarkEnd w:id="28"/>
    <w:bookmarkStart w:name="z34" w:id="29"/>
    <w:p>
      <w:pPr>
        <w:spacing w:after="0"/>
        <w:ind w:left="0"/>
        <w:jc w:val="both"/>
      </w:pPr>
      <w:r>
        <w:rPr>
          <w:rFonts w:ascii="Times New Roman"/>
          <w:b w:val="false"/>
          <w:i w:val="false"/>
          <w:color w:val="000000"/>
          <w:sz w:val="28"/>
        </w:rPr>
        <w:t>
      15. Қайта тексеру растайтын құжаттарға (ведомстволық есептер, хаттамалар, хаттар, басқа мемлекеттік органдардың тексеру нәтижелері және басқалар) талдау, сондай-ақ ақпараттық жүйелерді қарау арқылы жүзеге асырылады.</w:t>
      </w:r>
    </w:p>
    <w:bookmarkEnd w:id="29"/>
    <w:bookmarkStart w:name="z35" w:id="30"/>
    <w:p>
      <w:pPr>
        <w:spacing w:after="0"/>
        <w:ind w:left="0"/>
        <w:jc w:val="both"/>
      </w:pPr>
      <w:r>
        <w:rPr>
          <w:rFonts w:ascii="Times New Roman"/>
          <w:b w:val="false"/>
          <w:i w:val="false"/>
          <w:color w:val="000000"/>
          <w:sz w:val="28"/>
        </w:rPr>
        <w:t>
      16. Есептік ақпаратқа қайта тексеру жүргізу мерзімдері Кестеге сәйкес белгіленеді.</w:t>
      </w:r>
    </w:p>
    <w:bookmarkEnd w:id="30"/>
    <w:bookmarkStart w:name="z36" w:id="31"/>
    <w:p>
      <w:pPr>
        <w:spacing w:after="0"/>
        <w:ind w:left="0"/>
        <w:jc w:val="both"/>
      </w:pPr>
      <w:r>
        <w:rPr>
          <w:rFonts w:ascii="Times New Roman"/>
          <w:b w:val="false"/>
          <w:i w:val="false"/>
          <w:color w:val="000000"/>
          <w:sz w:val="28"/>
        </w:rPr>
        <w:t>
      17. Қайта тексеру шеңберінде бағалауға уәкілетті органдарға құпиялық белгісі, сондай-ақ "Қызмет бабында пайдалану үшін" деген таңбасы бар құжаттарды қоспағанда, қажеттілік жағдайда растайтын құжаттардың электрондық көшірмелерін сұратады.</w:t>
      </w:r>
    </w:p>
    <w:bookmarkEnd w:id="31"/>
    <w:bookmarkStart w:name="z37" w:id="32"/>
    <w:p>
      <w:pPr>
        <w:spacing w:after="0"/>
        <w:ind w:left="0"/>
        <w:jc w:val="left"/>
      </w:pPr>
      <w:r>
        <w:rPr>
          <w:rFonts w:ascii="Times New Roman"/>
          <w:b/>
          <w:i w:val="false"/>
          <w:color w:val="000000"/>
        </w:rPr>
        <w:t xml:space="preserve"> §2-параграф. Есептік ақпараттың нақтылығы</w:t>
      </w:r>
    </w:p>
    <w:bookmarkEnd w:id="32"/>
    <w:bookmarkStart w:name="z38" w:id="33"/>
    <w:p>
      <w:pPr>
        <w:spacing w:after="0"/>
        <w:ind w:left="0"/>
        <w:jc w:val="both"/>
      </w:pPr>
      <w:r>
        <w:rPr>
          <w:rFonts w:ascii="Times New Roman"/>
          <w:b w:val="false"/>
          <w:i w:val="false"/>
          <w:color w:val="000000"/>
          <w:sz w:val="28"/>
        </w:rPr>
        <w:t>
      18. Бағаланатын мемлекеттік орган бағалауға уәкілетті органдарға дұрыс емес есептік ақпарат ұсынған жағдайда, осы бағыты бойынша мемлекеттік органның қорытынды бағасынан айыппұл балл шегеріледі.</w:t>
      </w:r>
    </w:p>
    <w:bookmarkEnd w:id="33"/>
    <w:bookmarkStart w:name="z39" w:id="34"/>
    <w:p>
      <w:pPr>
        <w:spacing w:after="0"/>
        <w:ind w:left="0"/>
        <w:jc w:val="both"/>
      </w:pPr>
      <w:r>
        <w:rPr>
          <w:rFonts w:ascii="Times New Roman"/>
          <w:b w:val="false"/>
          <w:i w:val="false"/>
          <w:color w:val="000000"/>
          <w:sz w:val="28"/>
        </w:rPr>
        <w:t>
      19. Қайта тексеру барысында шындыққа сәйкес келмейтін деректер анықталған есептік ақпарат дұрыс емес деп танылады.</w:t>
      </w:r>
    </w:p>
    <w:bookmarkEnd w:id="34"/>
    <w:bookmarkStart w:name="z40" w:id="35"/>
    <w:p>
      <w:pPr>
        <w:spacing w:after="0"/>
        <w:ind w:left="0"/>
        <w:jc w:val="both"/>
      </w:pPr>
      <w:r>
        <w:rPr>
          <w:rFonts w:ascii="Times New Roman"/>
          <w:b w:val="false"/>
          <w:i w:val="false"/>
          <w:color w:val="000000"/>
          <w:sz w:val="28"/>
        </w:rPr>
        <w:t xml:space="preserve">
      20. Аталған дұрыс емес деректер осы Әдістеменің </w:t>
      </w:r>
      <w:r>
        <w:rPr>
          <w:rFonts w:ascii="Times New Roman"/>
          <w:b w:val="false"/>
          <w:i w:val="false"/>
          <w:color w:val="000000"/>
          <w:sz w:val="28"/>
        </w:rPr>
        <w:t>1-қосымшасындағы</w:t>
      </w:r>
      <w:r>
        <w:rPr>
          <w:rFonts w:ascii="Times New Roman"/>
          <w:b w:val="false"/>
          <w:i w:val="false"/>
          <w:color w:val="000000"/>
          <w:sz w:val="28"/>
        </w:rPr>
        <w:t xml:space="preserve"> нысан бойынша бағаланатын мемлекеттік органдардың есептік ақпаратындағы мәліметтерді қайта тексеру қорытындысы бойынша салыстырып тексеру актісінде тіркеледі.</w:t>
      </w:r>
    </w:p>
    <w:bookmarkEnd w:id="35"/>
    <w:bookmarkStart w:name="z41" w:id="36"/>
    <w:p>
      <w:pPr>
        <w:spacing w:after="0"/>
        <w:ind w:left="0"/>
        <w:jc w:val="both"/>
      </w:pPr>
      <w:r>
        <w:rPr>
          <w:rFonts w:ascii="Times New Roman"/>
          <w:b w:val="false"/>
          <w:i w:val="false"/>
          <w:color w:val="000000"/>
          <w:sz w:val="28"/>
        </w:rPr>
        <w:t>
      21. Мемлекеттік органның дұрыс емес есептік ақпаратты ұсынғаны үшін әрбір тіркелген дерекке бағыттың жалпы бағасынан 0,2 айыппұл баллын шегеру көзделген.</w:t>
      </w:r>
    </w:p>
    <w:bookmarkEnd w:id="36"/>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bookmarkStart w:name="z42" w:id="37"/>
    <w:p>
      <w:pPr>
        <w:spacing w:after="0"/>
        <w:ind w:left="0"/>
        <w:jc w:val="both"/>
      </w:pPr>
      <w:r>
        <w:rPr>
          <w:rFonts w:ascii="Times New Roman"/>
          <w:b w:val="false"/>
          <w:i w:val="false"/>
          <w:color w:val="000000"/>
          <w:sz w:val="28"/>
        </w:rPr>
        <w:t>
      22. Анықталған деректер бойынша ақпарат мемлекеттік орган қызметінің тиімділігін бағалау нәтижелері туралы қорытындысының "Қорытындылар мен ұсыныстар" бөлімінде көрсетіледі.</w:t>
      </w:r>
    </w:p>
    <w:bookmarkEnd w:id="37"/>
    <w:bookmarkStart w:name="z43" w:id="38"/>
    <w:p>
      <w:pPr>
        <w:spacing w:after="0"/>
        <w:ind w:left="0"/>
        <w:jc w:val="left"/>
      </w:pPr>
      <w:r>
        <w:rPr>
          <w:rFonts w:ascii="Times New Roman"/>
          <w:b/>
          <w:i w:val="false"/>
          <w:color w:val="000000"/>
        </w:rPr>
        <w:t xml:space="preserve"> 3-тарау. "Мемлекеттік қызметтерді көрсетудің сапасы" бағыты бойынша бағалау</w:t>
      </w:r>
    </w:p>
    <w:bookmarkEnd w:id="38"/>
    <w:bookmarkStart w:name="z44" w:id="39"/>
    <w:p>
      <w:pPr>
        <w:spacing w:after="0"/>
        <w:ind w:left="0"/>
        <w:jc w:val="left"/>
      </w:pPr>
      <w:r>
        <w:rPr>
          <w:rFonts w:ascii="Times New Roman"/>
          <w:b/>
          <w:i w:val="false"/>
          <w:color w:val="000000"/>
        </w:rPr>
        <w:t xml:space="preserve"> §1-параграф. Жалпы ережелер.</w:t>
      </w:r>
    </w:p>
    <w:bookmarkEnd w:id="39"/>
    <w:bookmarkStart w:name="z45" w:id="40"/>
    <w:p>
      <w:pPr>
        <w:spacing w:after="0"/>
        <w:ind w:left="0"/>
        <w:jc w:val="both"/>
      </w:pPr>
      <w:r>
        <w:rPr>
          <w:rFonts w:ascii="Times New Roman"/>
          <w:b w:val="false"/>
          <w:i w:val="false"/>
          <w:color w:val="000000"/>
          <w:sz w:val="28"/>
        </w:rPr>
        <w:t>
      23. Мемлекеттік қызметтерді көрсетудің сапасын бағалау мынадай өлшемдер бойынша жүргізіледі:</w:t>
      </w:r>
    </w:p>
    <w:bookmarkEnd w:id="40"/>
    <w:p>
      <w:pPr>
        <w:spacing w:after="0"/>
        <w:ind w:left="0"/>
        <w:jc w:val="both"/>
      </w:pPr>
      <w:r>
        <w:rPr>
          <w:rFonts w:ascii="Times New Roman"/>
          <w:b w:val="false"/>
          <w:i w:val="false"/>
          <w:color w:val="000000"/>
          <w:sz w:val="28"/>
        </w:rPr>
        <w:t>
      1) мемлекеттік қызметтерді көрсетудің сапасына қанағаттандырылуы;</w:t>
      </w:r>
    </w:p>
    <w:p>
      <w:pPr>
        <w:spacing w:after="0"/>
        <w:ind w:left="0"/>
        <w:jc w:val="both"/>
      </w:pPr>
      <w:r>
        <w:rPr>
          <w:rFonts w:ascii="Times New Roman"/>
          <w:b w:val="false"/>
          <w:i w:val="false"/>
          <w:color w:val="000000"/>
          <w:sz w:val="28"/>
        </w:rPr>
        <w:t>
      2) мемлекеттік қызметтерді көрсету мерзімдерінің сақталу;</w:t>
      </w:r>
    </w:p>
    <w:p>
      <w:pPr>
        <w:spacing w:after="0"/>
        <w:ind w:left="0"/>
        <w:jc w:val="both"/>
      </w:pPr>
      <w:r>
        <w:rPr>
          <w:rFonts w:ascii="Times New Roman"/>
          <w:b w:val="false"/>
          <w:i w:val="false"/>
          <w:color w:val="000000"/>
          <w:sz w:val="28"/>
        </w:rPr>
        <w:t>
      3) мемлекеттік қызметтердің көрсетілу сапасын қамтамасыз ету;</w:t>
      </w:r>
    </w:p>
    <w:p>
      <w:pPr>
        <w:spacing w:after="0"/>
        <w:ind w:left="0"/>
        <w:jc w:val="both"/>
      </w:pPr>
      <w:r>
        <w:rPr>
          <w:rFonts w:ascii="Times New Roman"/>
          <w:b w:val="false"/>
          <w:i w:val="false"/>
          <w:color w:val="000000"/>
          <w:sz w:val="28"/>
        </w:rPr>
        <w:t>
      4) мемлекеттік қызметтердің көрсетілу сапасына ішкі бақылау;</w:t>
      </w:r>
    </w:p>
    <w:p>
      <w:pPr>
        <w:spacing w:after="0"/>
        <w:ind w:left="0"/>
        <w:jc w:val="both"/>
      </w:pPr>
      <w:r>
        <w:rPr>
          <w:rFonts w:ascii="Times New Roman"/>
          <w:b w:val="false"/>
          <w:i w:val="false"/>
          <w:color w:val="000000"/>
          <w:sz w:val="28"/>
        </w:rPr>
        <w:t>
      5) мемлекеттік көрсетілетін қызметтер тізілімін кеңейту;</w:t>
      </w:r>
    </w:p>
    <w:p>
      <w:pPr>
        <w:spacing w:after="0"/>
        <w:ind w:left="0"/>
        <w:jc w:val="both"/>
      </w:pPr>
      <w:r>
        <w:rPr>
          <w:rFonts w:ascii="Times New Roman"/>
          <w:b w:val="false"/>
          <w:i w:val="false"/>
          <w:color w:val="000000"/>
          <w:sz w:val="28"/>
        </w:rPr>
        <w:t>
      6) композитті мемлекеттік қызметтер;</w:t>
      </w:r>
    </w:p>
    <w:p>
      <w:pPr>
        <w:spacing w:after="0"/>
        <w:ind w:left="0"/>
        <w:jc w:val="both"/>
      </w:pPr>
      <w:r>
        <w:rPr>
          <w:rFonts w:ascii="Times New Roman"/>
          <w:b w:val="false"/>
          <w:i w:val="false"/>
          <w:color w:val="000000"/>
          <w:sz w:val="28"/>
        </w:rPr>
        <w:t>
      7) мемлекеттік қызметтерді оңтайландыру.</w:t>
      </w:r>
    </w:p>
    <w:bookmarkStart w:name="z46" w:id="41"/>
    <w:p>
      <w:pPr>
        <w:spacing w:after="0"/>
        <w:ind w:left="0"/>
        <w:jc w:val="both"/>
      </w:pPr>
      <w:r>
        <w:rPr>
          <w:rFonts w:ascii="Times New Roman"/>
          <w:b w:val="false"/>
          <w:i w:val="false"/>
          <w:color w:val="000000"/>
          <w:sz w:val="28"/>
        </w:rPr>
        <w:t xml:space="preserve">
      24. Орталық мемлекеттік органдармен, олардың ведомстволарымен, ведомстволардың аумақтық бөлімшелерімен, ведомстволық бағынышты ұйымдармен және олардың филиалдарымен (бұдан әрі – орталық мемлекеттік органдар), сондай-ақ облыстардың, республикалық маңызы бар қаланың, астананың, аудандардың, облыстық маңызы бар қалалардың, қаладағы аудан әкімдерінің, аудандық маңызы бар қалалардың, кенттердің, ауылдардың, ауылдық округтардың жергілікті атқарушы органдарымен (бұдан әрі – жергілікті атқарушы органдар) ұсынылатын мемлекеттік қызметтердің көрсетілу сапасын бағалау критерийлері осы Әдістеменің </w:t>
      </w:r>
      <w:r>
        <w:rPr>
          <w:rFonts w:ascii="Times New Roman"/>
          <w:b w:val="false"/>
          <w:i w:val="false"/>
          <w:color w:val="000000"/>
          <w:sz w:val="28"/>
        </w:rPr>
        <w:t>2 қосымшаға</w:t>
      </w:r>
      <w:r>
        <w:rPr>
          <w:rFonts w:ascii="Times New Roman"/>
          <w:b w:val="false"/>
          <w:i w:val="false"/>
          <w:color w:val="000000"/>
          <w:sz w:val="28"/>
        </w:rPr>
        <w:t xml:space="preserve"> сәйкес салмақтық мәнге ие.</w:t>
      </w:r>
    </w:p>
    <w:bookmarkEnd w:id="41"/>
    <w:bookmarkStart w:name="z47" w:id="42"/>
    <w:p>
      <w:pPr>
        <w:spacing w:after="0"/>
        <w:ind w:left="0"/>
        <w:jc w:val="both"/>
      </w:pPr>
      <w:r>
        <w:rPr>
          <w:rFonts w:ascii="Times New Roman"/>
          <w:b w:val="false"/>
          <w:i w:val="false"/>
          <w:color w:val="000000"/>
          <w:sz w:val="28"/>
        </w:rPr>
        <w:t>
      25. Мемлекеттік көрсетілетін қызметтердің сапасын бағалау "Мемлекеттік қызметтерді көрсетудің сапасына қанағаттандырылуы", "Мемлекеттік қызметтерді көрсету мерзімдерінің сақталу", "Мемлекеттік қызметтердің көрсетілу сапасын қамтамасыз ету", "Мемлекеттік қызметтердің көрсетілу сапасына ішкі бақылау" және "Мемлекеттік көрсетілетін қызметтер тізілімін кеңейту" өлшемдер бойынша Агенттікпен жүргізіледі, "Мемлекеттік қызметтерді оңтайландыру" және "Композитті мемлекеттік қызметтер" өлшемдер бойынша Министрлікпен жүргізіледі.</w:t>
      </w:r>
    </w:p>
    <w:bookmarkEnd w:id="42"/>
    <w:bookmarkStart w:name="z48" w:id="43"/>
    <w:p>
      <w:pPr>
        <w:spacing w:after="0"/>
        <w:ind w:left="0"/>
        <w:jc w:val="both"/>
      </w:pPr>
      <w:r>
        <w:rPr>
          <w:rFonts w:ascii="Times New Roman"/>
          <w:b w:val="false"/>
          <w:i w:val="false"/>
          <w:color w:val="000000"/>
          <w:sz w:val="28"/>
        </w:rPr>
        <w:t xml:space="preserve">
      26. Мемлекеттік қызметтерді көрсетудің сапасын бағалау Қазақстан Республикасы Үкіметінің 2013 жылғы 18 қыркүйектегі № 983 қаулысымен бекітілген Мемлекеттік қызметтердің </w:t>
      </w:r>
      <w:r>
        <w:rPr>
          <w:rFonts w:ascii="Times New Roman"/>
          <w:b w:val="false"/>
          <w:i w:val="false"/>
          <w:color w:val="000000"/>
          <w:sz w:val="28"/>
        </w:rPr>
        <w:t>тізілімінде</w:t>
      </w:r>
      <w:r>
        <w:rPr>
          <w:rFonts w:ascii="Times New Roman"/>
          <w:b w:val="false"/>
          <w:i w:val="false"/>
          <w:color w:val="000000"/>
          <w:sz w:val="28"/>
        </w:rPr>
        <w:t xml:space="preserve"> (бұдан әрі – Тізілім) көрсетілген мемлекеттік қызметтер бойынша жүргізіледі.</w:t>
      </w:r>
    </w:p>
    <w:bookmarkEnd w:id="43"/>
    <w:bookmarkStart w:name="z49" w:id="44"/>
    <w:p>
      <w:pPr>
        <w:spacing w:after="0"/>
        <w:ind w:left="0"/>
        <w:jc w:val="both"/>
      </w:pPr>
      <w:r>
        <w:rPr>
          <w:rFonts w:ascii="Times New Roman"/>
          <w:b w:val="false"/>
          <w:i w:val="false"/>
          <w:color w:val="000000"/>
          <w:sz w:val="28"/>
        </w:rPr>
        <w:t>
      27. Мемлекеттік көрсетілетін қызметтердің сапасын бағалауға орталық мемлекеттік және жергілікті атқарушы органдармен көрсетілетін қызметтер жатады.</w:t>
      </w:r>
    </w:p>
    <w:bookmarkEnd w:id="44"/>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Жергілікті атқарушы органдармен ұсынылатын мемлекеттік қызметтерді көрсетудің сапасын бағалау нәтижелері туралы қорытындылар осы Әдістеменің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Орталық мемлекеттік органдармен ұсынылатын "Мемлекеттік қызметтерді оңтайландыру", сондай-ақ "Композитті мемлекеттік қызметтер" өлшемдері бойынша мемлекеттік қызметтерді көрсетудің сапасын бағалау нәтижелері туралы қорытындылар Министрлікпен Агенттікке осы Әдістеменің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ұсынылады.</w:t>
      </w:r>
    </w:p>
    <w:bookmarkStart w:name="z50" w:id="45"/>
    <w:p>
      <w:pPr>
        <w:spacing w:after="0"/>
        <w:ind w:left="0"/>
        <w:jc w:val="both"/>
      </w:pPr>
      <w:r>
        <w:rPr>
          <w:rFonts w:ascii="Times New Roman"/>
          <w:b w:val="false"/>
          <w:i w:val="false"/>
          <w:color w:val="000000"/>
          <w:sz w:val="28"/>
        </w:rPr>
        <w:t>
      28. Агенттіктің, Бас Прокуратураның және Жоғарғы Сот аппаратының мемлекеттік қызметтерді көрсетудің сапасын бағалауды жүргізуге арналған ақпарат Агенттікпен қағаз және электрондық тасығыштарда Кестеге сәйкес Қазақстан Республикасы Президентінің Әкімшілігіне ұсынылады.</w:t>
      </w:r>
    </w:p>
    <w:bookmarkEnd w:id="45"/>
    <w:p>
      <w:pPr>
        <w:spacing w:after="0"/>
        <w:ind w:left="0"/>
        <w:jc w:val="both"/>
      </w:pPr>
      <w:r>
        <w:rPr>
          <w:rFonts w:ascii="Times New Roman"/>
          <w:b w:val="false"/>
          <w:i w:val="false"/>
          <w:color w:val="000000"/>
          <w:sz w:val="28"/>
        </w:rPr>
        <w:t>
      Министрліктің "Композитті мемлекеттік қызметтер" және "Мемлекеттік қызметтерді оңтайландыру" өлшемдері бойынша мемлекеттік қызметтерді көрсетудің сапасын бағалауды жүргізуге арналған ақпарат Министрлікпен қағаз және электрондық тасығыштарда Кестеге сәйкес Қазақстан Республикасы Премьер-Министрінің Кеңсесіне ұсынылады.</w:t>
      </w:r>
    </w:p>
    <w:bookmarkStart w:name="z51" w:id="46"/>
    <w:p>
      <w:pPr>
        <w:spacing w:after="0"/>
        <w:ind w:left="0"/>
        <w:jc w:val="left"/>
      </w:pPr>
      <w:r>
        <w:rPr>
          <w:rFonts w:ascii="Times New Roman"/>
          <w:b/>
          <w:i w:val="false"/>
          <w:color w:val="000000"/>
        </w:rPr>
        <w:t xml:space="preserve"> §2-параграф. "Мемлекеттік қызметтерді көрсетудің сапасына қанағаттандырылуы" өлшемі бойынша бағалау</w:t>
      </w:r>
    </w:p>
    <w:bookmarkEnd w:id="46"/>
    <w:bookmarkStart w:name="z52" w:id="47"/>
    <w:p>
      <w:pPr>
        <w:spacing w:after="0"/>
        <w:ind w:left="0"/>
        <w:jc w:val="both"/>
      </w:pPr>
      <w:r>
        <w:rPr>
          <w:rFonts w:ascii="Times New Roman"/>
          <w:b w:val="false"/>
          <w:i w:val="false"/>
          <w:color w:val="000000"/>
          <w:sz w:val="28"/>
        </w:rPr>
        <w:t>
      29. "Қызмет алушылардың мемлекеттік қызметтердің көрсетуді сапасына қанағаттандырылуы" өлшемі бойынша мемлекеттік қызметтер көрсету сапасына қоғамдық мониторингілеу нәтижелері негізінде халықтың ұсынылатын мемлекеттік қызметтердің сапасына қанағаттандырылу деңгейі және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бағаланады.</w:t>
      </w:r>
    </w:p>
    <w:bookmarkEnd w:id="47"/>
    <w:bookmarkStart w:name="z53" w:id="48"/>
    <w:p>
      <w:pPr>
        <w:spacing w:after="0"/>
        <w:ind w:left="0"/>
        <w:jc w:val="both"/>
      </w:pPr>
      <w:r>
        <w:rPr>
          <w:rFonts w:ascii="Times New Roman"/>
          <w:b w:val="false"/>
          <w:i w:val="false"/>
          <w:color w:val="000000"/>
          <w:sz w:val="28"/>
        </w:rPr>
        <w:t>
      30. "Қызмет алушылардың мемлекеттік қызметтердің көрсетілу сапасына қанағаттандырылуы" өлшемі бойынша бағалау "Мемлекеттік қызметтердің көрсетілу сапасына қанағаттандырылу деңгейі" және "Қызмет алушылардың қанағаттандырылуын арттыру шаралары" көрсеткіштері бойынша жүргізіледі.</w:t>
      </w:r>
    </w:p>
    <w:bookmarkEnd w:id="48"/>
    <w:bookmarkStart w:name="z54" w:id="49"/>
    <w:p>
      <w:pPr>
        <w:spacing w:after="0"/>
        <w:ind w:left="0"/>
        <w:jc w:val="both"/>
      </w:pPr>
      <w:r>
        <w:rPr>
          <w:rFonts w:ascii="Times New Roman"/>
          <w:b w:val="false"/>
          <w:i w:val="false"/>
          <w:color w:val="000000"/>
          <w:sz w:val="28"/>
        </w:rPr>
        <w:t>
      31. Бағалау мынадай формула бойынша есептеледі:</w:t>
      </w:r>
    </w:p>
    <w:bookmarkEnd w:id="4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01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К1 – бұл өлшемі бойынша орталық мемлекеттік органның бағасы;</w:t>
      </w:r>
    </w:p>
    <w:p>
      <w:pPr>
        <w:spacing w:after="0"/>
        <w:ind w:left="0"/>
        <w:jc w:val="both"/>
      </w:pPr>
      <w:r>
        <w:rPr>
          <w:rFonts w:ascii="Times New Roman"/>
          <w:b w:val="false"/>
          <w:i w:val="false"/>
          <w:color w:val="000000"/>
          <w:sz w:val="28"/>
        </w:rPr>
        <w:t>
      M1 – бұл өлшемі бойынша жергілікті атқарушы органның бағасы;</w:t>
      </w:r>
    </w:p>
    <w:p>
      <w:pPr>
        <w:spacing w:after="0"/>
        <w:ind w:left="0"/>
        <w:jc w:val="both"/>
      </w:pPr>
      <w:r>
        <w:rPr>
          <w:rFonts w:ascii="Times New Roman"/>
          <w:b w:val="false"/>
          <w:i w:val="false"/>
          <w:color w:val="000000"/>
          <w:sz w:val="28"/>
        </w:rPr>
        <w:t>
      Р1 – "Мемлекеттік қызметтердің көрсетілу сапасына қанағаттандырылу деңгейі" көрсеткіші;</w:t>
      </w:r>
    </w:p>
    <w:p>
      <w:pPr>
        <w:spacing w:after="0"/>
        <w:ind w:left="0"/>
        <w:jc w:val="both"/>
      </w:pPr>
      <w:r>
        <w:rPr>
          <w:rFonts w:ascii="Times New Roman"/>
          <w:b w:val="false"/>
          <w:i w:val="false"/>
          <w:color w:val="000000"/>
          <w:sz w:val="28"/>
        </w:rPr>
        <w:t>
      Р2 – "Қызмет алушылардың қанағаттандырылуын арттыру шаралары" көрсеткіші.</w:t>
      </w:r>
    </w:p>
    <w:bookmarkStart w:name="z55" w:id="50"/>
    <w:p>
      <w:pPr>
        <w:spacing w:after="0"/>
        <w:ind w:left="0"/>
        <w:jc w:val="both"/>
      </w:pPr>
      <w:r>
        <w:rPr>
          <w:rFonts w:ascii="Times New Roman"/>
          <w:b w:val="false"/>
          <w:i w:val="false"/>
          <w:color w:val="000000"/>
          <w:sz w:val="28"/>
        </w:rPr>
        <w:t>
      32. "Мемлекеттік қызметтерді көрсетудің сапасына қанағаттандырылуының деңгейі" өлшемі бойынша бағалау Агенттіктің мемлекеттік әлеуметтік тапсырысы бойынша мемлекеттік қызметтерді көрсетудің сапасына жүргізілетін қоғамдық мониторингі қорытындылары бойынша алынған ақпараттың негізінде жүргізіледі.</w:t>
      </w:r>
    </w:p>
    <w:bookmarkEnd w:id="50"/>
    <w:bookmarkStart w:name="z56" w:id="51"/>
    <w:p>
      <w:pPr>
        <w:spacing w:after="0"/>
        <w:ind w:left="0"/>
        <w:jc w:val="both"/>
      </w:pPr>
      <w:r>
        <w:rPr>
          <w:rFonts w:ascii="Times New Roman"/>
          <w:b w:val="false"/>
          <w:i w:val="false"/>
          <w:color w:val="000000"/>
          <w:sz w:val="28"/>
        </w:rPr>
        <w:t>
      33. "Мемлекеттік қызметтерді көрсетудің сапасына қанағаттандырылуының деңгейі" өлшемі бойынша орталық мемлекеттік және жергілікті атқарушы органдардың бағалауы мынадай формула бойынша есептеледі:</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41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P1 – бұл өлшемі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n – осы өлшем бойынша бағалауға жататын мемлекеттік көрсетілетін қызметтер түрлерінің саны;</w:t>
      </w:r>
    </w:p>
    <w:p>
      <w:pPr>
        <w:spacing w:after="0"/>
        <w:ind w:left="0"/>
        <w:jc w:val="both"/>
      </w:pPr>
      <w:r>
        <w:rPr>
          <w:rFonts w:ascii="Times New Roman"/>
          <w:b w:val="false"/>
          <w:i w:val="false"/>
          <w:color w:val="000000"/>
          <w:sz w:val="28"/>
        </w:rPr>
        <w:t xml:space="preserve">
      Un – мемлекеттік қызметке қызмет алушылардың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мемлекеттік қызметті көрсету сапасына қанағаттандырылу деңгейіне байланысты берілетін балл.</w:t>
      </w:r>
    </w:p>
    <w:p>
      <w:pPr>
        <w:spacing w:after="0"/>
        <w:ind w:left="0"/>
        <w:jc w:val="both"/>
      </w:pPr>
      <w:r>
        <w:rPr>
          <w:rFonts w:ascii="Times New Roman"/>
          <w:b w:val="false"/>
          <w:i w:val="false"/>
          <w:color w:val="000000"/>
          <w:sz w:val="28"/>
        </w:rPr>
        <w:t xml:space="preserve">
      Бағаланатын мемлекеттік органның мемлекеттік қызметтер түрлері мемлекеттік қызметтер көрсету сапасының қоғамдық мониторингінде болмаған жағдайда, мемлекеттік органға осы көрсеткіш бойынша қызметтері қоғамдық мониторингке ұшыраған мемлекеттік органдар нәтижелерінің орташа мәні қойылады. </w:t>
      </w:r>
    </w:p>
    <w:bookmarkStart w:name="z57" w:id="52"/>
    <w:p>
      <w:pPr>
        <w:spacing w:after="0"/>
        <w:ind w:left="0"/>
        <w:jc w:val="both"/>
      </w:pPr>
      <w:r>
        <w:rPr>
          <w:rFonts w:ascii="Times New Roman"/>
          <w:b w:val="false"/>
          <w:i w:val="false"/>
          <w:color w:val="000000"/>
          <w:sz w:val="28"/>
        </w:rPr>
        <w:t>
      34. "Қызмет алушылардың қанағаттандырылуын арттыру бойынша шаралар" көрсеткіші бойынша бағаланатын мемлекеттік органмен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бағаланады.</w:t>
      </w:r>
    </w:p>
    <w:bookmarkEnd w:id="52"/>
    <w:p>
      <w:pPr>
        <w:spacing w:after="0"/>
        <w:ind w:left="0"/>
        <w:jc w:val="both"/>
      </w:pPr>
      <w:r>
        <w:rPr>
          <w:rFonts w:ascii="Times New Roman"/>
          <w:b w:val="false"/>
          <w:i w:val="false"/>
          <w:color w:val="000000"/>
          <w:sz w:val="28"/>
        </w:rPr>
        <w:t xml:space="preserve">
      Бағаланатын мемлекеттік орган әкімшілік кедергілерді жою бойынша қабылдаған шаралар болған жағдайда мемлекеттік органға көрсеткіш бойынша 5 балл беріледі. </w:t>
      </w:r>
    </w:p>
    <w:bookmarkStart w:name="z58" w:id="53"/>
    <w:p>
      <w:pPr>
        <w:spacing w:after="0"/>
        <w:ind w:left="0"/>
        <w:jc w:val="both"/>
      </w:pPr>
      <w:r>
        <w:rPr>
          <w:rFonts w:ascii="Times New Roman"/>
          <w:b w:val="false"/>
          <w:i w:val="false"/>
          <w:color w:val="000000"/>
          <w:sz w:val="28"/>
        </w:rPr>
        <w:t>
      35. "Қызмет алушылардың қанағаттандырылуын арттыру шаралары" көрсеткіші бойынша бағалау бағаланатын мемлекеттік органдардың Агенттікке мемлекеттік бақылау шеңберінде ұсынатын мемлекеттік қызметтердің көрсетілу сапасын мониторинг бойынша ақпарат және мемлекеттік қызметтердің көрсетілу сапасына жасалған қоғамдық мониторинг қорытындысын ескере отырып, мемлекеттік қызметтердің көрсетілу сапасын арттыру бойынша қабылданған шаралар негізінде жүргізіледі.</w:t>
      </w:r>
    </w:p>
    <w:bookmarkEnd w:id="53"/>
    <w:bookmarkStart w:name="z59" w:id="54"/>
    <w:p>
      <w:pPr>
        <w:spacing w:after="0"/>
        <w:ind w:left="0"/>
        <w:jc w:val="left"/>
      </w:pPr>
      <w:r>
        <w:rPr>
          <w:rFonts w:ascii="Times New Roman"/>
          <w:b/>
          <w:i w:val="false"/>
          <w:color w:val="000000"/>
        </w:rPr>
        <w:t xml:space="preserve"> §3-параграф. "Мемлекеттік қызметтерді көрсету мерзімдерінің сақталу" өлшемі бойынша бағалау</w:t>
      </w:r>
    </w:p>
    <w:bookmarkEnd w:id="54"/>
    <w:bookmarkStart w:name="z60" w:id="55"/>
    <w:p>
      <w:pPr>
        <w:spacing w:after="0"/>
        <w:ind w:left="0"/>
        <w:jc w:val="both"/>
      </w:pPr>
      <w:r>
        <w:rPr>
          <w:rFonts w:ascii="Times New Roman"/>
          <w:b w:val="false"/>
          <w:i w:val="false"/>
          <w:color w:val="000000"/>
          <w:sz w:val="28"/>
        </w:rPr>
        <w:t>
      36. "Мемлекеттік қызметтердің көрсетілу мерзімдерін сақтау" өлшемі бойынша мемлекеттік органның мемлекеттік қызметтердің көрсетілу уақтылығын қамтамасыз ету бойынша шаралар тиімділігі бағаланады.</w:t>
      </w:r>
    </w:p>
    <w:bookmarkEnd w:id="55"/>
    <w:bookmarkStart w:name="z61" w:id="56"/>
    <w:p>
      <w:pPr>
        <w:spacing w:after="0"/>
        <w:ind w:left="0"/>
        <w:jc w:val="both"/>
      </w:pPr>
      <w:r>
        <w:rPr>
          <w:rFonts w:ascii="Times New Roman"/>
          <w:b w:val="false"/>
          <w:i w:val="false"/>
          <w:color w:val="000000"/>
          <w:sz w:val="28"/>
        </w:rPr>
        <w:t xml:space="preserve">
      37. Мемлекеттік қызметтерді көрсету мерзімдерінің сақталу" өлшемі бойынша бағалау мемлекеттік көрсетілетін қызметтердің сапасын мемлекеттік бақылау шеңберінде мемлекеттік органдармен Агенттікке ұсынылатын ақпарат негізінде жүргізіледі. </w:t>
      </w:r>
    </w:p>
    <w:bookmarkEnd w:id="56"/>
    <w:bookmarkStart w:name="z62" w:id="57"/>
    <w:p>
      <w:pPr>
        <w:spacing w:after="0"/>
        <w:ind w:left="0"/>
        <w:jc w:val="both"/>
      </w:pPr>
      <w:r>
        <w:rPr>
          <w:rFonts w:ascii="Times New Roman"/>
          <w:b w:val="false"/>
          <w:i w:val="false"/>
          <w:color w:val="000000"/>
          <w:sz w:val="28"/>
        </w:rPr>
        <w:t>
      38.Министрлік Агенттікке жыл сайын 15 ақпанға дейін "Мониторинг" Ақпараттық жүйесінен (бұдан әрі – "Мониторинг" АЖ-сі) мемлекеттік қызметтерді көрсетудің мерзімдері бұзушылықтарының саны туралы мемлекеттік қызметтер және мемлекеттік органдардың кесінінде ақпарат ұсынады.</w:t>
      </w:r>
    </w:p>
    <w:bookmarkEnd w:id="57"/>
    <w:bookmarkStart w:name="z63" w:id="58"/>
    <w:p>
      <w:pPr>
        <w:spacing w:after="0"/>
        <w:ind w:left="0"/>
        <w:jc w:val="both"/>
      </w:pPr>
      <w:r>
        <w:rPr>
          <w:rFonts w:ascii="Times New Roman"/>
          <w:b w:val="false"/>
          <w:i w:val="false"/>
          <w:color w:val="000000"/>
          <w:sz w:val="28"/>
        </w:rPr>
        <w:t>
      39. "Мониторинг" АЖ-не қосылған мемлекеттік көрсетілетін қызметтер бойынша мәліметтер және "Мониторинг" АЖ-не қосылмаған мемлекеттік көрсетілетін қызметтер бойынша мемлекеттік органдармен ұсынылған мәліметтер, сондай-ақ мемлекеттік қызметтер көрсету саласындағы заңнаманың сақталуы бойынша бағаланатын мемлекеттік органдарда жүргізілген тексеріс қорытындылары бағалау кезінде ескеріледі.</w:t>
      </w:r>
    </w:p>
    <w:bookmarkEnd w:id="58"/>
    <w:p>
      <w:pPr>
        <w:spacing w:after="0"/>
        <w:ind w:left="0"/>
        <w:jc w:val="both"/>
      </w:pPr>
      <w:r>
        <w:rPr>
          <w:rFonts w:ascii="Times New Roman"/>
          <w:b w:val="false"/>
          <w:i w:val="false"/>
          <w:color w:val="000000"/>
          <w:sz w:val="28"/>
        </w:rPr>
        <w:t>
      Аталған өлшемдері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"Мониторинг" АЖ-дан алынған ақпарат және тексеру нәтижелері ақпараттың дереккөзі келесі қолданылады:</w:t>
      </w:r>
    </w:p>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"Мониторинг" АЖ-дан алынған мемлекеттік қызметтерді көрсетуде мерзімінің бұзылуы туралы мәліметтер.</w:t>
      </w:r>
    </w:p>
    <w:p>
      <w:pPr>
        <w:spacing w:after="0"/>
        <w:ind w:left="0"/>
        <w:jc w:val="both"/>
      </w:pPr>
      <w:r>
        <w:rPr>
          <w:rFonts w:ascii="Times New Roman"/>
          <w:b w:val="false"/>
          <w:i w:val="false"/>
          <w:color w:val="000000"/>
          <w:sz w:val="28"/>
        </w:rPr>
        <w:t>
      Тиісті құжатпен расталған техникалық жағдайларға байланысты ақпараттық жүйе істен шыққан жағдайда осы кезеңде көрсетілген мемлекеттік қызмет көрсетулер осы өлшемді есептеу кезінде ескерілмейді.</w:t>
      </w:r>
    </w:p>
    <w:bookmarkStart w:name="z64" w:id="59"/>
    <w:p>
      <w:pPr>
        <w:spacing w:after="0"/>
        <w:ind w:left="0"/>
        <w:jc w:val="both"/>
      </w:pPr>
      <w:r>
        <w:rPr>
          <w:rFonts w:ascii="Times New Roman"/>
          <w:b w:val="false"/>
          <w:i w:val="false"/>
          <w:color w:val="000000"/>
          <w:sz w:val="28"/>
        </w:rPr>
        <w:t>
      40. Өлшем бойынша бағалауды есептеу кезінде бекітілген мемлекеттік қызметтердің стандарттарына сәйкес бір жұмыс күні ішінде көрсетілетін мемлекеттік қызметтерлер түрлері бойынша статистикалық ақпарат ескерілмейді.</w:t>
      </w:r>
    </w:p>
    <w:bookmarkEnd w:id="59"/>
    <w:bookmarkStart w:name="z65" w:id="60"/>
    <w:p>
      <w:pPr>
        <w:spacing w:after="0"/>
        <w:ind w:left="0"/>
        <w:jc w:val="both"/>
      </w:pPr>
      <w:r>
        <w:rPr>
          <w:rFonts w:ascii="Times New Roman"/>
          <w:b w:val="false"/>
          <w:i w:val="false"/>
          <w:color w:val="000000"/>
          <w:sz w:val="28"/>
        </w:rPr>
        <w:t>
      41. Бағалау мынадай формула бойынша есептеледі:</w:t>
      </w:r>
    </w:p>
    <w:bookmarkEnd w:id="60"/>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49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289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К2 – бұл өлшемі бойынша орталық мемлекеттік органның бағасы;</w:t>
      </w:r>
    </w:p>
    <w:p>
      <w:pPr>
        <w:spacing w:after="0"/>
        <w:ind w:left="0"/>
        <w:jc w:val="both"/>
      </w:pPr>
      <w:r>
        <w:rPr>
          <w:rFonts w:ascii="Times New Roman"/>
          <w:b w:val="false"/>
          <w:i w:val="false"/>
          <w:color w:val="000000"/>
          <w:sz w:val="28"/>
        </w:rPr>
        <w:t>
      M2 – бұл өлшемі бойынша жергілікті атқарушы органның бағасы;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20-ға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30-қе тең);</w:t>
      </w:r>
    </w:p>
    <w:p>
      <w:pPr>
        <w:spacing w:after="0"/>
        <w:ind w:left="0"/>
        <w:jc w:val="both"/>
      </w:pPr>
      <w:r>
        <w:rPr>
          <w:rFonts w:ascii="Times New Roman"/>
          <w:b w:val="false"/>
          <w:i w:val="false"/>
          <w:color w:val="000000"/>
          <w:sz w:val="28"/>
        </w:rPr>
        <w:t>
      a – мемлекеттік органның (ведомстволық бағынысты ұйымның) белгіленген мерзімдерді бұза отырып көрсеткен мемлекеттік қызмет көрсетулерінің саны (электрондық мемлекеттік қызметтерді есептегенде);</w:t>
      </w:r>
    </w:p>
    <w:p>
      <w:pPr>
        <w:spacing w:after="0"/>
        <w:ind w:left="0"/>
        <w:jc w:val="both"/>
      </w:pPr>
      <w:r>
        <w:rPr>
          <w:rFonts w:ascii="Times New Roman"/>
          <w:b w:val="false"/>
          <w:i w:val="false"/>
          <w:color w:val="000000"/>
          <w:sz w:val="28"/>
        </w:rPr>
        <w:t>
      b – мемлекеттік органның (ведомстволық бағынысты ұйымның) көрсеткен мемлекеттік қызмет көрсетулерінің жалпы саны (электрондық мемлекеттік қызметтрді есептегенде);</w:t>
      </w:r>
    </w:p>
    <w:p>
      <w:pPr>
        <w:spacing w:after="0"/>
        <w:ind w:left="0"/>
        <w:jc w:val="both"/>
      </w:pPr>
      <w:r>
        <w:rPr>
          <w:rFonts w:ascii="Times New Roman"/>
          <w:b w:val="false"/>
          <w:i w:val="false"/>
          <w:color w:val="000000"/>
          <w:sz w:val="28"/>
        </w:rPr>
        <w:t>
      d – белгіленген мерзімдері бұзылып көрсетілген мемлекеттік қызметтердің санын кеміту пайызына сәйкес берілетін қосымша балл;</w:t>
      </w:r>
    </w:p>
    <w:p>
      <w:pPr>
        <w:spacing w:after="0"/>
        <w:ind w:left="0"/>
        <w:jc w:val="both"/>
      </w:pPr>
      <w:r>
        <w:rPr>
          <w:rFonts w:ascii="Times New Roman"/>
          <w:b w:val="false"/>
          <w:i w:val="false"/>
          <w:color w:val="000000"/>
          <w:sz w:val="28"/>
        </w:rPr>
        <w:t>
      10 000 – көрсетілген 10 000 қызмет көрсетуде мерзімдері бұзылуының орташа мәнін анықтауға арналған коэффициент.</w:t>
      </w:r>
    </w:p>
    <w:bookmarkStart w:name="z66" w:id="61"/>
    <w:p>
      <w:pPr>
        <w:spacing w:after="0"/>
        <w:ind w:left="0"/>
        <w:jc w:val="both"/>
      </w:pPr>
      <w:r>
        <w:rPr>
          <w:rFonts w:ascii="Times New Roman"/>
          <w:b w:val="false"/>
          <w:i w:val="false"/>
          <w:color w:val="000000"/>
          <w:sz w:val="28"/>
        </w:rPr>
        <w:t>
      42. "Электрондық үкімет" шлюзінде немесе "Мониторинг" АЖ-да мерзімі бұзылып көрсетілген мемлекеттік қызметтер бойынша салыстыру актісімен расталған техникалық ақаулар жағдайларын қоспағанда, мемлекеттік орган "Мониторинг" АЖ-ға ақпаратты уақтылы ұсынбағаны үшін әр тіркелген факт бойынша 0,02 айыппұл баллы алып тасталады.</w:t>
      </w:r>
    </w:p>
    <w:bookmarkEnd w:id="61"/>
    <w:p>
      <w:pPr>
        <w:spacing w:after="0"/>
        <w:ind w:left="0"/>
        <w:jc w:val="both"/>
      </w:pPr>
      <w:r>
        <w:rPr>
          <w:rFonts w:ascii="Times New Roman"/>
          <w:b w:val="false"/>
          <w:i w:val="false"/>
          <w:color w:val="000000"/>
          <w:sz w:val="28"/>
        </w:rPr>
        <w:t>
      Дұрыс емес ақпаратты ұсынғаны үшін мемлекеттік органның қорытынды бағасынан шегерілетін айыппұл баллының сомасы 5 баллдан аспайды.</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67" w:id="62"/>
    <w:p>
      <w:pPr>
        <w:spacing w:after="0"/>
        <w:ind w:left="0"/>
        <w:jc w:val="left"/>
      </w:pPr>
      <w:r>
        <w:rPr>
          <w:rFonts w:ascii="Times New Roman"/>
          <w:b/>
          <w:i w:val="false"/>
          <w:color w:val="000000"/>
        </w:rPr>
        <w:t xml:space="preserve"> §4-параграф. "Мемлекеттік қызметтердің көрсетілу сапасын қамтамасыз ету" өлшемі бойынша бағалау</w:t>
      </w:r>
    </w:p>
    <w:bookmarkEnd w:id="62"/>
    <w:bookmarkStart w:name="z68" w:id="63"/>
    <w:p>
      <w:pPr>
        <w:spacing w:after="0"/>
        <w:ind w:left="0"/>
        <w:jc w:val="both"/>
      </w:pPr>
      <w:r>
        <w:rPr>
          <w:rFonts w:ascii="Times New Roman"/>
          <w:b w:val="false"/>
          <w:i w:val="false"/>
          <w:color w:val="000000"/>
          <w:sz w:val="28"/>
        </w:rPr>
        <w:t>
      43. "Мемлекеттік қызметтердің көрсетілу сапасын қамтамасыз ету" өлшемі бойынша мемлекеттік органмен мемлекеттік қызметтерді көрсету саласында заңнама талаптарын сақтау бойынша қабылданып жатқан шаралар тиімділігі бағаланады.</w:t>
      </w:r>
    </w:p>
    <w:bookmarkEnd w:id="63"/>
    <w:bookmarkStart w:name="z69" w:id="64"/>
    <w:p>
      <w:pPr>
        <w:spacing w:after="0"/>
        <w:ind w:left="0"/>
        <w:jc w:val="both"/>
      </w:pPr>
      <w:r>
        <w:rPr>
          <w:rFonts w:ascii="Times New Roman"/>
          <w:b w:val="false"/>
          <w:i w:val="false"/>
          <w:color w:val="000000"/>
          <w:sz w:val="28"/>
        </w:rPr>
        <w:t>
      44. "Мемлекеттік қызметтердің көрсетілу сапасын қамтамасыз ету" өлшемі бойынша бағалау "Мемлекеттік қызметтерді көрсетуден негізсіз бас тарту", "Құжаттардың толық емес жиынтығымен мемлекеттік қызметтерді көрсету", "Мемлекеттік қызметтер стандартымен ескерілмеген құжаттарды талап ету", "Мемлекеттік қызметтерді көрсетудің бизнес-процестерінің бұзылуы", "Мемлекеттік қызметтерге шағымдану", "Ақылы негізде тегін қызметтерді ұсыну", "Стандартпен белгіленген жұмыс кестесінің сақталмауы" және "Стандарттарды, регламенттерді бекіту мерзімдерінің бұзылуы" көрсеткіштері бойынша жүргізіледі.</w:t>
      </w:r>
    </w:p>
    <w:bookmarkEnd w:id="64"/>
    <w:bookmarkStart w:name="z70" w:id="65"/>
    <w:p>
      <w:pPr>
        <w:spacing w:after="0"/>
        <w:ind w:left="0"/>
        <w:jc w:val="both"/>
      </w:pPr>
      <w:r>
        <w:rPr>
          <w:rFonts w:ascii="Times New Roman"/>
          <w:b w:val="false"/>
          <w:i w:val="false"/>
          <w:color w:val="000000"/>
          <w:sz w:val="28"/>
        </w:rPr>
        <w:t>
      45. "Мемлекеттік қызметтердің көрсетілу сапасын қамтамасыз ету"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65"/>
    <w:bookmarkStart w:name="z71" w:id="66"/>
    <w:p>
      <w:pPr>
        <w:spacing w:after="0"/>
        <w:ind w:left="0"/>
        <w:jc w:val="both"/>
      </w:pPr>
      <w:r>
        <w:rPr>
          <w:rFonts w:ascii="Times New Roman"/>
          <w:b w:val="false"/>
          <w:i w:val="false"/>
          <w:color w:val="000000"/>
          <w:sz w:val="28"/>
        </w:rPr>
        <w:t>
      46. Аталған өлшем бойынша мемлекеттік қызметтердің көрсетілу мерзімінде болған бұзушылықтар туралы айқындалған қарама-қайшылықтар кезінде бағаланатын мемлекеттік органдармен ұсынылған деректер және тексеру нәтижелері арасында ең алдымен:</w:t>
      </w:r>
    </w:p>
    <w:bookmarkEnd w:id="66"/>
    <w:p>
      <w:pPr>
        <w:spacing w:after="0"/>
        <w:ind w:left="0"/>
        <w:jc w:val="both"/>
      </w:pPr>
      <w:r>
        <w:rPr>
          <w:rFonts w:ascii="Times New Roman"/>
          <w:b w:val="false"/>
          <w:i w:val="false"/>
          <w:color w:val="000000"/>
          <w:sz w:val="28"/>
        </w:rPr>
        <w:t>
      бағаланатын мемлекеттік органда мемлекеттік қызметтерді көрсету саласында заңнаманы сақтау бойынша бақылау шараларын өткізген жағдайда – тексеру нәтижелері;</w:t>
      </w:r>
    </w:p>
    <w:p>
      <w:pPr>
        <w:spacing w:after="0"/>
        <w:ind w:left="0"/>
        <w:jc w:val="both"/>
      </w:pPr>
      <w:r>
        <w:rPr>
          <w:rFonts w:ascii="Times New Roman"/>
          <w:b w:val="false"/>
          <w:i w:val="false"/>
          <w:color w:val="000000"/>
          <w:sz w:val="28"/>
        </w:rPr>
        <w:t>
      бағаланатын мемлекеттік органда өткізілген бақылау шаралары болмаған жағдайда – мемлекеттік көрсетілетін қызметтер саласындағы заңнаманың бұзылуы туралы мемлекеттік органнын мемлекеттік қызметтер көрсету сапасын ішкі мемлекеттік бақылаудың қорытындылары бойынша аңықталған мәліметтері.</w:t>
      </w:r>
    </w:p>
    <w:bookmarkStart w:name="z72" w:id="67"/>
    <w:p>
      <w:pPr>
        <w:spacing w:after="0"/>
        <w:ind w:left="0"/>
        <w:jc w:val="both"/>
      </w:pPr>
      <w:r>
        <w:rPr>
          <w:rFonts w:ascii="Times New Roman"/>
          <w:b w:val="false"/>
          <w:i w:val="false"/>
          <w:color w:val="000000"/>
          <w:sz w:val="28"/>
        </w:rPr>
        <w:t>
      47. Бағалау мынадай формула бойынша есептеледі:</w:t>
      </w:r>
    </w:p>
    <w:bookmarkEnd w:id="67"/>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19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атқарышу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48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K3 – бұл өлшемі бойынша орталық мемлекеттік органның бағасы;</w:t>
      </w:r>
    </w:p>
    <w:p>
      <w:pPr>
        <w:spacing w:after="0"/>
        <w:ind w:left="0"/>
        <w:jc w:val="both"/>
      </w:pPr>
      <w:r>
        <w:rPr>
          <w:rFonts w:ascii="Times New Roman"/>
          <w:b w:val="false"/>
          <w:i w:val="false"/>
          <w:color w:val="000000"/>
          <w:sz w:val="28"/>
        </w:rPr>
        <w:t>
      M3 – бұл өлшемі бойынша жергілікті атқарушы органның бағасы;</w:t>
      </w:r>
    </w:p>
    <w:p>
      <w:pPr>
        <w:spacing w:after="0"/>
        <w:ind w:left="0"/>
        <w:jc w:val="both"/>
      </w:pPr>
      <w:r>
        <w:rPr>
          <w:rFonts w:ascii="Times New Roman"/>
          <w:b w:val="false"/>
          <w:i w:val="false"/>
          <w:color w:val="000000"/>
          <w:sz w:val="28"/>
        </w:rPr>
        <w:t>
      T1 – "Мемлекеттік қызметтерді көрсетуден негізсіз бас тарту" көрсеткіші;</w:t>
      </w:r>
    </w:p>
    <w:p>
      <w:pPr>
        <w:spacing w:after="0"/>
        <w:ind w:left="0"/>
        <w:jc w:val="both"/>
      </w:pPr>
      <w:r>
        <w:rPr>
          <w:rFonts w:ascii="Times New Roman"/>
          <w:b w:val="false"/>
          <w:i w:val="false"/>
          <w:color w:val="000000"/>
          <w:sz w:val="28"/>
        </w:rPr>
        <w:t>
      T2 – "Құжаттардың толық емес жиынтығымен мемлекеттік қызметтерді көрсету" көрсеткіші;</w:t>
      </w:r>
    </w:p>
    <w:p>
      <w:pPr>
        <w:spacing w:after="0"/>
        <w:ind w:left="0"/>
        <w:jc w:val="both"/>
      </w:pPr>
      <w:r>
        <w:rPr>
          <w:rFonts w:ascii="Times New Roman"/>
          <w:b w:val="false"/>
          <w:i w:val="false"/>
          <w:color w:val="000000"/>
          <w:sz w:val="28"/>
        </w:rPr>
        <w:t>
      T3 – "Мемлекеттік қызметтер стандартымен ескерілмеген құжаттарды талап ету" көрсеткіші;</w:t>
      </w:r>
    </w:p>
    <w:p>
      <w:pPr>
        <w:spacing w:after="0"/>
        <w:ind w:left="0"/>
        <w:jc w:val="both"/>
      </w:pPr>
      <w:r>
        <w:rPr>
          <w:rFonts w:ascii="Times New Roman"/>
          <w:b w:val="false"/>
          <w:i w:val="false"/>
          <w:color w:val="000000"/>
          <w:sz w:val="28"/>
        </w:rPr>
        <w:t>
      T4 – "Мемлекеттік қызметтерді көрсетудің бизнес-процестерінің бұзылуы" көрсеткіші;</w:t>
      </w:r>
    </w:p>
    <w:p>
      <w:pPr>
        <w:spacing w:after="0"/>
        <w:ind w:left="0"/>
        <w:jc w:val="both"/>
      </w:pPr>
      <w:r>
        <w:rPr>
          <w:rFonts w:ascii="Times New Roman"/>
          <w:b w:val="false"/>
          <w:i w:val="false"/>
          <w:color w:val="000000"/>
          <w:sz w:val="28"/>
        </w:rPr>
        <w:t>
      T5 – "Мемлекеттік қызметтерге шағымдану" көрсеткіші;</w:t>
      </w:r>
    </w:p>
    <w:p>
      <w:pPr>
        <w:spacing w:after="0"/>
        <w:ind w:left="0"/>
        <w:jc w:val="both"/>
      </w:pPr>
      <w:r>
        <w:rPr>
          <w:rFonts w:ascii="Times New Roman"/>
          <w:b w:val="false"/>
          <w:i w:val="false"/>
          <w:color w:val="000000"/>
          <w:sz w:val="28"/>
        </w:rPr>
        <w:t>
      T6 – "Ақылы негізде тегін қызметтерді ұсыну" көрсеткіші;</w:t>
      </w:r>
    </w:p>
    <w:p>
      <w:pPr>
        <w:spacing w:after="0"/>
        <w:ind w:left="0"/>
        <w:jc w:val="both"/>
      </w:pPr>
      <w:r>
        <w:rPr>
          <w:rFonts w:ascii="Times New Roman"/>
          <w:b w:val="false"/>
          <w:i w:val="false"/>
          <w:color w:val="000000"/>
          <w:sz w:val="28"/>
        </w:rPr>
        <w:t>
      T7 – "Стандартпен белгіленген жұмыс кестесінің сақталмауы" көрсеткіші;</w:t>
      </w:r>
    </w:p>
    <w:p>
      <w:pPr>
        <w:spacing w:after="0"/>
        <w:ind w:left="0"/>
        <w:jc w:val="both"/>
      </w:pPr>
      <w:r>
        <w:rPr>
          <w:rFonts w:ascii="Times New Roman"/>
          <w:b w:val="false"/>
          <w:i w:val="false"/>
          <w:color w:val="000000"/>
          <w:sz w:val="28"/>
        </w:rPr>
        <w:t>
      T8 – "Стандарттарды, регламенттерді бекіту мерзімдерінің бұзылуы" көрсеткіші.</w:t>
      </w:r>
    </w:p>
    <w:bookmarkStart w:name="z73" w:id="68"/>
    <w:p>
      <w:pPr>
        <w:spacing w:after="0"/>
        <w:ind w:left="0"/>
        <w:jc w:val="both"/>
      </w:pPr>
      <w:r>
        <w:rPr>
          <w:rFonts w:ascii="Times New Roman"/>
          <w:b w:val="false"/>
          <w:i w:val="false"/>
          <w:color w:val="000000"/>
          <w:sz w:val="28"/>
        </w:rPr>
        <w:t>
      48. "Мемлекеттік қызметтерді көрсетуден негізсіз бас тарту" көрсеткіші бойынша бағалау мынадай формула бойынша есептеледі:</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27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T1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а – мемлекеттік органның (ведомстволық бағынысты ұйымның) мемлекеттік қызметтерді Қазақстан Республикасының заңнында және мемлекеттік көрсетілетін қызметінің стандартында белгіленбеген жағдайлар және негіздер бойынша көрсетуден тартудың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негізсіз бас тартудың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4" w:id="69"/>
    <w:p>
      <w:pPr>
        <w:spacing w:after="0"/>
        <w:ind w:left="0"/>
        <w:jc w:val="both"/>
      </w:pPr>
      <w:r>
        <w:rPr>
          <w:rFonts w:ascii="Times New Roman"/>
          <w:b w:val="false"/>
          <w:i w:val="false"/>
          <w:color w:val="000000"/>
          <w:sz w:val="28"/>
        </w:rPr>
        <w:t>
      49. "Құжаттардың толық емес жиынтығымен мемлекеттік қызметтерді көрсету" көрсеткіші бойынша бағалау мынадай формула бойынша есептеледі:</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2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T2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c – мемлекеттік органмен (ведомстволық бағынысты ұйыммен) мемлекеттік көрсетілетін қызметтермен көзделген тізбесіне сәйкес құжаттардың толық емес жиынтығымен мемлекеттік қызметтерді көрсетудың саны;</w:t>
      </w:r>
    </w:p>
    <w:p>
      <w:pPr>
        <w:spacing w:after="0"/>
        <w:ind w:left="0"/>
        <w:jc w:val="both"/>
      </w:pPr>
      <w:r>
        <w:rPr>
          <w:rFonts w:ascii="Times New Roman"/>
          <w:b w:val="false"/>
          <w:i w:val="false"/>
          <w:color w:val="000000"/>
          <w:sz w:val="28"/>
        </w:rPr>
        <w:t>
      b1 – мемлекеттік органмен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құжаттардың толық емес жиынтығымен мемлекеттік қызметтерді көрсетудың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5" w:id="70"/>
    <w:p>
      <w:pPr>
        <w:spacing w:after="0"/>
        <w:ind w:left="0"/>
        <w:jc w:val="both"/>
      </w:pPr>
      <w:r>
        <w:rPr>
          <w:rFonts w:ascii="Times New Roman"/>
          <w:b w:val="false"/>
          <w:i w:val="false"/>
          <w:color w:val="000000"/>
          <w:sz w:val="28"/>
        </w:rPr>
        <w:t>
      50. "Мемлекеттік қызметтер стандартымен ескерілмеген құжаттарды талап ету" көрсеткіші бойынша бағалау мынадай формула бойынша есептеледі:</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76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T3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e – мемлекеттік қызметтер стандартымен ескерілмеген құжаттарды талап етудың саны;</w:t>
      </w:r>
    </w:p>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мемлекеттік қызметтер стандартымен ескерілмеген құжаттарды талап етудың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6" w:id="71"/>
    <w:p>
      <w:pPr>
        <w:spacing w:after="0"/>
        <w:ind w:left="0"/>
        <w:jc w:val="both"/>
      </w:pPr>
      <w:r>
        <w:rPr>
          <w:rFonts w:ascii="Times New Roman"/>
          <w:b w:val="false"/>
          <w:i w:val="false"/>
          <w:color w:val="000000"/>
          <w:sz w:val="28"/>
        </w:rPr>
        <w:t>
      51. "Мемлекеттік қызметтерді көрсетудің бизнес-процестерінің бұзылуы" көрсеткіші бойынша бағалау мынадай формула бойынша есептеледі:</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276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T4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g – мемлекеттік көрсетілген қызметтердің бизнес-процестері бекітілген регламенттермен сәйкес бұзылуының саны;</w:t>
      </w:r>
    </w:p>
    <w:p>
      <w:pPr>
        <w:spacing w:after="0"/>
        <w:ind w:left="0"/>
        <w:jc w:val="both"/>
      </w:pPr>
      <w:r>
        <w:rPr>
          <w:rFonts w:ascii="Times New Roman"/>
          <w:b w:val="false"/>
          <w:i w:val="false"/>
          <w:color w:val="000000"/>
          <w:sz w:val="28"/>
        </w:rPr>
        <w:t>
      b1 – мемлекеттік органдармен (ведомстволық бағынысты ұйыммен) көрсетілген мемлекеттік қызметтердің жалпы саны;</w:t>
      </w:r>
    </w:p>
    <w:p>
      <w:pPr>
        <w:spacing w:after="0"/>
        <w:ind w:left="0"/>
        <w:jc w:val="both"/>
      </w:pPr>
      <w:r>
        <w:rPr>
          <w:rFonts w:ascii="Times New Roman"/>
          <w:b w:val="false"/>
          <w:i w:val="false"/>
          <w:color w:val="000000"/>
          <w:sz w:val="28"/>
        </w:rPr>
        <w:t>
      10 000 – көрсетілген 10 000 қызмет көрсетуде бизнес-процестерін бұзудың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7" w:id="72"/>
    <w:p>
      <w:pPr>
        <w:spacing w:after="0"/>
        <w:ind w:left="0"/>
        <w:jc w:val="both"/>
      </w:pPr>
      <w:r>
        <w:rPr>
          <w:rFonts w:ascii="Times New Roman"/>
          <w:b w:val="false"/>
          <w:i w:val="false"/>
          <w:color w:val="000000"/>
          <w:sz w:val="28"/>
        </w:rPr>
        <w:t>
      52. "Мемлекеттік қызметтерге шағымдану" көрсеткіші бойынша бағалау мынадай формула бойынша есептеледі:</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14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14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T5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і – жеке және заңды тұлғалардың мемлекеттік органмен (ведомстволық бағынысты ұйымның) көрсетілген мемлекеттік қызметтер бойынша негіздей шағымдардың саны;</w:t>
      </w:r>
    </w:p>
    <w:p>
      <w:pPr>
        <w:spacing w:after="0"/>
        <w:ind w:left="0"/>
        <w:jc w:val="both"/>
      </w:pPr>
      <w:r>
        <w:rPr>
          <w:rFonts w:ascii="Times New Roman"/>
          <w:b w:val="false"/>
          <w:i w:val="false"/>
          <w:color w:val="000000"/>
          <w:sz w:val="28"/>
        </w:rPr>
        <w:t>
      b1 – мемлекеттік органнан (ведомстволық бағынысты ұйымнан) мемлекеттік қызмет алғанжеке және заңды тұлғалардың жалпы саны;</w:t>
      </w:r>
    </w:p>
    <w:p>
      <w:pPr>
        <w:spacing w:after="0"/>
        <w:ind w:left="0"/>
        <w:jc w:val="both"/>
      </w:pPr>
      <w:r>
        <w:rPr>
          <w:rFonts w:ascii="Times New Roman"/>
          <w:b w:val="false"/>
          <w:i w:val="false"/>
          <w:color w:val="000000"/>
          <w:sz w:val="28"/>
        </w:rPr>
        <w:t>
      10 000 – көрсетілген 10 000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p>
      <w:pPr>
        <w:spacing w:after="0"/>
        <w:ind w:left="0"/>
        <w:jc w:val="both"/>
      </w:pPr>
      <w:r>
        <w:rPr>
          <w:rFonts w:ascii="Times New Roman"/>
          <w:b w:val="false"/>
          <w:i w:val="false"/>
          <w:color w:val="000000"/>
          <w:sz w:val="28"/>
        </w:rPr>
        <w:t>
      Бағалау кезінде жеке және заңды тұлғалардың мемлекеттік қызметтерді көрсететін мемлекеттік органдардың іс-қимылына, мемлекеттік қызметтерді ұсыну процестерінің материалдық-техникалық және өзге қамтылуына, оның ішінде келіп түскен шағымдары Мемлекеттік корпорация арқылы; "электрондық үкімет" порталы арқылы;сондай-ақ Комитеттен есептік кезеңде алынған мемлекеттік қызметтердің көрсетілу сапасына шағымдар бойынша "Бірыңғай шағымдарды есепке алу" автоматтандырылған ақпараттық жүйесінің мәліметтері ескеріледі.</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8" w:id="73"/>
    <w:p>
      <w:pPr>
        <w:spacing w:after="0"/>
        <w:ind w:left="0"/>
        <w:jc w:val="both"/>
      </w:pPr>
      <w:r>
        <w:rPr>
          <w:rFonts w:ascii="Times New Roman"/>
          <w:b w:val="false"/>
          <w:i w:val="false"/>
          <w:color w:val="000000"/>
          <w:sz w:val="28"/>
        </w:rPr>
        <w:t xml:space="preserve">
      53. "Ақылы негізде тегін қызметтерді ұсыну" көрсеткіші бойынша бағалау мынадай формула бойынша есептеледі: </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54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T6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3-ке тең, жергілікті атқарушы органдарға коэффициент 5-ке);</w:t>
      </w:r>
    </w:p>
    <w:p>
      <w:pPr>
        <w:spacing w:after="0"/>
        <w:ind w:left="0"/>
        <w:jc w:val="both"/>
      </w:pPr>
      <w:r>
        <w:rPr>
          <w:rFonts w:ascii="Times New Roman"/>
          <w:b w:val="false"/>
          <w:i w:val="false"/>
          <w:color w:val="000000"/>
          <w:sz w:val="28"/>
        </w:rPr>
        <w:t>
      l – тегін берілуіне Қазақстан Республикасының заңдарымен кепілдік берілген, мемлекеттік органның (ведомстволық бағынысты ұйымның) ақылы негізде мемлекеттік қызметті ұсыну фактілерінің саны;</w:t>
      </w:r>
    </w:p>
    <w:p>
      <w:pPr>
        <w:spacing w:after="0"/>
        <w:ind w:left="0"/>
        <w:jc w:val="both"/>
      </w:pPr>
      <w:r>
        <w:rPr>
          <w:rFonts w:ascii="Times New Roman"/>
          <w:b w:val="false"/>
          <w:i w:val="false"/>
          <w:color w:val="000000"/>
          <w:sz w:val="28"/>
        </w:rPr>
        <w:t>
      b1– мемлекеттік органмен (ведомстволық бағынысты ұйыммен) мемлекеттік қызмет көрсетудің жалпы саны;</w:t>
      </w:r>
    </w:p>
    <w:p>
      <w:pPr>
        <w:spacing w:after="0"/>
        <w:ind w:left="0"/>
        <w:jc w:val="both"/>
      </w:pPr>
      <w:r>
        <w:rPr>
          <w:rFonts w:ascii="Times New Roman"/>
          <w:b w:val="false"/>
          <w:i w:val="false"/>
          <w:color w:val="000000"/>
          <w:sz w:val="28"/>
        </w:rPr>
        <w:t>
      100 000 – көрсетілген 100 000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79" w:id="74"/>
    <w:p>
      <w:pPr>
        <w:spacing w:after="0"/>
        <w:ind w:left="0"/>
        <w:jc w:val="both"/>
      </w:pPr>
      <w:r>
        <w:rPr>
          <w:rFonts w:ascii="Times New Roman"/>
          <w:b w:val="false"/>
          <w:i w:val="false"/>
          <w:color w:val="000000"/>
          <w:sz w:val="28"/>
        </w:rPr>
        <w:t>
      54. "Стандартпен белгіленген жұмыс кестесінің сақталмауы" көрсеткіші бойынша бағалау мынадай формула бойынша есептеледі:</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79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T7 – осы көрсеткіш бойынша орталық мемлекеттік/жергілікті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(орталық мемлекеттік органдарға коэффициент 2-ке тең, жергілікті атқарушы органдарға коэффициент 5-ке);</w:t>
      </w:r>
    </w:p>
    <w:p>
      <w:pPr>
        <w:spacing w:after="0"/>
        <w:ind w:left="0"/>
        <w:jc w:val="both"/>
      </w:pPr>
      <w:r>
        <w:rPr>
          <w:rFonts w:ascii="Times New Roman"/>
          <w:b w:val="false"/>
          <w:i w:val="false"/>
          <w:color w:val="000000"/>
          <w:sz w:val="28"/>
        </w:rPr>
        <w:t>
      n – мемлекеттік органның (ведомстволық бағынысты ұйымның) мемлекеттік қызметтер стандарттарында көзделген жұмыс кестесін сақтамау фактілерінің саны;</w:t>
      </w:r>
    </w:p>
    <w:p>
      <w:pPr>
        <w:spacing w:after="0"/>
        <w:ind w:left="0"/>
        <w:jc w:val="both"/>
      </w:pPr>
      <w:r>
        <w:rPr>
          <w:rFonts w:ascii="Times New Roman"/>
          <w:b w:val="false"/>
          <w:i w:val="false"/>
          <w:color w:val="000000"/>
          <w:sz w:val="28"/>
        </w:rPr>
        <w:t>
      b1 – мемлекеттік органмен (ведомстволық бағынысты мекемемен) көрсетілген мемлекеттік қызметтердің жалпы саны;</w:t>
      </w:r>
    </w:p>
    <w:p>
      <w:pPr>
        <w:spacing w:after="0"/>
        <w:ind w:left="0"/>
        <w:jc w:val="both"/>
      </w:pPr>
      <w:r>
        <w:rPr>
          <w:rFonts w:ascii="Times New Roman"/>
          <w:b w:val="false"/>
          <w:i w:val="false"/>
          <w:color w:val="000000"/>
          <w:sz w:val="28"/>
        </w:rPr>
        <w:t>
      100 000 – көрсетілген 100 000 қызмет көрсетуде шағымдардың орташа мәнін анықтауға арналған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80" w:id="75"/>
    <w:p>
      <w:pPr>
        <w:spacing w:after="0"/>
        <w:ind w:left="0"/>
        <w:jc w:val="both"/>
      </w:pPr>
      <w:r>
        <w:rPr>
          <w:rFonts w:ascii="Times New Roman"/>
          <w:b w:val="false"/>
          <w:i w:val="false"/>
          <w:color w:val="000000"/>
          <w:sz w:val="28"/>
        </w:rPr>
        <w:t>
      55. "Стандарттарды, регламенттерді бекіту мерзімдерінің бұзылуы" көрсеткіші көрсеткіші бойынша бағалау мынадай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58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T8 – осы көрсеткіш бойынша орталық мемлекеттік немесе жергілікті атқарушы органның бағасы;</w:t>
      </w:r>
    </w:p>
    <w:p>
      <w:pPr>
        <w:spacing w:after="0"/>
        <w:ind w:left="0"/>
        <w:jc w:val="both"/>
      </w:pPr>
      <w:r>
        <w:rPr>
          <w:rFonts w:ascii="Times New Roman"/>
          <w:b w:val="false"/>
          <w:i w:val="false"/>
          <w:color w:val="000000"/>
          <w:sz w:val="28"/>
        </w:rPr>
        <w:t>
      k – алынған нәтижелерді салмақтық мәнге келтіру коэффициенті (коэффициент 2-ке тең);</w:t>
      </w:r>
    </w:p>
    <w:p>
      <w:pPr>
        <w:spacing w:after="0"/>
        <w:ind w:left="0"/>
        <w:jc w:val="both"/>
      </w:pPr>
      <w:r>
        <w:rPr>
          <w:rFonts w:ascii="Times New Roman"/>
          <w:b w:val="false"/>
          <w:i w:val="false"/>
          <w:color w:val="000000"/>
          <w:sz w:val="28"/>
        </w:rPr>
        <w:t>
      p – орталық мемлекеттік орган уақтылы бекіткен мемлекеттік қызметтер стандарттарының саны;</w:t>
      </w:r>
    </w:p>
    <w:p>
      <w:pPr>
        <w:spacing w:after="0"/>
        <w:ind w:left="0"/>
        <w:jc w:val="both"/>
      </w:pPr>
      <w:r>
        <w:rPr>
          <w:rFonts w:ascii="Times New Roman"/>
          <w:b w:val="false"/>
          <w:i w:val="false"/>
          <w:color w:val="000000"/>
          <w:sz w:val="28"/>
        </w:rPr>
        <w:t>
      q – Тізілімге өзгерістер енгізілген күннен бастап үш ай мерзімде стандарттарды бекіту қажет мемлекеттік қызметтер түрлерінің жалпы саны.</w:t>
      </w:r>
    </w:p>
    <w:p>
      <w:pPr>
        <w:spacing w:after="0"/>
        <w:ind w:left="0"/>
        <w:jc w:val="both"/>
      </w:pPr>
      <w:r>
        <w:rPr>
          <w:rFonts w:ascii="Times New Roman"/>
          <w:b w:val="false"/>
          <w:i w:val="false"/>
          <w:color w:val="000000"/>
          <w:sz w:val="28"/>
        </w:rPr>
        <w:t>
      Бұл ретте, мемлекеттік қызметтердің көрсетілу тәртібін реттейтін мемлекеттік қызметтердің стандарттарында, регламенттерінде, басқа нормативтік құқықтық актілерде құқықтық коллизиялар айқындалған жағдайда мемлекеттік органның "Мемлекеттік қызметтерді көрсетудің сапасы" бағыты бойынша жалпы бағалауынан әр тіркелген факт үшін 0,02 айыппұл балы, алайда 5 балдан артық емес шегеріледі.</w:t>
      </w:r>
    </w:p>
    <w:bookmarkStart w:name="z81" w:id="76"/>
    <w:p>
      <w:pPr>
        <w:spacing w:after="0"/>
        <w:ind w:left="0"/>
        <w:jc w:val="left"/>
      </w:pPr>
      <w:r>
        <w:rPr>
          <w:rFonts w:ascii="Times New Roman"/>
          <w:b/>
          <w:i w:val="false"/>
          <w:color w:val="000000"/>
        </w:rPr>
        <w:t xml:space="preserve"> §5-параграф."Мемлекеттік қызметтердің көрсетілу сапасына ішкі бақылау" өлшемі бойынша бағалау</w:t>
      </w:r>
    </w:p>
    <w:bookmarkEnd w:id="76"/>
    <w:bookmarkStart w:name="z82" w:id="77"/>
    <w:p>
      <w:pPr>
        <w:spacing w:after="0"/>
        <w:ind w:left="0"/>
        <w:jc w:val="both"/>
      </w:pPr>
      <w:r>
        <w:rPr>
          <w:rFonts w:ascii="Times New Roman"/>
          <w:b w:val="false"/>
          <w:i w:val="false"/>
          <w:color w:val="000000"/>
          <w:sz w:val="28"/>
        </w:rPr>
        <w:t>
      56. "Мемлекеттік қызметтердің көрсетілу сапасына ішкі бақылау жүргізу" өлшемі бойынша мемлекеттік органмен мемлекеттік қызметтердің сапасына ішкі бақылау жүргізу жүйесін құру бойынша бағаланатын мемлекеттік органның басшылығымен қабылданған бағаланатын кезенге шаралар тиімділігі бағаланады.</w:t>
      </w:r>
    </w:p>
    <w:bookmarkEnd w:id="77"/>
    <w:bookmarkStart w:name="z83" w:id="78"/>
    <w:p>
      <w:pPr>
        <w:spacing w:after="0"/>
        <w:ind w:left="0"/>
        <w:jc w:val="both"/>
      </w:pPr>
      <w:r>
        <w:rPr>
          <w:rFonts w:ascii="Times New Roman"/>
          <w:b w:val="false"/>
          <w:i w:val="false"/>
          <w:color w:val="000000"/>
          <w:sz w:val="28"/>
        </w:rPr>
        <w:t>
      57. Мемлекеттік органды (ведомстволық бағынышты ұйымды) бағалау кезінде:</w:t>
      </w:r>
    </w:p>
    <w:bookmarkEnd w:id="78"/>
    <w:p>
      <w:pPr>
        <w:spacing w:after="0"/>
        <w:ind w:left="0"/>
        <w:jc w:val="both"/>
      </w:pPr>
      <w:r>
        <w:rPr>
          <w:rFonts w:ascii="Times New Roman"/>
          <w:b w:val="false"/>
          <w:i w:val="false"/>
          <w:color w:val="000000"/>
          <w:sz w:val="28"/>
        </w:rPr>
        <w:t xml:space="preserve">
      бағаланатын кезеңге бағаланатын мемлекеттік органның басшылығы бекіткен аумақтық бөлімшелерді және ведомстволық бағынысты ұйымдарды қамтитын мемлекеттік қызметтер көрсету сапасын бақылау іс-шаралары жоспарларының болуы; </w:t>
      </w:r>
    </w:p>
    <w:p>
      <w:pPr>
        <w:spacing w:after="0"/>
        <w:ind w:left="0"/>
        <w:jc w:val="both"/>
      </w:pPr>
      <w:r>
        <w:rPr>
          <w:rFonts w:ascii="Times New Roman"/>
          <w:b w:val="false"/>
          <w:i w:val="false"/>
          <w:color w:val="000000"/>
          <w:sz w:val="28"/>
        </w:rPr>
        <w:t>
      мемлекеттік бағаланатын органда бекітілге тексеру жоспарларының орындалу сапасы;</w:t>
      </w:r>
    </w:p>
    <w:p>
      <w:pPr>
        <w:spacing w:after="0"/>
        <w:ind w:left="0"/>
        <w:jc w:val="both"/>
      </w:pPr>
      <w:r>
        <w:rPr>
          <w:rFonts w:ascii="Times New Roman"/>
          <w:b w:val="false"/>
          <w:i w:val="false"/>
          <w:color w:val="000000"/>
          <w:sz w:val="28"/>
        </w:rPr>
        <w:t>
      мемлекеттік бағаланатын органмен мемлекеттік қызметтер көрсету сапасын ішкі мемлекеттік бақылау шеңберінде айқындалған заңнаманың бұзушылықтарды қабылдау.</w:t>
      </w:r>
    </w:p>
    <w:bookmarkStart w:name="z84" w:id="79"/>
    <w:p>
      <w:pPr>
        <w:spacing w:after="0"/>
        <w:ind w:left="0"/>
        <w:jc w:val="both"/>
      </w:pPr>
      <w:r>
        <w:rPr>
          <w:rFonts w:ascii="Times New Roman"/>
          <w:b w:val="false"/>
          <w:i w:val="false"/>
          <w:color w:val="000000"/>
          <w:sz w:val="28"/>
        </w:rPr>
        <w:t>
      58. "Мемлекеттік көрсетілетін қызметтердің көрсетілу сапасына ішкі бақылау" өлшемі бойынша бағалау мемлекеттік органдармен Агенттікке мемлекеттік қызметтердің көрсетілу сапасына мемлекеттік бақылау шеңберінде жүзеге асырылады.</w:t>
      </w:r>
    </w:p>
    <w:bookmarkEnd w:id="79"/>
    <w:bookmarkStart w:name="z85" w:id="80"/>
    <w:p>
      <w:pPr>
        <w:spacing w:after="0"/>
        <w:ind w:left="0"/>
        <w:jc w:val="both"/>
      </w:pPr>
      <w:r>
        <w:rPr>
          <w:rFonts w:ascii="Times New Roman"/>
          <w:b w:val="false"/>
          <w:i w:val="false"/>
          <w:color w:val="000000"/>
          <w:sz w:val="28"/>
        </w:rPr>
        <w:t xml:space="preserve">
      59. "Мемлекеттік қызметтердің көрсетілу сапасына ішкі бақылау" өлшемі бойынша бағалау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өткізіледі.</w:t>
      </w:r>
    </w:p>
    <w:bookmarkEnd w:id="80"/>
    <w:bookmarkStart w:name="z86" w:id="81"/>
    <w:p>
      <w:pPr>
        <w:spacing w:after="0"/>
        <w:ind w:left="0"/>
        <w:jc w:val="left"/>
      </w:pPr>
      <w:r>
        <w:rPr>
          <w:rFonts w:ascii="Times New Roman"/>
          <w:b/>
          <w:i w:val="false"/>
          <w:color w:val="000000"/>
        </w:rPr>
        <w:t xml:space="preserve"> §6-параграф. "Мемлекеттік көрсетілетін қызметтер тізілімін кеңейту" өлшемі бойынша бағалау</w:t>
      </w:r>
    </w:p>
    <w:bookmarkEnd w:id="81"/>
    <w:bookmarkStart w:name="z87" w:id="82"/>
    <w:p>
      <w:pPr>
        <w:spacing w:after="0"/>
        <w:ind w:left="0"/>
        <w:jc w:val="both"/>
      </w:pPr>
      <w:r>
        <w:rPr>
          <w:rFonts w:ascii="Times New Roman"/>
          <w:b w:val="false"/>
          <w:i w:val="false"/>
          <w:color w:val="000000"/>
          <w:sz w:val="28"/>
        </w:rPr>
        <w:t>
      60. "Мемлекеттік көрсетілетін қызметтер тізілімін кеңейту" өлшемі бойынша Тізілімге мемлекеттік қызметтердің жаңа түрлерін қосу бойынша жүргізілген жұмыс бағаланады. Өлшем мемлекеттік органдарды жүзеге асырылатын фугкциялар арасында жаңа мемлекеттік қызметтерді анықтауды ынталандыруға бағытталған.</w:t>
      </w:r>
    </w:p>
    <w:bookmarkEnd w:id="82"/>
    <w:bookmarkStart w:name="z88" w:id="83"/>
    <w:p>
      <w:pPr>
        <w:spacing w:after="0"/>
        <w:ind w:left="0"/>
        <w:jc w:val="both"/>
      </w:pPr>
      <w:r>
        <w:rPr>
          <w:rFonts w:ascii="Times New Roman"/>
          <w:b w:val="false"/>
          <w:i w:val="false"/>
          <w:color w:val="000000"/>
          <w:sz w:val="28"/>
        </w:rPr>
        <w:t>
      61. "Мемлекеттік көрсетілетін қызметтер тізілімін кеңейту" өлшемі бойынша бағалау орталық мемлекеттік органдарда ғана жүргізіледі.</w:t>
      </w:r>
    </w:p>
    <w:bookmarkEnd w:id="83"/>
    <w:p>
      <w:pPr>
        <w:spacing w:after="0"/>
        <w:ind w:left="0"/>
        <w:jc w:val="both"/>
      </w:pPr>
      <w:r>
        <w:rPr>
          <w:rFonts w:ascii="Times New Roman"/>
          <w:b w:val="false"/>
          <w:i w:val="false"/>
          <w:color w:val="000000"/>
          <w:sz w:val="28"/>
        </w:rPr>
        <w:t>
      Бағалау Агенттікке ұсынылатын ақпарат және есептік кезеңде мемлекеттік қызметтерді көрсету сапасына мемлекеттік бақылау шеңберінде Тізілімге жаңа мемлекеттік көрсетілетін қызметтердің қосылуын талдау негізінде жүргізіледі.</w:t>
      </w:r>
    </w:p>
    <w:bookmarkStart w:name="z89" w:id="84"/>
    <w:p>
      <w:pPr>
        <w:spacing w:after="0"/>
        <w:ind w:left="0"/>
        <w:jc w:val="both"/>
      </w:pPr>
      <w:r>
        <w:rPr>
          <w:rFonts w:ascii="Times New Roman"/>
          <w:b w:val="false"/>
          <w:i w:val="false"/>
          <w:color w:val="000000"/>
          <w:sz w:val="28"/>
        </w:rPr>
        <w:t>
      62. Министрлік жыл сайын 1 ақпанға дейін Агенттікке мемлекеттік органдар бөлінісінде "мемлекеттік көрсетілетін қызмет" анықтамасына жататын, мемлекеттік органдардың функцияларын анықтайтын ақпарат ұсынады.</w:t>
      </w:r>
    </w:p>
    <w:bookmarkEnd w:id="84"/>
    <w:bookmarkStart w:name="z90" w:id="85"/>
    <w:p>
      <w:pPr>
        <w:spacing w:after="0"/>
        <w:ind w:left="0"/>
        <w:jc w:val="both"/>
      </w:pPr>
      <w:r>
        <w:rPr>
          <w:rFonts w:ascii="Times New Roman"/>
          <w:b w:val="false"/>
          <w:i w:val="false"/>
          <w:color w:val="000000"/>
          <w:sz w:val="28"/>
        </w:rPr>
        <w:t>
      63. Өлшем бойынша бағалау Тізілімге айқындалған "жасырын" қызметтер тізбесінен енгізілген қызметтер түрлерінің нақты болуы жағдайында немесе мемлекеттік қызметтерді көрсету саласындағы уәкілетті органның Тізілімге енгізілуі тиіс мемлекеттік қызметтердің қосымша түрлерінің болмауы туралы қорытынды ұсынған жағдайда беріледі.</w:t>
      </w:r>
    </w:p>
    <w:bookmarkEnd w:id="85"/>
    <w:bookmarkStart w:name="z91" w:id="86"/>
    <w:p>
      <w:pPr>
        <w:spacing w:after="0"/>
        <w:ind w:left="0"/>
        <w:jc w:val="both"/>
      </w:pPr>
      <w:r>
        <w:rPr>
          <w:rFonts w:ascii="Times New Roman"/>
          <w:b w:val="false"/>
          <w:i w:val="false"/>
          <w:color w:val="000000"/>
          <w:sz w:val="28"/>
        </w:rPr>
        <w:t xml:space="preserve">
      64. "Мемлекеттік көрсетілетін қызметтер тізілімін кеңейту" өлшемі бойынша бағалау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балдар беріледі.</w:t>
      </w:r>
    </w:p>
    <w:bookmarkEnd w:id="86"/>
    <w:bookmarkStart w:name="z92" w:id="87"/>
    <w:p>
      <w:pPr>
        <w:spacing w:after="0"/>
        <w:ind w:left="0"/>
        <w:jc w:val="left"/>
      </w:pPr>
      <w:r>
        <w:rPr>
          <w:rFonts w:ascii="Times New Roman"/>
          <w:b/>
          <w:i w:val="false"/>
          <w:color w:val="000000"/>
        </w:rPr>
        <w:t xml:space="preserve"> §7-параграф. "Композитті мемлекеттік көрсетілетін қызметтер" өлшемі бойынша бағалау</w:t>
      </w:r>
    </w:p>
    <w:bookmarkEnd w:id="87"/>
    <w:bookmarkStart w:name="z93" w:id="88"/>
    <w:p>
      <w:pPr>
        <w:spacing w:after="0"/>
        <w:ind w:left="0"/>
        <w:jc w:val="both"/>
      </w:pPr>
      <w:r>
        <w:rPr>
          <w:rFonts w:ascii="Times New Roman"/>
          <w:b w:val="false"/>
          <w:i w:val="false"/>
          <w:color w:val="000000"/>
          <w:sz w:val="28"/>
        </w:rPr>
        <w:t>
      65. "Композиттік мемлекеттік көрсетілетін қызметтер" өлшемі бойынша мемлекеттік қызметтердің жаңа түрлерін Қазақстан Республикасы Инвестициялар және даму министрінің міндетін атқарушысының 2015 жылғы 19 наурыздағы № 296 бұйрығымен (нормативтік құқықтық актілерді мемлекеттік тіркеу тізілімінде № 11001 тіркелген) бекітілген бір өтініш негізінде электрондық нысанда көрсетілетін Мемлекеттік көрсетілетін қызметтер тізбесіне (бұдан әрі - бір өтініш негізінде электрондық нысанда көрсетілетін Мемлекеттік көрсетілетін қызметтер тізбесі) қосу бойынша жүргізілген жұмыс бағаланады. Өлшем мемлекеттік органдарды бір өтініш негізінде көрсетілетін мемлекеттік қызметтерді біріктіруді ынталандыруға бағытталған.</w:t>
      </w:r>
    </w:p>
    <w:bookmarkEnd w:id="88"/>
    <w:bookmarkStart w:name="z94" w:id="89"/>
    <w:p>
      <w:pPr>
        <w:spacing w:after="0"/>
        <w:ind w:left="0"/>
        <w:jc w:val="both"/>
      </w:pPr>
      <w:r>
        <w:rPr>
          <w:rFonts w:ascii="Times New Roman"/>
          <w:b w:val="false"/>
          <w:i w:val="false"/>
          <w:color w:val="000000"/>
          <w:sz w:val="28"/>
        </w:rPr>
        <w:t>
      66. "Композиттік мемлекеттік көрсетілетін қызметтер" өлшем бойынша бағалау орталық мемлекеттік органдарда есептік кезеңде мемлекеттік қызметтердің композициясы бойынша жүргізілген талдау негізінде жүргізіледі.</w:t>
      </w:r>
    </w:p>
    <w:bookmarkEnd w:id="89"/>
    <w:p>
      <w:pPr>
        <w:spacing w:after="0"/>
        <w:ind w:left="0"/>
        <w:jc w:val="both"/>
      </w:pPr>
      <w:r>
        <w:rPr>
          <w:rFonts w:ascii="Times New Roman"/>
          <w:b w:val="false"/>
          <w:i w:val="false"/>
          <w:color w:val="000000"/>
          <w:sz w:val="28"/>
        </w:rPr>
        <w:t>
      Бір өтініш негізінде электрондық нысанда көрсетілетін Мемлекеттік көрсетілетін қызметтер тізбесіне мемлекеттік көрсетілетін қызметтердің жаңа түрлерін енгізу кезінде бұл өлшеміне 5 балл қосылады.</w:t>
      </w:r>
    </w:p>
    <w:p>
      <w:pPr>
        <w:spacing w:after="0"/>
        <w:ind w:left="0"/>
        <w:jc w:val="both"/>
      </w:pPr>
      <w:r>
        <w:rPr>
          <w:rFonts w:ascii="Times New Roman"/>
          <w:b w:val="false"/>
          <w:i w:val="false"/>
          <w:color w:val="000000"/>
          <w:sz w:val="28"/>
        </w:rPr>
        <w:t>
      Министрлік Тізбеге енгізуге жататын қызмет түрлерінің болмауы туралы қорытынды ұсынған жағдайда орталық мемлекеттік органның қызмет тиімділігіне аталған өлшем бойынша 5 балл беріледі.</w:t>
      </w:r>
    </w:p>
    <w:bookmarkStart w:name="z95" w:id="90"/>
    <w:p>
      <w:pPr>
        <w:spacing w:after="0"/>
        <w:ind w:left="0"/>
        <w:jc w:val="left"/>
      </w:pPr>
      <w:r>
        <w:rPr>
          <w:rFonts w:ascii="Times New Roman"/>
          <w:b/>
          <w:i w:val="false"/>
          <w:color w:val="000000"/>
        </w:rPr>
        <w:t xml:space="preserve"> §8-параграф. "Мемлекеттік қызметтерді оңтайландыру" өлшемі бойынша бағалау</w:t>
      </w:r>
    </w:p>
    <w:bookmarkEnd w:id="90"/>
    <w:bookmarkStart w:name="z96" w:id="91"/>
    <w:p>
      <w:pPr>
        <w:spacing w:after="0"/>
        <w:ind w:left="0"/>
        <w:jc w:val="both"/>
      </w:pPr>
      <w:r>
        <w:rPr>
          <w:rFonts w:ascii="Times New Roman"/>
          <w:b w:val="false"/>
          <w:i w:val="false"/>
          <w:color w:val="000000"/>
          <w:sz w:val="28"/>
        </w:rPr>
        <w:t>
      67. "Мемлекеттік көрсетілетін қызметтерді оңтайландыру" өлшемшарты бойынша мемлекеттік қызметтің электрондық нысанды көрсетілуін қамтамасыз ету және мемлекеттік қызметтің көрсетілу процесін оңайлату, мемлекеттік қызметтің көрсетілу мерзімін, қызмет алушылармен ұсынылатын құжаттар тізбесін, сондай-ақ қызметті көрсету процесінің кезеңдерін азайту үшін қызмет берушінің әкімшілік процестерін қайта қалыптастыру рәсімі бағаланады.</w:t>
      </w:r>
    </w:p>
    <w:bookmarkEnd w:id="91"/>
    <w:bookmarkStart w:name="z97" w:id="92"/>
    <w:p>
      <w:pPr>
        <w:spacing w:after="0"/>
        <w:ind w:left="0"/>
        <w:jc w:val="both"/>
      </w:pPr>
      <w:r>
        <w:rPr>
          <w:rFonts w:ascii="Times New Roman"/>
          <w:b w:val="false"/>
          <w:i w:val="false"/>
          <w:color w:val="000000"/>
          <w:sz w:val="28"/>
        </w:rPr>
        <w:t>
      68. "Мемлекеттік қызметтерді оңтайландыру" өлшемі бойынша бағалау тек орталық мемлекеттік органдарда "Мемлекеттік көрсетілетін қызметтерді оңтайландыру стандарттарының үлесі" және "Мемлекеттік көрсетілетін қызметтерді автоматтандыру дәрежесі" көрсеткіштер бойынша жүргізіледі.</w:t>
      </w:r>
    </w:p>
    <w:bookmarkEnd w:id="92"/>
    <w:bookmarkStart w:name="z98" w:id="93"/>
    <w:p>
      <w:pPr>
        <w:spacing w:after="0"/>
        <w:ind w:left="0"/>
        <w:jc w:val="both"/>
      </w:pPr>
      <w:r>
        <w:rPr>
          <w:rFonts w:ascii="Times New Roman"/>
          <w:b w:val="false"/>
          <w:i w:val="false"/>
          <w:color w:val="000000"/>
          <w:sz w:val="28"/>
        </w:rPr>
        <w:t>
      69. Өлшем бойынша бағалау мынадай формула бойынша есептеледі:</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20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К7 – аталған өлшем бойынша орталық мемлекеттік органның бағасы;</w:t>
      </w:r>
    </w:p>
    <w:p>
      <w:pPr>
        <w:spacing w:after="0"/>
        <w:ind w:left="0"/>
        <w:jc w:val="both"/>
      </w:pPr>
      <w:r>
        <w:rPr>
          <w:rFonts w:ascii="Times New Roman"/>
          <w:b w:val="false"/>
          <w:i w:val="false"/>
          <w:color w:val="000000"/>
          <w:sz w:val="28"/>
        </w:rPr>
        <w:t>
      Т – "Мемлекеттік көрсетілетін қызметтерді оңтайландыру стандарттарының үлесі" көрсеткіші;</w:t>
      </w:r>
    </w:p>
    <w:p>
      <w:pPr>
        <w:spacing w:after="0"/>
        <w:ind w:left="0"/>
        <w:jc w:val="both"/>
      </w:pPr>
      <w:r>
        <w:rPr>
          <w:rFonts w:ascii="Times New Roman"/>
          <w:b w:val="false"/>
          <w:i w:val="false"/>
          <w:color w:val="000000"/>
          <w:sz w:val="28"/>
        </w:rPr>
        <w:t>
      V – "Мемлекеттік көрсетілетін қызметтерді автоматтандыру дәрежесі" көрсеткіші.</w:t>
      </w:r>
    </w:p>
    <w:bookmarkStart w:name="z99" w:id="94"/>
    <w:p>
      <w:pPr>
        <w:spacing w:after="0"/>
        <w:ind w:left="0"/>
        <w:jc w:val="both"/>
      </w:pPr>
      <w:r>
        <w:rPr>
          <w:rFonts w:ascii="Times New Roman"/>
          <w:b w:val="false"/>
          <w:i w:val="false"/>
          <w:color w:val="000000"/>
          <w:sz w:val="28"/>
        </w:rPr>
        <w:t>
      70. "Мемлекеттік көрсетілетін қызметтердің оңтайландырылған стандарттарының үлесі" көрсеткіші бойынша бағалау мемлекеттік көрсетілетін қызметтердін стандарттарын талдау және Ведомствоаралық комиссияның ұсынымдарын орындау негізінде жүргізіледі.</w:t>
      </w:r>
    </w:p>
    <w:bookmarkEnd w:id="94"/>
    <w:p>
      <w:pPr>
        <w:spacing w:after="0"/>
        <w:ind w:left="0"/>
        <w:jc w:val="both"/>
      </w:pPr>
      <w:r>
        <w:rPr>
          <w:rFonts w:ascii="Times New Roman"/>
          <w:b w:val="false"/>
          <w:i w:val="false"/>
          <w:color w:val="000000"/>
          <w:sz w:val="28"/>
        </w:rPr>
        <w:t>
      Ведомствоаралық комиссия мәжілісінің қортындылары бойынша ұсынымдар болмаған жағдайда бағаланатын мемлекеттік органмен мемлекеттік көрсетілетін қызметті оңтайландыра алмау мүмкіндігі туралы негіздемені немесе Ведомствоаралық комиссияның өзге шешімін ұсынады.</w:t>
      </w:r>
    </w:p>
    <w:p>
      <w:pPr>
        <w:spacing w:after="0"/>
        <w:ind w:left="0"/>
        <w:jc w:val="both"/>
      </w:pPr>
      <w:r>
        <w:rPr>
          <w:rFonts w:ascii="Times New Roman"/>
          <w:b w:val="false"/>
          <w:i w:val="false"/>
          <w:color w:val="000000"/>
          <w:sz w:val="28"/>
        </w:rPr>
        <w:t>
      Негіздемені/шешімді қабылдау кезінде Министрлік мемлекеттік органға ең жоғары балл береді.</w:t>
      </w:r>
    </w:p>
    <w:bookmarkStart w:name="z100" w:id="95"/>
    <w:p>
      <w:pPr>
        <w:spacing w:after="0"/>
        <w:ind w:left="0"/>
        <w:jc w:val="both"/>
      </w:pPr>
      <w:r>
        <w:rPr>
          <w:rFonts w:ascii="Times New Roman"/>
          <w:b w:val="false"/>
          <w:i w:val="false"/>
          <w:color w:val="000000"/>
          <w:sz w:val="28"/>
        </w:rPr>
        <w:t>
      71. "Мемлекеттік көрсетілетін қызметтерді оңтайландыру стандарттарының үлесі" көрсеткіші бойынша бағалау мынадай формула бойынша есептелінеді:</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19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осы өлшем бойынша мемлекеттік органды бағалау;</w:t>
      </w:r>
    </w:p>
    <w:p>
      <w:pPr>
        <w:spacing w:after="0"/>
        <w:ind w:left="0"/>
        <w:jc w:val="both"/>
      </w:pPr>
      <w:r>
        <w:rPr>
          <w:rFonts w:ascii="Times New Roman"/>
          <w:b w:val="false"/>
          <w:i w:val="false"/>
          <w:color w:val="000000"/>
          <w:sz w:val="28"/>
        </w:rPr>
        <w:t>
      с – мемлекеттік көрсетілетін қызметтердің өзгертілген стандарттарының саны, оның ішінде, жергілікті атқарушы органдармен есептік кезеңде оңтайландыру бөлігінде мемлекеттік көрсетілетін қызметер стандарттары;</w:t>
      </w:r>
    </w:p>
    <w:p>
      <w:pPr>
        <w:spacing w:after="0"/>
        <w:ind w:left="0"/>
        <w:jc w:val="both"/>
      </w:pPr>
      <w:r>
        <w:rPr>
          <w:rFonts w:ascii="Times New Roman"/>
          <w:b w:val="false"/>
          <w:i w:val="false"/>
          <w:color w:val="000000"/>
          <w:sz w:val="28"/>
        </w:rPr>
        <w:t>
      n – оңтайландырылуы тиіс мемлекеттік көрсетілетін қызметтер стандарттарының жалпы саны.</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коэффициенті 10-ке тең);</w:t>
      </w:r>
    </w:p>
    <w:bookmarkStart w:name="z101" w:id="96"/>
    <w:p>
      <w:pPr>
        <w:spacing w:after="0"/>
        <w:ind w:left="0"/>
        <w:jc w:val="both"/>
      </w:pPr>
      <w:r>
        <w:rPr>
          <w:rFonts w:ascii="Times New Roman"/>
          <w:b w:val="false"/>
          <w:i w:val="false"/>
          <w:color w:val="000000"/>
          <w:sz w:val="28"/>
        </w:rPr>
        <w:t>
      72. "Мемлекеттік көрсетілетін қызметтерді автоматтандыру дәрежесі" бойынша бағалау Тізілімде көрсетілген бекітілген мемлекеттік көрсетілетін қызметтердің стандарттарына талдау жасау арқылы бағаланады.</w:t>
      </w:r>
    </w:p>
    <w:bookmarkEnd w:id="96"/>
    <w:bookmarkStart w:name="z102" w:id="97"/>
    <w:p>
      <w:pPr>
        <w:spacing w:after="0"/>
        <w:ind w:left="0"/>
        <w:jc w:val="both"/>
      </w:pPr>
      <w:r>
        <w:rPr>
          <w:rFonts w:ascii="Times New Roman"/>
          <w:b w:val="false"/>
          <w:i w:val="false"/>
          <w:color w:val="000000"/>
          <w:sz w:val="28"/>
        </w:rPr>
        <w:t>
      73. "Мемлекеттік көрсетілетін қызметтерді автоматтандыру дәрежесі" бойынша бағалау мынадай формула арқылы есептелінеді: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374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осы өлшем бойынша мемлекеттік органды бағалау;</w:t>
      </w:r>
    </w:p>
    <w:p>
      <w:pPr>
        <w:spacing w:after="0"/>
        <w:ind w:left="0"/>
        <w:jc w:val="both"/>
      </w:pPr>
      <w:r>
        <w:rPr>
          <w:rFonts w:ascii="Times New Roman"/>
          <w:b w:val="false"/>
          <w:i w:val="false"/>
          <w:color w:val="000000"/>
          <w:sz w:val="28"/>
        </w:rPr>
        <w:t>
      a – мемлекеттік көрсетілетін қызметке берілетін қорытынды балл;</w:t>
      </w:r>
    </w:p>
    <w:p>
      <w:pPr>
        <w:spacing w:after="0"/>
        <w:ind w:left="0"/>
        <w:jc w:val="both"/>
      </w:pPr>
      <w:r>
        <w:rPr>
          <w:rFonts w:ascii="Times New Roman"/>
          <w:b w:val="false"/>
          <w:i w:val="false"/>
          <w:color w:val="000000"/>
          <w:sz w:val="28"/>
        </w:rPr>
        <w:t>
      z – мемлекеттік органмен бекітілген мемлекеттік қызметтер стандарттардың жалпы саны.</w:t>
      </w:r>
    </w:p>
    <w:bookmarkStart w:name="z103" w:id="98"/>
    <w:p>
      <w:pPr>
        <w:spacing w:after="0"/>
        <w:ind w:left="0"/>
        <w:jc w:val="both"/>
      </w:pPr>
      <w:r>
        <w:rPr>
          <w:rFonts w:ascii="Times New Roman"/>
          <w:b w:val="false"/>
          <w:i w:val="false"/>
          <w:color w:val="000000"/>
          <w:sz w:val="28"/>
        </w:rPr>
        <w:t>
      74. Мемлекеттік көрсетілетін қызметке берілетін қорытынды баллдың есебі мынадай формула бойынша жүргізіледі: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55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мемлекеттік көрсетілетін қызметті көрсету үшін мемлекеттік органның сұрататын, ведомствоаралық/ведомстволық ақпараттық жүйелерден алынған құжаттардың саны;</w:t>
      </w:r>
    </w:p>
    <w:p>
      <w:pPr>
        <w:spacing w:after="0"/>
        <w:ind w:left="0"/>
        <w:jc w:val="both"/>
      </w:pPr>
      <w:r>
        <w:rPr>
          <w:rFonts w:ascii="Times New Roman"/>
          <w:b w:val="false"/>
          <w:i w:val="false"/>
          <w:color w:val="000000"/>
          <w:sz w:val="28"/>
        </w:rPr>
        <w:t>
      y – мемлекеттік көрсетілетін қызметті көрсету үшін мемлекеттік органның сұрататын, ведомствоаралық/ведомстволық ақпараттық жүйелерден алынуы мүмкін құжаттардың саны;</w:t>
      </w:r>
    </w:p>
    <w:p>
      <w:pPr>
        <w:spacing w:after="0"/>
        <w:ind w:left="0"/>
        <w:jc w:val="both"/>
      </w:pPr>
      <w:r>
        <w:rPr>
          <w:rFonts w:ascii="Times New Roman"/>
          <w:b w:val="false"/>
          <w:i w:val="false"/>
          <w:color w:val="000000"/>
          <w:sz w:val="28"/>
        </w:rPr>
        <w:t xml:space="preserve">
      b –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мемлекеттік қызметке мемлекеттік қызметтің көрсетілу әдісіне байланысты берілетін балл.</w:t>
      </w:r>
    </w:p>
    <w:bookmarkStart w:name="z104" w:id="99"/>
    <w:p>
      <w:pPr>
        <w:spacing w:after="0"/>
        <w:ind w:left="0"/>
        <w:jc w:val="left"/>
      </w:pPr>
      <w:r>
        <w:rPr>
          <w:rFonts w:ascii="Times New Roman"/>
          <w:b/>
          <w:i w:val="false"/>
          <w:color w:val="000000"/>
        </w:rPr>
        <w:t xml:space="preserve"> §9-параграф.Мемлекеттік органдардың "Мемлекеттік қызметтер көрсету сапасы" бағыты бойынша қорытынды бағасы</w:t>
      </w:r>
    </w:p>
    <w:bookmarkEnd w:id="99"/>
    <w:bookmarkStart w:name="z105" w:id="100"/>
    <w:p>
      <w:pPr>
        <w:spacing w:after="0"/>
        <w:ind w:left="0"/>
        <w:jc w:val="both"/>
      </w:pPr>
      <w:r>
        <w:rPr>
          <w:rFonts w:ascii="Times New Roman"/>
          <w:b w:val="false"/>
          <w:i w:val="false"/>
          <w:color w:val="000000"/>
          <w:sz w:val="28"/>
        </w:rPr>
        <w:t>
      75. Мемлекеттік органдардың "Мемлекеттік қызметтер көрсету сапасы" бағытының қорытынды бағасы барлық өлшемдер бойынша алынған нәтижелерді қосу арқылы анықталады:</w:t>
      </w:r>
    </w:p>
    <w:bookmarkEnd w:id="100"/>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32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06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U – мемлекеттік қызметтер көрсету бойынша орталық мемлекеттік органның қорытынды бағасы;</w:t>
      </w:r>
    </w:p>
    <w:p>
      <w:pPr>
        <w:spacing w:after="0"/>
        <w:ind w:left="0"/>
        <w:jc w:val="both"/>
      </w:pPr>
      <w:r>
        <w:rPr>
          <w:rFonts w:ascii="Times New Roman"/>
          <w:b w:val="false"/>
          <w:i w:val="false"/>
          <w:color w:val="000000"/>
          <w:sz w:val="28"/>
        </w:rPr>
        <w:t>
      T – мемлекеттік қызметтер көрсету бойынша жергілікті атқарушы органның қорытынды бағасы;</w:t>
      </w:r>
    </w:p>
    <w:p>
      <w:pPr>
        <w:spacing w:after="0"/>
        <w:ind w:left="0"/>
        <w:jc w:val="both"/>
      </w:pPr>
      <w:r>
        <w:rPr>
          <w:rFonts w:ascii="Times New Roman"/>
          <w:b w:val="false"/>
          <w:i w:val="false"/>
          <w:color w:val="000000"/>
          <w:sz w:val="28"/>
        </w:rPr>
        <w:t>
      К – орталық мемлекеттік органның бағалау өлшемдері;</w:t>
      </w:r>
    </w:p>
    <w:p>
      <w:pPr>
        <w:spacing w:after="0"/>
        <w:ind w:left="0"/>
        <w:jc w:val="both"/>
      </w:pPr>
      <w:r>
        <w:rPr>
          <w:rFonts w:ascii="Times New Roman"/>
          <w:b w:val="false"/>
          <w:i w:val="false"/>
          <w:color w:val="000000"/>
          <w:sz w:val="28"/>
        </w:rPr>
        <w:t>
      М – жергілікті атқарушы органның бағалау өлшемдері.</w:t>
      </w:r>
    </w:p>
    <w:bookmarkStart w:name="z106" w:id="101"/>
    <w:p>
      <w:pPr>
        <w:spacing w:after="0"/>
        <w:ind w:left="0"/>
        <w:jc w:val="left"/>
      </w:pPr>
      <w:r>
        <w:rPr>
          <w:rFonts w:ascii="Times New Roman"/>
          <w:b/>
          <w:i w:val="false"/>
          <w:color w:val="000000"/>
        </w:rPr>
        <w:t xml:space="preserve"> 4-тарау. "Мемлекеттік органның ашықтығы" бағыты бойынша бағалау §1-параграф. Жалпы ережелер</w:t>
      </w:r>
    </w:p>
    <w:bookmarkEnd w:id="101"/>
    <w:bookmarkStart w:name="z107" w:id="102"/>
    <w:p>
      <w:pPr>
        <w:spacing w:after="0"/>
        <w:ind w:left="0"/>
        <w:jc w:val="both"/>
      </w:pPr>
      <w:r>
        <w:rPr>
          <w:rFonts w:ascii="Times New Roman"/>
          <w:b w:val="false"/>
          <w:i w:val="false"/>
          <w:color w:val="000000"/>
          <w:sz w:val="28"/>
        </w:rPr>
        <w:t>
      76. "Мемлекеттік органның ашықтығы" бағыты бойынша бағалау келесі көрсеткіштер бойынша жүзеге асырылады:</w:t>
      </w:r>
    </w:p>
    <w:bookmarkEnd w:id="102"/>
    <w:p>
      <w:pPr>
        <w:spacing w:after="0"/>
        <w:ind w:left="0"/>
        <w:jc w:val="both"/>
      </w:pPr>
      <w:r>
        <w:rPr>
          <w:rFonts w:ascii="Times New Roman"/>
          <w:b w:val="false"/>
          <w:i w:val="false"/>
          <w:color w:val="000000"/>
          <w:sz w:val="28"/>
        </w:rPr>
        <w:t>
      1) "Ашық деректер";</w:t>
      </w:r>
    </w:p>
    <w:p>
      <w:pPr>
        <w:spacing w:after="0"/>
        <w:ind w:left="0"/>
        <w:jc w:val="both"/>
      </w:pPr>
      <w:r>
        <w:rPr>
          <w:rFonts w:ascii="Times New Roman"/>
          <w:b w:val="false"/>
          <w:i w:val="false"/>
          <w:color w:val="000000"/>
          <w:sz w:val="28"/>
        </w:rPr>
        <w:t>
      2) "Ашық бюджет";</w:t>
      </w:r>
    </w:p>
    <w:p>
      <w:pPr>
        <w:spacing w:after="0"/>
        <w:ind w:left="0"/>
        <w:jc w:val="both"/>
      </w:pPr>
      <w:r>
        <w:rPr>
          <w:rFonts w:ascii="Times New Roman"/>
          <w:b w:val="false"/>
          <w:i w:val="false"/>
          <w:color w:val="000000"/>
          <w:sz w:val="28"/>
        </w:rPr>
        <w:t>
      3) "Ашық нормативтік құқықтық актілер";</w:t>
      </w:r>
    </w:p>
    <w:p>
      <w:pPr>
        <w:spacing w:after="0"/>
        <w:ind w:left="0"/>
        <w:jc w:val="both"/>
      </w:pPr>
      <w:r>
        <w:rPr>
          <w:rFonts w:ascii="Times New Roman"/>
          <w:b w:val="false"/>
          <w:i w:val="false"/>
          <w:color w:val="000000"/>
          <w:sz w:val="28"/>
        </w:rPr>
        <w:t>
      4) "Ашық диалог".</w:t>
      </w:r>
    </w:p>
    <w:bookmarkStart w:name="z108" w:id="103"/>
    <w:p>
      <w:pPr>
        <w:spacing w:after="0"/>
        <w:ind w:left="0"/>
        <w:jc w:val="both"/>
      </w:pPr>
      <w:r>
        <w:rPr>
          <w:rFonts w:ascii="Times New Roman"/>
          <w:b w:val="false"/>
          <w:i w:val="false"/>
          <w:color w:val="000000"/>
          <w:sz w:val="28"/>
        </w:rPr>
        <w:t xml:space="preserve">
      77. Балл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"Мемлекеттік органның ашықтығы" бағыты бойынша мемлекеттік орган қызметінің тиімділігіне баға беру үшін өлшемдері бойынша қойылады.</w:t>
      </w:r>
    </w:p>
    <w:bookmarkEnd w:id="103"/>
    <w:bookmarkStart w:name="z109" w:id="104"/>
    <w:p>
      <w:pPr>
        <w:spacing w:after="0"/>
        <w:ind w:left="0"/>
        <w:jc w:val="both"/>
      </w:pPr>
      <w:r>
        <w:rPr>
          <w:rFonts w:ascii="Times New Roman"/>
          <w:b w:val="false"/>
          <w:i w:val="false"/>
          <w:color w:val="000000"/>
          <w:sz w:val="28"/>
        </w:rPr>
        <w:t xml:space="preserve">
      78. Агенттіктің, Бас прокуратураның, Жоғарғы Сот Аппаратының "Мемлекеттік органның ашықтығы" бағыты бойынша қызметінің тиімділігін бағалау нәтижелері туралы қорытындыны Қазақстан Республикасы Президентінің Әкімшілігі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4"/>
    <w:bookmarkStart w:name="z110" w:id="105"/>
    <w:p>
      <w:pPr>
        <w:spacing w:after="0"/>
        <w:ind w:left="0"/>
        <w:jc w:val="both"/>
      </w:pPr>
      <w:r>
        <w:rPr>
          <w:rFonts w:ascii="Times New Roman"/>
          <w:b w:val="false"/>
          <w:i w:val="false"/>
          <w:color w:val="000000"/>
          <w:sz w:val="28"/>
        </w:rPr>
        <w:t xml:space="preserve">
      79. Министрліктің "Мемлекеттік органның ашықтығы" бағыты бойынша қызметінің тиімділігін бағалау нәтижелері туралы қорытындыны Қазақстан Республикасы Премьер-Министрінің Кеңсесі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5"/>
    <w:bookmarkStart w:name="z111" w:id="106"/>
    <w:p>
      <w:pPr>
        <w:spacing w:after="0"/>
        <w:ind w:left="0"/>
        <w:jc w:val="both"/>
      </w:pPr>
      <w:r>
        <w:rPr>
          <w:rFonts w:ascii="Times New Roman"/>
          <w:b w:val="false"/>
          <w:i w:val="false"/>
          <w:color w:val="000000"/>
          <w:sz w:val="28"/>
        </w:rPr>
        <w:t xml:space="preserve">
      80. "Мемлекеттік органның ашықтығы" бағыты бойынша орталық мемлекеттік органдардың, жоғарыда аталған және жергілікті атқарушы органдарды қоспағанда, қорытындылары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қалыптастырады.</w:t>
      </w:r>
    </w:p>
    <w:bookmarkEnd w:id="106"/>
    <w:bookmarkStart w:name="z112" w:id="107"/>
    <w:p>
      <w:pPr>
        <w:spacing w:after="0"/>
        <w:ind w:left="0"/>
        <w:jc w:val="left"/>
      </w:pPr>
      <w:r>
        <w:rPr>
          <w:rFonts w:ascii="Times New Roman"/>
          <w:b/>
          <w:i w:val="false"/>
          <w:color w:val="000000"/>
        </w:rPr>
        <w:t xml:space="preserve"> §2-параграф. "Ашық деректер" өлшемі бойынша бағалау</w:t>
      </w:r>
    </w:p>
    <w:bookmarkEnd w:id="107"/>
    <w:bookmarkStart w:name="z113" w:id="108"/>
    <w:p>
      <w:pPr>
        <w:spacing w:after="0"/>
        <w:ind w:left="0"/>
        <w:jc w:val="both"/>
      </w:pPr>
      <w:r>
        <w:rPr>
          <w:rFonts w:ascii="Times New Roman"/>
          <w:b w:val="false"/>
          <w:i w:val="false"/>
          <w:color w:val="000000"/>
          <w:sz w:val="28"/>
        </w:rPr>
        <w:t>
      81. Аталған өлшем бойынша бағалау бағаланатын мемлекеттік органдарды бекітілген Тізбелер шеңберінде және ақпараттың пайдаланушылардың сұрау салулары бойынша ашық деректер жиынтықтарын жариялауға, сондай-ақ АТ-қоғамдастықтар, кәсіпкерлік, академиялық және зерттеу ұйымдары, сондай-ақ бұқаралық ақпарат құралдары мен коммерциялық емес ұйымдар арасында ашық деректерде қажеттілікті талдауға ынталандыруға бағытталған.</w:t>
      </w:r>
    </w:p>
    <w:bookmarkEnd w:id="108"/>
    <w:bookmarkStart w:name="z114" w:id="109"/>
    <w:p>
      <w:pPr>
        <w:spacing w:after="0"/>
        <w:ind w:left="0"/>
        <w:jc w:val="both"/>
      </w:pPr>
      <w:r>
        <w:rPr>
          <w:rFonts w:ascii="Times New Roman"/>
          <w:b w:val="false"/>
          <w:i w:val="false"/>
          <w:color w:val="000000"/>
          <w:sz w:val="28"/>
        </w:rPr>
        <w:t xml:space="preserve">
      82.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1-кестесіне сәйкес мемлекеттік органдардың есептік деректерін талдау нәтижелері негізінде жүзеге асырылады.</w:t>
      </w:r>
    </w:p>
    <w:bookmarkEnd w:id="109"/>
    <w:bookmarkStart w:name="z115" w:id="110"/>
    <w:p>
      <w:pPr>
        <w:spacing w:after="0"/>
        <w:ind w:left="0"/>
        <w:jc w:val="both"/>
      </w:pPr>
      <w:r>
        <w:rPr>
          <w:rFonts w:ascii="Times New Roman"/>
          <w:b w:val="false"/>
          <w:i w:val="false"/>
          <w:color w:val="000000"/>
          <w:sz w:val="28"/>
        </w:rPr>
        <w:t xml:space="preserve">
      83. Орталық мемлекеттік органдардың және жергілікті атқарушы органдардың "Ашық деректер" өлшем бойынша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1-кестесінде көрсетілген тілдік нұсқалар бойынша балдарды қосу арқылы анықталады.</w:t>
      </w:r>
    </w:p>
    <w:bookmarkEnd w:id="110"/>
    <w:p>
      <w:pPr>
        <w:spacing w:after="0"/>
        <w:ind w:left="0"/>
        <w:jc w:val="both"/>
      </w:pPr>
      <w:r>
        <w:rPr>
          <w:rFonts w:ascii="Times New Roman"/>
          <w:b w:val="false"/>
          <w:i w:val="false"/>
          <w:color w:val="000000"/>
          <w:sz w:val="28"/>
        </w:rPr>
        <w:t>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мемлекеттік орган ашық деректердің 11 жиынтығын бекітіп, алайда 7-ін ғана орналастырса, параметрдің жиынтық үлесінен 0,3 балл шегеріледі.</w:t>
      </w:r>
    </w:p>
    <w:bookmarkStart w:name="z116" w:id="111"/>
    <w:p>
      <w:pPr>
        <w:spacing w:after="0"/>
        <w:ind w:left="0"/>
        <w:jc w:val="both"/>
      </w:pPr>
      <w:r>
        <w:rPr>
          <w:rFonts w:ascii="Times New Roman"/>
          <w:b w:val="false"/>
          <w:i w:val="false"/>
          <w:color w:val="000000"/>
          <w:sz w:val="28"/>
        </w:rPr>
        <w:t xml:space="preserve">
      84.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11"/>
    <w:bookmarkStart w:name="z117" w:id="112"/>
    <w:p>
      <w:pPr>
        <w:spacing w:after="0"/>
        <w:ind w:left="0"/>
        <w:jc w:val="left"/>
      </w:pPr>
      <w:r>
        <w:rPr>
          <w:rFonts w:ascii="Times New Roman"/>
          <w:b/>
          <w:i w:val="false"/>
          <w:color w:val="000000"/>
        </w:rPr>
        <w:t xml:space="preserve"> §3-параграф. "Ашық бюджет" өлшемі бойынша бағалау</w:t>
      </w:r>
    </w:p>
    <w:bookmarkEnd w:id="112"/>
    <w:bookmarkStart w:name="z118" w:id="113"/>
    <w:p>
      <w:pPr>
        <w:spacing w:after="0"/>
        <w:ind w:left="0"/>
        <w:jc w:val="both"/>
      </w:pPr>
      <w:r>
        <w:rPr>
          <w:rFonts w:ascii="Times New Roman"/>
          <w:b w:val="false"/>
          <w:i w:val="false"/>
          <w:color w:val="000000"/>
          <w:sz w:val="28"/>
        </w:rPr>
        <w:t>
      85. Аталған өлшемі бойынша бағалау бағаланатын мемлекеттік органдарды бюджет ақпаратын жариялауға және келіп түсетін пікірлер мен ұсыныстармен тиімді жұмыс жасауға ынталандыруға бағытталған.</w:t>
      </w:r>
    </w:p>
    <w:bookmarkEnd w:id="113"/>
    <w:bookmarkStart w:name="z119" w:id="114"/>
    <w:p>
      <w:pPr>
        <w:spacing w:after="0"/>
        <w:ind w:left="0"/>
        <w:jc w:val="both"/>
      </w:pPr>
      <w:r>
        <w:rPr>
          <w:rFonts w:ascii="Times New Roman"/>
          <w:b w:val="false"/>
          <w:i w:val="false"/>
          <w:color w:val="000000"/>
          <w:sz w:val="28"/>
        </w:rPr>
        <w:t xml:space="preserve">
      86. Орталық мемлекеттік органдарды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2-кестесіне сәйкес орталық мемлекеттік органдардың есептік деректерін талдау нәтижелері негізінде жүзеге асырылады.</w:t>
      </w:r>
    </w:p>
    <w:bookmarkEnd w:id="114"/>
    <w:bookmarkStart w:name="z120" w:id="115"/>
    <w:p>
      <w:pPr>
        <w:spacing w:after="0"/>
        <w:ind w:left="0"/>
        <w:jc w:val="both"/>
      </w:pPr>
      <w:r>
        <w:rPr>
          <w:rFonts w:ascii="Times New Roman"/>
          <w:b w:val="false"/>
          <w:i w:val="false"/>
          <w:color w:val="000000"/>
          <w:sz w:val="28"/>
        </w:rPr>
        <w:t xml:space="preserve">
      87. Жергілікті атқарушы органдарды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3-кестесіне сәйкес жергілікті мемлекеттік органдардың есептік деректерін талдау нәтижелері негізінде жүзеге асырылады.</w:t>
      </w:r>
    </w:p>
    <w:bookmarkEnd w:id="115"/>
    <w:bookmarkStart w:name="z121" w:id="116"/>
    <w:p>
      <w:pPr>
        <w:spacing w:after="0"/>
        <w:ind w:left="0"/>
        <w:jc w:val="both"/>
      </w:pPr>
      <w:r>
        <w:rPr>
          <w:rFonts w:ascii="Times New Roman"/>
          <w:b w:val="false"/>
          <w:i w:val="false"/>
          <w:color w:val="000000"/>
          <w:sz w:val="28"/>
        </w:rPr>
        <w:t xml:space="preserve">
      88. Орталық мемлекеттік органдарды аталған өлшем бойынша балдық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2-кестесінде көрсетілген тілдік нұсқалар бойынша балдарды қосу арқылы анықталады.</w:t>
      </w:r>
    </w:p>
    <w:bookmarkEnd w:id="116"/>
    <w:bookmarkStart w:name="z122" w:id="117"/>
    <w:p>
      <w:pPr>
        <w:spacing w:after="0"/>
        <w:ind w:left="0"/>
        <w:jc w:val="both"/>
      </w:pPr>
      <w:r>
        <w:rPr>
          <w:rFonts w:ascii="Times New Roman"/>
          <w:b w:val="false"/>
          <w:i w:val="false"/>
          <w:color w:val="000000"/>
          <w:sz w:val="28"/>
        </w:rPr>
        <w:t xml:space="preserve">
      89. Жергілікті атқарушы органдарды аталған өлшем бойынша балдық бағалау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3-кестесінде көрсетілген тілдік нұсқалар бойынша балдарды қосу арқылы анықталады.</w:t>
      </w:r>
    </w:p>
    <w:bookmarkEnd w:id="117"/>
    <w:p>
      <w:pPr>
        <w:spacing w:after="0"/>
        <w:ind w:left="0"/>
        <w:jc w:val="both"/>
      </w:pPr>
      <w:r>
        <w:rPr>
          <w:rFonts w:ascii="Times New Roman"/>
          <w:b w:val="false"/>
          <w:i w:val="false"/>
          <w:color w:val="000000"/>
          <w:sz w:val="28"/>
        </w:rPr>
        <w:t>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егер мемлекеттік орган бюджеттік бағдарламалар жобаларына не бюджеттік бағдарламаларды іске асыру туралы есептерге келіп түскен 5 түсіндірменің 2-іне жауап бермеген болса, онда параметрдің салмақты мәнінен 0,2 балл шегеріледі.</w:t>
      </w:r>
    </w:p>
    <w:bookmarkStart w:name="z123" w:id="118"/>
    <w:p>
      <w:pPr>
        <w:spacing w:after="0"/>
        <w:ind w:left="0"/>
        <w:jc w:val="both"/>
      </w:pPr>
      <w:r>
        <w:rPr>
          <w:rFonts w:ascii="Times New Roman"/>
          <w:b w:val="false"/>
          <w:i w:val="false"/>
          <w:color w:val="000000"/>
          <w:sz w:val="28"/>
        </w:rPr>
        <w:t xml:space="preserve">
      90.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18"/>
    <w:bookmarkStart w:name="z124" w:id="119"/>
    <w:p>
      <w:pPr>
        <w:spacing w:after="0"/>
        <w:ind w:left="0"/>
        <w:jc w:val="left"/>
      </w:pPr>
      <w:r>
        <w:rPr>
          <w:rFonts w:ascii="Times New Roman"/>
          <w:b/>
          <w:i w:val="false"/>
          <w:color w:val="000000"/>
        </w:rPr>
        <w:t xml:space="preserve"> §4-параграф. "Ашық нормативтік құқықтық актілер" өлшемі бойынша бағалау</w:t>
      </w:r>
    </w:p>
    <w:bookmarkEnd w:id="119"/>
    <w:bookmarkStart w:name="z125" w:id="120"/>
    <w:p>
      <w:pPr>
        <w:spacing w:after="0"/>
        <w:ind w:left="0"/>
        <w:jc w:val="both"/>
      </w:pPr>
      <w:r>
        <w:rPr>
          <w:rFonts w:ascii="Times New Roman"/>
          <w:b w:val="false"/>
          <w:i w:val="false"/>
          <w:color w:val="000000"/>
          <w:sz w:val="28"/>
        </w:rPr>
        <w:t>
      91. Аталған өлшемі бойынша бағалау бағаланатын мемлекеттік органдарды нормативтік-құқықтық актілер жобаларын және заң жобаларының тұжырымдамаларын жариялауға, сондай-ақ келіп түсетіп пікірлермен және ұсыныстармен тиімді жұмыс жасауға ынталандыруға бағытталады.</w:t>
      </w:r>
    </w:p>
    <w:bookmarkEnd w:id="120"/>
    <w:bookmarkStart w:name="z126" w:id="121"/>
    <w:p>
      <w:pPr>
        <w:spacing w:after="0"/>
        <w:ind w:left="0"/>
        <w:jc w:val="both"/>
      </w:pPr>
      <w:r>
        <w:rPr>
          <w:rFonts w:ascii="Times New Roman"/>
          <w:b w:val="false"/>
          <w:i w:val="false"/>
          <w:color w:val="000000"/>
          <w:sz w:val="28"/>
        </w:rPr>
        <w:t xml:space="preserve">
      92.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4-кестесіне сәйкес мемлекеттік органдардың "Ашық нормативтік құқықтық актілер" талдау нәтижелері негізінде жүзеге асырылады.</w:t>
      </w:r>
    </w:p>
    <w:bookmarkEnd w:id="121"/>
    <w:bookmarkStart w:name="z127" w:id="122"/>
    <w:p>
      <w:pPr>
        <w:spacing w:after="0"/>
        <w:ind w:left="0"/>
        <w:jc w:val="both"/>
      </w:pPr>
      <w:r>
        <w:rPr>
          <w:rFonts w:ascii="Times New Roman"/>
          <w:b w:val="false"/>
          <w:i w:val="false"/>
          <w:color w:val="000000"/>
          <w:sz w:val="28"/>
        </w:rPr>
        <w:t xml:space="preserve">
      93. Орталық мемлекеттік органдардың және жергілікті атқарушы органдардың "Ашық нормативтік-құқықтық актілер" өлшемшарты бойынша балдық бағалауы осы Әдістемеге </w:t>
      </w:r>
      <w:r>
        <w:rPr>
          <w:rFonts w:ascii="Times New Roman"/>
          <w:b w:val="false"/>
          <w:i w:val="false"/>
          <w:color w:val="000000"/>
          <w:sz w:val="28"/>
        </w:rPr>
        <w:t>12-қосымшаның</w:t>
      </w:r>
      <w:r>
        <w:rPr>
          <w:rFonts w:ascii="Times New Roman"/>
          <w:b w:val="false"/>
          <w:i w:val="false"/>
          <w:color w:val="000000"/>
          <w:sz w:val="28"/>
        </w:rPr>
        <w:t xml:space="preserve"> 4-кестесінде көрсетілген тілдік нұсқалар бойынша балдарды қосу арқылы анықталады.</w:t>
      </w:r>
    </w:p>
    <w:bookmarkEnd w:id="122"/>
    <w:p>
      <w:pPr>
        <w:spacing w:after="0"/>
        <w:ind w:left="0"/>
        <w:jc w:val="both"/>
      </w:pPr>
      <w:r>
        <w:rPr>
          <w:rFonts w:ascii="Times New Roman"/>
          <w:b w:val="false"/>
          <w:i w:val="false"/>
          <w:color w:val="000000"/>
          <w:sz w:val="28"/>
        </w:rPr>
        <w:t>
      Бұл ретте кемшіліктер, оның ішінде, бағаланатын мемлекеттік органның қосымша басылымда нормативтік-құқықтық актінің бір жобасының бірнеше нұсқаларын орналастыру фактілері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Мысалы, мемлекеттік орган заң жобаларының 11-нен 7-ін ғана орналастырса, параметрдің жиынтық үлесінен 0,4 балл шегеріледі.</w:t>
      </w:r>
    </w:p>
    <w:p>
      <w:pPr>
        <w:spacing w:after="0"/>
        <w:ind w:left="0"/>
        <w:jc w:val="both"/>
      </w:pPr>
      <w:r>
        <w:rPr>
          <w:rFonts w:ascii="Times New Roman"/>
          <w:b w:val="false"/>
          <w:i w:val="false"/>
          <w:color w:val="000000"/>
          <w:sz w:val="28"/>
        </w:rPr>
        <w:t>
      Жоспар бойынша заң жобаларын және/немесе нормативтік құқықтық актілерді әзірлеу, сондай-ақ пайдаланушылардың пікірлері мен ұсыныстарының болмауы жағдайында мемлекеттік органға тиісті параметрдің жиынтық мәнінің ең жоғары балы беріледі.</w:t>
      </w:r>
    </w:p>
    <w:bookmarkStart w:name="z128" w:id="123"/>
    <w:p>
      <w:pPr>
        <w:spacing w:after="0"/>
        <w:ind w:left="0"/>
        <w:jc w:val="both"/>
      </w:pPr>
      <w:r>
        <w:rPr>
          <w:rFonts w:ascii="Times New Roman"/>
          <w:b w:val="false"/>
          <w:i w:val="false"/>
          <w:color w:val="000000"/>
          <w:sz w:val="28"/>
        </w:rPr>
        <w:t xml:space="preserve">
      94.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23"/>
    <w:bookmarkStart w:name="z129" w:id="124"/>
    <w:p>
      <w:pPr>
        <w:spacing w:after="0"/>
        <w:ind w:left="0"/>
        <w:jc w:val="left"/>
      </w:pPr>
      <w:r>
        <w:rPr>
          <w:rFonts w:ascii="Times New Roman"/>
          <w:b/>
          <w:i w:val="false"/>
          <w:color w:val="000000"/>
        </w:rPr>
        <w:t xml:space="preserve"> §5-параграф. "Ашық диалог" өлшемі бойынша бағалау</w:t>
      </w:r>
    </w:p>
    <w:bookmarkEnd w:id="124"/>
    <w:bookmarkStart w:name="z130" w:id="125"/>
    <w:p>
      <w:pPr>
        <w:spacing w:after="0"/>
        <w:ind w:left="0"/>
        <w:jc w:val="both"/>
      </w:pPr>
      <w:r>
        <w:rPr>
          <w:rFonts w:ascii="Times New Roman"/>
          <w:b w:val="false"/>
          <w:i w:val="false"/>
          <w:color w:val="000000"/>
          <w:sz w:val="28"/>
        </w:rPr>
        <w:t>
      95. Аталған өлшемі бойынша бағалау бағаланатын мемлекеттік органдарды мемлекеттік органдардың бірінші басшыларының блог-алаңы арқылы жеке және заңды тұлғалармен тиімді әрекет етуге және мемлекеттік органның қадағаланатын саладағы қызметіне қатысты қоғамдық пікірін талдауға ынталандыруға бағытталған.</w:t>
      </w:r>
    </w:p>
    <w:bookmarkEnd w:id="125"/>
    <w:bookmarkStart w:name="z131" w:id="126"/>
    <w:p>
      <w:pPr>
        <w:spacing w:after="0"/>
        <w:ind w:left="0"/>
        <w:jc w:val="both"/>
      </w:pPr>
      <w:r>
        <w:rPr>
          <w:rFonts w:ascii="Times New Roman"/>
          <w:b w:val="false"/>
          <w:i w:val="false"/>
          <w:color w:val="000000"/>
          <w:sz w:val="28"/>
        </w:rPr>
        <w:t xml:space="preserve">
      96. Бағалау осы Әдістемеге </w:t>
      </w:r>
      <w:r>
        <w:rPr>
          <w:rFonts w:ascii="Times New Roman"/>
          <w:b w:val="false"/>
          <w:i w:val="false"/>
          <w:color w:val="000000"/>
          <w:sz w:val="28"/>
        </w:rPr>
        <w:t>13-қосымшаның</w:t>
      </w:r>
      <w:r>
        <w:rPr>
          <w:rFonts w:ascii="Times New Roman"/>
          <w:b w:val="false"/>
          <w:i w:val="false"/>
          <w:color w:val="000000"/>
          <w:sz w:val="28"/>
        </w:rPr>
        <w:t xml:space="preserve"> 5-кестесіне сәйкес мемлекеттік органдардың есептік деректерін талдау нәтижелері негізінде жүзеге асырылады.</w:t>
      </w:r>
    </w:p>
    <w:bookmarkEnd w:id="126"/>
    <w:bookmarkStart w:name="z132" w:id="127"/>
    <w:p>
      <w:pPr>
        <w:spacing w:after="0"/>
        <w:ind w:left="0"/>
        <w:jc w:val="both"/>
      </w:pPr>
      <w:r>
        <w:rPr>
          <w:rFonts w:ascii="Times New Roman"/>
          <w:b w:val="false"/>
          <w:i w:val="false"/>
          <w:color w:val="000000"/>
          <w:sz w:val="28"/>
        </w:rPr>
        <w:t>
      97. Аталған өлшем бойынша балдық бағалау осы Әдістемеге 12-қосымшаның 5-кестесінде көрсетілген тілдік нұсқалар бойынша балдарды қосу арқылы анықталады.</w:t>
      </w:r>
    </w:p>
    <w:bookmarkEnd w:id="127"/>
    <w:p>
      <w:pPr>
        <w:spacing w:after="0"/>
        <w:ind w:left="0"/>
        <w:jc w:val="both"/>
      </w:pPr>
      <w:r>
        <w:rPr>
          <w:rFonts w:ascii="Times New Roman"/>
          <w:b w:val="false"/>
          <w:i w:val="false"/>
          <w:color w:val="000000"/>
          <w:sz w:val="28"/>
        </w:rPr>
        <w:t xml:space="preserve">
      Бұл ретте кемшіліктер айқындалған жағдайда әр айқындалған кемшілік үшін параметрдің жиынтық мәнінен 0,1 айыппұл балы, алайда параметрдің жиынтық мәнінін 75 пайызынан аспайтын мөлшерде балл шегеріледі. </w:t>
      </w:r>
    </w:p>
    <w:p>
      <w:pPr>
        <w:spacing w:after="0"/>
        <w:ind w:left="0"/>
        <w:jc w:val="both"/>
      </w:pPr>
      <w:r>
        <w:rPr>
          <w:rFonts w:ascii="Times New Roman"/>
          <w:b w:val="false"/>
          <w:i w:val="false"/>
          <w:color w:val="000000"/>
          <w:sz w:val="28"/>
        </w:rPr>
        <w:t>
      Мысалы, егер мемлекеттік орган блог-платформаға келіп түскен 10 өтініштің 5-іне жауап бермеген немесе уақтылы берілмеген болса, онда параметрдің салмақты мәнінен 0,5 балл шегеріледі.</w:t>
      </w:r>
    </w:p>
    <w:bookmarkStart w:name="z133" w:id="128"/>
    <w:p>
      <w:pPr>
        <w:spacing w:after="0"/>
        <w:ind w:left="0"/>
        <w:jc w:val="both"/>
      </w:pPr>
      <w:r>
        <w:rPr>
          <w:rFonts w:ascii="Times New Roman"/>
          <w:b w:val="false"/>
          <w:i w:val="false"/>
          <w:color w:val="000000"/>
          <w:sz w:val="28"/>
        </w:rPr>
        <w:t xml:space="preserve">
      98. Аталған өлшем бойынша ең жоғары мән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25 балды құрайды.</w:t>
      </w:r>
    </w:p>
    <w:bookmarkEnd w:id="128"/>
    <w:bookmarkStart w:name="z134" w:id="129"/>
    <w:p>
      <w:pPr>
        <w:spacing w:after="0"/>
        <w:ind w:left="0"/>
        <w:jc w:val="left"/>
      </w:pPr>
      <w:r>
        <w:rPr>
          <w:rFonts w:ascii="Times New Roman"/>
          <w:b/>
          <w:i w:val="false"/>
          <w:color w:val="000000"/>
        </w:rPr>
        <w:t xml:space="preserve"> §6-параграф. "Мемлекеттік органның ашықтығы" бағыты бойынша қорытынды бағалау</w:t>
      </w:r>
    </w:p>
    <w:bookmarkEnd w:id="129"/>
    <w:bookmarkStart w:name="z135" w:id="130"/>
    <w:p>
      <w:pPr>
        <w:spacing w:after="0"/>
        <w:ind w:left="0"/>
        <w:jc w:val="both"/>
      </w:pPr>
      <w:r>
        <w:rPr>
          <w:rFonts w:ascii="Times New Roman"/>
          <w:b w:val="false"/>
          <w:i w:val="false"/>
          <w:color w:val="000000"/>
          <w:sz w:val="28"/>
        </w:rPr>
        <w:t>
      99. "Мемлекеттік органның ашықтығы" бағыты бойынша мемлекеттік органдардың қорытынды бағалауы барлық критерий бойынша алынған нәтижелерді қосу арқылы анықталады:</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90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органның ашықтығы" бағыты бойынша бағаланатын мемлекеттік органдардың қорытынды бағасы;</w:t>
      </w:r>
    </w:p>
    <w:p>
      <w:pPr>
        <w:spacing w:after="0"/>
        <w:ind w:left="0"/>
        <w:jc w:val="both"/>
      </w:pPr>
      <w:r>
        <w:rPr>
          <w:rFonts w:ascii="Times New Roman"/>
          <w:b w:val="false"/>
          <w:i w:val="false"/>
          <w:color w:val="000000"/>
          <w:sz w:val="28"/>
        </w:rPr>
        <w:t>
      P1 – "Ашық деректер" өлшем бойынша балдық бағалау;</w:t>
      </w:r>
    </w:p>
    <w:p>
      <w:pPr>
        <w:spacing w:after="0"/>
        <w:ind w:left="0"/>
        <w:jc w:val="both"/>
      </w:pPr>
      <w:r>
        <w:rPr>
          <w:rFonts w:ascii="Times New Roman"/>
          <w:b w:val="false"/>
          <w:i w:val="false"/>
          <w:color w:val="000000"/>
          <w:sz w:val="28"/>
        </w:rPr>
        <w:t>
      P2 – "Ашық бюджет" өлшем бойынша балдық бағалау;</w:t>
      </w:r>
    </w:p>
    <w:p>
      <w:pPr>
        <w:spacing w:after="0"/>
        <w:ind w:left="0"/>
        <w:jc w:val="both"/>
      </w:pPr>
      <w:r>
        <w:rPr>
          <w:rFonts w:ascii="Times New Roman"/>
          <w:b w:val="false"/>
          <w:i w:val="false"/>
          <w:color w:val="000000"/>
          <w:sz w:val="28"/>
        </w:rPr>
        <w:t>
      P3 – "Ашық нормативтік құқықтық актілер" өлшем бойынша балдық бағалау;</w:t>
      </w:r>
    </w:p>
    <w:p>
      <w:pPr>
        <w:spacing w:after="0"/>
        <w:ind w:left="0"/>
        <w:jc w:val="both"/>
      </w:pPr>
      <w:r>
        <w:rPr>
          <w:rFonts w:ascii="Times New Roman"/>
          <w:b w:val="false"/>
          <w:i w:val="false"/>
          <w:color w:val="000000"/>
          <w:sz w:val="28"/>
        </w:rPr>
        <w:t>
      P4 – "Ашық диалог" өлшем бойынша балдық бағалау.</w:t>
      </w:r>
    </w:p>
    <w:bookmarkStart w:name="z136" w:id="131"/>
    <w:p>
      <w:pPr>
        <w:spacing w:after="0"/>
        <w:ind w:left="0"/>
        <w:jc w:val="left"/>
      </w:pPr>
      <w:r>
        <w:rPr>
          <w:rFonts w:ascii="Times New Roman"/>
          <w:b/>
          <w:i w:val="false"/>
          <w:color w:val="000000"/>
        </w:rPr>
        <w:t xml:space="preserve"> 5-тарау. "Шағымдар мен арыздарды қарау сапасы" бағыты бойынша бағалау</w:t>
      </w:r>
    </w:p>
    <w:bookmarkEnd w:id="131"/>
    <w:bookmarkStart w:name="z137" w:id="132"/>
    <w:p>
      <w:pPr>
        <w:spacing w:after="0"/>
        <w:ind w:left="0"/>
        <w:jc w:val="left"/>
      </w:pPr>
      <w:r>
        <w:rPr>
          <w:rFonts w:ascii="Times New Roman"/>
          <w:b/>
          <w:i w:val="false"/>
          <w:color w:val="000000"/>
        </w:rPr>
        <w:t xml:space="preserve"> §1-параграф. Жалпы ережелер</w:t>
      </w:r>
    </w:p>
    <w:bookmarkEnd w:id="132"/>
    <w:bookmarkStart w:name="z138" w:id="133"/>
    <w:p>
      <w:pPr>
        <w:spacing w:after="0"/>
        <w:ind w:left="0"/>
        <w:jc w:val="both"/>
      </w:pPr>
      <w:r>
        <w:rPr>
          <w:rFonts w:ascii="Times New Roman"/>
          <w:b w:val="false"/>
          <w:i w:val="false"/>
          <w:color w:val="000000"/>
          <w:sz w:val="28"/>
        </w:rPr>
        <w:t>
      100. Мемлекеттік органдардың тиімділігін "Шағымдар мен арыздарды қарау сапасы" бағыты бойынша бағалау есептік кезеңде бағаланушы мемлекеттік органға түскен және қаралған шағымдар мен арыздар бойынша жүргізіледі.</w:t>
      </w:r>
    </w:p>
    <w:bookmarkEnd w:id="133"/>
    <w:bookmarkStart w:name="z139" w:id="134"/>
    <w:p>
      <w:pPr>
        <w:spacing w:after="0"/>
        <w:ind w:left="0"/>
        <w:jc w:val="both"/>
      </w:pPr>
      <w:r>
        <w:rPr>
          <w:rFonts w:ascii="Times New Roman"/>
          <w:b w:val="false"/>
          <w:i w:val="false"/>
          <w:color w:val="000000"/>
          <w:sz w:val="28"/>
        </w:rPr>
        <w:t>
      101. Шағымдар мен арыздарды қарау сапасы бойынша мемлекеттік органдар қызметінің тиімділігін бағалау келесі өлшемдер бойынша жүзеге асырылады:</w:t>
      </w:r>
    </w:p>
    <w:bookmarkEnd w:id="134"/>
    <w:p>
      <w:pPr>
        <w:spacing w:after="0"/>
        <w:ind w:left="0"/>
        <w:jc w:val="both"/>
      </w:pPr>
      <w:r>
        <w:rPr>
          <w:rFonts w:ascii="Times New Roman"/>
          <w:b w:val="false"/>
          <w:i w:val="false"/>
          <w:color w:val="000000"/>
          <w:sz w:val="28"/>
        </w:rPr>
        <w:t>
      1) шағымдар мен арыздарды қарау мерзімдерін сақтау;</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органдармен қанағаттандырылған шағымдар мен арыздардың үлесі;</w:t>
      </w:r>
    </w:p>
    <w:p>
      <w:pPr>
        <w:spacing w:after="0"/>
        <w:ind w:left="0"/>
        <w:jc w:val="both"/>
      </w:pPr>
      <w:r>
        <w:rPr>
          <w:rFonts w:ascii="Times New Roman"/>
          <w:b w:val="false"/>
          <w:i w:val="false"/>
          <w:color w:val="000000"/>
          <w:sz w:val="28"/>
        </w:rPr>
        <w:t>
      3) қайта келіп түскен негізі бар шағымдар мен өтініштерді қарау;</w:t>
      </w:r>
    </w:p>
    <w:p>
      <w:pPr>
        <w:spacing w:after="0"/>
        <w:ind w:left="0"/>
        <w:jc w:val="both"/>
      </w:pPr>
      <w:r>
        <w:rPr>
          <w:rFonts w:ascii="Times New Roman"/>
          <w:b w:val="false"/>
          <w:i w:val="false"/>
          <w:color w:val="000000"/>
          <w:sz w:val="28"/>
        </w:rPr>
        <w:t>
      4) шағымдар мен арыздарды қарау сапасына ішкі бақылау.</w:t>
      </w:r>
    </w:p>
    <w:bookmarkStart w:name="z140" w:id="135"/>
    <w:p>
      <w:pPr>
        <w:spacing w:after="0"/>
        <w:ind w:left="0"/>
        <w:jc w:val="both"/>
      </w:pPr>
      <w:r>
        <w:rPr>
          <w:rFonts w:ascii="Times New Roman"/>
          <w:b w:val="false"/>
          <w:i w:val="false"/>
          <w:color w:val="000000"/>
          <w:sz w:val="28"/>
        </w:rPr>
        <w:t xml:space="preserve">
      102. Орталық мемлекеттік, жергілікті атқарушы органдарға және олардың аумақтық бөлімшелеріне келіп түскен, жеке және заңды тұлғалардың шағымдары мен арыздарын қарау бойынша бағалау өлшемдері, осы Әдістеменің </w:t>
      </w:r>
      <w:r>
        <w:rPr>
          <w:rFonts w:ascii="Times New Roman"/>
          <w:b w:val="false"/>
          <w:i w:val="false"/>
          <w:color w:val="000000"/>
          <w:sz w:val="28"/>
        </w:rPr>
        <w:t>14-қосымшасына</w:t>
      </w:r>
      <w:r>
        <w:rPr>
          <w:rFonts w:ascii="Times New Roman"/>
          <w:b w:val="false"/>
          <w:i w:val="false"/>
          <w:color w:val="000000"/>
          <w:sz w:val="28"/>
        </w:rPr>
        <w:t xml:space="preserve"> сәйкес салмақтық мағыналарға ие.</w:t>
      </w:r>
    </w:p>
    <w:bookmarkEnd w:id="135"/>
    <w:bookmarkStart w:name="z141" w:id="136"/>
    <w:p>
      <w:pPr>
        <w:spacing w:after="0"/>
        <w:ind w:left="0"/>
        <w:jc w:val="both"/>
      </w:pPr>
      <w:r>
        <w:rPr>
          <w:rFonts w:ascii="Times New Roman"/>
          <w:b w:val="false"/>
          <w:i w:val="false"/>
          <w:color w:val="000000"/>
          <w:sz w:val="28"/>
        </w:rPr>
        <w:t xml:space="preserve">
      103. "Мемлекеттік органның жеке және заңды тұлғалармен өзара іс-қимылы" блогының "Өтініштер мен шағымдарды қарау сапасы" бағыты бойынша бағалау нәтижелері туралы қорытынды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жасалады.</w:t>
      </w:r>
    </w:p>
    <w:bookmarkEnd w:id="136"/>
    <w:bookmarkStart w:name="z142" w:id="137"/>
    <w:p>
      <w:pPr>
        <w:spacing w:after="0"/>
        <w:ind w:left="0"/>
        <w:jc w:val="left"/>
      </w:pPr>
      <w:r>
        <w:rPr>
          <w:rFonts w:ascii="Times New Roman"/>
          <w:b/>
          <w:i w:val="false"/>
          <w:color w:val="000000"/>
        </w:rPr>
        <w:t xml:space="preserve"> §2-параграф. "Шағымдар мен арыздарды қарау мерзімдерін сақтау" өлшемі бойынша бағалау</w:t>
      </w:r>
    </w:p>
    <w:bookmarkEnd w:id="137"/>
    <w:bookmarkStart w:name="z143" w:id="138"/>
    <w:p>
      <w:pPr>
        <w:spacing w:after="0"/>
        <w:ind w:left="0"/>
        <w:jc w:val="both"/>
      </w:pPr>
      <w:r>
        <w:rPr>
          <w:rFonts w:ascii="Times New Roman"/>
          <w:b w:val="false"/>
          <w:i w:val="false"/>
          <w:color w:val="000000"/>
          <w:sz w:val="28"/>
        </w:rPr>
        <w:t>
      104. "Шағымдар мен арыздарды қарау мерзімдерін сақтау" өлшемі бойынша бағалау жеке және заңды тұлғалардың шағымдары мен арыздарын уақытылы қаралуы бойынша қабылданған іс-шаралардың тиімділігін жүзеге асырылады.</w:t>
      </w:r>
    </w:p>
    <w:bookmarkEnd w:id="138"/>
    <w:bookmarkStart w:name="z144" w:id="139"/>
    <w:p>
      <w:pPr>
        <w:spacing w:after="0"/>
        <w:ind w:left="0"/>
        <w:jc w:val="both"/>
      </w:pPr>
      <w:r>
        <w:rPr>
          <w:rFonts w:ascii="Times New Roman"/>
          <w:b w:val="false"/>
          <w:i w:val="false"/>
          <w:color w:val="000000"/>
          <w:sz w:val="28"/>
        </w:rPr>
        <w:t>
      105. Бағалау келесі формула бойынша есептеледі:</w:t>
      </w:r>
    </w:p>
    <w:bookmarkEnd w:id="139"/>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496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R1 – "Шағымдар мен арыздарды қарау мерзімдерін сақтау" өлшемі бойынша орталық мемлекеттік органның бағасы;</w:t>
      </w:r>
    </w:p>
    <w:p>
      <w:pPr>
        <w:spacing w:after="0"/>
        <w:ind w:left="0"/>
        <w:jc w:val="both"/>
      </w:pPr>
      <w:r>
        <w:rPr>
          <w:rFonts w:ascii="Times New Roman"/>
          <w:b w:val="false"/>
          <w:i w:val="false"/>
          <w:color w:val="000000"/>
          <w:sz w:val="28"/>
        </w:rPr>
        <w:t>
      M1 – "Шағымдар мен арыздарды қарау мерзімдерін сақтау" өлшемі бойынша жергілікті атқарушы органның бағасы;</w:t>
      </w:r>
    </w:p>
    <w:p>
      <w:pPr>
        <w:spacing w:after="0"/>
        <w:ind w:left="0"/>
        <w:jc w:val="both"/>
      </w:pPr>
      <w:r>
        <w:rPr>
          <w:rFonts w:ascii="Times New Roman"/>
          <w:b w:val="false"/>
          <w:i w:val="false"/>
          <w:color w:val="000000"/>
          <w:sz w:val="28"/>
        </w:rPr>
        <w:t>
      f – бағаланатын мемлекеттік органмен мерзімдері бұзылып қаралған жеке және заңды тұлғалардың шағымдар мен арыздардың саны;</w:t>
      </w:r>
    </w:p>
    <w:p>
      <w:pPr>
        <w:spacing w:after="0"/>
        <w:ind w:left="0"/>
        <w:jc w:val="both"/>
      </w:pPr>
      <w:r>
        <w:rPr>
          <w:rFonts w:ascii="Times New Roman"/>
          <w:b w:val="false"/>
          <w:i w:val="false"/>
          <w:color w:val="000000"/>
          <w:sz w:val="28"/>
        </w:rPr>
        <w:t>
      p – бағаланатын мемлекеттік органмен қаралған жеке және заңды тұлғалардың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(осы өлшем бойынша орталық мемлекеттік органдардың коэффициенті 40-ға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атқарушы органдардың коэффициенті 40-ға тең);</w:t>
      </w:r>
    </w:p>
    <w:p>
      <w:pPr>
        <w:spacing w:after="0"/>
        <w:ind w:left="0"/>
        <w:jc w:val="both"/>
      </w:pPr>
      <w:r>
        <w:rPr>
          <w:rFonts w:ascii="Times New Roman"/>
          <w:b w:val="false"/>
          <w:i w:val="false"/>
          <w:color w:val="000000"/>
          <w:sz w:val="28"/>
        </w:rPr>
        <w:t>
      1000 – қаралған 1000 шағымдар мен арыздардың мерзімін бұзудың орташа мәнін анықтау үшін коэффициент.</w:t>
      </w:r>
    </w:p>
    <w:p>
      <w:pPr>
        <w:spacing w:after="0"/>
        <w:ind w:left="0"/>
        <w:jc w:val="both"/>
      </w:pPr>
      <w:r>
        <w:rPr>
          <w:rFonts w:ascii="Times New Roman"/>
          <w:b w:val="false"/>
          <w:i w:val="false"/>
          <w:color w:val="000000"/>
          <w:sz w:val="28"/>
        </w:rPr>
        <w:t>
      Егер осы көрсеткіш бойынша алынған нәтиже теріс белгісі бар мәнді құраса, мемлекеттік органға осы көрсеткіш бойынша 0 балл бағасы қойылады.</w:t>
      </w:r>
    </w:p>
    <w:bookmarkStart w:name="z145" w:id="140"/>
    <w:p>
      <w:pPr>
        <w:spacing w:after="0"/>
        <w:ind w:left="0"/>
        <w:jc w:val="left"/>
      </w:pPr>
      <w:r>
        <w:rPr>
          <w:rFonts w:ascii="Times New Roman"/>
          <w:b/>
          <w:i w:val="false"/>
          <w:color w:val="000000"/>
        </w:rPr>
        <w:t xml:space="preserve"> §3-параграф.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бағалау</w:t>
      </w:r>
    </w:p>
    <w:bookmarkEnd w:id="140"/>
    <w:bookmarkStart w:name="z146" w:id="141"/>
    <w:p>
      <w:pPr>
        <w:spacing w:after="0"/>
        <w:ind w:left="0"/>
        <w:jc w:val="both"/>
      </w:pPr>
      <w:r>
        <w:rPr>
          <w:rFonts w:ascii="Times New Roman"/>
          <w:b w:val="false"/>
          <w:i w:val="false"/>
          <w:color w:val="000000"/>
          <w:sz w:val="28"/>
        </w:rPr>
        <w:t>
      106.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бағалау, келіп түскен жеке және заңды тұлғалардың өтініштерін сапалы қарау бөлігінде мемлекеттік органдардың тиімділігін анықтау үшін жүргізіледі.</w:t>
      </w:r>
    </w:p>
    <w:bookmarkEnd w:id="141"/>
    <w:p>
      <w:pPr>
        <w:spacing w:after="0"/>
        <w:ind w:left="0"/>
        <w:jc w:val="both"/>
      </w:pPr>
      <w:r>
        <w:rPr>
          <w:rFonts w:ascii="Times New Roman"/>
          <w:b w:val="false"/>
          <w:i w:val="false"/>
          <w:color w:val="000000"/>
          <w:sz w:val="28"/>
        </w:rPr>
        <w:t>
      Жоғары тұрған органдарға – Қазақстан Республикасы Президентінің Әкімшілігі, Қазақстан Республикасы Премьер-Министрінің Кеңсесі жатады.</w:t>
      </w:r>
    </w:p>
    <w:p>
      <w:pPr>
        <w:spacing w:after="0"/>
        <w:ind w:left="0"/>
        <w:jc w:val="both"/>
      </w:pPr>
      <w:r>
        <w:rPr>
          <w:rFonts w:ascii="Times New Roman"/>
          <w:b w:val="false"/>
          <w:i w:val="false"/>
          <w:color w:val="000000"/>
          <w:sz w:val="28"/>
        </w:rPr>
        <w:t>
      Жоғары тұрған орган қанағаттандырған шағымдар мен арыздар бойынша бағалау Қазақстан Республикасы Президентінің Әкімшілігінен, Қазақстан Республикасы Премьер-Министрінің Кеңсесінен алынған деректер негізінде есептеледі.</w:t>
      </w:r>
    </w:p>
    <w:bookmarkStart w:name="z147" w:id="142"/>
    <w:p>
      <w:pPr>
        <w:spacing w:after="0"/>
        <w:ind w:left="0"/>
        <w:jc w:val="both"/>
      </w:pPr>
      <w:r>
        <w:rPr>
          <w:rFonts w:ascii="Times New Roman"/>
          <w:b w:val="false"/>
          <w:i w:val="false"/>
          <w:color w:val="000000"/>
          <w:sz w:val="28"/>
        </w:rPr>
        <w:t>
      107. Бағалау келесі формула бойынша есептеледі:</w:t>
      </w:r>
    </w:p>
    <w:bookmarkEnd w:id="142"/>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036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43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R2 –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орталық мемлекеттік жергілікті атқарушы органдардың органның бағасы;</w:t>
      </w:r>
    </w:p>
    <w:p>
      <w:pPr>
        <w:spacing w:after="0"/>
        <w:ind w:left="0"/>
        <w:jc w:val="both"/>
      </w:pPr>
      <w:r>
        <w:rPr>
          <w:rFonts w:ascii="Times New Roman"/>
          <w:b w:val="false"/>
          <w:i w:val="false"/>
          <w:color w:val="000000"/>
          <w:sz w:val="28"/>
        </w:rPr>
        <w:t>
      M2 – "Сот шешімімен негізделген (сотпен қанағаттандырылған) және жоғарғы тұрған органдармен қанағаттандырылған шағымдар мен арыздардың үлесі" өлшемі бойынша жергілікті атқарушы органның бағасы;</w:t>
      </w:r>
    </w:p>
    <w:p>
      <w:pPr>
        <w:spacing w:after="0"/>
        <w:ind w:left="0"/>
        <w:jc w:val="both"/>
      </w:pPr>
      <w:r>
        <w:rPr>
          <w:rFonts w:ascii="Times New Roman"/>
          <w:b w:val="false"/>
          <w:i w:val="false"/>
          <w:color w:val="000000"/>
          <w:sz w:val="28"/>
        </w:rPr>
        <w:t>
      a – соттың шешімімен негізделген жеке және заңды тұлғалардың шағымдары мен арыздарының саны;</w:t>
      </w:r>
    </w:p>
    <w:p>
      <w:pPr>
        <w:spacing w:after="0"/>
        <w:ind w:left="0"/>
        <w:jc w:val="both"/>
      </w:pPr>
      <w:r>
        <w:rPr>
          <w:rFonts w:ascii="Times New Roman"/>
          <w:b w:val="false"/>
          <w:i w:val="false"/>
          <w:color w:val="000000"/>
          <w:sz w:val="28"/>
        </w:rPr>
        <w:t>
      с – жоғары тұрған органдармен қанағаттандырылған шағымдары мен арыздарының саны;</w:t>
      </w:r>
    </w:p>
    <w:p>
      <w:pPr>
        <w:spacing w:after="0"/>
        <w:ind w:left="0"/>
        <w:jc w:val="both"/>
      </w:pPr>
      <w:r>
        <w:rPr>
          <w:rFonts w:ascii="Times New Roman"/>
          <w:b w:val="false"/>
          <w:i w:val="false"/>
          <w:color w:val="000000"/>
          <w:sz w:val="28"/>
        </w:rPr>
        <w:t>
      p – мемлекеттік органмен қаралған шағымдар мен арыздардың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орталық мемлекеттік органның коэффициенті 25-ға тең);</w:t>
      </w:r>
    </w:p>
    <w:p>
      <w:pPr>
        <w:spacing w:after="0"/>
        <w:ind w:left="0"/>
        <w:jc w:val="both"/>
      </w:pPr>
      <w:r>
        <w:rPr>
          <w:rFonts w:ascii="Times New Roman"/>
          <w:b w:val="false"/>
          <w:i w:val="false"/>
          <w:color w:val="000000"/>
          <w:sz w:val="28"/>
        </w:rPr>
        <w:t>
      m – алынған нәтижелерді үлестік мәнге келтіруге арналған коэффициент (осы өлшем бойынша жергілікті атқару органның коэффициенті 25-ға тең);</w:t>
      </w:r>
    </w:p>
    <w:p>
      <w:pPr>
        <w:spacing w:after="0"/>
        <w:ind w:left="0"/>
        <w:jc w:val="both"/>
      </w:pPr>
      <w:r>
        <w:rPr>
          <w:rFonts w:ascii="Times New Roman"/>
          <w:b w:val="false"/>
          <w:i w:val="false"/>
          <w:color w:val="000000"/>
          <w:sz w:val="28"/>
        </w:rPr>
        <w:t>
      10000 – 10000 қарастырылған шағым мен өтінішке шаққанда сот шешімі бойынша негізі бар деп танылған (сотпен қанағаттандырылған) және жоғары тұрған органдармен қанағаттандырылған шағымдар мен өтініштердің орташа мәнін анықтауға арналған коэффициент.</w:t>
      </w:r>
    </w:p>
    <w:bookmarkStart w:name="z148" w:id="143"/>
    <w:p>
      <w:pPr>
        <w:spacing w:after="0"/>
        <w:ind w:left="0"/>
        <w:jc w:val="both"/>
      </w:pPr>
      <w:r>
        <w:rPr>
          <w:rFonts w:ascii="Times New Roman"/>
          <w:b w:val="false"/>
          <w:i w:val="false"/>
          <w:color w:val="000000"/>
          <w:sz w:val="28"/>
        </w:rPr>
        <w:t>
      108. Мемлекеттік органда шешімдері есептік кезеңде қайта қарастырылған және сот тәртібінде және жоғары тұрған органдармен қанағаттандырылған шағымдар мен өтініштер болмаған жағдайда мемлекеттік органға 25 балл беріледі.</w:t>
      </w:r>
    </w:p>
    <w:bookmarkEnd w:id="143"/>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49" w:id="144"/>
    <w:p>
      <w:pPr>
        <w:spacing w:after="0"/>
        <w:ind w:left="0"/>
        <w:jc w:val="left"/>
      </w:pPr>
      <w:r>
        <w:rPr>
          <w:rFonts w:ascii="Times New Roman"/>
          <w:b/>
          <w:i w:val="false"/>
          <w:color w:val="000000"/>
        </w:rPr>
        <w:t xml:space="preserve"> §4-параграф. "Қайта келіп түскен негізі бар шағымдар мен өтініштерді қарау" өлшемі бойынша бағалау</w:t>
      </w:r>
    </w:p>
    <w:bookmarkEnd w:id="144"/>
    <w:bookmarkStart w:name="z150" w:id="145"/>
    <w:p>
      <w:pPr>
        <w:spacing w:after="0"/>
        <w:ind w:left="0"/>
        <w:jc w:val="both"/>
      </w:pPr>
      <w:r>
        <w:rPr>
          <w:rFonts w:ascii="Times New Roman"/>
          <w:b w:val="false"/>
          <w:i w:val="false"/>
          <w:color w:val="000000"/>
          <w:sz w:val="28"/>
        </w:rPr>
        <w:t>
      109. "Қайта келіп түскен негізі бар шағымдар мен өтініштерді қарау" өлшемі бойынша бағалау есептік кезеңде мемлекеттік органдарда қарастырылған қайта келіп түскен қанағаттандырылған шағымдар мен өтініштерді талдау арқылы жүргізіледі.</w:t>
      </w:r>
    </w:p>
    <w:bookmarkEnd w:id="145"/>
    <w:bookmarkStart w:name="z151" w:id="146"/>
    <w:p>
      <w:pPr>
        <w:spacing w:after="0"/>
        <w:ind w:left="0"/>
        <w:jc w:val="both"/>
      </w:pPr>
      <w:r>
        <w:rPr>
          <w:rFonts w:ascii="Times New Roman"/>
          <w:b w:val="false"/>
          <w:i w:val="false"/>
          <w:color w:val="000000"/>
          <w:sz w:val="28"/>
        </w:rPr>
        <w:t>
      110. Бағалау келесі формула бойынша есептеледі:</w:t>
      </w:r>
    </w:p>
    <w:bookmarkEnd w:id="146"/>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734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98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R3 – "Қайта келіп түскен негізі бар шағымдар мен өтініштерді қарау" өлшемі бойынша орталық мемлекеттік және жергілікті атқарушы органның бағасы;</w:t>
      </w:r>
    </w:p>
    <w:p>
      <w:pPr>
        <w:spacing w:after="0"/>
        <w:ind w:left="0"/>
        <w:jc w:val="both"/>
      </w:pPr>
      <w:r>
        <w:rPr>
          <w:rFonts w:ascii="Times New Roman"/>
          <w:b w:val="false"/>
          <w:i w:val="false"/>
          <w:color w:val="000000"/>
          <w:sz w:val="28"/>
        </w:rPr>
        <w:t>
      M3 – "Қайта келіп түскен негізі бар шағымдар мен өтініштерді қарау" өлшемі бойынша бағасы;</w:t>
      </w:r>
    </w:p>
    <w:p>
      <w:pPr>
        <w:spacing w:after="0"/>
        <w:ind w:left="0"/>
        <w:jc w:val="both"/>
      </w:pPr>
      <w:r>
        <w:rPr>
          <w:rFonts w:ascii="Times New Roman"/>
          <w:b w:val="false"/>
          <w:i w:val="false"/>
          <w:color w:val="000000"/>
          <w:sz w:val="28"/>
        </w:rPr>
        <w:t>
      n – есептік кезеңде мемлекеттік органда қарастыру қорытындылары бойынша қанағаттандырылған қайта келіп түскен шағымдар мен өтініштердің жалпы саны;</w:t>
      </w:r>
    </w:p>
    <w:p>
      <w:pPr>
        <w:spacing w:after="0"/>
        <w:ind w:left="0"/>
        <w:jc w:val="both"/>
      </w:pPr>
      <w:r>
        <w:rPr>
          <w:rFonts w:ascii="Times New Roman"/>
          <w:b w:val="false"/>
          <w:i w:val="false"/>
          <w:color w:val="000000"/>
          <w:sz w:val="28"/>
        </w:rPr>
        <w:t>
      k – алынған нәтижелерді үлестік мәнге келтіруге арналған коэффициент (өлшем бойынша коэффициент 25-қа тең);</w:t>
      </w:r>
    </w:p>
    <w:p>
      <w:pPr>
        <w:spacing w:after="0"/>
        <w:ind w:left="0"/>
        <w:jc w:val="both"/>
      </w:pPr>
      <w:r>
        <w:rPr>
          <w:rFonts w:ascii="Times New Roman"/>
          <w:b w:val="false"/>
          <w:i w:val="false"/>
          <w:color w:val="000000"/>
          <w:sz w:val="28"/>
        </w:rPr>
        <w:t>
      m – есептік кезеңде мемлекеттік органмен қаралған шағымдар мен өтініштердің жалпы саны.</w:t>
      </w:r>
    </w:p>
    <w:p>
      <w:pPr>
        <w:spacing w:after="0"/>
        <w:ind w:left="0"/>
        <w:jc w:val="both"/>
      </w:pPr>
      <w:r>
        <w:rPr>
          <w:rFonts w:ascii="Times New Roman"/>
          <w:b w:val="false"/>
          <w:i w:val="false"/>
          <w:color w:val="000000"/>
          <w:sz w:val="28"/>
        </w:rPr>
        <w:t>
      100 – мемлекеттік органның есептік кезеңде қарастырылған 100 шағым мен өтінішке шаққандағы қайта қарастырылған кезде негізделген шағымдар мен өтініштердің орташа мәнін анықтауға арналған коэффициент.</w:t>
      </w:r>
    </w:p>
    <w:p>
      <w:pPr>
        <w:spacing w:after="0"/>
        <w:ind w:left="0"/>
        <w:jc w:val="both"/>
      </w:pPr>
      <w:r>
        <w:rPr>
          <w:rFonts w:ascii="Times New Roman"/>
          <w:b w:val="false"/>
          <w:i w:val="false"/>
          <w:color w:val="000000"/>
          <w:sz w:val="28"/>
        </w:rPr>
        <w:t>
      Өлшем бойынша алынған нәтижелер минус белгісіне ие мәнді құраса, мемлекеттік органға аталған өлшем бойынша 0 балл беріледі.</w:t>
      </w:r>
    </w:p>
    <w:bookmarkStart w:name="z152" w:id="147"/>
    <w:p>
      <w:pPr>
        <w:spacing w:after="0"/>
        <w:ind w:left="0"/>
        <w:jc w:val="left"/>
      </w:pPr>
      <w:r>
        <w:rPr>
          <w:rFonts w:ascii="Times New Roman"/>
          <w:b/>
          <w:i w:val="false"/>
          <w:color w:val="000000"/>
        </w:rPr>
        <w:t xml:space="preserve"> §5-параграф. "Шағымдар мен арыздарды қарау сапасына ішкі бақылау" өлшемі бойынша бағалау</w:t>
      </w:r>
    </w:p>
    <w:bookmarkEnd w:id="147"/>
    <w:bookmarkStart w:name="z153" w:id="148"/>
    <w:p>
      <w:pPr>
        <w:spacing w:after="0"/>
        <w:ind w:left="0"/>
        <w:jc w:val="both"/>
      </w:pPr>
      <w:r>
        <w:rPr>
          <w:rFonts w:ascii="Times New Roman"/>
          <w:b w:val="false"/>
          <w:i w:val="false"/>
          <w:color w:val="000000"/>
          <w:sz w:val="28"/>
        </w:rPr>
        <w:t>
      111. "Шағымдар мен арыздарды қарау сапасын ішкі бақылау" өлшемі бойынша бағалау шағымдар мен арыздарды қарауда мерзімінің бұзылуы бойынша мемлекеттік органмен қабылданған шаралардың тиімділігін анықтауға бағытталған.</w:t>
      </w:r>
    </w:p>
    <w:bookmarkEnd w:id="148"/>
    <w:bookmarkStart w:name="z154" w:id="149"/>
    <w:p>
      <w:pPr>
        <w:spacing w:after="0"/>
        <w:ind w:left="0"/>
        <w:jc w:val="both"/>
      </w:pPr>
      <w:r>
        <w:rPr>
          <w:rFonts w:ascii="Times New Roman"/>
          <w:b w:val="false"/>
          <w:i w:val="false"/>
          <w:color w:val="000000"/>
          <w:sz w:val="28"/>
        </w:rPr>
        <w:t>
      112. Мемлекеттік органды осы критерий бойынша бағалау кезінде мерзімді бұза отырып қаралған өтініштердің фактісіне қатысты объективті себептер бойынша (жұмыстан босату) жауапкершілікке тартудың мүмкін еместігін қоспағанда, тәртіптік жауапкершілікке тарту фактілерінің саны ескеріледі.</w:t>
      </w:r>
    </w:p>
    <w:bookmarkEnd w:id="149"/>
    <w:bookmarkStart w:name="z155" w:id="150"/>
    <w:p>
      <w:pPr>
        <w:spacing w:after="0"/>
        <w:ind w:left="0"/>
        <w:jc w:val="both"/>
      </w:pPr>
      <w:r>
        <w:rPr>
          <w:rFonts w:ascii="Times New Roman"/>
          <w:b w:val="false"/>
          <w:i w:val="false"/>
          <w:color w:val="000000"/>
          <w:sz w:val="28"/>
        </w:rPr>
        <w:t xml:space="preserve">
      113. "Шағымдар мен арыздарды қарау сапасына ішкі бақылау" өлшемі бойынша бағалау осы Әдістемеге </w:t>
      </w:r>
      <w:r>
        <w:rPr>
          <w:rFonts w:ascii="Times New Roman"/>
          <w:b w:val="false"/>
          <w:i w:val="false"/>
          <w:color w:val="000000"/>
          <w:sz w:val="28"/>
        </w:rPr>
        <w:t>16-қосымшаға</w:t>
      </w:r>
      <w:r>
        <w:rPr>
          <w:rFonts w:ascii="Times New Roman"/>
          <w:b w:val="false"/>
          <w:i w:val="false"/>
          <w:color w:val="000000"/>
          <w:sz w:val="28"/>
        </w:rPr>
        <w:t xml:space="preserve"> сәйкес тиісті балдар беріледі.</w:t>
      </w:r>
    </w:p>
    <w:bookmarkEnd w:id="150"/>
    <w:bookmarkStart w:name="z156" w:id="151"/>
    <w:p>
      <w:pPr>
        <w:spacing w:after="0"/>
        <w:ind w:left="0"/>
        <w:jc w:val="left"/>
      </w:pPr>
      <w:r>
        <w:rPr>
          <w:rFonts w:ascii="Times New Roman"/>
          <w:b/>
          <w:i w:val="false"/>
          <w:color w:val="000000"/>
        </w:rPr>
        <w:t xml:space="preserve"> §6-параграф. "Шағымдар мен арыздарды қарау сапасы" бағыты бойынша қорытынды бағалау</w:t>
      </w:r>
    </w:p>
    <w:bookmarkEnd w:id="151"/>
    <w:bookmarkStart w:name="z157" w:id="152"/>
    <w:p>
      <w:pPr>
        <w:spacing w:after="0"/>
        <w:ind w:left="0"/>
        <w:jc w:val="both"/>
      </w:pPr>
      <w:r>
        <w:rPr>
          <w:rFonts w:ascii="Times New Roman"/>
          <w:b w:val="false"/>
          <w:i w:val="false"/>
          <w:color w:val="000000"/>
          <w:sz w:val="28"/>
        </w:rPr>
        <w:t>
      114. "Шағымдарды мен арыздарды қарау сапасы" бағыты бойынша мемлекеттік органдардың қорытынды бағасы барлық өлшемдер бойынша алынған нәтижелерді қосу арқылы анықталады:</w:t>
      </w:r>
    </w:p>
    <w:bookmarkEnd w:id="152"/>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819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 шағымдар мен арыздардың қарау сапасы бойынша орталық мемлекеттік органның қорытынды бағасы;</w:t>
      </w:r>
    </w:p>
    <w:p>
      <w:pPr>
        <w:spacing w:after="0"/>
        <w:ind w:left="0"/>
        <w:jc w:val="both"/>
      </w:pPr>
      <w:r>
        <w:rPr>
          <w:rFonts w:ascii="Times New Roman"/>
          <w:b w:val="false"/>
          <w:i w:val="false"/>
          <w:color w:val="000000"/>
          <w:sz w:val="28"/>
        </w:rPr>
        <w:t>
      Y – шағымдар мен арыздардың қарау сапасы бойынша жергілікті атқарушы органның қорытынды бағасы;</w:t>
      </w:r>
    </w:p>
    <w:p>
      <w:pPr>
        <w:spacing w:after="0"/>
        <w:ind w:left="0"/>
        <w:jc w:val="both"/>
      </w:pPr>
      <w:r>
        <w:rPr>
          <w:rFonts w:ascii="Times New Roman"/>
          <w:b w:val="false"/>
          <w:i w:val="false"/>
          <w:color w:val="000000"/>
          <w:sz w:val="28"/>
        </w:rPr>
        <w:t>
      R – орталық мемлекеттік органның бағалау өлшемдері;</w:t>
      </w:r>
    </w:p>
    <w:p>
      <w:pPr>
        <w:spacing w:after="0"/>
        <w:ind w:left="0"/>
        <w:jc w:val="both"/>
      </w:pPr>
      <w:r>
        <w:rPr>
          <w:rFonts w:ascii="Times New Roman"/>
          <w:b w:val="false"/>
          <w:i w:val="false"/>
          <w:color w:val="000000"/>
          <w:sz w:val="28"/>
        </w:rPr>
        <w:t>
      М – жергілікті атқарушы органның бағалау өлшемдері.</w:t>
      </w:r>
    </w:p>
    <w:bookmarkStart w:name="z158" w:id="153"/>
    <w:p>
      <w:pPr>
        <w:spacing w:after="0"/>
        <w:ind w:left="0"/>
        <w:jc w:val="left"/>
      </w:pPr>
      <w:r>
        <w:rPr>
          <w:rFonts w:ascii="Times New Roman"/>
          <w:b/>
          <w:i w:val="false"/>
          <w:color w:val="000000"/>
        </w:rPr>
        <w:t xml:space="preserve"> 6-тарау. Мемлекеттік органның жеке және заңды тұлғалармен өзара іс-қимыл тиімділігінің жалпы бағасы</w:t>
      </w:r>
    </w:p>
    <w:bookmarkEnd w:id="153"/>
    <w:bookmarkStart w:name="z159" w:id="154"/>
    <w:p>
      <w:pPr>
        <w:spacing w:after="0"/>
        <w:ind w:left="0"/>
        <w:jc w:val="both"/>
      </w:pPr>
      <w:r>
        <w:rPr>
          <w:rFonts w:ascii="Times New Roman"/>
          <w:b w:val="false"/>
          <w:i w:val="false"/>
          <w:color w:val="000000"/>
          <w:sz w:val="28"/>
        </w:rPr>
        <w:t>
      115. Мемлекеттік органның жеке және заңды тұлғалармен өзара іс-қимылы тиімділінің жалпы бағасы бағалау бағыттары бойынша алынған нәтижелерді қосу арқылы анықталады:</w:t>
      </w:r>
    </w:p>
    <w:bookmarkEnd w:id="154"/>
    <w:p>
      <w:pPr>
        <w:spacing w:after="0"/>
        <w:ind w:left="0"/>
        <w:jc w:val="both"/>
      </w:pPr>
      <w:r>
        <w:rPr>
          <w:rFonts w:ascii="Times New Roman"/>
          <w:b w:val="false"/>
          <w:i w:val="false"/>
          <w:color w:val="000000"/>
          <w:sz w:val="28"/>
        </w:rPr>
        <w:t>
      1) орталық мемлекеттік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30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жергілікті атқарушы органдар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79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 "Мемлекеттік органның жеке және заңды тұлғалармен өзара іс-қимылы" блогы бойынша орталық мемлекеттік органның жалпы бағасы;</w:t>
      </w:r>
    </w:p>
    <w:p>
      <w:pPr>
        <w:spacing w:after="0"/>
        <w:ind w:left="0"/>
        <w:jc w:val="both"/>
      </w:pPr>
      <w:r>
        <w:rPr>
          <w:rFonts w:ascii="Times New Roman"/>
          <w:b w:val="false"/>
          <w:i w:val="false"/>
          <w:color w:val="000000"/>
          <w:sz w:val="28"/>
        </w:rPr>
        <w:t>
      А – "Мемлекеттік органның жеке және заңды тұлғалармен өзара іс-қимылы" блогы бойынша жергілікті атқарушы органның жалпы бағасы;</w:t>
      </w:r>
    </w:p>
    <w:p>
      <w:pPr>
        <w:spacing w:after="0"/>
        <w:ind w:left="0"/>
        <w:jc w:val="both"/>
      </w:pPr>
      <w:r>
        <w:rPr>
          <w:rFonts w:ascii="Times New Roman"/>
          <w:b w:val="false"/>
          <w:i w:val="false"/>
          <w:color w:val="000000"/>
          <w:sz w:val="28"/>
        </w:rPr>
        <w:t xml:space="preserve">
      U – "Мемлекеттік қызметтерді көрсетудің сапасы" бағыты бойынша орталық мемлекеттік органның бағасы; </w:t>
      </w:r>
    </w:p>
    <w:p>
      <w:pPr>
        <w:spacing w:after="0"/>
        <w:ind w:left="0"/>
        <w:jc w:val="both"/>
      </w:pPr>
      <w:r>
        <w:rPr>
          <w:rFonts w:ascii="Times New Roman"/>
          <w:b w:val="false"/>
          <w:i w:val="false"/>
          <w:color w:val="000000"/>
          <w:sz w:val="28"/>
        </w:rPr>
        <w:t>
      T – "Мемлекеттік қызметтерді көрсетудің сапасы" бағыты бойынша жергілікті атқарушы органның бағасы;</w:t>
      </w:r>
    </w:p>
    <w:p>
      <w:pPr>
        <w:spacing w:after="0"/>
        <w:ind w:left="0"/>
        <w:jc w:val="both"/>
      </w:pPr>
      <w:r>
        <w:rPr>
          <w:rFonts w:ascii="Times New Roman"/>
          <w:b w:val="false"/>
          <w:i w:val="false"/>
          <w:color w:val="000000"/>
          <w:sz w:val="28"/>
        </w:rPr>
        <w:t>
      D – "Мемлекеттік органның ашықтығы" бағыты бойынша орталық мемлекеттік органның бағасы;</w:t>
      </w:r>
    </w:p>
    <w:p>
      <w:pPr>
        <w:spacing w:after="0"/>
        <w:ind w:left="0"/>
        <w:jc w:val="both"/>
      </w:pPr>
      <w:r>
        <w:rPr>
          <w:rFonts w:ascii="Times New Roman"/>
          <w:b w:val="false"/>
          <w:i w:val="false"/>
          <w:color w:val="000000"/>
          <w:sz w:val="28"/>
        </w:rPr>
        <w:t>
      F – "Мемлекеттік органның ашықтығы" бағыты бойынша жергілікті атқарушы органның бағасы.</w:t>
      </w:r>
    </w:p>
    <w:p>
      <w:pPr>
        <w:spacing w:after="0"/>
        <w:ind w:left="0"/>
        <w:jc w:val="both"/>
      </w:pPr>
      <w:r>
        <w:rPr>
          <w:rFonts w:ascii="Times New Roman"/>
          <w:b w:val="false"/>
          <w:i w:val="false"/>
          <w:color w:val="000000"/>
          <w:sz w:val="28"/>
        </w:rPr>
        <w:t>
      H – "Шағымдар мен арыздарды қарау сапасы" бағыты бойынша орталық мемлекеттік органның бағасы;</w:t>
      </w:r>
    </w:p>
    <w:p>
      <w:pPr>
        <w:spacing w:after="0"/>
        <w:ind w:left="0"/>
        <w:jc w:val="both"/>
      </w:pPr>
      <w:r>
        <w:rPr>
          <w:rFonts w:ascii="Times New Roman"/>
          <w:b w:val="false"/>
          <w:i w:val="false"/>
          <w:color w:val="000000"/>
          <w:sz w:val="28"/>
        </w:rPr>
        <w:t>
      Y – "Шағымдар мен арыздарды қарау сапасы" бағыты бойынша жергілікті атқарушы органның бағасы;</w:t>
      </w:r>
    </w:p>
    <w:bookmarkStart w:name="z160" w:id="155"/>
    <w:p>
      <w:pPr>
        <w:spacing w:after="0"/>
        <w:ind w:left="0"/>
        <w:jc w:val="both"/>
      </w:pPr>
      <w:r>
        <w:rPr>
          <w:rFonts w:ascii="Times New Roman"/>
          <w:b w:val="false"/>
          <w:i w:val="false"/>
          <w:color w:val="000000"/>
          <w:sz w:val="28"/>
        </w:rPr>
        <w:t>
      116. Мемлекеттік орган тиімділігінің жоғарғы дәрежесі 90-нан 100 баллға дейінгі, орташа дәрежесі – 70-тен 89,99 баллға дейінгі, төменгі дәрежесі – 50-ден 69,99 баллға дейінгі бағаның көрсеткішіне сәйкес келеді. Бағалау нәтижесі бойынша 50 баллдан аз жинаған мемлекеттік органның қызметі тиімсіз деп танылады.</w:t>
      </w:r>
    </w:p>
    <w:bookmarkEnd w:id="155"/>
    <w:bookmarkStart w:name="z161" w:id="156"/>
    <w:p>
      <w:pPr>
        <w:spacing w:after="0"/>
        <w:ind w:left="0"/>
        <w:jc w:val="left"/>
      </w:pPr>
      <w:r>
        <w:rPr>
          <w:rFonts w:ascii="Times New Roman"/>
          <w:b/>
          <w:i w:val="false"/>
          <w:color w:val="000000"/>
        </w:rPr>
        <w:t xml:space="preserve"> 7-тарау. Қорытынды ережелер</w:t>
      </w:r>
    </w:p>
    <w:bookmarkEnd w:id="156"/>
    <w:bookmarkStart w:name="z162" w:id="157"/>
    <w:p>
      <w:pPr>
        <w:spacing w:after="0"/>
        <w:ind w:left="0"/>
        <w:jc w:val="both"/>
      </w:pPr>
      <w:r>
        <w:rPr>
          <w:rFonts w:ascii="Times New Roman"/>
          <w:b w:val="false"/>
          <w:i w:val="false"/>
          <w:color w:val="000000"/>
          <w:sz w:val="28"/>
        </w:rPr>
        <w:t>
      117. Бағалау нәтижелері туралы қорытындыны алған күннен бастап бағаланатын мемлекеттік орган бағалау нәтижелерімен келіспеген жағдайда, бес жұмыс күні ішінде бағалауға Агенттікке, Министрлікке, сервистік интеграторге немесе Комитетке дәлелді құжаттармен бірге қарсылықтарын жолдайды.</w:t>
      </w:r>
    </w:p>
    <w:bookmarkEnd w:id="157"/>
    <w:bookmarkStart w:name="z163" w:id="158"/>
    <w:p>
      <w:pPr>
        <w:spacing w:after="0"/>
        <w:ind w:left="0"/>
        <w:jc w:val="both"/>
      </w:pPr>
      <w:r>
        <w:rPr>
          <w:rFonts w:ascii="Times New Roman"/>
          <w:b w:val="false"/>
          <w:i w:val="false"/>
          <w:color w:val="000000"/>
          <w:sz w:val="28"/>
        </w:rPr>
        <w:t>
      118. Комиссияның жұмыс органы мемлекеттік органдардың шағымдану рәсімдерінен кейін бес жұмыс күннен кешіктірмей енгізілген шағымдары бойынша бағалауға уәкілетті органдардың өкілдерін тарта отырып, тиімділікті бағалаудың жеке нәтижелеріне тексеру өткізуді өз бетінше ұсынуға құқылы.</w:t>
      </w:r>
    </w:p>
    <w:bookmarkEnd w:id="158"/>
    <w:bookmarkStart w:name="z164" w:id="159"/>
    <w:p>
      <w:pPr>
        <w:spacing w:after="0"/>
        <w:ind w:left="0"/>
        <w:jc w:val="both"/>
      </w:pPr>
      <w:r>
        <w:rPr>
          <w:rFonts w:ascii="Times New Roman"/>
          <w:b w:val="false"/>
          <w:i w:val="false"/>
          <w:color w:val="000000"/>
          <w:sz w:val="28"/>
        </w:rPr>
        <w:t>
      119. Белгіленген мерзім өткеннен кейін бағаланатын мемлекеттік органдардың қарсылықтары қабылданбайды.</w:t>
      </w:r>
    </w:p>
    <w:bookmarkEnd w:id="159"/>
    <w:bookmarkStart w:name="z165" w:id="160"/>
    <w:p>
      <w:pPr>
        <w:spacing w:after="0"/>
        <w:ind w:left="0"/>
        <w:jc w:val="both"/>
      </w:pPr>
      <w:r>
        <w:rPr>
          <w:rFonts w:ascii="Times New Roman"/>
          <w:b w:val="false"/>
          <w:i w:val="false"/>
          <w:color w:val="000000"/>
          <w:sz w:val="28"/>
        </w:rPr>
        <w:t>
      120. Бағалау нәтижелеріне қарсылықтар болмаған жағдайда, бағаланатын мемлекеттік орган қорытындыны алған күннен бастап бес жұмыс күні ішінде Агенттікке, Министрлікке, сервистік интеграторге немесе Комитетке тиісті хабарлама жолдайды.</w:t>
      </w:r>
    </w:p>
    <w:bookmarkEnd w:id="160"/>
    <w:bookmarkStart w:name="z166" w:id="161"/>
    <w:p>
      <w:pPr>
        <w:spacing w:after="0"/>
        <w:ind w:left="0"/>
        <w:jc w:val="both"/>
      </w:pPr>
      <w:r>
        <w:rPr>
          <w:rFonts w:ascii="Times New Roman"/>
          <w:b w:val="false"/>
          <w:i w:val="false"/>
          <w:color w:val="000000"/>
          <w:sz w:val="28"/>
        </w:rPr>
        <w:t>
      121. Агенттікте, Министрлікте, сервистік интеграторда немесе Комитетте қарсылықтарды қарау үшін арнайы комиссиялар құрылады, олардың құрамына қарсылықтарды ұсынған бағаланатын мемлекеттік органдардың қызметкерлері, бағалауға уәкілетті органдардың, қарсылықтарды ұсынған мемлекеттік органдарды бағалауға қатыспаған қызметкерлері, кемінде 5 мүшеден тұратын Комиссияның жұмыс органының өкілдері кіреді.</w:t>
      </w:r>
    </w:p>
    <w:bookmarkEnd w:id="161"/>
    <w:bookmarkStart w:name="z167" w:id="162"/>
    <w:p>
      <w:pPr>
        <w:spacing w:after="0"/>
        <w:ind w:left="0"/>
        <w:jc w:val="both"/>
      </w:pPr>
      <w:r>
        <w:rPr>
          <w:rFonts w:ascii="Times New Roman"/>
          <w:b w:val="false"/>
          <w:i w:val="false"/>
          <w:color w:val="000000"/>
          <w:sz w:val="28"/>
        </w:rPr>
        <w:t>
      122. Арнайы комиссиялар он бес күнтізбелік күннің ішінде бағаланатын мемлекеттік органдардан шағымдарды қабылдау немесе қабылдамау туралы ұжымдық шешім қабылдайды.</w:t>
      </w:r>
    </w:p>
    <w:bookmarkEnd w:id="162"/>
    <w:bookmarkStart w:name="z168" w:id="163"/>
    <w:p>
      <w:pPr>
        <w:spacing w:after="0"/>
        <w:ind w:left="0"/>
        <w:jc w:val="both"/>
      </w:pPr>
      <w:r>
        <w:rPr>
          <w:rFonts w:ascii="Times New Roman"/>
          <w:b w:val="false"/>
          <w:i w:val="false"/>
          <w:color w:val="000000"/>
          <w:sz w:val="28"/>
        </w:rPr>
        <w:t>
      123. "Мемлекеттік қызметтерді көрсетудің сапасы" бағыты бойынша Агенттіктің тиімділігін бағалау нәтижелеріне шағымдану рәсімдері өткізілгеннен кейін Қазақстан Республикасы Президентінің Әкімшілігімен бағалау нәтижелері туралы қорытынды Агенттікке жолданады.</w:t>
      </w:r>
    </w:p>
    <w:bookmarkEnd w:id="163"/>
    <w:bookmarkStart w:name="z169" w:id="164"/>
    <w:p>
      <w:pPr>
        <w:spacing w:after="0"/>
        <w:ind w:left="0"/>
        <w:jc w:val="both"/>
      </w:pPr>
      <w:r>
        <w:rPr>
          <w:rFonts w:ascii="Times New Roman"/>
          <w:b w:val="false"/>
          <w:i w:val="false"/>
          <w:color w:val="000000"/>
          <w:sz w:val="28"/>
        </w:rPr>
        <w:t>
      124. Агенттіктің, Бас прокуратураның, Жоғарғы Сот аппаратының тиімділігін бағалау нәтижелеріне "Мемлекеттік органның ашықтығы" бағыты бойынша шағымдану рәсімі жүргізілгеннен кейін Қазақстан Республикасы Президентінің Әкімшілігі тиімділікті бағалау нәтижелері туралы қорытындыны Агенттікке енгізеді.</w:t>
      </w:r>
    </w:p>
    <w:bookmarkEnd w:id="164"/>
    <w:bookmarkStart w:name="z170" w:id="165"/>
    <w:p>
      <w:pPr>
        <w:spacing w:after="0"/>
        <w:ind w:left="0"/>
        <w:jc w:val="both"/>
      </w:pPr>
      <w:r>
        <w:rPr>
          <w:rFonts w:ascii="Times New Roman"/>
          <w:b w:val="false"/>
          <w:i w:val="false"/>
          <w:color w:val="000000"/>
          <w:sz w:val="28"/>
        </w:rPr>
        <w:t>
      125. Министрліктің тиімділігін бағалау нәтижелеріне "Мемлекеттік органның ашықтығы" бағыты бойынша шағымдану рәсімі жүргізілгеннен кейін Қазақстан Республикасы Премьер-Министрінің Кеңсесімен тиімділікті бағалау нәтижелері туралы қорытындыны Агенттікке енгізеді.</w:t>
      </w:r>
    </w:p>
    <w:bookmarkEnd w:id="165"/>
    <w:bookmarkStart w:name="z171" w:id="166"/>
    <w:p>
      <w:pPr>
        <w:spacing w:after="0"/>
        <w:ind w:left="0"/>
        <w:jc w:val="both"/>
      </w:pPr>
      <w:r>
        <w:rPr>
          <w:rFonts w:ascii="Times New Roman"/>
          <w:b w:val="false"/>
          <w:i w:val="false"/>
          <w:color w:val="000000"/>
          <w:sz w:val="28"/>
        </w:rPr>
        <w:t>
      126. "Мемлекеттік органдардың ашықтығы" бағыты бойынша мемлекеттік органдар тиімділігін бағалау нәтижелеріне шағымдану рәсімдері өткізілгеннен кейін Министрлікпен бағалау нәтижелері туралы қорытынды Агенттікке бағаланатын мемлекеттік органның қарсылықтарын қарау жөніндегі арнайы комиссия отырысы күнінен кейін бес жұмыс күндік мерзімнен кешіктірілмей жолданады.</w:t>
      </w:r>
    </w:p>
    <w:bookmarkEnd w:id="166"/>
    <w:bookmarkStart w:name="z172" w:id="167"/>
    <w:p>
      <w:pPr>
        <w:spacing w:after="0"/>
        <w:ind w:left="0"/>
        <w:jc w:val="both"/>
      </w:pPr>
      <w:r>
        <w:rPr>
          <w:rFonts w:ascii="Times New Roman"/>
          <w:b w:val="false"/>
          <w:i w:val="false"/>
          <w:color w:val="000000"/>
          <w:sz w:val="28"/>
        </w:rPr>
        <w:t>
      127. "Шағымдар мен арыздарды қарау сапасы" бағыты бойынша тиімділікті бағалау нәтижелеріне шағымдану рәсімін өткізгеннен кейін Комитет тиімділікті бағалау нәтижелері туралы қорытындыны Агенттікке бағаланатын мемлекеттік органның шағымдарын қарау бойынша арнайы комиссия мәжілісінен кейін бес жұмыс күннен кешіктірмей енгізеді.</w:t>
      </w:r>
    </w:p>
    <w:bookmarkEnd w:id="167"/>
    <w:bookmarkStart w:name="z173" w:id="168"/>
    <w:p>
      <w:pPr>
        <w:spacing w:after="0"/>
        <w:ind w:left="0"/>
        <w:jc w:val="both"/>
      </w:pPr>
      <w:r>
        <w:rPr>
          <w:rFonts w:ascii="Times New Roman"/>
          <w:b w:val="false"/>
          <w:i w:val="false"/>
          <w:color w:val="000000"/>
          <w:sz w:val="28"/>
        </w:rPr>
        <w:t>
      128. "Мемлекеттік қызметтерді көрсетудің сапасы" бағыты бойынша мемлекеттік органдар тиімділігін бағалау нәтижелеріне шағымдану рәсімдері өткізілгеннен кейін Агенттікпен "Мемлекеттік қызметтерді көрсетудің сапасы" бағытынын бағалау нәтижелері туралы қорытынды "Мемлекеттік органның жеке және заңды тұлғалармен өзара іс-қимылы" блогы бойынша бағаланатын мемлекеттік органның бағалау нәтижелері туралы қорытындыны әзірлеу үшін қолданылады.</w:t>
      </w:r>
    </w:p>
    <w:bookmarkEnd w:id="168"/>
    <w:bookmarkStart w:name="z174" w:id="169"/>
    <w:p>
      <w:pPr>
        <w:spacing w:after="0"/>
        <w:ind w:left="0"/>
        <w:jc w:val="both"/>
      </w:pPr>
      <w:r>
        <w:rPr>
          <w:rFonts w:ascii="Times New Roman"/>
          <w:b w:val="false"/>
          <w:i w:val="false"/>
          <w:color w:val="000000"/>
          <w:sz w:val="28"/>
        </w:rPr>
        <w:t xml:space="preserve">
      129. "Мемлекеттік органның жеке және заңды тұлғалармен өзара іс-қимылы" блогы бойынша бағаланатын мемлекеттік органның қызметінің тиімділігін бағалау нәтижелері туралы қорытынды Агенттікпен осы Әдістеменің </w:t>
      </w:r>
      <w:r>
        <w:rPr>
          <w:rFonts w:ascii="Times New Roman"/>
          <w:b w:val="false"/>
          <w:i w:val="false"/>
          <w:color w:val="000000"/>
          <w:sz w:val="28"/>
        </w:rPr>
        <w:t>17-қосымшасына</w:t>
      </w:r>
      <w:r>
        <w:rPr>
          <w:rFonts w:ascii="Times New Roman"/>
          <w:b w:val="false"/>
          <w:i w:val="false"/>
          <w:color w:val="000000"/>
          <w:sz w:val="28"/>
        </w:rPr>
        <w:t xml:space="preserve"> сәйкес әзірленеді және мемлекеттік жоспарлау жөніндегі уәкілетті органға жолданады.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ақпаратта мазмұндалған мәліметтерді қайта тексеру қорытындысы бойынша САЛЫСТЫРУ АКТІСІ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(орталық мемлекеттік органның/ жергілікті атқарушы органның атауы)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420"/>
        <w:gridCol w:w="3460"/>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Сенімде емес ақпаратты ұсынуы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тасталатын балдар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Сенімсіз ақпарат ұсынылған. Қайта қарау барысында келесі деректердің шындығына сәйкессіздіктері анықталды:</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w:t>
      </w:r>
    </w:p>
    <w:p>
      <w:pPr>
        <w:spacing w:after="0"/>
        <w:ind w:left="0"/>
        <w:jc w:val="both"/>
      </w:pPr>
      <w:r>
        <w:rPr>
          <w:rFonts w:ascii="Times New Roman"/>
          <w:b w:val="false"/>
          <w:i w:val="false"/>
          <w:color w:val="000000"/>
          <w:sz w:val="28"/>
        </w:rPr>
        <w:t>
      ҚОРЫТЫНДЫ АЛЫП ТАСТАУ: ______ баллды құрады.</w:t>
      </w:r>
    </w:p>
    <w:p>
      <w:pPr>
        <w:spacing w:after="0"/>
        <w:ind w:left="0"/>
        <w:jc w:val="both"/>
      </w:pPr>
      <w:r>
        <w:rPr>
          <w:rFonts w:ascii="Times New Roman"/>
          <w:b w:val="false"/>
          <w:i w:val="false"/>
          <w:color w:val="000000"/>
          <w:sz w:val="28"/>
        </w:rPr>
        <w:t>
      Уәкілетті органның өкілі, лауызымы ________________________________________ (мерзімі) (қолы) (қолдың мағынасын ашу)</w:t>
      </w:r>
    </w:p>
    <w:p>
      <w:pPr>
        <w:spacing w:after="0"/>
        <w:ind w:left="0"/>
        <w:jc w:val="both"/>
      </w:pPr>
      <w:r>
        <w:rPr>
          <w:rFonts w:ascii="Times New Roman"/>
          <w:b w:val="false"/>
          <w:i w:val="false"/>
          <w:color w:val="000000"/>
          <w:sz w:val="28"/>
        </w:rPr>
        <w:t>
      Бағаланушы мемлекеттік органның өкілі, лауызымы __________________________ (мерзімі) (қолы) (қолдың мағынасын ашу)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Орталық мемлекеттік органдармен, олардың ведомстволарымен, аумақтық бөлімшелермен, ведомстволардың аумақтық бөлімшелерімен, ведомстволық бағынышты ұйымдарымен және олардың филиалдарымен, сондай-ақ облыстардың, республикалық маңызы бар қалалардың, астананың, аудандардың, облыстық маңызы бар қалалардың, қаладағы аудандар әкімдіктерінің, аудандық маңызы бар қалалардың, кенттердің, ауылдардың, ауылдық округтардың жергілікті атқарушы органдарымен ұсынылатын мемлекеттік қызметтердің көрсетілу сапасын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5105"/>
        <w:gridCol w:w="4320"/>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мемлекеттік қызметтер</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мерзімдерінің сақталу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Орталық мемлекеттік органдармен ұсынылатын мемлекеттік қызметтердің көрсетілу сапасын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кеңейту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 қызметтер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 "Мемлекеттік қызметтер көрсетудің сапасына қанағаттандырылуы" өлшемі бойынша;</w:t>
      </w:r>
    </w:p>
    <w:p>
      <w:pPr>
        <w:spacing w:after="0"/>
        <w:ind w:left="0"/>
        <w:jc w:val="both"/>
      </w:pPr>
      <w:r>
        <w:rPr>
          <w:rFonts w:ascii="Times New Roman"/>
          <w:b w:val="false"/>
          <w:i w:val="false"/>
          <w:color w:val="000000"/>
          <w:sz w:val="28"/>
        </w:rPr>
        <w:t>
      2. "Мемлекеттік қызметтер көрсету мерзімдерінің сақталу" өлшемі бойынша;</w:t>
      </w:r>
    </w:p>
    <w:p>
      <w:pPr>
        <w:spacing w:after="0"/>
        <w:ind w:left="0"/>
        <w:jc w:val="both"/>
      </w:pPr>
      <w:r>
        <w:rPr>
          <w:rFonts w:ascii="Times New Roman"/>
          <w:b w:val="false"/>
          <w:i w:val="false"/>
          <w:color w:val="000000"/>
          <w:sz w:val="28"/>
        </w:rPr>
        <w:t>
      3.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4.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5. "Мемлекеттік көрсетілетін қызметтер тізілімін кеңейту" өлшемі бойынша;</w:t>
      </w:r>
    </w:p>
    <w:p>
      <w:pPr>
        <w:spacing w:after="0"/>
        <w:ind w:left="0"/>
        <w:jc w:val="both"/>
      </w:pPr>
      <w:r>
        <w:rPr>
          <w:rFonts w:ascii="Times New Roman"/>
          <w:b w:val="false"/>
          <w:i w:val="false"/>
          <w:color w:val="000000"/>
          <w:sz w:val="28"/>
        </w:rPr>
        <w:t>
      6. "Композитті мемлекетті қызметтер" өлшемі бойынша;</w:t>
      </w:r>
    </w:p>
    <w:p>
      <w:pPr>
        <w:spacing w:after="0"/>
        <w:ind w:left="0"/>
        <w:jc w:val="both"/>
      </w:pPr>
      <w:r>
        <w:rPr>
          <w:rFonts w:ascii="Times New Roman"/>
          <w:b w:val="false"/>
          <w:i w:val="false"/>
          <w:color w:val="000000"/>
          <w:sz w:val="28"/>
        </w:rPr>
        <w:t>
      7. "Мемлекеттік қызметтерді оңтайландыру"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2996"/>
        <w:gridCol w:w="3075"/>
        <w:gridCol w:w="6229"/>
      </w:tblGrid>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істеріжәне сыбайлас жемқорлыққа қарсы іс-қимыл агенттігінің мемлекеттік көрсетілетін қызметтердің сапасын бағалауға және бақылауға жауапты құрылымдық бөлімшенің басшысы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Жергілікті атқарушы органдармен ұсынылатын мемлекеттік қызметтердің көрсетілу сапасын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188"/>
        <w:gridCol w:w="1014"/>
        <w:gridCol w:w="4815"/>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сапасына қанағаттандырылуы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сақталу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 қамтамасыз ету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қызметтердің көрсетілу сапасына ішкі бақылау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бойынша жалпы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Жергілікті атқарушы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8. "Мемлекеттік қызметтерді көрсетудің сапасына қанағаттандырылуы" өлшемі бойынша;</w:t>
      </w:r>
    </w:p>
    <w:p>
      <w:pPr>
        <w:spacing w:after="0"/>
        <w:ind w:left="0"/>
        <w:jc w:val="both"/>
      </w:pPr>
      <w:r>
        <w:rPr>
          <w:rFonts w:ascii="Times New Roman"/>
          <w:b w:val="false"/>
          <w:i w:val="false"/>
          <w:color w:val="000000"/>
          <w:sz w:val="28"/>
        </w:rPr>
        <w:t>
      9. "Мемлекеттік қызметтерді көрсету мерзімдерінің сақталу" өлшемі бойынша;</w:t>
      </w:r>
    </w:p>
    <w:p>
      <w:pPr>
        <w:spacing w:after="0"/>
        <w:ind w:left="0"/>
        <w:jc w:val="both"/>
      </w:pPr>
      <w:r>
        <w:rPr>
          <w:rFonts w:ascii="Times New Roman"/>
          <w:b w:val="false"/>
          <w:i w:val="false"/>
          <w:color w:val="000000"/>
          <w:sz w:val="28"/>
        </w:rPr>
        <w:t>
      10. "Мемлекеттік қызметтердің көрсетілу сапасын қамтамасыз ету" өлшемі бойынша;</w:t>
      </w:r>
    </w:p>
    <w:p>
      <w:pPr>
        <w:spacing w:after="0"/>
        <w:ind w:left="0"/>
        <w:jc w:val="both"/>
      </w:pPr>
      <w:r>
        <w:rPr>
          <w:rFonts w:ascii="Times New Roman"/>
          <w:b w:val="false"/>
          <w:i w:val="false"/>
          <w:color w:val="000000"/>
          <w:sz w:val="28"/>
        </w:rPr>
        <w:t>
      11. "Мемлекеттік қызметтердің көрсетілу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3095"/>
        <w:gridCol w:w="3043"/>
        <w:gridCol w:w="6162"/>
      </w:tblGrid>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агенттігінің мемлекеттік көрсетілетін қызметтердің сапасын бағалауға және бақылауға жауапты құрылымдық бөлімшенің басшысы</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 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көрсетілетін қызметтердің оңтайландыру" және "Композитті мемлекеттік қызметтер" өлшемдері бойынша мемлекеттік қызметтер көрсету сапасын бағалау нәтижелері туралы қорытынды</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(орталық мемлекеттік органның атауы)</w:t>
      </w:r>
    </w:p>
    <w:p>
      <w:pPr>
        <w:spacing w:after="0"/>
        <w:ind w:left="0"/>
        <w:jc w:val="both"/>
      </w:pP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(есеп кезеңі)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3678"/>
        <w:gridCol w:w="1277"/>
        <w:gridCol w:w="4468"/>
      </w:tblGrid>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оңтайландыру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 мемлекеттік көрсетілетін қызметтер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Орталық мемлекеттік органның қызметінің бағалау өлшемдері бойынша тиімділігін талдау:</w:t>
      </w:r>
    </w:p>
    <w:p>
      <w:pPr>
        <w:spacing w:after="0"/>
        <w:ind w:left="0"/>
        <w:jc w:val="both"/>
      </w:pPr>
      <w:r>
        <w:rPr>
          <w:rFonts w:ascii="Times New Roman"/>
          <w:b w:val="false"/>
          <w:i w:val="false"/>
          <w:color w:val="000000"/>
          <w:sz w:val="28"/>
        </w:rPr>
        <w:t>
      12. "Мемлекеттік қызметтерді оңтайландыру" өлшемі бойынша;</w:t>
      </w:r>
    </w:p>
    <w:p>
      <w:pPr>
        <w:spacing w:after="0"/>
        <w:ind w:left="0"/>
        <w:jc w:val="both"/>
      </w:pPr>
      <w:r>
        <w:rPr>
          <w:rFonts w:ascii="Times New Roman"/>
          <w:b w:val="false"/>
          <w:i w:val="false"/>
          <w:color w:val="000000"/>
          <w:sz w:val="28"/>
        </w:rPr>
        <w:t>
      13. "Композитті мемлекеттік көрсетілетін қызметтер" өлшемі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1167"/>
        <w:gridCol w:w="3680"/>
        <w:gridCol w:w="7453"/>
      </w:tblGrid>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тиісті құрылымдық бөлімшенің басшысы</w:t>
            </w:r>
          </w:p>
        </w:tc>
        <w:tc>
          <w:tcPr>
            <w:tcW w:w="3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11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Мемлекеттік қызметтер көрсету сапасына қанағаттандырылу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8356"/>
        <w:gridCol w:w="2163"/>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баллдан қоса 5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4,6 баллдан қоса 4,79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баллдан қоса 4,59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баллдан қоса 4,39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қоса 4,19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органдармен ұсынылатын мемлекеттік қызметтердің сапасын қанағаттандырылу деңгейі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4,8 баллдан қоса 5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Сапасына қанағаттандырылу 4,6 баллдан қоса 4,79 баллға қоса дейін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4,4 баллдан қоса 4,59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4,2 баллдан қоса 4,39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баллданқоса 4,19 баллға қоса дейін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Сапасына қанағаттандырылу 4 баллдан төмен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"Мемлекеттік көрсетілетін қызметтердің сапасына ішкі бақылау" өлшемі бойынша бағалау</w:t>
      </w:r>
    </w:p>
    <w:p>
      <w:pPr>
        <w:spacing w:after="0"/>
        <w:ind w:left="0"/>
        <w:jc w:val="both"/>
      </w:pPr>
      <w:r>
        <w:rPr>
          <w:rFonts w:ascii="Times New Roman"/>
          <w:b w:val="false"/>
          <w:i w:val="false"/>
          <w:color w:val="000000"/>
          <w:sz w:val="28"/>
        </w:rPr>
        <w:t>
      "Мемлекеттік көрсетілетін қызметтердің сапасына ішкі бақылау" өлшемі бойынша қорытынды балл келесі параметрлердің жалпы сомасы болып табылады:</w:t>
      </w:r>
    </w:p>
    <w:p>
      <w:pPr>
        <w:spacing w:after="0"/>
        <w:ind w:left="0"/>
        <w:jc w:val="both"/>
      </w:pPr>
      <w:r>
        <w:rPr>
          <w:rFonts w:ascii="Times New Roman"/>
          <w:b w:val="false"/>
          <w:i w:val="false"/>
          <w:color w:val="000000"/>
          <w:sz w:val="28"/>
        </w:rPr>
        <w:t>
      мемлекеттік органда мемлекеттік қызметтердің көрсетілу сапасының бекітілген тексеру жоспарларының болуы кезінде мемлекеттік органға 2,5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90%-дан астамын орындау кезінде мемлекеттік органға 2,5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75%-дан астамы, алайда 89,99%-дан кемі орындалған жағдайда мемлекеттік органға 1,5 балл беріледі;</w:t>
      </w:r>
    </w:p>
    <w:p>
      <w:pPr>
        <w:spacing w:after="0"/>
        <w:ind w:left="0"/>
        <w:jc w:val="both"/>
      </w:pPr>
      <w:r>
        <w:rPr>
          <w:rFonts w:ascii="Times New Roman"/>
          <w:b w:val="false"/>
          <w:i w:val="false"/>
          <w:color w:val="000000"/>
          <w:sz w:val="28"/>
        </w:rPr>
        <w:t>
      бекітілген тексеру жоспарларынан бақылау іс-шараларының 60%-дан астамы, алайда 74,99%-дан кемі орындалған жағдайда мемлекеттік органға 0,5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50 және одан артық пайызын құраса, мемлекеттік органға 5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25-тен 49,99 пайызын құраса, мемлекеттік органға 3 балл беріледі;</w:t>
      </w:r>
    </w:p>
    <w:p>
      <w:pPr>
        <w:spacing w:after="0"/>
        <w:ind w:left="0"/>
        <w:jc w:val="both"/>
      </w:pPr>
      <w:r>
        <w:rPr>
          <w:rFonts w:ascii="Times New Roman"/>
          <w:b w:val="false"/>
          <w:i w:val="false"/>
          <w:color w:val="000000"/>
          <w:sz w:val="28"/>
        </w:rPr>
        <w:t>
      Бақылау іс-шаралары шеңберінде айқындалған мемлекеттік қызметтерді көрсету саласындағы заңнама талаптары бұзылуларының үлесі жасалған бұзылулардың жалпы санының 25 және одан аз пайызын құраса, мемлекеттік органға 1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"Мемлекеттік көрсетілетін қызметтер тізілімін кеңейту" өлшемі бойынша бағалау</w:t>
      </w:r>
    </w:p>
    <w:p>
      <w:pPr>
        <w:spacing w:after="0"/>
        <w:ind w:left="0"/>
        <w:jc w:val="both"/>
      </w:pPr>
      <w:r>
        <w:rPr>
          <w:rFonts w:ascii="Times New Roman"/>
          <w:b w:val="false"/>
          <w:i w:val="false"/>
          <w:color w:val="000000"/>
          <w:sz w:val="28"/>
        </w:rPr>
        <w:t>
      Тізілімге айқындалған "жасырын" қызметтердің жалпы санының 70 пайызынан астамы енгізілген кезде мемлекеттік органға 3 балл беріледі;</w:t>
      </w:r>
    </w:p>
    <w:p>
      <w:pPr>
        <w:spacing w:after="0"/>
        <w:ind w:left="0"/>
        <w:jc w:val="both"/>
      </w:pPr>
      <w:r>
        <w:rPr>
          <w:rFonts w:ascii="Times New Roman"/>
          <w:b w:val="false"/>
          <w:i w:val="false"/>
          <w:color w:val="000000"/>
          <w:sz w:val="28"/>
        </w:rPr>
        <w:t>
      Тізілімге айқындалған "жасырын" қызметтердің жалпы санының 40 пайызынан 69,99 пайызға дейіні енгізілген кезде мемлекеттік органға 2 балл беріледі;</w:t>
      </w:r>
    </w:p>
    <w:p>
      <w:pPr>
        <w:spacing w:after="0"/>
        <w:ind w:left="0"/>
        <w:jc w:val="both"/>
      </w:pPr>
      <w:r>
        <w:rPr>
          <w:rFonts w:ascii="Times New Roman"/>
          <w:b w:val="false"/>
          <w:i w:val="false"/>
          <w:color w:val="000000"/>
          <w:sz w:val="28"/>
        </w:rPr>
        <w:t>
      Тізілімге айқындалған "жасырын" қызметтердің жалпы санының 40 пайызынан кем енгізілген кезде мемлекеттік органға 1 балл беріледі;</w:t>
      </w:r>
    </w:p>
    <w:p>
      <w:pPr>
        <w:spacing w:after="0"/>
        <w:ind w:left="0"/>
        <w:jc w:val="both"/>
      </w:pPr>
      <w:r>
        <w:rPr>
          <w:rFonts w:ascii="Times New Roman"/>
          <w:b w:val="false"/>
          <w:i w:val="false"/>
          <w:color w:val="000000"/>
          <w:sz w:val="28"/>
        </w:rPr>
        <w:t>
      Мемлекеттік қызметтерді көрсету саласындағы уәкілетті органның Тізілімге енуге жататын мемлекеттік қызметтердің қосымша түрлерінің болмауы туралы қорытынды ұсынған кезде мемлекеттік органға 3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Мемлекеттік қызметтерді көрсету тәсілі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8978"/>
        <w:gridCol w:w="1822"/>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тәсілі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сонымен қатар Мемлекеттік корпорациясы арқылы көрсетілетін электронды мемлекеттік қызмет, оның ішінде қағаз түрінде</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"Электронды үкімет" порталы арқылы көрсетілетін электронды мемлекеттік қызметтер (Мемлекеттік корпорациясы арқылы көрсетілмейді)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порталы арқылы көрсетілетін электронды мемлекеттік қызметтер (Мемлекеттік корпорациясы арқылы көрсетілмейді)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корпорациясы арқылы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негізінде қағаз түрінде көрсетілетін мемлекеттік қызмет (мемлекеттік органдарда және Мемлекеттік корпорациясы арқылы)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мемлекеттік органдарда балама негізінде қағаз түрінде көрсетілетін мемлекеттік қызмет</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Мемлекеттік органның қызметінің тиімділігін "Мемлекеттік органдардың ашықтығы" бағыты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5631"/>
        <w:gridCol w:w="4004"/>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органның ашықтығы" бағыты бойынша мемлекеттік органдардың қызметі тиімділігінің бағалау нәтижелері туралы қорытынды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1"/>
        <w:gridCol w:w="7403"/>
        <w:gridCol w:w="1506"/>
      </w:tblGrid>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бюджет"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нормативтік құқықтық актілер"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диалог"</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 ашықтығы" бағыты бойынша бағаланатын мемлекеттік орган қызметінің тиімділігінің талдауы:</w:t>
      </w:r>
    </w:p>
    <w:p>
      <w:pPr>
        <w:spacing w:after="0"/>
        <w:ind w:left="0"/>
        <w:jc w:val="both"/>
      </w:pPr>
      <w:r>
        <w:rPr>
          <w:rFonts w:ascii="Times New Roman"/>
          <w:b w:val="false"/>
          <w:i w:val="false"/>
          <w:color w:val="000000"/>
          <w:sz w:val="28"/>
        </w:rPr>
        <w:t>
      Қорытынды мен ұсынымдар:</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397"/>
        <w:gridCol w:w="3600"/>
        <w:gridCol w:w="6303"/>
      </w:tblGrid>
      <w:tr>
        <w:trPr>
          <w:trHeight w:val="30" w:hRule="atLeast"/>
        </w:trPr>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органның/тиісті Қазақстан Республикасының Президент Әкімшілігінің/Қазақстан Республикасының Премьер-Министрі Кеңсесінің басшысы</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(қолы)</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Бағалауға уәкілетті органның тиісті құрылымдық бөлімшенің/ Қазақстан Республикасының Президент Әкімшілігінің/Қазақстан Республикасының Премьер-Министрі Кеңсесінің басшысы </w:t>
            </w:r>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(қолы)</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"Ашық үкімет" порталын толтыру өлшемдері бойынша бағалау</w:t>
      </w:r>
    </w:p>
    <w:p>
      <w:pPr>
        <w:spacing w:after="0"/>
        <w:ind w:left="0"/>
        <w:jc w:val="both"/>
      </w:pPr>
      <w:r>
        <w:rPr>
          <w:rFonts w:ascii="Times New Roman"/>
          <w:b w:val="false"/>
          <w:i w:val="false"/>
          <w:color w:val="000000"/>
          <w:sz w:val="28"/>
        </w:rPr>
        <w:t>
      1-кесте. Орталық мемлекеттік органдар мен жергілікті атқарушы органдардың "Ашық деректер" өлшемі бойынша бағалауы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4648"/>
        <w:gridCol w:w="2984"/>
        <w:gridCol w:w="2984"/>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Тізімге сәйкес жарияланған ашық деректер жиынтықтарының саны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мерзімдерге сәйкес жарияланған ашық деректер жиынтықтарын өзектендіру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жиынтығын толтырудың дұрыстығы (дәлдігі мен толықтығы)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2-кесте. "Ашық бюджет" өлшемі бойынша орталық мемлекеттік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7779"/>
        <w:gridCol w:w="1587"/>
        <w:gridCol w:w="1588"/>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шоғырландырылған бухгалтерлік балансты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Қазақстан Республикасының Ұлттық Банкін қоспағанда.</w:t>
      </w:r>
    </w:p>
    <w:p>
      <w:pPr>
        <w:spacing w:after="0"/>
        <w:ind w:left="0"/>
        <w:jc w:val="both"/>
      </w:pPr>
      <w:r>
        <w:rPr>
          <w:rFonts w:ascii="Times New Roman"/>
          <w:b w:val="false"/>
          <w:i w:val="false"/>
          <w:color w:val="000000"/>
          <w:sz w:val="28"/>
        </w:rPr>
        <w:t>
      3-кесте. "Ашық бюджет" өлшемі бойынша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8074"/>
        <w:gridCol w:w="1648"/>
        <w:gridCol w:w="164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4-кесте. "Ашық нормативтік-құқықтық актілер" өлшемі бойынша орталық мемлекеттік органдарды және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173"/>
        <w:gridCol w:w="2779"/>
        <w:gridCol w:w="2779"/>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толтырудың дұрыстығы (дәлдігі, толықтығы және орналастыру мерзімі)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5-кесте. "Ашық диалог" өлшемі бойынша орталық мемлекеттік органдар мен жергілікті атқарушы органдарды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8254"/>
        <w:gridCol w:w="1578"/>
        <w:gridCol w:w="1578"/>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блогы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Интернет-конференциялар мен сауалнамалар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"Мемлекеттік органның ашықтығы" бағыты бойынша есеп</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(орталық мемлекеттік органның/жергілікті атқарушы органның атауы)</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1-кесте. - "Ашық деректер"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910"/>
        <w:gridCol w:w="9565"/>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деректердің мазмұны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Тізімге сәйкес жарияланған ашық деректер жиынтықтарының саны</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ашық деректер тізбесіндегі тиісті тармақты көрсете отырып, барлық орналастырылған ашық деректер жиынтығына сілтемелер тізімін ұсынады.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Сұраулар негізінде қосымша жарияланған ашық деректер жиынтықтарының саны</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w:t>
            </w:r>
            <w:r>
              <w:br/>
            </w:r>
            <w:r>
              <w:rPr>
                <w:rFonts w:ascii="Times New Roman"/>
                <w:b w:val="false"/>
                <w:i w:val="false"/>
                <w:color w:val="000000"/>
                <w:sz w:val="20"/>
              </w:rPr>
              <w:t>
1) сұратылған деректердің мазмұнын, бағаланатын мемлекеттік орган қабылдаған шешімді және осы шешімді дәлелдей отырып, сұратылған электрондық өтініштердің сервисі мен сұрау салулары үшін мамандандырылған нысан арқылы келіп түскен ашық деректер жиынтығын ұсынуға немесе жариялауға сұрау салулар тізімі;</w:t>
            </w:r>
            <w:r>
              <w:br/>
            </w:r>
            <w:r>
              <w:rPr>
                <w:rFonts w:ascii="Times New Roman"/>
                <w:b w:val="false"/>
                <w:i w:val="false"/>
                <w:color w:val="000000"/>
                <w:sz w:val="20"/>
              </w:rPr>
              <w:t>
2) халықтың әртүрлі топтарының ашық деректерге қажеттілігін зерттеу бойынша іске асырылған іс-шаралар тізімі, осы жұмыстың нәтижелері және растайтын құжаттар.</w:t>
            </w:r>
          </w:p>
        </w:tc>
      </w:tr>
    </w:tbl>
    <w:p>
      <w:pPr>
        <w:spacing w:after="0"/>
        <w:ind w:left="0"/>
        <w:jc w:val="both"/>
      </w:pPr>
      <w:r>
        <w:rPr>
          <w:rFonts w:ascii="Times New Roman"/>
          <w:b w:val="false"/>
          <w:i w:val="false"/>
          <w:color w:val="000000"/>
          <w:sz w:val="28"/>
        </w:rPr>
        <w:t>
      2-кесте. "орталық мемлекеттік органдардың ашық бюджеті" өлшемі бойынша орталық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6123"/>
        <w:gridCol w:w="5009"/>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шоғырландырылған бухгалтерлік балансты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қызметінің нәтижелері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қозғалысы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шоғырландырылған есепті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түсіндірме жазбаны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жоспарды іске асыру туралы есепті қалыптастыру күнінен бастап 15 жұмыс күні ішінде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 шығарылған күнін ұсынады(бар болса)</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көрсетілетін құжатты ұсынады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жобаларын орналастырудың дұрыстығы (дәлдігі, толықтығы) және уақтылығы (ағымдағы қаржы жылының 15 мамырынан кешіктірмей)</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береді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әлеуметтік желілеріндегі ресми аккаунттарға сілтемелер ұсынады.</w:t>
            </w:r>
          </w:p>
        </w:tc>
      </w:tr>
    </w:tbl>
    <w:p>
      <w:pPr>
        <w:spacing w:after="0"/>
        <w:ind w:left="0"/>
        <w:jc w:val="both"/>
      </w:pPr>
      <w:r>
        <w:rPr>
          <w:rFonts w:ascii="Times New Roman"/>
          <w:b w:val="false"/>
          <w:i w:val="false"/>
          <w:color w:val="000000"/>
          <w:sz w:val="28"/>
        </w:rPr>
        <w:t>
      3-кесте. "орталық мемлекеттік органдардың ашық бюджеті" өлшемі бойынша жергілікті атқарушы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324"/>
        <w:gridCol w:w="5173"/>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іске асыру туралы есепті оны қоғамдық кеңестің отырысына ұсынғанға дейін (бар болса), бірақ есепті жылдан кейінгі жылдың 1 сәуірінен кешіктірмей орналастыру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сондай-ақ Қоғамдық кеңестің отырысы шығарылған күнін ұсынады(бар болса)</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органдарынан оларды алғаннан кейін он бес жұмыс күні ішінде мемлекеттік аудит және қаржылық бақылау нәтижелері туралы ақпаратты порталда орналастыру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құжатқа сілтеме, сондай-ақ мемлекеттік аудит және қаржылық бақылау органдарынан нәтижелерді алу күні көрсетілетін құжатты ұсынады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желілеріндегі ресми аккаунттарда бюджеттік бағдарламалар жобаларын жария талқылаудың басталуы туралы хабарландыруларды жариялау</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әлеуметтік желілеріндегі ресми аккаунттарға сілтемелер ұсынады</w:t>
            </w:r>
          </w:p>
        </w:tc>
      </w:tr>
    </w:tbl>
    <w:p>
      <w:pPr>
        <w:spacing w:after="0"/>
        <w:ind w:left="0"/>
        <w:jc w:val="both"/>
      </w:pPr>
      <w:r>
        <w:rPr>
          <w:rFonts w:ascii="Times New Roman"/>
          <w:b w:val="false"/>
          <w:i w:val="false"/>
          <w:color w:val="000000"/>
          <w:sz w:val="28"/>
        </w:rPr>
        <w:t>
      4-кесте. "Ашық нормативтік-құқықтық актілер"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296"/>
        <w:gridCol w:w="8881"/>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жобаларының тұжырымдамаларын орналастыру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орналастырылған құжаттарға сілтемелер тізімін ұсынады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орналастыру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заң жобаларын және/немесе нормативтік құқықтық актілерді әзірлеу жоспарында олардың нөмірін көрсете отырып, орналастырылған құжаттарға сілтемелер тізімін ұсынады (бар болса)</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ұсыныстары мен түсініктемелерін мониторингілеу және қарау</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пайдаланушылардың түсініктемелері мен ұсыныстары келіп түскен құжаттарға сілтемелер тізімін ұсынады.</w:t>
            </w:r>
          </w:p>
        </w:tc>
      </w:tr>
    </w:tbl>
    <w:p>
      <w:pPr>
        <w:spacing w:after="0"/>
        <w:ind w:left="0"/>
        <w:jc w:val="both"/>
      </w:pPr>
      <w:r>
        <w:rPr>
          <w:rFonts w:ascii="Times New Roman"/>
          <w:b w:val="false"/>
          <w:i w:val="false"/>
          <w:color w:val="000000"/>
          <w:sz w:val="28"/>
        </w:rPr>
        <w:t>
      5-кесте. "Ашық диалог" өлшемі бойынша мемлекеттік органдардың есептік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6751"/>
        <w:gridCol w:w="4821"/>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қол жеткізу туралы" және "Жеке және заңды тұлғалардың өтініштерін қарау тәртібі туралы" Қазақстан Республикасының заңдарына сәйкес мемлекеттік органдар басшыларының ресми блог-платформасында жауаптар алған мәселелердің үлесі</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бөлімде бағаланатын мемлекеттік орган мемлекеттік органдар басшыларының ресми блог-платформасы арқылы келіп түскен өтініштердің (порталдағы тіркелген номерді көрсетіп) тізімін ұсынады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сауалнамалар, интернет-конференциялар</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бағаланатын мемлекеттік орган қатысушылар санын көрсете отырып, өткізілген сауалнамалар мен интернет-конференцияларға сілтемелердің тізімін ұсынады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Орталық мемлекеттік және жергілікті атқарушы органдарға келіп түскен шағымдар мен өтініштерді қарау сапасын бағалау өлшемдері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7210"/>
        <w:gridCol w:w="3587"/>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мерзімдерін сақтау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органдармен қанағаттандырылған шағымдар мен арыздардың үлесі</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w:t>
            </w:r>
            <w:r>
              <w:br/>
            </w:r>
            <w:r>
              <w:rPr>
                <w:rFonts w:ascii="Times New Roman"/>
                <w:b w:val="false"/>
                <w:i w:val="false"/>
                <w:color w:val="000000"/>
                <w:sz w:val="20"/>
              </w:rPr>
              <w:t>
мен өтініштерді қарау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тұлғлардың</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органдардың жеке және заңды тұлғалармен өзара іс-қимылы" блогы бойынша "Шағымдары мен арыздарды қарау сапасы" бағытының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(орталық мемлекеттік/жергілікті атқарушы органның атауы)</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7261"/>
        <w:gridCol w:w="624"/>
        <w:gridCol w:w="2963"/>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өлшемдері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Макс.балл</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мен арыздарды қарау мерзімдерін сақтау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шешімімен негізделген (сотпен қанағаттандырылған) және жоғарғы тұрған органмен қанағаттандырылған шағымдар мен арыздардың үлесі)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 негізі бар шағымдар мен өтініштерді қарау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сапасына ішкі бақылау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Шегерілген айыппұл баллдарын есептегендегі қорытынды баға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Бағалау өлшемдері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"Шағымдар мен арыздарды қарау мерзімдерін сақтау" өлшемі бойынша;</w:t>
      </w:r>
    </w:p>
    <w:p>
      <w:pPr>
        <w:spacing w:after="0"/>
        <w:ind w:left="0"/>
        <w:jc w:val="both"/>
      </w:pPr>
      <w:r>
        <w:rPr>
          <w:rFonts w:ascii="Times New Roman"/>
          <w:b w:val="false"/>
          <w:i w:val="false"/>
          <w:color w:val="000000"/>
          <w:sz w:val="28"/>
        </w:rPr>
        <w:t>
      2. "Сот шешімімен негізделген (сотпен қанағаттандырылған) және жоғарғы тұрған органмен қанағаттандырылған шағымдар мен арыздардың үлесі" өлшемі бойынша;</w:t>
      </w:r>
    </w:p>
    <w:p>
      <w:pPr>
        <w:spacing w:after="0"/>
        <w:ind w:left="0"/>
        <w:jc w:val="both"/>
      </w:pPr>
      <w:r>
        <w:rPr>
          <w:rFonts w:ascii="Times New Roman"/>
          <w:b w:val="false"/>
          <w:i w:val="false"/>
          <w:color w:val="000000"/>
          <w:sz w:val="28"/>
        </w:rPr>
        <w:t>
      3. "Қайта келіп түскен негізі бар шағымдар мен өтініштерді қарау" өлшемі бойынша;</w:t>
      </w:r>
    </w:p>
    <w:p>
      <w:pPr>
        <w:spacing w:after="0"/>
        <w:ind w:left="0"/>
        <w:jc w:val="both"/>
      </w:pPr>
      <w:r>
        <w:rPr>
          <w:rFonts w:ascii="Times New Roman"/>
          <w:b w:val="false"/>
          <w:i w:val="false"/>
          <w:color w:val="000000"/>
          <w:sz w:val="28"/>
        </w:rPr>
        <w:t>
      4. "Шағымдар мен арыздарды қарау сапасына ішкі бақылау" өлшемі бойынша.</w:t>
      </w:r>
    </w:p>
    <w:p>
      <w:pPr>
        <w:spacing w:after="0"/>
        <w:ind w:left="0"/>
        <w:jc w:val="both"/>
      </w:pPr>
      <w:r>
        <w:rPr>
          <w:rFonts w:ascii="Times New Roman"/>
          <w:b w:val="false"/>
          <w:i w:val="false"/>
          <w:color w:val="000000"/>
          <w:sz w:val="28"/>
        </w:rPr>
        <w:t>
      Қорытындылар мен ұсыныстар: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Уәкілетті </w:t>
      </w:r>
    </w:p>
    <w:p>
      <w:pPr>
        <w:spacing w:after="0"/>
        <w:ind w:left="0"/>
        <w:jc w:val="both"/>
      </w:pPr>
      <w:r>
        <w:rPr>
          <w:rFonts w:ascii="Times New Roman"/>
          <w:b w:val="false"/>
          <w:i w:val="false"/>
          <w:color w:val="000000"/>
          <w:sz w:val="28"/>
        </w:rPr>
        <w:t xml:space="preserve">
      органның басшысы                   ____________ ______________________________ </w:t>
      </w:r>
    </w:p>
    <w:p>
      <w:pPr>
        <w:spacing w:after="0"/>
        <w:ind w:left="0"/>
        <w:jc w:val="both"/>
      </w:pPr>
      <w:r>
        <w:rPr>
          <w:rFonts w:ascii="Times New Roman"/>
          <w:b w:val="false"/>
          <w:i w:val="false"/>
          <w:color w:val="000000"/>
          <w:sz w:val="28"/>
        </w:rPr>
        <w:t>
                                          (қолы)       (қолдың мағынасын ашу)</w:t>
      </w:r>
    </w:p>
    <w:p>
      <w:pPr>
        <w:spacing w:after="0"/>
        <w:ind w:left="0"/>
        <w:jc w:val="both"/>
      </w:pPr>
      <w:r>
        <w:rPr>
          <w:rFonts w:ascii="Times New Roman"/>
          <w:b w:val="false"/>
          <w:i w:val="false"/>
          <w:color w:val="000000"/>
          <w:sz w:val="28"/>
        </w:rPr>
        <w:t>
      "____" ______________ 20 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"Шағымдар мен өтініштерді қарау сапасын ішкі бақылау" өлшемі бойынша бағалау</w:t>
      </w:r>
    </w:p>
    <w:p>
      <w:pPr>
        <w:spacing w:after="0"/>
        <w:ind w:left="0"/>
        <w:jc w:val="both"/>
      </w:pPr>
      <w:r>
        <w:rPr>
          <w:rFonts w:ascii="Times New Roman"/>
          <w:b w:val="false"/>
          <w:i w:val="false"/>
          <w:color w:val="000000"/>
          <w:sz w:val="28"/>
        </w:rPr>
        <w:t>
      Жеке және заңды тұлғалардың "Шағымдар мен арыздарды қарау сапасын ішкі бақылау" өлшемі бойынша қорытынды балл мынадай үлгеде саналады:</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90% - нан бастап 100% - ға дейін құраса, онда мемлекеттік органға 10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80% - нан бастап 89,9% - ға дейін құраса, онда мемлекеттік органға 8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70% - нан бастап 79,9% - ға дейін құраса, онда мемлекеттік органға 6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60% - нан бастап 69,9% - ға дейін құраса, онда мемлекеттік органға 4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50% - нан бастап 59,9% - ға дейін құраса, онда мемлекеттік органға 1 балл беріледі;</w:t>
      </w:r>
    </w:p>
    <w:p>
      <w:pPr>
        <w:spacing w:after="0"/>
        <w:ind w:left="0"/>
        <w:jc w:val="both"/>
      </w:pPr>
      <w:r>
        <w:rPr>
          <w:rFonts w:ascii="Times New Roman"/>
          <w:b w:val="false"/>
          <w:i w:val="false"/>
          <w:color w:val="000000"/>
          <w:sz w:val="28"/>
        </w:rPr>
        <w:t>
      егер тәртіптік жауапкершілікке тарту фактілерінің үлесі мерзімдері бұза отырып қаралған шағымдар мен арыздардың жалпы санынын 49,9% - нан кем болса, онда мемлекеттік органға 0 балл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жеке және заңды тұлғалармен</w:t>
            </w:r>
            <w:r>
              <w:br/>
            </w:r>
            <w:r>
              <w:rPr>
                <w:rFonts w:ascii="Times New Roman"/>
                <w:b w:val="false"/>
                <w:i w:val="false"/>
                <w:color w:val="000000"/>
                <w:sz w:val="20"/>
              </w:rPr>
              <w:t>өзара іс-қимылын</w:t>
            </w:r>
            <w:r>
              <w:br/>
            </w:r>
            <w:r>
              <w:rPr>
                <w:rFonts w:ascii="Times New Roman"/>
                <w:b w:val="false"/>
                <w:i w:val="false"/>
                <w:color w:val="000000"/>
                <w:sz w:val="20"/>
              </w:rPr>
              <w:t>бағалау әдістемесіне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органдардың "Мемлекеттік органның жеке және заңды тұлғалармен өзара іс-әрекеті" блогы бойынша қызметінің тиімділігін бағалау нәтижелері туралы қорытынды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(орталық мемлекеттік /жергілікті атқарушы органның атауы)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(есептік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бағыттары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көрсетудің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ашықтығы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арыздарды қарау сапасы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бағыттары бойынша орталық мемлекеттік /жергілікті атқарушы органның қызметі тиімділігінің талдауы:</w:t>
      </w:r>
    </w:p>
    <w:p>
      <w:pPr>
        <w:spacing w:after="0"/>
        <w:ind w:left="0"/>
        <w:jc w:val="both"/>
      </w:pPr>
      <w:r>
        <w:rPr>
          <w:rFonts w:ascii="Times New Roman"/>
          <w:b w:val="false"/>
          <w:i w:val="false"/>
          <w:color w:val="000000"/>
          <w:sz w:val="28"/>
        </w:rPr>
        <w:t>
      1. "Мемлекеттік қызметтерді көрсетудің сапасы" бағыты бойынша;</w:t>
      </w:r>
    </w:p>
    <w:p>
      <w:pPr>
        <w:spacing w:after="0"/>
        <w:ind w:left="0"/>
        <w:jc w:val="both"/>
      </w:pPr>
      <w:r>
        <w:rPr>
          <w:rFonts w:ascii="Times New Roman"/>
          <w:b w:val="false"/>
          <w:i w:val="false"/>
          <w:color w:val="000000"/>
          <w:sz w:val="28"/>
        </w:rPr>
        <w:t>
      2. "Мемлекеттік органдардың ашықтығы";</w:t>
      </w:r>
    </w:p>
    <w:p>
      <w:pPr>
        <w:spacing w:after="0"/>
        <w:ind w:left="0"/>
        <w:jc w:val="both"/>
      </w:pPr>
      <w:r>
        <w:rPr>
          <w:rFonts w:ascii="Times New Roman"/>
          <w:b w:val="false"/>
          <w:i w:val="false"/>
          <w:color w:val="000000"/>
          <w:sz w:val="28"/>
        </w:rPr>
        <w:t>
      3. "Шағымдар мен арыздарды қарау сапасы" бағыты бойынша.</w:t>
      </w:r>
    </w:p>
    <w:p>
      <w:pPr>
        <w:spacing w:after="0"/>
        <w:ind w:left="0"/>
        <w:jc w:val="both"/>
      </w:pPr>
      <w:r>
        <w:rPr>
          <w:rFonts w:ascii="Times New Roman"/>
          <w:b w:val="false"/>
          <w:i w:val="false"/>
          <w:color w:val="000000"/>
          <w:sz w:val="28"/>
        </w:rPr>
        <w:t>
      Қорытындылар мен ұсыныстар:</w:t>
      </w:r>
    </w:p>
    <w:tbl>
      <w:tblPr>
        <w:tblW w:w="0" w:type="auto"/>
        <w:tblCellSpacing w:w="0" w:type="auto"/>
        <w:tblBorders>
          <w:top w:val="none"/>
          <w:left w:val="none"/>
          <w:bottom w:val="none"/>
          <w:right w:val="none"/>
          <w:insideH w:val="none"/>
          <w:insideV w:val="none"/>
        </w:tblBorders>
      </w:tblPr>
      <w:tblGrid>
        <w:gridCol w:w="2996"/>
        <w:gridCol w:w="3075"/>
        <w:gridCol w:w="6229"/>
      </w:tblGrid>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орынбасары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ҚазақстанРеспубликасы Мемлекеттік қызмет істері және сыбайлас жемқорлыққа қарсы іс-қимыл агенттігінің мемлекеттік көрсетілетін қызметтердің сапасын бағалауға және бақылауға жауапты ұрылымдық бөлімшенің басшысы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 </w:t>
            </w:r>
            <w:r>
              <w:br/>
            </w:r>
            <w:r>
              <w:rPr>
                <w:rFonts w:ascii="Times New Roman"/>
                <w:b w:val="false"/>
                <w:i w:val="false"/>
                <w:color w:val="000000"/>
                <w:sz w:val="20"/>
              </w:rPr>
              <w:t>
(қолы)</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r>
              <w:br/>
            </w:r>
            <w:r>
              <w:rPr>
                <w:rFonts w:ascii="Times New Roman"/>
                <w:b w:val="false"/>
                <w:i w:val="false"/>
                <w:color w:val="000000"/>
                <w:sz w:val="20"/>
              </w:rPr>
              <w:t>
(қолдың мағынасын ашу)</w:t>
            </w:r>
          </w:p>
        </w:tc>
      </w:tr>
      <w:tr>
        <w:trPr>
          <w:trHeight w:val="30" w:hRule="atLeast"/>
        </w:trPr>
        <w:tc>
          <w:tcPr>
            <w:tcW w:w="29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