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4948" w14:textId="cb54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640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7 наурыздағы № 123 бұйрығы. Қазақстан Республикасының Әділет министрлігінде 2019 жылғы 14 наурызда № 18390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"Өнеркәсіптік қауіпсіздік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11629 болып тіркелген, 2015 жылғы 22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"Жарылғыш заттар мен олардың негізінде жасалған бұйымдарды ұдайы қолдануға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bookmarkEnd w:id="2"/>
    <w:bookmarkStart w:name="z4" w:id="3"/>
    <w:p>
      <w:pPr>
        <w:spacing w:after="0"/>
        <w:ind w:left="0"/>
        <w:jc w:val="both"/>
      </w:pPr>
      <w:r>
        <w:rPr>
          <w:rFonts w:ascii="Times New Roman"/>
          <w:b w:val="false"/>
          <w:i w:val="false"/>
          <w:color w:val="000000"/>
          <w:sz w:val="28"/>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өнеркәсiптiк қауiпсiздiк комитетi:</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даму министрiнің</w:t>
            </w:r>
            <w:r>
              <w:br/>
            </w:r>
            <w:r>
              <w:rPr>
                <w:rFonts w:ascii="Times New Roman"/>
                <w:b w:val="false"/>
                <w:i w:val="false"/>
                <w:color w:val="000000"/>
                <w:sz w:val="20"/>
              </w:rPr>
              <w:t xml:space="preserve">2019 жылғы 7 наурыздағы </w:t>
            </w:r>
            <w:r>
              <w:br/>
            </w:r>
            <w:r>
              <w:rPr>
                <w:rFonts w:ascii="Times New Roman"/>
                <w:b w:val="false"/>
                <w:i w:val="false"/>
                <w:color w:val="000000"/>
                <w:sz w:val="20"/>
              </w:rPr>
              <w:t xml:space="preserve">№ 123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640 бұйрығына</w:t>
            </w:r>
            <w:r>
              <w:br/>
            </w:r>
            <w:r>
              <w:rPr>
                <w:rFonts w:ascii="Times New Roman"/>
                <w:b w:val="false"/>
                <w:i w:val="false"/>
                <w:color w:val="000000"/>
                <w:sz w:val="20"/>
              </w:rPr>
              <w:t>4-қосымша</w:t>
            </w:r>
          </w:p>
        </w:tc>
      </w:tr>
    </w:tbl>
    <w:bookmarkStart w:name="z12" w:id="10"/>
    <w:p>
      <w:pPr>
        <w:spacing w:after="0"/>
        <w:ind w:left="0"/>
        <w:jc w:val="left"/>
      </w:pPr>
      <w:r>
        <w:rPr>
          <w:rFonts w:ascii="Times New Roman"/>
          <w:b/>
          <w:i w:val="false"/>
          <w:color w:val="000000"/>
        </w:rPr>
        <w:t xml:space="preserve"> "Жарылғыш заттар мен олардың негізінде жасалған бұйымдарды ұдайы қолдануға рұқсат беру" мемлекеттік көрсетілетін қызмет регнламенті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"Жарылғыш заттар мен олардың негізінде жасалған бұйымдарды ұдайы қолдануға рұқсат беру" мемлекеттік көрсетілетін қызмет (бұдан әрі – мемлекеттік көрсетілетін қызмет) Қазақстан Республикасы Инвестициялар және даму министрінің 2015 жылғы 28 сәуірдегі № 511 (Қазақстан Республикасының нормативтік құқықтық актілерді мемлекеттік тіркеу тізілімінде № 11363 болып тіркелген) бұйрығымен бекітілген "Жарылғыш заттар мен олардың негізінде жасалған бұйымдарды ұдайы қолдануға рұқсат беру туралы"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 және оны Қазақстан Республикасы Индустрия және инфрақұрылымдық даму министрлігі Индустриялық даму және өнеркәсіптік қауіпсіздік комитеті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"электрондық үкімет" веб-порталы (бұдан әрі – портал) арқылы жүзеге асырылады.</w:t>
      </w:r>
    </w:p>
    <w:bookmarkStart w:name="z15" w:id="13"/>
    <w:p>
      <w:pPr>
        <w:spacing w:after="0"/>
        <w:ind w:left="0"/>
        <w:jc w:val="both"/>
      </w:pPr>
      <w:r>
        <w:rPr>
          <w:rFonts w:ascii="Times New Roman"/>
          <w:b w:val="false"/>
          <w:i w:val="false"/>
          <w:color w:val="000000"/>
          <w:sz w:val="28"/>
        </w:rPr>
        <w:t>
      2. Мемлекеттік қызметті көрсету нысаны: электронды (толық автоматтандырылған).</w:t>
      </w:r>
    </w:p>
    <w:bookmarkEnd w:id="13"/>
    <w:bookmarkStart w:name="z16" w:id="14"/>
    <w:p>
      <w:pPr>
        <w:spacing w:after="0"/>
        <w:ind w:left="0"/>
        <w:jc w:val="both"/>
      </w:pPr>
      <w:r>
        <w:rPr>
          <w:rFonts w:ascii="Times New Roman"/>
          <w:b w:val="false"/>
          <w:i w:val="false"/>
          <w:color w:val="000000"/>
          <w:sz w:val="28"/>
        </w:rPr>
        <w:t xml:space="preserve">
      3. Мемлекеттік көрсетілетін қызметтің нәтижесі - жарылғыш заттарды және олардың негізіндегі бұйымдарды ұдайы қолдануға рұқсат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End w:id="14"/>
    <w:p>
      <w:pPr>
        <w:spacing w:after="0"/>
        <w:ind w:left="0"/>
        <w:jc w:val="both"/>
      </w:pPr>
      <w:r>
        <w:rPr>
          <w:rFonts w:ascii="Times New Roman"/>
          <w:b w:val="false"/>
          <w:i w:val="false"/>
          <w:color w:val="000000"/>
          <w:sz w:val="28"/>
        </w:rPr>
        <w:t>
      Мемлекеттік қызметті көрсету нәтижесін беру: электронды.</w:t>
      </w:r>
    </w:p>
    <w:bookmarkStart w:name="z17" w:id="15"/>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15"/>
    <w:bookmarkStart w:name="z18" w:id="16"/>
    <w:p>
      <w:pPr>
        <w:spacing w:after="0"/>
        <w:ind w:left="0"/>
        <w:jc w:val="both"/>
      </w:pPr>
      <w:r>
        <w:rPr>
          <w:rFonts w:ascii="Times New Roman"/>
          <w:b w:val="false"/>
          <w:i w:val="false"/>
          <w:color w:val="000000"/>
          <w:sz w:val="28"/>
        </w:rPr>
        <w:t xml:space="preserve">
      4. Мемлекеттік қызметті көрсету бойынша рәсімнің (іс-қимылдың) басталуы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пен қажетті құжаттарды беру болып табылады.</w:t>
      </w:r>
    </w:p>
    <w:bookmarkEnd w:id="16"/>
    <w:bookmarkStart w:name="z19" w:id="1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w:t>
      </w:r>
    </w:p>
    <w:bookmarkEnd w:id="17"/>
    <w:p>
      <w:pPr>
        <w:spacing w:after="0"/>
        <w:ind w:left="0"/>
        <w:jc w:val="both"/>
      </w:pPr>
      <w:r>
        <w:rPr>
          <w:rFonts w:ascii="Times New Roman"/>
          <w:b w:val="false"/>
          <w:i w:val="false"/>
          <w:color w:val="000000"/>
          <w:sz w:val="28"/>
        </w:rPr>
        <w:t>
      1) көрсетілетін қызметті берушінің басшысы екі сағат ішінде көрсетілетін қызметті алушының өтінішін қарайды және көрсетілетін қызметті беруші басшысының орынбасарына орындауға жібереді;</w:t>
      </w:r>
    </w:p>
    <w:p>
      <w:pPr>
        <w:spacing w:after="0"/>
        <w:ind w:left="0"/>
        <w:jc w:val="both"/>
      </w:pPr>
      <w:r>
        <w:rPr>
          <w:rFonts w:ascii="Times New Roman"/>
          <w:b w:val="false"/>
          <w:i w:val="false"/>
          <w:color w:val="000000"/>
          <w:sz w:val="28"/>
        </w:rPr>
        <w:t>
      2) көрсетілетін қызметті беруші басшысының орынбасары бір сағат ішінде көрсетілетін қызметті алушының өтінішін қарайды және салалық Басқарма басшысына орындауға жібереді;</w:t>
      </w:r>
    </w:p>
    <w:p>
      <w:pPr>
        <w:spacing w:after="0"/>
        <w:ind w:left="0"/>
        <w:jc w:val="both"/>
      </w:pPr>
      <w:r>
        <w:rPr>
          <w:rFonts w:ascii="Times New Roman"/>
          <w:b w:val="false"/>
          <w:i w:val="false"/>
          <w:color w:val="000000"/>
          <w:sz w:val="28"/>
        </w:rPr>
        <w:t>
      3) салалық басқарма басшысы бір сағат ішінде көрсетілетін қызметті алушының өтінішін қойылатын талаптарға сәйкестігіне қарайды және орындаушыға орындауға жібереді;</w:t>
      </w:r>
    </w:p>
    <w:p>
      <w:pPr>
        <w:spacing w:after="0"/>
        <w:ind w:left="0"/>
        <w:jc w:val="both"/>
      </w:pPr>
      <w:r>
        <w:rPr>
          <w:rFonts w:ascii="Times New Roman"/>
          <w:b w:val="false"/>
          <w:i w:val="false"/>
          <w:color w:val="000000"/>
          <w:sz w:val="28"/>
        </w:rPr>
        <w:t>
      4) орындаушы 1 (бір) жұмыс күні iшiнде ұсынылған құжаттардың толықтығын тексереді, ұсынылған құжаттардың толық емес фактісі анықталған жағдайда, көрсетілген мерзімде өтінішті одан әрі қараудан жазбаша дәлелді бас тарту хатын дайындайды, ұсынылған құжаттардың толық фактісі анықталған жағдайда 4 (төрт) жұмыс күні iшiнде құжаттардың талаптарға сәйкестігін тексереді және рұқсат беруге шешімді рәсімдейді;</w:t>
      </w:r>
    </w:p>
    <w:p>
      <w:pPr>
        <w:spacing w:after="0"/>
        <w:ind w:left="0"/>
        <w:jc w:val="both"/>
      </w:pPr>
      <w:r>
        <w:rPr>
          <w:rFonts w:ascii="Times New Roman"/>
          <w:b w:val="false"/>
          <w:i w:val="false"/>
          <w:color w:val="000000"/>
          <w:sz w:val="28"/>
        </w:rPr>
        <w:t>
      5) салалық басқарма басшысының бір сағат ішінде рұқсат беруге не мемлекеттік қызметті көрсетуден бас тарту туралы дәлелді жауапты келісуі;</w:t>
      </w:r>
    </w:p>
    <w:p>
      <w:pPr>
        <w:spacing w:after="0"/>
        <w:ind w:left="0"/>
        <w:jc w:val="both"/>
      </w:pPr>
      <w:r>
        <w:rPr>
          <w:rFonts w:ascii="Times New Roman"/>
          <w:b w:val="false"/>
          <w:i w:val="false"/>
          <w:color w:val="000000"/>
          <w:sz w:val="28"/>
        </w:rPr>
        <w:t>
      6) көрсетілетін қызметті беруші басшысы орынбасарының бір сағат ішінде рұқсат беруге не мемлекеттік қызметті көрсетуден бас тарту туралы дәлелді жауапты келісуі;</w:t>
      </w:r>
    </w:p>
    <w:p>
      <w:pPr>
        <w:spacing w:after="0"/>
        <w:ind w:left="0"/>
        <w:jc w:val="both"/>
      </w:pPr>
      <w:r>
        <w:rPr>
          <w:rFonts w:ascii="Times New Roman"/>
          <w:b w:val="false"/>
          <w:i w:val="false"/>
          <w:color w:val="000000"/>
          <w:sz w:val="28"/>
        </w:rPr>
        <w:t>
      7) көрсетілетін қызметті беруші басшысының (не оны алмастырушы адамның) екі сағат ішінде рұқсат беруге арналған шешімге не мемлекеттік қызмет көрсетуден бас тарту туралы дәлелді жауапқа қол қоюы.</w:t>
      </w:r>
    </w:p>
    <w:bookmarkStart w:name="z20" w:id="18"/>
    <w:p>
      <w:pPr>
        <w:spacing w:after="0"/>
        <w:ind w:left="0"/>
        <w:jc w:val="both"/>
      </w:pPr>
      <w:r>
        <w:rPr>
          <w:rFonts w:ascii="Times New Roman"/>
          <w:b w:val="false"/>
          <w:i w:val="false"/>
          <w:color w:val="000000"/>
          <w:sz w:val="28"/>
        </w:rPr>
        <w:t>
      6. Мынадай рәсімді (іс-қимыл) орындауды бастаудың негізі болатын мемлекеттік қызметті көрсету жөніндегі рәсімдер (іс-қимыл) нәтижесі:</w:t>
      </w:r>
    </w:p>
    <w:bookmarkEnd w:id="18"/>
    <w:p>
      <w:pPr>
        <w:spacing w:after="0"/>
        <w:ind w:left="0"/>
        <w:jc w:val="both"/>
      </w:pPr>
      <w:r>
        <w:rPr>
          <w:rFonts w:ascii="Times New Roman"/>
          <w:b w:val="false"/>
          <w:i w:val="false"/>
          <w:color w:val="000000"/>
          <w:sz w:val="28"/>
        </w:rPr>
        <w:t>
      1) құжатты тіркеу;</w:t>
      </w:r>
    </w:p>
    <w:p>
      <w:pPr>
        <w:spacing w:after="0"/>
        <w:ind w:left="0"/>
        <w:jc w:val="both"/>
      </w:pPr>
      <w:r>
        <w:rPr>
          <w:rFonts w:ascii="Times New Roman"/>
          <w:b w:val="false"/>
          <w:i w:val="false"/>
          <w:color w:val="000000"/>
          <w:sz w:val="28"/>
        </w:rPr>
        <w:t xml:space="preserve">
      2) басшының қарары; </w:t>
      </w:r>
    </w:p>
    <w:p>
      <w:pPr>
        <w:spacing w:after="0"/>
        <w:ind w:left="0"/>
        <w:jc w:val="both"/>
      </w:pPr>
      <w:r>
        <w:rPr>
          <w:rFonts w:ascii="Times New Roman"/>
          <w:b w:val="false"/>
          <w:i w:val="false"/>
          <w:color w:val="000000"/>
          <w:sz w:val="28"/>
        </w:rPr>
        <w:t>
      3) жауапты орындаушыны тағайындау;</w:t>
      </w:r>
    </w:p>
    <w:p>
      <w:pPr>
        <w:spacing w:after="0"/>
        <w:ind w:left="0"/>
        <w:jc w:val="both"/>
      </w:pPr>
      <w:r>
        <w:rPr>
          <w:rFonts w:ascii="Times New Roman"/>
          <w:b w:val="false"/>
          <w:i w:val="false"/>
          <w:color w:val="000000"/>
          <w:sz w:val="28"/>
        </w:rPr>
        <w:t>
      4) қарастыруға қабылдау немесе қарастырудан бас тарту;</w:t>
      </w:r>
    </w:p>
    <w:p>
      <w:pPr>
        <w:spacing w:after="0"/>
        <w:ind w:left="0"/>
        <w:jc w:val="both"/>
      </w:pPr>
      <w:r>
        <w:rPr>
          <w:rFonts w:ascii="Times New Roman"/>
          <w:b w:val="false"/>
          <w:i w:val="false"/>
          <w:color w:val="000000"/>
          <w:sz w:val="28"/>
        </w:rPr>
        <w:t>
      5) мемлекеттік қызметті көрсету бойынша шешімді ресімдеу;</w:t>
      </w:r>
    </w:p>
    <w:p>
      <w:pPr>
        <w:spacing w:after="0"/>
        <w:ind w:left="0"/>
        <w:jc w:val="both"/>
      </w:pPr>
      <w:r>
        <w:rPr>
          <w:rFonts w:ascii="Times New Roman"/>
          <w:b w:val="false"/>
          <w:i w:val="false"/>
          <w:color w:val="000000"/>
          <w:sz w:val="28"/>
        </w:rPr>
        <w:t>
      6) мемлекеттік қызметті көрсету нәтижесіне қол қою.</w:t>
      </w:r>
    </w:p>
    <w:bookmarkStart w:name="z21" w:id="19"/>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19"/>
    <w:bookmarkStart w:name="z22" w:id="2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0"/>
    <w:p>
      <w:pPr>
        <w:spacing w:after="0"/>
        <w:ind w:left="0"/>
        <w:jc w:val="both"/>
      </w:pPr>
      <w:r>
        <w:rPr>
          <w:rFonts w:ascii="Times New Roman"/>
          <w:b w:val="false"/>
          <w:i w:val="false"/>
          <w:color w:val="000000"/>
          <w:sz w:val="28"/>
        </w:rPr>
        <w:t>
      1) көрсетілетін қызметті беруші кеңсесінің жұмыскері;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 басшысының орынбасары;</w:t>
      </w:r>
    </w:p>
    <w:p>
      <w:pPr>
        <w:spacing w:after="0"/>
        <w:ind w:left="0"/>
        <w:jc w:val="both"/>
      </w:pPr>
      <w:r>
        <w:rPr>
          <w:rFonts w:ascii="Times New Roman"/>
          <w:b w:val="false"/>
          <w:i w:val="false"/>
          <w:color w:val="000000"/>
          <w:sz w:val="28"/>
        </w:rPr>
        <w:t>
      4) салалық басқарманың басшысы;</w:t>
      </w:r>
    </w:p>
    <w:p>
      <w:pPr>
        <w:spacing w:after="0"/>
        <w:ind w:left="0"/>
        <w:jc w:val="both"/>
      </w:pPr>
      <w:r>
        <w:rPr>
          <w:rFonts w:ascii="Times New Roman"/>
          <w:b w:val="false"/>
          <w:i w:val="false"/>
          <w:color w:val="000000"/>
          <w:sz w:val="28"/>
        </w:rPr>
        <w:t>
      5) басқарманың жауапты орындаушысы.</w:t>
      </w:r>
    </w:p>
    <w:bookmarkStart w:name="z23" w:id="2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қызметкерлері (қызметкерлері) арасындағы рәсімдерді (іс-қимылдарды) сипаттау:</w:t>
      </w:r>
    </w:p>
    <w:bookmarkEnd w:id="21"/>
    <w:p>
      <w:pPr>
        <w:spacing w:after="0"/>
        <w:ind w:left="0"/>
        <w:jc w:val="both"/>
      </w:pPr>
      <w:r>
        <w:rPr>
          <w:rFonts w:ascii="Times New Roman"/>
          <w:b w:val="false"/>
          <w:i w:val="false"/>
          <w:color w:val="000000"/>
          <w:sz w:val="28"/>
        </w:rPr>
        <w:t>
      1) көрсетілетін қызметті беруші басшысының көрсетілетін қызметті алушының құжаттарын қарастыруы және көрсетілетін қызметті берушінің басшысының орынбасарының қарастыруына береді. Орындау ұзақтығы – екі сағат;</w:t>
      </w:r>
    </w:p>
    <w:p>
      <w:pPr>
        <w:spacing w:after="0"/>
        <w:ind w:left="0"/>
        <w:jc w:val="both"/>
      </w:pPr>
      <w:r>
        <w:rPr>
          <w:rFonts w:ascii="Times New Roman"/>
          <w:b w:val="false"/>
          <w:i w:val="false"/>
          <w:color w:val="000000"/>
          <w:sz w:val="28"/>
        </w:rPr>
        <w:t>
      2) басшы орынбасарының көрсетілетін қызметті алушының құжаттарын қарастыруы және көрсетілетін қызметті берушінің салалық басқарма басшысының орындауына береді. Орындау ұзақтығы – бір сағат;</w:t>
      </w:r>
    </w:p>
    <w:p>
      <w:pPr>
        <w:spacing w:after="0"/>
        <w:ind w:left="0"/>
        <w:jc w:val="both"/>
      </w:pPr>
      <w:r>
        <w:rPr>
          <w:rFonts w:ascii="Times New Roman"/>
          <w:b w:val="false"/>
          <w:i w:val="false"/>
          <w:color w:val="000000"/>
          <w:sz w:val="28"/>
        </w:rPr>
        <w:t>
      3) көрсетілетін қызметті берушінің салалық басқарма басшысының қарастыруы және орындаушыны тағайындауы. Орындау ұзақтығы – бір сағат;</w:t>
      </w:r>
    </w:p>
    <w:p>
      <w:pPr>
        <w:spacing w:after="0"/>
        <w:ind w:left="0"/>
        <w:jc w:val="both"/>
      </w:pPr>
      <w:r>
        <w:rPr>
          <w:rFonts w:ascii="Times New Roman"/>
          <w:b w:val="false"/>
          <w:i w:val="false"/>
          <w:color w:val="000000"/>
          <w:sz w:val="28"/>
        </w:rPr>
        <w:t>
      4) көрсетілетін қызметті берушінің жауапты орындаушысының ұсынылған құжаттардың толықтығын тексеруі:</w:t>
      </w:r>
    </w:p>
    <w:p>
      <w:pPr>
        <w:spacing w:after="0"/>
        <w:ind w:left="0"/>
        <w:jc w:val="both"/>
      </w:pPr>
      <w:r>
        <w:rPr>
          <w:rFonts w:ascii="Times New Roman"/>
          <w:b w:val="false"/>
          <w:i w:val="false"/>
          <w:color w:val="000000"/>
          <w:sz w:val="28"/>
        </w:rPr>
        <w:t>
      ұсынылған құжаттар толық болмаған жағдайда орындаушы бір жұмыс күн ішінде көрсетілетін қызметті алушыға әрі қарай қарастырудан жазбаша дәлелді бас тартуды жібереді;</w:t>
      </w:r>
    </w:p>
    <w:p>
      <w:pPr>
        <w:spacing w:after="0"/>
        <w:ind w:left="0"/>
        <w:jc w:val="both"/>
      </w:pPr>
      <w:r>
        <w:rPr>
          <w:rFonts w:ascii="Times New Roman"/>
          <w:b w:val="false"/>
          <w:i w:val="false"/>
          <w:color w:val="000000"/>
          <w:sz w:val="28"/>
        </w:rPr>
        <w:t>
      ұсынылған құжаттар стандарт талаптарына сәйкес келген жағдайда ұсынылған құжаттарды қарайды және жарылғыш заттар мен олардың негізінде жасалған бұйымдарды ұдайы қолдануға рұқсат беруге шешімді не мемлекеттік қызметті көрсетуден бас тарту туралы дәлелді жауапты рәсімдейді;</w:t>
      </w:r>
    </w:p>
    <w:p>
      <w:pPr>
        <w:spacing w:after="0"/>
        <w:ind w:left="0"/>
        <w:jc w:val="both"/>
      </w:pPr>
      <w:r>
        <w:rPr>
          <w:rFonts w:ascii="Times New Roman"/>
          <w:b w:val="false"/>
          <w:i w:val="false"/>
          <w:color w:val="000000"/>
          <w:sz w:val="28"/>
        </w:rPr>
        <w:t>
      5) көрсетілетін қызметті берушінің басқарма басшысының құжаттарды және мемлекеттік қызметті көрсету нәтижесін заңнамаға сәйкестігіне қарастыруы және рәсімделген құжатты келісуі. Орындау ұзақтығы – бір сағат;</w:t>
      </w:r>
    </w:p>
    <w:p>
      <w:pPr>
        <w:spacing w:after="0"/>
        <w:ind w:left="0"/>
        <w:jc w:val="both"/>
      </w:pPr>
      <w:r>
        <w:rPr>
          <w:rFonts w:ascii="Times New Roman"/>
          <w:b w:val="false"/>
          <w:i w:val="false"/>
          <w:color w:val="000000"/>
          <w:sz w:val="28"/>
        </w:rPr>
        <w:t>
      6) көрсетілетін қызметті беруші басшысы орынбасарының мемлекеттік көрсетілетін қызмет бойынша қабылданған шешімді келісуі. Орындау ұзақтығы – бір сағат;</w:t>
      </w:r>
    </w:p>
    <w:p>
      <w:pPr>
        <w:spacing w:after="0"/>
        <w:ind w:left="0"/>
        <w:jc w:val="both"/>
      </w:pPr>
      <w:r>
        <w:rPr>
          <w:rFonts w:ascii="Times New Roman"/>
          <w:b w:val="false"/>
          <w:i w:val="false"/>
          <w:color w:val="000000"/>
          <w:sz w:val="28"/>
        </w:rPr>
        <w:t>
      7) көрсетілетін қызметті беруші басшысының (не оны алмастырушы адамның) мемлекеттік көрсетілетін қызмет туралы шешімге қол қоюы. Орындау ұзақтығы – екі сағат;</w:t>
      </w:r>
    </w:p>
    <w:p>
      <w:pPr>
        <w:spacing w:after="0"/>
        <w:ind w:left="0"/>
        <w:jc w:val="both"/>
      </w:pPr>
      <w:r>
        <w:rPr>
          <w:rFonts w:ascii="Times New Roman"/>
          <w:b w:val="false"/>
          <w:i w:val="false"/>
          <w:color w:val="000000"/>
          <w:sz w:val="28"/>
        </w:rPr>
        <w:t xml:space="preserve">
      8) мемлекеттік көрсетілетін қызмет нәтижесін "Е-лицензиялау" мемлекеттік деректер базасына (бұдан әрі – МДБ) беру. </w:t>
      </w:r>
    </w:p>
    <w:bookmarkStart w:name="z24" w:id="22"/>
    <w:p>
      <w:pPr>
        <w:spacing w:after="0"/>
        <w:ind w:left="0"/>
        <w:jc w:val="left"/>
      </w:pPr>
      <w:r>
        <w:rPr>
          <w:rFonts w:ascii="Times New Roman"/>
          <w:b/>
          <w:i w:val="false"/>
          <w:color w:val="000000"/>
        </w:rPr>
        <w:t xml:space="preserve"> 4-тарау. Мемлекеттік көрсетілетін қызметті көрсету процесінде өзара іс-қимыл тәртібін және ақпараттық жүйелерді пайдалану тәртібінің сипаттамасы</w:t>
      </w:r>
    </w:p>
    <w:bookmarkEnd w:id="22"/>
    <w:bookmarkStart w:name="z25" w:id="23"/>
    <w:p>
      <w:pPr>
        <w:spacing w:after="0"/>
        <w:ind w:left="0"/>
        <w:jc w:val="both"/>
      </w:pPr>
      <w:r>
        <w:rPr>
          <w:rFonts w:ascii="Times New Roman"/>
          <w:b w:val="false"/>
          <w:i w:val="false"/>
          <w:color w:val="000000"/>
          <w:sz w:val="28"/>
        </w:rPr>
        <w:t xml:space="preserve">
      9. Портал арқылы мемлекеттік қызметті көрсету кезінде көрсетілетін қызметті беруші мен көрсетілетін қызметті алушының жүгінуі мен ресімдерінің (іс-қимылдарының) кезектілігінің тәртібі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көрсетуге қатыстырылған ақпараттық жүйелердің функционалды өзара іс-қимылының № 1, 2 диаграммаларында көрсетілген.</w:t>
      </w:r>
    </w:p>
    <w:bookmarkEnd w:id="23"/>
    <w:p>
      <w:pPr>
        <w:spacing w:after="0"/>
        <w:ind w:left="0"/>
        <w:jc w:val="both"/>
      </w:pPr>
      <w:r>
        <w:rPr>
          <w:rFonts w:ascii="Times New Roman"/>
          <w:b w:val="false"/>
          <w:i w:val="false"/>
          <w:color w:val="000000"/>
          <w:sz w:val="28"/>
        </w:rPr>
        <w:t>
      Жарылғыш заттар мен олардың негізінде жасалған бұйымдарды ұдайы қолдануға рұқсат алуға өтінішті берген кезде:</w:t>
      </w:r>
    </w:p>
    <w:p>
      <w:pPr>
        <w:spacing w:after="0"/>
        <w:ind w:left="0"/>
        <w:jc w:val="both"/>
      </w:pPr>
      <w:r>
        <w:rPr>
          <w:rFonts w:ascii="Times New Roman"/>
          <w:b w:val="false"/>
          <w:i w:val="false"/>
          <w:color w:val="000000"/>
          <w:sz w:val="28"/>
        </w:rPr>
        <w:t>
      1) қызметті алушы порталға өзін тіркеуді жеке сәйкестендіру немесе бизнес-сәйкестендіру нөмірі (бұдан әрі – ЖСН/БСН) арқылы жүзеге асырады (порталда тіркелмеген қызметті алушылар үшін жүзеге асырылады);</w:t>
      </w:r>
    </w:p>
    <w:p>
      <w:pPr>
        <w:spacing w:after="0"/>
        <w:ind w:left="0"/>
        <w:jc w:val="both"/>
      </w:pPr>
      <w:r>
        <w:rPr>
          <w:rFonts w:ascii="Times New Roman"/>
          <w:b w:val="false"/>
          <w:i w:val="false"/>
          <w:color w:val="000000"/>
          <w:sz w:val="28"/>
        </w:rPr>
        <w:t>
      2) 1-процесс – көрсетілетін қызметті алушы көрсетілетін қызметті алу үшін порталда ЖСН/ БСН және парольді енгізеді (авторландыру процесі);</w:t>
      </w:r>
    </w:p>
    <w:p>
      <w:pPr>
        <w:spacing w:after="0"/>
        <w:ind w:left="0"/>
        <w:jc w:val="both"/>
      </w:pPr>
      <w:r>
        <w:rPr>
          <w:rFonts w:ascii="Times New Roman"/>
          <w:b w:val="false"/>
          <w:i w:val="false"/>
          <w:color w:val="000000"/>
          <w:sz w:val="28"/>
        </w:rPr>
        <w:t>
      3) 1-шарт – порталда ЖСН/БСН және пароль арқылы көрсетілетін қызметті алушы туралы тіркелген деректердің дұрыстығын тексеру;</w:t>
      </w:r>
    </w:p>
    <w:p>
      <w:pPr>
        <w:spacing w:after="0"/>
        <w:ind w:left="0"/>
        <w:jc w:val="both"/>
      </w:pPr>
      <w:r>
        <w:rPr>
          <w:rFonts w:ascii="Times New Roman"/>
          <w:b w:val="false"/>
          <w:i w:val="false"/>
          <w:color w:val="000000"/>
          <w:sz w:val="28"/>
        </w:rPr>
        <w:t>
      4) 2-процесс – порталда көрсетілетін қызметті алушының деректерінде бар бұзушылықтарына байланысты авторландырудан бас тарту туралы хабарламаны қалыптастырады;</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көрсетілетін қызметті таңдауы, мемлекеттік қызметті көрсету үшін сұрау нысанын экранға шығару және қажетті құжаттарды электрондық түрде сұрау нысанына жалғай отырып, форматты талаптар мен оның құрылымын ескере отырып, көрсетілетін қызметті алушының нысанды толтыруы (деректерді енгізу), сондай-ақ көрсетілетін қызметті алушының сұрауды куәландыру үшін ЭСҚ-ның тіркеу куәлігін таңдауы;</w:t>
      </w:r>
    </w:p>
    <w:p>
      <w:pPr>
        <w:spacing w:after="0"/>
        <w:ind w:left="0"/>
        <w:jc w:val="both"/>
      </w:pPr>
      <w:r>
        <w:rPr>
          <w:rFonts w:ascii="Times New Roman"/>
          <w:b w:val="false"/>
          <w:i w:val="false"/>
          <w:color w:val="000000"/>
          <w:sz w:val="28"/>
        </w:rPr>
        <w:t xml:space="preserve">
      6) 2-шарт – ЭСҚ тіркелу куәлігінің жарамдылық мерзімін және оның тізімде болмауын (жойылуын), сондай-ақ сәйкестендіру деректерінің сұрау салуда көрсетілген ЖСН/БСН мен ЭЦҚ куәлігінде көрсетілген ЖСН/БСН сәйкестегін порталда тексеру; </w:t>
      </w:r>
    </w:p>
    <w:p>
      <w:pPr>
        <w:spacing w:after="0"/>
        <w:ind w:left="0"/>
        <w:jc w:val="both"/>
      </w:pPr>
      <w:r>
        <w:rPr>
          <w:rFonts w:ascii="Times New Roman"/>
          <w:b w:val="false"/>
          <w:i w:val="false"/>
          <w:color w:val="000000"/>
          <w:sz w:val="28"/>
        </w:rPr>
        <w:t>
      7) 4-процесс – көрсетілетін қызметті алушының электрондық цифрлық қолтаңбасының түпнұсқалығының расталмауына байланысты сұрау салынған қызметтен бас тарту туралы хабарламаны қалыптастырады;</w:t>
      </w:r>
    </w:p>
    <w:p>
      <w:pPr>
        <w:spacing w:after="0"/>
        <w:ind w:left="0"/>
        <w:jc w:val="both"/>
      </w:pPr>
      <w:r>
        <w:rPr>
          <w:rFonts w:ascii="Times New Roman"/>
          <w:b w:val="false"/>
          <w:i w:val="false"/>
          <w:color w:val="000000"/>
          <w:sz w:val="28"/>
        </w:rPr>
        <w:t>
      8) 5-процесс – электрондық құжаттарды (көрсетілетін қызметті алушының сұрау салуын) тіркеу және сұрауды "Е-лицензиялау" МДБ өңдеу;</w:t>
      </w:r>
    </w:p>
    <w:p>
      <w:pPr>
        <w:spacing w:after="0"/>
        <w:ind w:left="0"/>
        <w:jc w:val="both"/>
      </w:pPr>
      <w:r>
        <w:rPr>
          <w:rFonts w:ascii="Times New Roman"/>
          <w:b w:val="false"/>
          <w:i w:val="false"/>
          <w:color w:val="000000"/>
          <w:sz w:val="28"/>
        </w:rPr>
        <w:t>
      9) 3-шарт – көрсетілетін қызметті берушінің мемлекеттік қызметті көрсету нәтижесін рәсімдеуі;</w:t>
      </w:r>
    </w:p>
    <w:p>
      <w:pPr>
        <w:spacing w:after="0"/>
        <w:ind w:left="0"/>
        <w:jc w:val="both"/>
      </w:pPr>
      <w:r>
        <w:rPr>
          <w:rFonts w:ascii="Times New Roman"/>
          <w:b w:val="false"/>
          <w:i w:val="false"/>
          <w:color w:val="000000"/>
          <w:sz w:val="28"/>
        </w:rPr>
        <w:t>
      10) 6-процесс – "Е-лицензиялау" МДБ қалыптастырылған мемлекеттік көрсетілетін қызметті нәтижесін көрсетілетін қызметті алушының алуы. Электрондық құжатты көрсетілетін қызметті берушінің уәкілетті адамының ЭЦҚ пайдаланып қалыптастырады.</w:t>
      </w:r>
    </w:p>
    <w:p>
      <w:pPr>
        <w:spacing w:after="0"/>
        <w:ind w:left="0"/>
        <w:jc w:val="both"/>
      </w:pPr>
      <w:r>
        <w:rPr>
          <w:rFonts w:ascii="Times New Roman"/>
          <w:b w:val="false"/>
          <w:i w:val="false"/>
          <w:color w:val="000000"/>
          <w:sz w:val="28"/>
        </w:rPr>
        <w:t>
      Өтінішті өңдегеннен кейін көрсетілетін қызметті алушыға өңдеу нәтижелерін қарау мүмкіндігі мынадай түрде ұсынылады:</w:t>
      </w:r>
    </w:p>
    <w:p>
      <w:pPr>
        <w:spacing w:after="0"/>
        <w:ind w:left="0"/>
        <w:jc w:val="both"/>
      </w:pPr>
      <w:r>
        <w:rPr>
          <w:rFonts w:ascii="Times New Roman"/>
          <w:b w:val="false"/>
          <w:i w:val="false"/>
          <w:color w:val="000000"/>
          <w:sz w:val="28"/>
        </w:rPr>
        <w:t>
      мемлекеттік қызметті көрсету тарихындағы "шығыс құжатын қарау" түймешесін басқаннан кейін – сұрану нәтижесі дисплей экранына шығады;</w:t>
      </w:r>
    </w:p>
    <w:p>
      <w:pPr>
        <w:spacing w:after="0"/>
        <w:ind w:left="0"/>
        <w:jc w:val="both"/>
      </w:pPr>
      <w:r>
        <w:rPr>
          <w:rFonts w:ascii="Times New Roman"/>
          <w:b w:val="false"/>
          <w:i w:val="false"/>
          <w:color w:val="000000"/>
          <w:sz w:val="28"/>
        </w:rPr>
        <w:t>
      "сақтау" түймешесін басқаннан кейін – сұрану нәтижесі тұтынушының "PDF" форматындағы магниттік тасымалдағышта сақталады.</w:t>
      </w:r>
    </w:p>
    <w:bookmarkStart w:name="z26" w:id="24"/>
    <w:p>
      <w:pPr>
        <w:spacing w:after="0"/>
        <w:ind w:left="0"/>
        <w:jc w:val="both"/>
      </w:pPr>
      <w:r>
        <w:rPr>
          <w:rFonts w:ascii="Times New Roman"/>
          <w:b w:val="false"/>
          <w:i w:val="false"/>
          <w:color w:val="000000"/>
          <w:sz w:val="28"/>
        </w:rPr>
        <w:t xml:space="preserve">
      10. Көрсетілетін қызметті берушінің құрылымдық бөлімшелерінің (қызметкерлерінің) мемлекеттік қызметті көрсету процесіндегі рәсімдерінің (іс-қимылдарының), өзара іс-қимылдарының бірізділігінің толық сипаттауда, соңдай-ақ мемлекеттік қызметті көрсету бизнес-процесіндегі ақпараттық жүйелерді қолдану тәртібін сипаттамасы осы регламентінее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көрсетілген.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заттар мен олардың</w:t>
            </w:r>
            <w:r>
              <w:br/>
            </w:r>
            <w:r>
              <w:rPr>
                <w:rFonts w:ascii="Times New Roman"/>
                <w:b w:val="false"/>
                <w:i w:val="false"/>
                <w:color w:val="000000"/>
                <w:sz w:val="20"/>
              </w:rPr>
              <w:t>негізінде жасалған бұйымдарды</w:t>
            </w:r>
            <w:r>
              <w:br/>
            </w:r>
            <w:r>
              <w:rPr>
                <w:rFonts w:ascii="Times New Roman"/>
                <w:b w:val="false"/>
                <w:i w:val="false"/>
                <w:color w:val="000000"/>
                <w:sz w:val="20"/>
              </w:rPr>
              <w:t>ұдайы қолдануға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28" w:id="25"/>
    <w:p>
      <w:pPr>
        <w:spacing w:after="0"/>
        <w:ind w:left="0"/>
        <w:jc w:val="left"/>
      </w:pPr>
      <w:r>
        <w:rPr>
          <w:rFonts w:ascii="Times New Roman"/>
          <w:b/>
          <w:i w:val="false"/>
          <w:color w:val="000000"/>
        </w:rPr>
        <w:t xml:space="preserve"> Портал арқылы мемлекеттік қызметті көрсету кезінде функционалды өзара іс-қимылдың диаграммасы</w:t>
      </w:r>
    </w:p>
    <w:bookmarkEnd w:id="25"/>
    <w:p>
      <w:pPr>
        <w:spacing w:after="0"/>
        <w:ind w:left="0"/>
        <w:jc w:val="left"/>
      </w:pPr>
      <w:r>
        <w:br/>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5626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626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"Жарылғыш заттар мен </w:t>
            </w:r>
            <w:r>
              <w:br/>
            </w:r>
            <w:r>
              <w:rPr>
                <w:rFonts w:ascii="Times New Roman"/>
                <w:b w:val="false"/>
                <w:i w:val="false"/>
                <w:color w:val="000000"/>
                <w:sz w:val="20"/>
              </w:rPr>
              <w:t xml:space="preserve">олардың негізінде жасалған </w:t>
            </w:r>
            <w:r>
              <w:br/>
            </w:r>
            <w:r>
              <w:rPr>
                <w:rFonts w:ascii="Times New Roman"/>
                <w:b w:val="false"/>
                <w:i w:val="false"/>
                <w:color w:val="000000"/>
                <w:sz w:val="20"/>
              </w:rPr>
              <w:t xml:space="preserve">бұйымдарды ұдайы қолдануға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30" w:id="26"/>
    <w:p>
      <w:pPr>
        <w:spacing w:after="0"/>
        <w:ind w:left="0"/>
        <w:jc w:val="left"/>
      </w:pPr>
      <w:r>
        <w:rPr>
          <w:rFonts w:ascii="Times New Roman"/>
          <w:b/>
          <w:i w:val="false"/>
          <w:color w:val="000000"/>
        </w:rPr>
        <w:t xml:space="preserve"> "Жарылғыш заттар мен олардың негізінде жасалған бұйымдарды ұдайы қолдануға рұқсат беру" мемлекеттік қызмет көрсету бизнес-процестерінің анықтамалығы</w:t>
      </w:r>
    </w:p>
    <w:bookmarkEnd w:id="26"/>
    <w:p>
      <w:pPr>
        <w:spacing w:after="0"/>
        <w:ind w:left="0"/>
        <w:jc w:val="left"/>
      </w:pPr>
      <w:r>
        <w:br/>
      </w:r>
    </w:p>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іс-әрекеттері;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311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311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министрiнің</w:t>
            </w:r>
            <w:r>
              <w:br/>
            </w:r>
            <w:r>
              <w:rPr>
                <w:rFonts w:ascii="Times New Roman"/>
                <w:b w:val="false"/>
                <w:i w:val="false"/>
                <w:color w:val="000000"/>
                <w:sz w:val="20"/>
              </w:rPr>
              <w:t xml:space="preserve">2019 жылғы 7 наурыздағы </w:t>
            </w:r>
            <w:r>
              <w:br/>
            </w:r>
            <w:r>
              <w:rPr>
                <w:rFonts w:ascii="Times New Roman"/>
                <w:b w:val="false"/>
                <w:i w:val="false"/>
                <w:color w:val="000000"/>
                <w:sz w:val="20"/>
              </w:rPr>
              <w:t xml:space="preserve">№ 123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640 бұйрығына</w:t>
            </w:r>
            <w:r>
              <w:br/>
            </w:r>
            <w:r>
              <w:rPr>
                <w:rFonts w:ascii="Times New Roman"/>
                <w:b w:val="false"/>
                <w:i w:val="false"/>
                <w:color w:val="000000"/>
                <w:sz w:val="20"/>
              </w:rPr>
              <w:t>6-қосымша</w:t>
            </w:r>
          </w:p>
        </w:tc>
      </w:tr>
    </w:tbl>
    <w:bookmarkStart w:name="z32" w:id="27"/>
    <w:p>
      <w:pPr>
        <w:spacing w:after="0"/>
        <w:ind w:left="0"/>
        <w:jc w:val="left"/>
      </w:pPr>
      <w:r>
        <w:rPr>
          <w:rFonts w:ascii="Times New Roman"/>
          <w:b/>
          <w:i w:val="false"/>
          <w:color w:val="000000"/>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 регламенті</w:t>
      </w:r>
    </w:p>
    <w:bookmarkEnd w:id="27"/>
    <w:bookmarkStart w:name="z33" w:id="28"/>
    <w:p>
      <w:pPr>
        <w:spacing w:after="0"/>
        <w:ind w:left="0"/>
        <w:jc w:val="left"/>
      </w:pPr>
      <w:r>
        <w:rPr>
          <w:rFonts w:ascii="Times New Roman"/>
          <w:b/>
          <w:i w:val="false"/>
          <w:color w:val="000000"/>
        </w:rPr>
        <w:t xml:space="preserve"> 1-тарау. Жалпы ережелер</w:t>
      </w:r>
    </w:p>
    <w:bookmarkEnd w:id="28"/>
    <w:bookmarkStart w:name="z34" w:id="29"/>
    <w:p>
      <w:pPr>
        <w:spacing w:after="0"/>
        <w:ind w:left="0"/>
        <w:jc w:val="both"/>
      </w:pPr>
      <w:r>
        <w:rPr>
          <w:rFonts w:ascii="Times New Roman"/>
          <w:b w:val="false"/>
          <w:i w:val="false"/>
          <w:color w:val="000000"/>
          <w:sz w:val="28"/>
        </w:rPr>
        <w:t xml:space="preserve">
      1.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(бұдан әрі – мемлекеттік көрсетілетін қызмет) Қазақстан Республикасы Инвестициялар және даму министрінің 2015 жылғы 28 сәуірдегі № 511 (Қазақстан Республикасының нормативтік құқықтық актілерді мемлекеттік тіркеу тізілімінде № 11363 болып тіркелген) бұйрығымен бекітілген "Қауіпті өндірістік объектілерді салуға, кеңейтуге, реконструкциялауға, жаңғыртуға, консервациялауға және жоюға арналған жобалау құжаттамасын келісу туралы"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 және оны Қазақстан Республикасының Индустрия және инфрақұрылымдық даму министрлігінің Индустриялық даму және өнеркәсіптік қауіпсіздік комитеті мен Қазақстан Республикасы Индустрия және инфрақұрылымдық даму министрлігінің Индустриялық даму және өнеркәсіптік қауіпсіздік комитетінің аумақтық департаменттері (бұдан әрі – көрсетілетін қызметті беруші) көрсетеді.</w:t>
      </w:r>
    </w:p>
    <w:bookmarkEnd w:id="29"/>
    <w:p>
      <w:pPr>
        <w:spacing w:after="0"/>
        <w:ind w:left="0"/>
        <w:jc w:val="both"/>
      </w:pPr>
      <w:r>
        <w:rPr>
          <w:rFonts w:ascii="Times New Roman"/>
          <w:b w:val="false"/>
          <w:i w:val="false"/>
          <w:color w:val="000000"/>
          <w:sz w:val="28"/>
        </w:rPr>
        <w:t>
      Мемлекеттік қызметті көрсету үшін өтініштерді қабылдау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Мемлекеттік қызметті көрсету нәтижесін беру www.egov.kz "электрондық үкімет" веб-порталы (бұдан әрі - портал) арқылы жүзеге асырылады.</w:t>
      </w:r>
    </w:p>
    <w:bookmarkStart w:name="z35" w:id="30"/>
    <w:p>
      <w:pPr>
        <w:spacing w:after="0"/>
        <w:ind w:left="0"/>
        <w:jc w:val="both"/>
      </w:pPr>
      <w:r>
        <w:rPr>
          <w:rFonts w:ascii="Times New Roman"/>
          <w:b w:val="false"/>
          <w:i w:val="false"/>
          <w:color w:val="000000"/>
          <w:sz w:val="28"/>
        </w:rPr>
        <w:t>
      2. Мемлекеттік қызметті көрсету нысаны: электронды (ішінара автоматтандырылған) немесе қағаз түрінде.</w:t>
      </w:r>
    </w:p>
    <w:bookmarkEnd w:id="30"/>
    <w:bookmarkStart w:name="z36" w:id="31"/>
    <w:p>
      <w:pPr>
        <w:spacing w:after="0"/>
        <w:ind w:left="0"/>
        <w:jc w:val="both"/>
      </w:pPr>
      <w:r>
        <w:rPr>
          <w:rFonts w:ascii="Times New Roman"/>
          <w:b w:val="false"/>
          <w:i w:val="false"/>
          <w:color w:val="000000"/>
          <w:sz w:val="28"/>
        </w:rPr>
        <w:t xml:space="preserve">
      3. Мемлекеттік қызметті көрсету нәтижесі - жобалау құжаттамаларына келісім-хат немесе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31"/>
    <w:p>
      <w:pPr>
        <w:spacing w:after="0"/>
        <w:ind w:left="0"/>
        <w:jc w:val="both"/>
      </w:pPr>
      <w:r>
        <w:rPr>
          <w:rFonts w:ascii="Times New Roman"/>
          <w:b w:val="false"/>
          <w:i w:val="false"/>
          <w:color w:val="000000"/>
          <w:sz w:val="28"/>
        </w:rPr>
        <w:t>
      Мемлекеттік қызметті көрсету нәтижесін беру электронды нысанда.</w:t>
      </w:r>
    </w:p>
    <w:bookmarkStart w:name="z37" w:id="32"/>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іс-қимылы тәртібінің сипаттамасы</w:t>
      </w:r>
    </w:p>
    <w:bookmarkEnd w:id="32"/>
    <w:bookmarkStart w:name="z38" w:id="33"/>
    <w:p>
      <w:pPr>
        <w:spacing w:after="0"/>
        <w:ind w:left="0"/>
        <w:jc w:val="both"/>
      </w:pPr>
      <w:r>
        <w:rPr>
          <w:rFonts w:ascii="Times New Roman"/>
          <w:b w:val="false"/>
          <w:i w:val="false"/>
          <w:color w:val="000000"/>
          <w:sz w:val="28"/>
        </w:rPr>
        <w:t xml:space="preserve">
      4. Мемлекеттік қызметті көрсету бойынша рәсімнің (іс-қимылдың) басталуы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пен қажетті құжаттарды беру болып табылады.</w:t>
      </w:r>
    </w:p>
    <w:bookmarkEnd w:id="33"/>
    <w:bookmarkStart w:name="z39" w:id="3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w:t>
      </w:r>
    </w:p>
    <w:bookmarkEnd w:id="34"/>
    <w:p>
      <w:pPr>
        <w:spacing w:after="0"/>
        <w:ind w:left="0"/>
        <w:jc w:val="both"/>
      </w:pPr>
      <w:r>
        <w:rPr>
          <w:rFonts w:ascii="Times New Roman"/>
          <w:b w:val="false"/>
          <w:i w:val="false"/>
          <w:color w:val="000000"/>
          <w:sz w:val="28"/>
        </w:rPr>
        <w:t>
      Көрсетілетін қызметті берушінің аумақтық департаменттері арқылы көрсетілетін Мемлекеттік қызметті алу үшін:</w:t>
      </w:r>
    </w:p>
    <w:p>
      <w:pPr>
        <w:spacing w:after="0"/>
        <w:ind w:left="0"/>
        <w:jc w:val="both"/>
      </w:pPr>
      <w:r>
        <w:rPr>
          <w:rFonts w:ascii="Times New Roman"/>
          <w:b w:val="false"/>
          <w:i w:val="false"/>
          <w:color w:val="000000"/>
          <w:sz w:val="28"/>
        </w:rPr>
        <w:t>
      1) Мемлекеттік корпорация қызметкері алынған құжаттарды тіркеуді жүргізеді және көрсетілетін қызметті беруші басшының қарауына береді;</w:t>
      </w:r>
    </w:p>
    <w:p>
      <w:pPr>
        <w:spacing w:after="0"/>
        <w:ind w:left="0"/>
        <w:jc w:val="both"/>
      </w:pPr>
      <w:r>
        <w:rPr>
          <w:rFonts w:ascii="Times New Roman"/>
          <w:b w:val="false"/>
          <w:i w:val="false"/>
          <w:color w:val="000000"/>
          <w:sz w:val="28"/>
        </w:rPr>
        <w:t>
      2) көрсетілетін қызметті берушінің басшысы 2 (екі) сағат ішінде көрсетілетін қызметті алушының өтінішін қарайды және көрсетілетін қызметті беруші басшысының орынбасарына орындауға береді;</w:t>
      </w:r>
    </w:p>
    <w:p>
      <w:pPr>
        <w:spacing w:after="0"/>
        <w:ind w:left="0"/>
        <w:jc w:val="both"/>
      </w:pPr>
      <w:r>
        <w:rPr>
          <w:rFonts w:ascii="Times New Roman"/>
          <w:b w:val="false"/>
          <w:i w:val="false"/>
          <w:color w:val="000000"/>
          <w:sz w:val="28"/>
        </w:rPr>
        <w:t>
      3) көрсетілетін қызметті беруші басшысының орынбасары 2 (екі) сағат ішінде көрсетілетін қызметті алушының өтінішін қарайды және салалық басқарма басшысына орындауға береді;</w:t>
      </w:r>
    </w:p>
    <w:p>
      <w:pPr>
        <w:spacing w:after="0"/>
        <w:ind w:left="0"/>
        <w:jc w:val="both"/>
      </w:pPr>
      <w:r>
        <w:rPr>
          <w:rFonts w:ascii="Times New Roman"/>
          <w:b w:val="false"/>
          <w:i w:val="false"/>
          <w:color w:val="000000"/>
          <w:sz w:val="28"/>
        </w:rPr>
        <w:t>
      4) салалық басқарма (бөлім) басшысы 2 (екі) сағат ішінде көрсетілетін қызметті алушының өтінішін қойылатын талаптарға сәйкестігіне қарайды және орындаушыға орындауға береді;</w:t>
      </w:r>
    </w:p>
    <w:p>
      <w:pPr>
        <w:spacing w:after="0"/>
        <w:ind w:left="0"/>
        <w:jc w:val="both"/>
      </w:pPr>
      <w:r>
        <w:rPr>
          <w:rFonts w:ascii="Times New Roman"/>
          <w:b w:val="false"/>
          <w:i w:val="false"/>
          <w:color w:val="000000"/>
          <w:sz w:val="28"/>
        </w:rPr>
        <w:t>
      5) көрсетілетін қызметті берушінің жауапты орындаушысы 1 (бір) жұмыс күні ішінде ұсынылған құжаттардың толықтығын тексеріп, ұсынылған құжаттар толық болмаған жағдайда, көрсетілетін қызметті алушыға әрі қарай қарастырудан жазбаша дәлелді бас тартуды жолдайды. Ұсынылған құжаттар стандарт талаптарына сәйкес келген жағдайда, 13 (он үш) жұмыс күні ішінде алынған құжаттарды қарайды және жобалау құжаттамасын келісу-хатын рәсімдейді;</w:t>
      </w:r>
    </w:p>
    <w:p>
      <w:pPr>
        <w:spacing w:after="0"/>
        <w:ind w:left="0"/>
        <w:jc w:val="both"/>
      </w:pPr>
      <w:r>
        <w:rPr>
          <w:rFonts w:ascii="Times New Roman"/>
          <w:b w:val="false"/>
          <w:i w:val="false"/>
          <w:color w:val="000000"/>
          <w:sz w:val="28"/>
        </w:rPr>
        <w:t>
      6) салалық басқарма (бөлім) басшысының 2 (екі) сағат ішінде келісу туралы шешімді не мемлекеттік қызмет көрсетуден бас тарту туралы дәлелді жауапты келісуі;</w:t>
      </w:r>
    </w:p>
    <w:p>
      <w:pPr>
        <w:spacing w:after="0"/>
        <w:ind w:left="0"/>
        <w:jc w:val="both"/>
      </w:pPr>
      <w:r>
        <w:rPr>
          <w:rFonts w:ascii="Times New Roman"/>
          <w:b w:val="false"/>
          <w:i w:val="false"/>
          <w:color w:val="000000"/>
          <w:sz w:val="28"/>
        </w:rPr>
        <w:t>
      7) көрсетілетін қызметті беруші басшысы орынбасарының 2 (екі) сағат ішінде келісу туралы шешімді не мемлекеттік қызметті көрсетуден бас тарту туралы дәлелді жауапты келісуі;</w:t>
      </w:r>
    </w:p>
    <w:p>
      <w:pPr>
        <w:spacing w:after="0"/>
        <w:ind w:left="0"/>
        <w:jc w:val="both"/>
      </w:pPr>
      <w:r>
        <w:rPr>
          <w:rFonts w:ascii="Times New Roman"/>
          <w:b w:val="false"/>
          <w:i w:val="false"/>
          <w:color w:val="000000"/>
          <w:sz w:val="28"/>
        </w:rPr>
        <w:t>
      8) көрсетілетін қызметті беруші басшысының (не оны алмастыратын адам) 2 (екі) сағат ішінде келісу туралы шешімге не мемлекеттік қызмет көрсетуден бас тарту туралы дәлелді жауапқа қол қоюы;</w:t>
      </w:r>
    </w:p>
    <w:p>
      <w:pPr>
        <w:spacing w:after="0"/>
        <w:ind w:left="0"/>
        <w:jc w:val="both"/>
      </w:pPr>
      <w:r>
        <w:rPr>
          <w:rFonts w:ascii="Times New Roman"/>
          <w:b w:val="false"/>
          <w:i w:val="false"/>
          <w:color w:val="000000"/>
          <w:sz w:val="28"/>
        </w:rPr>
        <w:t>
      9) 2 (екі) сағат ішінде мемлекеттік қызметті көрсету нәтижесін ресімдеу және беру.</w:t>
      </w:r>
    </w:p>
    <w:p>
      <w:pPr>
        <w:spacing w:after="0"/>
        <w:ind w:left="0"/>
        <w:jc w:val="both"/>
      </w:pPr>
      <w:r>
        <w:rPr>
          <w:rFonts w:ascii="Times New Roman"/>
          <w:b w:val="false"/>
          <w:i w:val="false"/>
          <w:color w:val="000000"/>
          <w:sz w:val="28"/>
        </w:rPr>
        <w:t>
      Көрсетілетін қызметті беруші арқылы көрсетілетін Мемлекеттік қызметті алу үшін:</w:t>
      </w:r>
    </w:p>
    <w:p>
      <w:pPr>
        <w:spacing w:after="0"/>
        <w:ind w:left="0"/>
        <w:jc w:val="both"/>
      </w:pPr>
      <w:r>
        <w:rPr>
          <w:rFonts w:ascii="Times New Roman"/>
          <w:b w:val="false"/>
          <w:i w:val="false"/>
          <w:color w:val="000000"/>
          <w:sz w:val="28"/>
        </w:rPr>
        <w:t>
      Астана қаласында орналасқан Мемлекеттік корпорацияға жүгінген жағдайда:</w:t>
      </w:r>
    </w:p>
    <w:p>
      <w:pPr>
        <w:spacing w:after="0"/>
        <w:ind w:left="0"/>
        <w:jc w:val="both"/>
      </w:pPr>
      <w:r>
        <w:rPr>
          <w:rFonts w:ascii="Times New Roman"/>
          <w:b w:val="false"/>
          <w:i w:val="false"/>
          <w:color w:val="000000"/>
          <w:sz w:val="28"/>
        </w:rPr>
        <w:t>
      1) Мемлекеттік корпорация қызметкері алынған құжаттарды тіркеуді жүргізеді және көрсетілетін қызметті беруші басшының қарауына береді;</w:t>
      </w:r>
    </w:p>
    <w:p>
      <w:pPr>
        <w:spacing w:after="0"/>
        <w:ind w:left="0"/>
        <w:jc w:val="both"/>
      </w:pPr>
      <w:r>
        <w:rPr>
          <w:rFonts w:ascii="Times New Roman"/>
          <w:b w:val="false"/>
          <w:i w:val="false"/>
          <w:color w:val="000000"/>
          <w:sz w:val="28"/>
        </w:rPr>
        <w:t>
      2) көрсетілетін қызметті берушінің басшысы 2 (екі) сағат ішінде көрсетілетін қызметті алушының өтінішін қарайды және көрсетілетін қызметті беруші басшысының орынбасарына орындауға береді;</w:t>
      </w:r>
    </w:p>
    <w:p>
      <w:pPr>
        <w:spacing w:after="0"/>
        <w:ind w:left="0"/>
        <w:jc w:val="both"/>
      </w:pPr>
      <w:r>
        <w:rPr>
          <w:rFonts w:ascii="Times New Roman"/>
          <w:b w:val="false"/>
          <w:i w:val="false"/>
          <w:color w:val="000000"/>
          <w:sz w:val="28"/>
        </w:rPr>
        <w:t>
      3) көрсетілетін қызметті беруші басшысының орынбасары 2 (екі) сағат ішінде көрсетілетін қызметті алушының өтінішін қарайды және салалық басқарма басшысына орындауға береді;</w:t>
      </w:r>
    </w:p>
    <w:p>
      <w:pPr>
        <w:spacing w:after="0"/>
        <w:ind w:left="0"/>
        <w:jc w:val="both"/>
      </w:pPr>
      <w:r>
        <w:rPr>
          <w:rFonts w:ascii="Times New Roman"/>
          <w:b w:val="false"/>
          <w:i w:val="false"/>
          <w:color w:val="000000"/>
          <w:sz w:val="28"/>
        </w:rPr>
        <w:t>
      4) салалық басқарма (бөлім) басшысы 2 (екі) сағат ішінде көрсетілетін қызметті алушының өтінішін қойылатын талаптарға сәйкестігіне қарайды және орындаушыға орындауға береді;</w:t>
      </w:r>
    </w:p>
    <w:p>
      <w:pPr>
        <w:spacing w:after="0"/>
        <w:ind w:left="0"/>
        <w:jc w:val="both"/>
      </w:pPr>
      <w:r>
        <w:rPr>
          <w:rFonts w:ascii="Times New Roman"/>
          <w:b w:val="false"/>
          <w:i w:val="false"/>
          <w:color w:val="000000"/>
          <w:sz w:val="28"/>
        </w:rPr>
        <w:t>
      5) көрсетілетін қызметті берушінің жауапты орындаушысы 1 (бір) жұмыс күні ішінде ұсынылған құжаттардың толықтығын тексеріп, ұсынылған құжаттар толық болмаған жағдайда, көрсетілетін қызметті алушыға әрі қарай қарастырудан жазбаша дәлелді бас тартуды жолдайды. Ұсынылған құжаттар стандарт талаптарына сәйкес келген жағдайда, 13 (он үш) жұмыс күні ішінде алынған құжаттарды қарайды және жобалау құжаттамасын келісу-хатын рәсімдейді;</w:t>
      </w:r>
    </w:p>
    <w:p>
      <w:pPr>
        <w:spacing w:after="0"/>
        <w:ind w:left="0"/>
        <w:jc w:val="both"/>
      </w:pPr>
      <w:r>
        <w:rPr>
          <w:rFonts w:ascii="Times New Roman"/>
          <w:b w:val="false"/>
          <w:i w:val="false"/>
          <w:color w:val="000000"/>
          <w:sz w:val="28"/>
        </w:rPr>
        <w:t>
      6) салалық басқарма (бөлім) басшысының 2 (екі) сағат ішінде келісу туралы шешімді не мемлекеттік қызмет көрсетуден бас тарту туралы дәлелді жауапты келісуі;</w:t>
      </w:r>
    </w:p>
    <w:p>
      <w:pPr>
        <w:spacing w:after="0"/>
        <w:ind w:left="0"/>
        <w:jc w:val="both"/>
      </w:pPr>
      <w:r>
        <w:rPr>
          <w:rFonts w:ascii="Times New Roman"/>
          <w:b w:val="false"/>
          <w:i w:val="false"/>
          <w:color w:val="000000"/>
          <w:sz w:val="28"/>
        </w:rPr>
        <w:t>
      7) көрсетілетін қызметті беруші басшысы орынбасарының 2 (екі) сағат ішінде келісу туралы шешімді не мемлекеттік қызметті көрсетуден бас тарту туралы дәлелді жауапты келісуі;</w:t>
      </w:r>
    </w:p>
    <w:p>
      <w:pPr>
        <w:spacing w:after="0"/>
        <w:ind w:left="0"/>
        <w:jc w:val="both"/>
      </w:pPr>
      <w:r>
        <w:rPr>
          <w:rFonts w:ascii="Times New Roman"/>
          <w:b w:val="false"/>
          <w:i w:val="false"/>
          <w:color w:val="000000"/>
          <w:sz w:val="28"/>
        </w:rPr>
        <w:t>
      8) көрсетілетін қызметті беруші басшысының (не оны алмастыратын адам) 2 (екі) сағат ішінде келісу туралы шешімге не мемлекеттік қызмет көрсетуден бас тарту туралы дәлелді жауапқа қол қоюы;</w:t>
      </w:r>
    </w:p>
    <w:p>
      <w:pPr>
        <w:spacing w:after="0"/>
        <w:ind w:left="0"/>
        <w:jc w:val="both"/>
      </w:pPr>
      <w:r>
        <w:rPr>
          <w:rFonts w:ascii="Times New Roman"/>
          <w:b w:val="false"/>
          <w:i w:val="false"/>
          <w:color w:val="000000"/>
          <w:sz w:val="28"/>
        </w:rPr>
        <w:t>
      9) 2 (екі) сағат ішінде мемлекеттік қызметті көрсету нәтижесін ресімдеу және беру.</w:t>
      </w:r>
    </w:p>
    <w:p>
      <w:pPr>
        <w:spacing w:after="0"/>
        <w:ind w:left="0"/>
        <w:jc w:val="both"/>
      </w:pPr>
      <w:r>
        <w:rPr>
          <w:rFonts w:ascii="Times New Roman"/>
          <w:b w:val="false"/>
          <w:i w:val="false"/>
          <w:color w:val="000000"/>
          <w:sz w:val="28"/>
        </w:rPr>
        <w:t>
      Басқа аумақтардан Мемлекеттік корпорацияға жүгінген жағдайда:</w:t>
      </w:r>
    </w:p>
    <w:p>
      <w:pPr>
        <w:spacing w:after="0"/>
        <w:ind w:left="0"/>
        <w:jc w:val="both"/>
      </w:pPr>
      <w:r>
        <w:rPr>
          <w:rFonts w:ascii="Times New Roman"/>
          <w:b w:val="false"/>
          <w:i w:val="false"/>
          <w:color w:val="000000"/>
          <w:sz w:val="28"/>
        </w:rPr>
        <w:t>
      1) Мемлекеттік корпорацияның қызметкері (Мемлекеттік корпорацияның Астана қаласында орналасқанынан бөлек) 1 (бір) жұмыс күні ішінде құжаттар топтамасын жинақтау секторына жолдайды;</w:t>
      </w:r>
    </w:p>
    <w:p>
      <w:pPr>
        <w:spacing w:after="0"/>
        <w:ind w:left="0"/>
        <w:jc w:val="both"/>
      </w:pPr>
      <w:r>
        <w:rPr>
          <w:rFonts w:ascii="Times New Roman"/>
          <w:b w:val="false"/>
          <w:i w:val="false"/>
          <w:color w:val="000000"/>
          <w:sz w:val="28"/>
        </w:rPr>
        <w:t>
      2) жинақтау секторының қызметкері (маманы) 3 (үш) жұмыс күні ішінде құжаттар топтамасын пошталық байланыс арқылы көрсетілетін қызметті берушіге жеткізеді;</w:t>
      </w:r>
    </w:p>
    <w:p>
      <w:pPr>
        <w:spacing w:after="0"/>
        <w:ind w:left="0"/>
        <w:jc w:val="both"/>
      </w:pPr>
      <w:r>
        <w:rPr>
          <w:rFonts w:ascii="Times New Roman"/>
          <w:b w:val="false"/>
          <w:i w:val="false"/>
          <w:color w:val="000000"/>
          <w:sz w:val="28"/>
        </w:rPr>
        <w:t>
      3) көрсетілетін қызметті берушінің басшысы 2 (екі) сағат ішінде көрсетілетін қызметті алушының өтінішін қарайды және көрсетілетін қызметті беруші басшысының орынбасарына орындауға береді;</w:t>
      </w:r>
    </w:p>
    <w:p>
      <w:pPr>
        <w:spacing w:after="0"/>
        <w:ind w:left="0"/>
        <w:jc w:val="both"/>
      </w:pPr>
      <w:r>
        <w:rPr>
          <w:rFonts w:ascii="Times New Roman"/>
          <w:b w:val="false"/>
          <w:i w:val="false"/>
          <w:color w:val="000000"/>
          <w:sz w:val="28"/>
        </w:rPr>
        <w:t>
      4) көрсетілетін қызметті беруші басшысының орынбасары 2 (екі) сағат ішінде көрсетілетін қызметті алушының өтінішін қарайды және салалық басқарма басшысына орындауға береді;</w:t>
      </w:r>
    </w:p>
    <w:p>
      <w:pPr>
        <w:spacing w:after="0"/>
        <w:ind w:left="0"/>
        <w:jc w:val="both"/>
      </w:pPr>
      <w:r>
        <w:rPr>
          <w:rFonts w:ascii="Times New Roman"/>
          <w:b w:val="false"/>
          <w:i w:val="false"/>
          <w:color w:val="000000"/>
          <w:sz w:val="28"/>
        </w:rPr>
        <w:t>
      5) салалық басқарма (бөлім) басшысы 2 (екі) сағат ішінде көрсетілетін қызметті алушының өтінішін қойылатын талаптарға сәйкестігіне қарайды және орындаушыға орындауға береді;</w:t>
      </w:r>
    </w:p>
    <w:p>
      <w:pPr>
        <w:spacing w:after="0"/>
        <w:ind w:left="0"/>
        <w:jc w:val="both"/>
      </w:pPr>
      <w:r>
        <w:rPr>
          <w:rFonts w:ascii="Times New Roman"/>
          <w:b w:val="false"/>
          <w:i w:val="false"/>
          <w:color w:val="000000"/>
          <w:sz w:val="28"/>
        </w:rPr>
        <w:t>
      6) көрсетілетін қызметті берушінің жауапты орындаушысы 1 (бір) жұмыс күні ішінде ұсынылған құжаттардың толықтығын тексеріп, ұсынылған құжаттар толық болмаған жағдайда, көрсетілетін қызметті алушыға әрі қарай қарастырудан жазбаша дәлелді бас тартуды жолдайды. Ұсынылған құжаттар стандарт талаптарына сәйкес келген жағдайда, 13 (он үш) жұмыс күні ішінде алынған құжаттарды қарайды және жобалау құжаттамасын келісу-хатын рәсімдейді;</w:t>
      </w:r>
    </w:p>
    <w:p>
      <w:pPr>
        <w:spacing w:after="0"/>
        <w:ind w:left="0"/>
        <w:jc w:val="both"/>
      </w:pPr>
      <w:r>
        <w:rPr>
          <w:rFonts w:ascii="Times New Roman"/>
          <w:b w:val="false"/>
          <w:i w:val="false"/>
          <w:color w:val="000000"/>
          <w:sz w:val="28"/>
        </w:rPr>
        <w:t>
      7) салалық басқарма (бөлім) басшысының 2 (екі) сағат ішінде келісу туралы шешімді не мемлекеттік қызмет көрсетуден бас тарту туралы дәлелді жауапты келісуі;</w:t>
      </w:r>
    </w:p>
    <w:p>
      <w:pPr>
        <w:spacing w:after="0"/>
        <w:ind w:left="0"/>
        <w:jc w:val="both"/>
      </w:pPr>
      <w:r>
        <w:rPr>
          <w:rFonts w:ascii="Times New Roman"/>
          <w:b w:val="false"/>
          <w:i w:val="false"/>
          <w:color w:val="000000"/>
          <w:sz w:val="28"/>
        </w:rPr>
        <w:t>
      8) көрсетілетін қызметті беруші басшысы орынбасарының 2 (екі) сағат ішінде келісу туралы шешімді не мемлекеттік қызметті көрсетуден бас тарту туралы дәлелді жауапты келісуі;</w:t>
      </w:r>
    </w:p>
    <w:p>
      <w:pPr>
        <w:spacing w:after="0"/>
        <w:ind w:left="0"/>
        <w:jc w:val="both"/>
      </w:pPr>
      <w:r>
        <w:rPr>
          <w:rFonts w:ascii="Times New Roman"/>
          <w:b w:val="false"/>
          <w:i w:val="false"/>
          <w:color w:val="000000"/>
          <w:sz w:val="28"/>
        </w:rPr>
        <w:t>
      9) көрсетілетін қызметті беруші басшысының (не оны алмастыратын адам) 2 (екі) сағат ішінде келісу туралы шешімге не мемлекеттік қызмет көрсетуден бас тарту туралы дәлелді жауапқа қол қоюы;</w:t>
      </w:r>
    </w:p>
    <w:p>
      <w:pPr>
        <w:spacing w:after="0"/>
        <w:ind w:left="0"/>
        <w:jc w:val="both"/>
      </w:pPr>
      <w:r>
        <w:rPr>
          <w:rFonts w:ascii="Times New Roman"/>
          <w:b w:val="false"/>
          <w:i w:val="false"/>
          <w:color w:val="000000"/>
          <w:sz w:val="28"/>
        </w:rPr>
        <w:t>
      10) 2 (екі) сағат ішінде мемлекеттік қызметті көрсету нәтижесін ресімдеу және беру;</w:t>
      </w:r>
    </w:p>
    <w:p>
      <w:pPr>
        <w:spacing w:after="0"/>
        <w:ind w:left="0"/>
        <w:jc w:val="both"/>
      </w:pPr>
      <w:r>
        <w:rPr>
          <w:rFonts w:ascii="Times New Roman"/>
          <w:b w:val="false"/>
          <w:i w:val="false"/>
          <w:color w:val="000000"/>
          <w:sz w:val="28"/>
        </w:rPr>
        <w:t>
      11) көрсетілетін қызметті беруші 3 (үш) жұмыс күні ішінде құжаттар топтамасын пошталық байланыс арқылы Мемлекеттік корпорацияға жеткізед.</w:t>
      </w:r>
    </w:p>
    <w:bookmarkStart w:name="z40" w:id="35"/>
    <w:p>
      <w:pPr>
        <w:spacing w:after="0"/>
        <w:ind w:left="0"/>
        <w:jc w:val="both"/>
      </w:pPr>
      <w:r>
        <w:rPr>
          <w:rFonts w:ascii="Times New Roman"/>
          <w:b w:val="false"/>
          <w:i w:val="false"/>
          <w:color w:val="000000"/>
          <w:sz w:val="28"/>
        </w:rPr>
        <w:t>
      6. Мынадай рәсімді (іс-қимылды) орындауды бастаудың негізі болатын мелекеттік қызметті көрсету жөніндегі рәсімдер (іс-қимылдар) нәтижесі:</w:t>
      </w:r>
    </w:p>
    <w:bookmarkEnd w:id="35"/>
    <w:p>
      <w:pPr>
        <w:spacing w:after="0"/>
        <w:ind w:left="0"/>
        <w:jc w:val="both"/>
      </w:pPr>
      <w:r>
        <w:rPr>
          <w:rFonts w:ascii="Times New Roman"/>
          <w:b w:val="false"/>
          <w:i w:val="false"/>
          <w:color w:val="000000"/>
          <w:sz w:val="28"/>
        </w:rPr>
        <w:t>
      1) құжатты тіркеу;</w:t>
      </w:r>
    </w:p>
    <w:p>
      <w:pPr>
        <w:spacing w:after="0"/>
        <w:ind w:left="0"/>
        <w:jc w:val="both"/>
      </w:pPr>
      <w:r>
        <w:rPr>
          <w:rFonts w:ascii="Times New Roman"/>
          <w:b w:val="false"/>
          <w:i w:val="false"/>
          <w:color w:val="000000"/>
          <w:sz w:val="28"/>
        </w:rPr>
        <w:t xml:space="preserve">
      2) басшының қарары; </w:t>
      </w:r>
    </w:p>
    <w:p>
      <w:pPr>
        <w:spacing w:after="0"/>
        <w:ind w:left="0"/>
        <w:jc w:val="both"/>
      </w:pPr>
      <w:r>
        <w:rPr>
          <w:rFonts w:ascii="Times New Roman"/>
          <w:b w:val="false"/>
          <w:i w:val="false"/>
          <w:color w:val="000000"/>
          <w:sz w:val="28"/>
        </w:rPr>
        <w:t xml:space="preserve">
      3) жауапты орындаушыны тағайындау; </w:t>
      </w:r>
    </w:p>
    <w:p>
      <w:pPr>
        <w:spacing w:after="0"/>
        <w:ind w:left="0"/>
        <w:jc w:val="both"/>
      </w:pPr>
      <w:r>
        <w:rPr>
          <w:rFonts w:ascii="Times New Roman"/>
          <w:b w:val="false"/>
          <w:i w:val="false"/>
          <w:color w:val="000000"/>
          <w:sz w:val="28"/>
        </w:rPr>
        <w:t>
      4) қарастыруға қабылдау немесе қарастырудан бас тарту;</w:t>
      </w:r>
    </w:p>
    <w:p>
      <w:pPr>
        <w:spacing w:after="0"/>
        <w:ind w:left="0"/>
        <w:jc w:val="both"/>
      </w:pPr>
      <w:r>
        <w:rPr>
          <w:rFonts w:ascii="Times New Roman"/>
          <w:b w:val="false"/>
          <w:i w:val="false"/>
          <w:color w:val="000000"/>
          <w:sz w:val="28"/>
        </w:rPr>
        <w:t>
      5) мемлекеттік қызметті көрсету бойынша шешімді ресімдеу;</w:t>
      </w:r>
    </w:p>
    <w:p>
      <w:pPr>
        <w:spacing w:after="0"/>
        <w:ind w:left="0"/>
        <w:jc w:val="both"/>
      </w:pPr>
      <w:r>
        <w:rPr>
          <w:rFonts w:ascii="Times New Roman"/>
          <w:b w:val="false"/>
          <w:i w:val="false"/>
          <w:color w:val="000000"/>
          <w:sz w:val="28"/>
        </w:rPr>
        <w:t>
      6) мемлекеттік қызметті көрсету шешіміне қол қою;</w:t>
      </w:r>
    </w:p>
    <w:p>
      <w:pPr>
        <w:spacing w:after="0"/>
        <w:ind w:left="0"/>
        <w:jc w:val="both"/>
      </w:pPr>
      <w:r>
        <w:rPr>
          <w:rFonts w:ascii="Times New Roman"/>
          <w:b w:val="false"/>
          <w:i w:val="false"/>
          <w:color w:val="000000"/>
          <w:sz w:val="28"/>
        </w:rPr>
        <w:t>
      7) мемлекеттік қызметті көрсету нәтижесін беру.</w:t>
      </w:r>
    </w:p>
    <w:bookmarkStart w:name="z41" w:id="36"/>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36"/>
    <w:bookmarkStart w:name="z42" w:id="3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7"/>
    <w:p>
      <w:pPr>
        <w:spacing w:after="0"/>
        <w:ind w:left="0"/>
        <w:jc w:val="both"/>
      </w:pPr>
      <w:r>
        <w:rPr>
          <w:rFonts w:ascii="Times New Roman"/>
          <w:b w:val="false"/>
          <w:i w:val="false"/>
          <w:color w:val="000000"/>
          <w:sz w:val="28"/>
        </w:rPr>
        <w:t>
      1) көрсетілетін қызметті беруші кеңсесінің жұмыскері;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 басшысының орынбасары;</w:t>
      </w:r>
    </w:p>
    <w:p>
      <w:pPr>
        <w:spacing w:after="0"/>
        <w:ind w:left="0"/>
        <w:jc w:val="both"/>
      </w:pPr>
      <w:r>
        <w:rPr>
          <w:rFonts w:ascii="Times New Roman"/>
          <w:b w:val="false"/>
          <w:i w:val="false"/>
          <w:color w:val="000000"/>
          <w:sz w:val="28"/>
        </w:rPr>
        <w:t>
      4) салалық басқарманың (бөлім) басшысы;</w:t>
      </w:r>
    </w:p>
    <w:p>
      <w:pPr>
        <w:spacing w:after="0"/>
        <w:ind w:left="0"/>
        <w:jc w:val="both"/>
      </w:pPr>
      <w:r>
        <w:rPr>
          <w:rFonts w:ascii="Times New Roman"/>
          <w:b w:val="false"/>
          <w:i w:val="false"/>
          <w:color w:val="000000"/>
          <w:sz w:val="28"/>
        </w:rPr>
        <w:t>
      5) басқарманың(бөлімнің) жауапты орындаушысы.</w:t>
      </w:r>
    </w:p>
    <w:bookmarkStart w:name="z43" w:id="3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ресімдерді (іс-қимылдары) сипаттау:</w:t>
      </w:r>
    </w:p>
    <w:bookmarkEnd w:id="38"/>
    <w:p>
      <w:pPr>
        <w:spacing w:after="0"/>
        <w:ind w:left="0"/>
        <w:jc w:val="both"/>
      </w:pPr>
      <w:r>
        <w:rPr>
          <w:rFonts w:ascii="Times New Roman"/>
          <w:b w:val="false"/>
          <w:i w:val="false"/>
          <w:color w:val="000000"/>
          <w:sz w:val="28"/>
        </w:rPr>
        <w:t xml:space="preserve">
      1) көрсетілетін қызметті берушінің кеңсе қызметкерінің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 қабылдауы, кіріс нөмірі мен қабылдау күнін көрсетіп, кіріс хат-хабарды тіркеу журналына тіркеуі. Орындау ұзақтығы – 2 (екі) сағат; </w:t>
      </w:r>
    </w:p>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алушының құжаттарын қарастыруы және көрсетілетін қызметті берушінің басшысының жетекшілік ететін орынбасарының қарастыруына беруі. Орындау ұзақтығы – 2 (екі) сағат; </w:t>
      </w:r>
    </w:p>
    <w:p>
      <w:pPr>
        <w:spacing w:after="0"/>
        <w:ind w:left="0"/>
        <w:jc w:val="both"/>
      </w:pPr>
      <w:r>
        <w:rPr>
          <w:rFonts w:ascii="Times New Roman"/>
          <w:b w:val="false"/>
          <w:i w:val="false"/>
          <w:color w:val="000000"/>
          <w:sz w:val="28"/>
        </w:rPr>
        <w:t>
      3) басшы орынбасарының көрсетілетін қызметті алушының құжаттарын қарастыруы және көрсетілетін қызметті берушінің салалық басқарма басшысының орындауына беруі. Орындау ұзақтығы – 2 (екі) сағат;</w:t>
      </w:r>
    </w:p>
    <w:p>
      <w:pPr>
        <w:spacing w:after="0"/>
        <w:ind w:left="0"/>
        <w:jc w:val="both"/>
      </w:pPr>
      <w:r>
        <w:rPr>
          <w:rFonts w:ascii="Times New Roman"/>
          <w:b w:val="false"/>
          <w:i w:val="false"/>
          <w:color w:val="000000"/>
          <w:sz w:val="28"/>
        </w:rPr>
        <w:t xml:space="preserve">
      4) көрсетілетін қызметті берушінің салалық басқарма (бөлім) басшысының қарастыруы және орындаушыны тағайындауы. Орындау ұзақтығы – 2 (екі) сағат; </w:t>
      </w:r>
    </w:p>
    <w:p>
      <w:pPr>
        <w:spacing w:after="0"/>
        <w:ind w:left="0"/>
        <w:jc w:val="both"/>
      </w:pPr>
      <w:r>
        <w:rPr>
          <w:rFonts w:ascii="Times New Roman"/>
          <w:b w:val="false"/>
          <w:i w:val="false"/>
          <w:color w:val="000000"/>
          <w:sz w:val="28"/>
        </w:rPr>
        <w:t>
      5) көрсетілетін қызметті берушінің басқарманың (бөлім) орындаушысы көрсетілетін қызметті алушының ұсынған құжаттарын Қазақстан Республикасының қолданыстағы заңнамасына сәйкестігіне қарастыруы және электрондық түрде келісу туралы шешімді не келісуден бас тарту туралы дәлелді жауапты рәсімдеуі. Орындау ұзақтығы – 13 (он үш) жұмыс күні;</w:t>
      </w:r>
    </w:p>
    <w:p>
      <w:pPr>
        <w:spacing w:after="0"/>
        <w:ind w:left="0"/>
        <w:jc w:val="both"/>
      </w:pPr>
      <w:r>
        <w:rPr>
          <w:rFonts w:ascii="Times New Roman"/>
          <w:b w:val="false"/>
          <w:i w:val="false"/>
          <w:color w:val="000000"/>
          <w:sz w:val="28"/>
        </w:rPr>
        <w:t>
      6) көрсетілетін қызметті берушінің басқарма (бөлім) басшысының құжаттарды және мемлекеттік қызметті көрсету нәтижесін заңнамаға сәйкестігіне қарастыруы және рәсімделген құжатты келісуі. Орындау ұзақтығы – 2 (екі) сағат;</w:t>
      </w:r>
    </w:p>
    <w:p>
      <w:pPr>
        <w:spacing w:after="0"/>
        <w:ind w:left="0"/>
        <w:jc w:val="both"/>
      </w:pPr>
      <w:r>
        <w:rPr>
          <w:rFonts w:ascii="Times New Roman"/>
          <w:b w:val="false"/>
          <w:i w:val="false"/>
          <w:color w:val="000000"/>
          <w:sz w:val="28"/>
        </w:rPr>
        <w:t>
      7) көрсетілетін қызметті берушінің басшысының орынбасарының мемлекеттік көрсетілетін қызмет бойынша қабылданған шешімді келісуі. Орындау ұзақтығы – 2 (екі) сағат;</w:t>
      </w:r>
    </w:p>
    <w:p>
      <w:pPr>
        <w:spacing w:after="0"/>
        <w:ind w:left="0"/>
        <w:jc w:val="both"/>
      </w:pPr>
      <w:r>
        <w:rPr>
          <w:rFonts w:ascii="Times New Roman"/>
          <w:b w:val="false"/>
          <w:i w:val="false"/>
          <w:color w:val="000000"/>
          <w:sz w:val="28"/>
        </w:rPr>
        <w:t>
      8) көрсетілетін қызметті беруші басшысының (немесе оның орынбасарының) мемлекеттік қызметті көрсету туралы қабылданған шешімге қол қоюы. Орындау ұзақтығы – 2 (екі) сағат;</w:t>
      </w:r>
    </w:p>
    <w:p>
      <w:pPr>
        <w:spacing w:after="0"/>
        <w:ind w:left="0"/>
        <w:jc w:val="both"/>
      </w:pPr>
      <w:r>
        <w:rPr>
          <w:rFonts w:ascii="Times New Roman"/>
          <w:b w:val="false"/>
          <w:i w:val="false"/>
          <w:color w:val="000000"/>
          <w:sz w:val="28"/>
        </w:rPr>
        <w:t>
      9) Мемлекеттік қызметті көрсету нәтижесін ресімдеу және беру. Орындау ұзақтығы – 1 (бір) сағат.</w:t>
      </w:r>
    </w:p>
    <w:bookmarkStart w:name="z44" w:id="39"/>
    <w:p>
      <w:pPr>
        <w:spacing w:after="0"/>
        <w:ind w:left="0"/>
        <w:jc w:val="left"/>
      </w:pPr>
      <w:r>
        <w:rPr>
          <w:rFonts w:ascii="Times New Roman"/>
          <w:b/>
          <w:i w:val="false"/>
          <w:color w:val="000000"/>
        </w:rPr>
        <w:t xml:space="preserve"> 4-тарау. Мемлекеттік корпорациямен және (немесе) өзге де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39"/>
    <w:bookmarkStart w:name="z45" w:id="40"/>
    <w:p>
      <w:pPr>
        <w:spacing w:after="0"/>
        <w:ind w:left="0"/>
        <w:jc w:val="both"/>
      </w:pPr>
      <w:r>
        <w:rPr>
          <w:rFonts w:ascii="Times New Roman"/>
          <w:b w:val="false"/>
          <w:i w:val="false"/>
          <w:color w:val="000000"/>
          <w:sz w:val="28"/>
        </w:rPr>
        <w:t>
      9. Көрсетілетін қызметті алушының Мемлекеттік корпорацияға жүгіну тәртібін, сұранысты өңдеу ұзақтығын сипаттау;</w:t>
      </w:r>
    </w:p>
    <w:bookmarkEnd w:id="40"/>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p>
      <w:pPr>
        <w:spacing w:after="0"/>
        <w:ind w:left="0"/>
        <w:jc w:val="both"/>
      </w:pPr>
      <w:r>
        <w:rPr>
          <w:rFonts w:ascii="Times New Roman"/>
          <w:b w:val="false"/>
          <w:i w:val="false"/>
          <w:color w:val="000000"/>
          <w:sz w:val="28"/>
        </w:rPr>
        <w:t xml:space="preserve">
      2) көрсетілетін қызметті алушының сұрауының Мемлекеттік корпорацияда өңделу ұзақтығы – жиырма минуттан астам емес; </w:t>
      </w:r>
    </w:p>
    <w:p>
      <w:pPr>
        <w:spacing w:after="0"/>
        <w:ind w:left="0"/>
        <w:jc w:val="both"/>
      </w:pPr>
      <w:r>
        <w:rPr>
          <w:rFonts w:ascii="Times New Roman"/>
          <w:b w:val="false"/>
          <w:i w:val="false"/>
          <w:color w:val="000000"/>
          <w:sz w:val="28"/>
        </w:rPr>
        <w:t xml:space="preserve">
      3) көрсетілетін қызметті алушы (не уәкілетті өкілі: өкілеттіктерін растайтын құжат бойынша заңды тұлғаның; нотариалдық куәландырылған сенімхат бойынша жеке тұлғаның) өтініш берген кезде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қызметті көрсету үшін қажетті құжаттар тізбесі.</w:t>
      </w:r>
    </w:p>
    <w:p>
      <w:pPr>
        <w:spacing w:after="0"/>
        <w:ind w:left="0"/>
        <w:jc w:val="both"/>
      </w:pPr>
      <w:r>
        <w:rPr>
          <w:rFonts w:ascii="Times New Roman"/>
          <w:b w:val="false"/>
          <w:i w:val="false"/>
          <w:color w:val="000000"/>
          <w:sz w:val="28"/>
        </w:rPr>
        <w:t>
      Мемлекеттік корпорацияда қабылдау жедел қызмет көрсетусіз, "электрондық кезек" тәртібінде жүзеге асырылады. Көрсетілетін қызметті алушының қалауымен электрондық кезекті портал арқылы "броньдауға" болады.</w:t>
      </w:r>
    </w:p>
    <w:p>
      <w:pPr>
        <w:spacing w:after="0"/>
        <w:ind w:left="0"/>
        <w:jc w:val="both"/>
      </w:pPr>
      <w:r>
        <w:rPr>
          <w:rFonts w:ascii="Times New Roman"/>
          <w:b w:val="false"/>
          <w:i w:val="false"/>
          <w:color w:val="000000"/>
          <w:sz w:val="28"/>
        </w:rPr>
        <w:t>
      Мемлекеттік корпорация операторы құжаттар топтамасын қабылдаған кезде көрсетілетін қызметті алушы ұсынған құжаттардың толықтығын тексереді, көрсетілетін қызметті алушы құжаттарының түпнұсқаларымен "Заңды тұлғалар" мемлекеттік деректер базасымен (бұдан әрі – ЗТ МДБ) деректерін салыстырып тексереді және түпнұсқаларын көрсетілетін қызметті алушыға қайтарып береді.</w:t>
      </w:r>
    </w:p>
    <w:p>
      <w:pPr>
        <w:spacing w:after="0"/>
        <w:ind w:left="0"/>
        <w:jc w:val="both"/>
      </w:pPr>
      <w:r>
        <w:rPr>
          <w:rFonts w:ascii="Times New Roman"/>
          <w:b w:val="false"/>
          <w:i w:val="false"/>
          <w:color w:val="000000"/>
          <w:sz w:val="28"/>
        </w:rPr>
        <w:t>
      Мемлекеттік корпорация операторы,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алады.</w:t>
      </w:r>
    </w:p>
    <w:p>
      <w:pPr>
        <w:spacing w:after="0"/>
        <w:ind w:left="0"/>
        <w:jc w:val="both"/>
      </w:pPr>
      <w:r>
        <w:rPr>
          <w:rFonts w:ascii="Times New Roman"/>
          <w:b w:val="false"/>
          <w:i w:val="false"/>
          <w:color w:val="000000"/>
          <w:sz w:val="28"/>
        </w:rPr>
        <w:t xml:space="preserve">
      Мемлекеттік көрсетілетін қызметті алу үшін қажетті барлық құжаттарды қабылдаған кезде Мемлекеттік корпорация операторы көрсетілетін қызметті алушыға тиісті құжаттарды қабылдағаны туралы қолхат береді. </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ұсынған құжаттар топтамасы толық болмаған жағдайда, Мемлекеттік корпорация операторы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қабылдаудан бас тарту туралы қолхатты береді.</w:t>
      </w:r>
    </w:p>
    <w:bookmarkStart w:name="z46" w:id="41"/>
    <w:p>
      <w:pPr>
        <w:spacing w:after="0"/>
        <w:ind w:left="0"/>
        <w:jc w:val="both"/>
      </w:pPr>
      <w:r>
        <w:rPr>
          <w:rFonts w:ascii="Times New Roman"/>
          <w:b w:val="false"/>
          <w:i w:val="false"/>
          <w:color w:val="000000"/>
          <w:sz w:val="28"/>
        </w:rPr>
        <w:t>
      10. Мемлекеттік корпорацияның біріктірілген ақпараттық жүйесінде көрсетілетін қызметті алушының сұрауын тіркеген және өңдеген кезде Мемлекеттік корпорация қызметкерлерінің іс-қимылдарын сипаттау:</w:t>
      </w:r>
    </w:p>
    <w:bookmarkEnd w:id="41"/>
    <w:p>
      <w:pPr>
        <w:spacing w:after="0"/>
        <w:ind w:left="0"/>
        <w:jc w:val="both"/>
      </w:pPr>
      <w:r>
        <w:rPr>
          <w:rFonts w:ascii="Times New Roman"/>
          <w:b w:val="false"/>
          <w:i w:val="false"/>
          <w:color w:val="000000"/>
          <w:sz w:val="28"/>
        </w:rPr>
        <w:t>
      Көрсетілетін қызметті берушінің аумақтық департаменттері арқылы көрсетілетін Мемлекеттік қызметті алу үшін:</w:t>
      </w:r>
    </w:p>
    <w:p>
      <w:pPr>
        <w:spacing w:after="0"/>
        <w:ind w:left="0"/>
        <w:jc w:val="both"/>
      </w:pPr>
      <w:r>
        <w:rPr>
          <w:rFonts w:ascii="Times New Roman"/>
          <w:b w:val="false"/>
          <w:i w:val="false"/>
          <w:color w:val="000000"/>
          <w:sz w:val="28"/>
        </w:rPr>
        <w:t>
      1) Мемлекеттік корпорацияның операциялық залының қызметкері (операторы) көрсетілетін қызмет алушыдан қабылданған құжаттарды, құжаттар түскен күні Мемлекеттік корпорацияның жинақтау бөлімінің қызметкеріне (маманына) береді 15 (он бес минут);</w:t>
      </w:r>
    </w:p>
    <w:p>
      <w:pPr>
        <w:spacing w:after="0"/>
        <w:ind w:left="0"/>
        <w:jc w:val="both"/>
      </w:pPr>
      <w:r>
        <w:rPr>
          <w:rFonts w:ascii="Times New Roman"/>
          <w:b w:val="false"/>
          <w:i w:val="false"/>
          <w:color w:val="000000"/>
          <w:sz w:val="28"/>
        </w:rPr>
        <w:t>
      2) Мемлекеттік корпорацияның жинақтау секторының қызметкері (маманы) құжаттарды дайындайды және көрсетілетін қызметті берушіге жіберу үшін курьерге береді. Бұл ретте, Мемлекеттік корпорацияға жүгінген кезде құжаттарды қабылдау күні мемлекеттік қызмет көрсету мерзіміне кірмейді (құжаттарды қабылдаған күн ішінде);</w:t>
      </w:r>
    </w:p>
    <w:p>
      <w:pPr>
        <w:spacing w:after="0"/>
        <w:ind w:left="0"/>
        <w:jc w:val="both"/>
      </w:pPr>
      <w:r>
        <w:rPr>
          <w:rFonts w:ascii="Times New Roman"/>
          <w:b w:val="false"/>
          <w:i w:val="false"/>
          <w:color w:val="000000"/>
          <w:sz w:val="28"/>
        </w:rPr>
        <w:t>
      3) көрсетілетін қызметті беруші 14 (он төрт) жұмыс күні ішінде мемлекеттік қызметті көрсету нәтижесін дайындайды;</w:t>
      </w:r>
    </w:p>
    <w:p>
      <w:pPr>
        <w:spacing w:after="0"/>
        <w:ind w:left="0"/>
        <w:jc w:val="both"/>
      </w:pPr>
      <w:r>
        <w:rPr>
          <w:rFonts w:ascii="Times New Roman"/>
          <w:b w:val="false"/>
          <w:i w:val="false"/>
          <w:color w:val="000000"/>
          <w:sz w:val="28"/>
        </w:rPr>
        <w:t>
      4) көрсетілетін қызметті берушінің құжаттарды қабылдау және беру бөлімінің қызметкері 4 (төрт) сағат ішінде мемлекеттік қызметті көрсету нәтижесін Мемлекеттік корпорацияның курьеріне береді. Бұл ретте, курьер көрсетілетін қызметті берушіден құжаттарды алғаны туралы уақыты мен күнін көрсетіп белгі қояды;</w:t>
      </w:r>
    </w:p>
    <w:p>
      <w:pPr>
        <w:spacing w:after="0"/>
        <w:ind w:left="0"/>
        <w:jc w:val="both"/>
      </w:pPr>
      <w:r>
        <w:rPr>
          <w:rFonts w:ascii="Times New Roman"/>
          <w:b w:val="false"/>
          <w:i w:val="false"/>
          <w:color w:val="000000"/>
          <w:sz w:val="28"/>
        </w:rPr>
        <w:t>
      5) Мемлекеттік корпорация курьері Мемлекеттік корпорацияның жинақтау секторының қызметкеріне (маманына) мемлекеттік қызметті көрсетудің нәтижесін береді 2 (екі) сағат;</w:t>
      </w:r>
    </w:p>
    <w:p>
      <w:pPr>
        <w:spacing w:after="0"/>
        <w:ind w:left="0"/>
        <w:jc w:val="both"/>
      </w:pPr>
      <w:r>
        <w:rPr>
          <w:rFonts w:ascii="Times New Roman"/>
          <w:b w:val="false"/>
          <w:i w:val="false"/>
          <w:color w:val="000000"/>
          <w:sz w:val="28"/>
        </w:rPr>
        <w:t>
      6) жинақтау секторының қызметкері (маманы) мемлекеттік қызметті көрсету нәтижесін қабылдайды және Мемлекеттік корпорацияның беру секторының қызметкеріне жібереді 1 (бір) сағат;</w:t>
      </w:r>
    </w:p>
    <w:p>
      <w:pPr>
        <w:spacing w:after="0"/>
        <w:ind w:left="0"/>
        <w:jc w:val="both"/>
      </w:pPr>
      <w:r>
        <w:rPr>
          <w:rFonts w:ascii="Times New Roman"/>
          <w:b w:val="false"/>
          <w:i w:val="false"/>
          <w:color w:val="000000"/>
          <w:sz w:val="28"/>
        </w:rPr>
        <w:t>
      7) талон негізінде және жеке куәлігін және (немесе) сенімхат көрсеткен кезде Мемлекеттік корпорацияның беру секторының қызметкері көрсетілетін қызметті алушыға мемлекеттік қызметті көрсетудің нәтижесін береді 15 (он бес) минут;</w:t>
      </w:r>
    </w:p>
    <w:p>
      <w:pPr>
        <w:spacing w:after="0"/>
        <w:ind w:left="0"/>
        <w:jc w:val="both"/>
      </w:pPr>
      <w:r>
        <w:rPr>
          <w:rFonts w:ascii="Times New Roman"/>
          <w:b w:val="false"/>
          <w:i w:val="false"/>
          <w:color w:val="000000"/>
          <w:sz w:val="28"/>
        </w:rPr>
        <w:t>
      8) егер көрсетілетін қызметті алушы көрсетілген қызметтің нәтижесін алуға көрсетілген мерзімде келмеген жағдайда, Мемлекеттік корпорация олардың 1 (бір) ай бойы сақталуын қамтамасыз етеді, содан кейін оны одан әрі сақтау үшін көрсетілетін қызметті берушіге береді.</w:t>
      </w:r>
    </w:p>
    <w:p>
      <w:pPr>
        <w:spacing w:after="0"/>
        <w:ind w:left="0"/>
        <w:jc w:val="both"/>
      </w:pPr>
      <w:r>
        <w:rPr>
          <w:rFonts w:ascii="Times New Roman"/>
          <w:b w:val="false"/>
          <w:i w:val="false"/>
          <w:color w:val="000000"/>
          <w:sz w:val="28"/>
        </w:rPr>
        <w:t>
      Көрсетілетін қызметті беруші арқылы көрсетілетін Мемлекеттік қызметті алу үшін:</w:t>
      </w:r>
    </w:p>
    <w:p>
      <w:pPr>
        <w:spacing w:after="0"/>
        <w:ind w:left="0"/>
        <w:jc w:val="both"/>
      </w:pPr>
      <w:r>
        <w:rPr>
          <w:rFonts w:ascii="Times New Roman"/>
          <w:b w:val="false"/>
          <w:i w:val="false"/>
          <w:color w:val="000000"/>
          <w:sz w:val="28"/>
        </w:rPr>
        <w:t>
      1) Мемлекеттік корпорацияның операциялық залының қызметкері (операторы) көрсетілетін қызмет алушыдан қабылданған құжаттарды, құжаттар түскен күні Мемлекеттік корпорацияның жинақтау бөлімінің қызметкеріне (маманына) береді 15 (он бес минут);</w:t>
      </w:r>
    </w:p>
    <w:p>
      <w:pPr>
        <w:spacing w:after="0"/>
        <w:ind w:left="0"/>
        <w:jc w:val="both"/>
      </w:pPr>
      <w:r>
        <w:rPr>
          <w:rFonts w:ascii="Times New Roman"/>
          <w:b w:val="false"/>
          <w:i w:val="false"/>
          <w:color w:val="000000"/>
          <w:sz w:val="28"/>
        </w:rPr>
        <w:t>
      2) жинақтау секторының қызметкері (маманы) 3 (үш) жұмыс күні (Мемлекеттік корпорацияның Астана қаласында орналасқанынан бөлек) ішінде құжаттар топтамасын пошталық байланыс арқылы көрсетілетін қызметті берушіге жеткізеді;</w:t>
      </w:r>
    </w:p>
    <w:p>
      <w:pPr>
        <w:spacing w:after="0"/>
        <w:ind w:left="0"/>
        <w:jc w:val="both"/>
      </w:pPr>
      <w:r>
        <w:rPr>
          <w:rFonts w:ascii="Times New Roman"/>
          <w:b w:val="false"/>
          <w:i w:val="false"/>
          <w:color w:val="000000"/>
          <w:sz w:val="28"/>
        </w:rPr>
        <w:t>
      3) көрсетілетін қызметті беруші 15 (он бес) жұмыс күні ішінде мемлекеттік қызметті көрсету нәтижесін дайындайды;</w:t>
      </w:r>
    </w:p>
    <w:p>
      <w:pPr>
        <w:spacing w:after="0"/>
        <w:ind w:left="0"/>
        <w:jc w:val="both"/>
      </w:pPr>
      <w:r>
        <w:rPr>
          <w:rFonts w:ascii="Times New Roman"/>
          <w:b w:val="false"/>
          <w:i w:val="false"/>
          <w:color w:val="000000"/>
          <w:sz w:val="28"/>
        </w:rPr>
        <w:t>
      4) көрсетілетін қызметті берушінің құжаттарды қабылдау және беру бөлімінің қызметкері 3 (үш) жұмыс күні ішінде мемлекеттік қызметті көрсету нәтижесін пошталық байланыс арқылы Мемлекеттік корпорацияға береді;</w:t>
      </w:r>
    </w:p>
    <w:p>
      <w:pPr>
        <w:spacing w:after="0"/>
        <w:ind w:left="0"/>
        <w:jc w:val="both"/>
      </w:pPr>
      <w:r>
        <w:rPr>
          <w:rFonts w:ascii="Times New Roman"/>
          <w:b w:val="false"/>
          <w:i w:val="false"/>
          <w:color w:val="000000"/>
          <w:sz w:val="28"/>
        </w:rPr>
        <w:t>
      5) жинақтау секторының қызметкері (маманы) мемлекеттік қызметті көрсету нәтижесін қабылдайды және Мемлекеттік корпорацияның беру секторының қызметкеріне жібереді 1 (бір) сағат;</w:t>
      </w:r>
    </w:p>
    <w:p>
      <w:pPr>
        <w:spacing w:after="0"/>
        <w:ind w:left="0"/>
        <w:jc w:val="both"/>
      </w:pPr>
      <w:r>
        <w:rPr>
          <w:rFonts w:ascii="Times New Roman"/>
          <w:b w:val="false"/>
          <w:i w:val="false"/>
          <w:color w:val="000000"/>
          <w:sz w:val="28"/>
        </w:rPr>
        <w:t>
      6) талон негізінде және жеке куәлігін және (немесе) сенімхат көрсеткен кезде Мемлекеттік корпорацияның беру секторының қызметкері көрсетілетін қызметті алушыға мемлекеттік қызметті көрсетудің нәтижесін береді 15 (он бес) минут;</w:t>
      </w:r>
    </w:p>
    <w:p>
      <w:pPr>
        <w:spacing w:after="0"/>
        <w:ind w:left="0"/>
        <w:jc w:val="both"/>
      </w:pPr>
      <w:r>
        <w:rPr>
          <w:rFonts w:ascii="Times New Roman"/>
          <w:b w:val="false"/>
          <w:i w:val="false"/>
          <w:color w:val="000000"/>
          <w:sz w:val="28"/>
        </w:rPr>
        <w:t>
      7) егер көрсетілетін қызметті алушы көрсетілген қызметтің нәтижесін алуға көрсетілген мерзімде келмеген жағдайда, Мемлекеттік корпорация олардың 1 (бір) ай бойы сақталуын қамтамасыз етеді, содан кейін оны одан әрі сақтау үшін көрсетілетін қызметті берушіге береді.</w:t>
      </w:r>
    </w:p>
    <w:bookmarkStart w:name="z47" w:id="42"/>
    <w:p>
      <w:pPr>
        <w:spacing w:after="0"/>
        <w:ind w:left="0"/>
        <w:jc w:val="both"/>
      </w:pPr>
      <w:r>
        <w:rPr>
          <w:rFonts w:ascii="Times New Roman"/>
          <w:b w:val="false"/>
          <w:i w:val="false"/>
          <w:color w:val="000000"/>
          <w:sz w:val="28"/>
        </w:rPr>
        <w:t xml:space="preserve">
      11. Портал арқылы мемлекеттік қызметті көрсеткен кезде көрсетілетін қызметті беруші мен көрсетілетін қызметті алушының өтініш беру тәртібі және рәсімдерінің (іс-қимылдарының) реттілігі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көрсетілуін жұмылдырылған ақпараттық жүйелердің функционалдық өзара іс-қимылының диаграммасында көрсетілген:</w:t>
      </w:r>
    </w:p>
    <w:bookmarkEnd w:id="42"/>
    <w:p>
      <w:pPr>
        <w:spacing w:after="0"/>
        <w:ind w:left="0"/>
        <w:jc w:val="both"/>
      </w:pPr>
      <w:r>
        <w:rPr>
          <w:rFonts w:ascii="Times New Roman"/>
          <w:b w:val="false"/>
          <w:i w:val="false"/>
          <w:color w:val="000000"/>
          <w:sz w:val="28"/>
        </w:rPr>
        <w:t>
      1) 1-процесс – көрсетілетін қызметті беруші қызметкерінің порталында мемлекеттік қызметті көрсету үшін "Е-лицензиялау" МДБ-да логин мен пароль (авторландыру процессі) енгізуі;</w:t>
      </w:r>
    </w:p>
    <w:p>
      <w:pPr>
        <w:spacing w:after="0"/>
        <w:ind w:left="0"/>
        <w:jc w:val="both"/>
      </w:pPr>
      <w:r>
        <w:rPr>
          <w:rFonts w:ascii="Times New Roman"/>
          <w:b w:val="false"/>
          <w:i w:val="false"/>
          <w:color w:val="000000"/>
          <w:sz w:val="28"/>
        </w:rPr>
        <w:t>
      2) 1-шарт – логин мен пароль арқылы көрсетілетін қызметті беруші қызметкерінің тіркелгендігі туралы деректердің түпнұсқалылығын "Е-лицензиялау" МДБ-да тексеру;</w:t>
      </w:r>
    </w:p>
    <w:p>
      <w:pPr>
        <w:spacing w:after="0"/>
        <w:ind w:left="0"/>
        <w:jc w:val="both"/>
      </w:pPr>
      <w:r>
        <w:rPr>
          <w:rFonts w:ascii="Times New Roman"/>
          <w:b w:val="false"/>
          <w:i w:val="false"/>
          <w:color w:val="000000"/>
          <w:sz w:val="28"/>
        </w:rPr>
        <w:t>
      3) 2-процесс – көрсетілетін қызметтік беруші қызметкерінің осы регламентте көрсетілген мемлекеттік көрсетілетін қызметті таңдауы, мемлекеттік қызметті көрсету үшін сұрану нысанын экранға шығару және көрсетілетін қызметті беруші қызметкерінің көрсетілетін қызметті алушының деректерін енгізуі;</w:t>
      </w:r>
    </w:p>
    <w:p>
      <w:pPr>
        <w:spacing w:after="0"/>
        <w:ind w:left="0"/>
        <w:jc w:val="both"/>
      </w:pPr>
      <w:r>
        <w:rPr>
          <w:rFonts w:ascii="Times New Roman"/>
          <w:b w:val="false"/>
          <w:i w:val="false"/>
          <w:color w:val="000000"/>
          <w:sz w:val="28"/>
        </w:rPr>
        <w:t>
      4) 3-процесс – "электронды үкімет" шлюзі арқылы көрсетілетін қызметті алушы туралы деректерді сұрауды "Заңды тұлғалар" мемлекеттік деректер базасына (бұдан әрі – ЗТ МДБ) жіберу;</w:t>
      </w:r>
    </w:p>
    <w:p>
      <w:pPr>
        <w:spacing w:after="0"/>
        <w:ind w:left="0"/>
        <w:jc w:val="both"/>
      </w:pPr>
      <w:r>
        <w:rPr>
          <w:rFonts w:ascii="Times New Roman"/>
          <w:b w:val="false"/>
          <w:i w:val="false"/>
          <w:color w:val="000000"/>
          <w:sz w:val="28"/>
        </w:rPr>
        <w:t>
      5) 2-шарт –көрсетілетін қызметті алушы деректерінің ЗТ МДБ-да болуын тексеру;</w:t>
      </w:r>
    </w:p>
    <w:p>
      <w:pPr>
        <w:spacing w:after="0"/>
        <w:ind w:left="0"/>
        <w:jc w:val="both"/>
      </w:pPr>
      <w:r>
        <w:rPr>
          <w:rFonts w:ascii="Times New Roman"/>
          <w:b w:val="false"/>
          <w:i w:val="false"/>
          <w:color w:val="000000"/>
          <w:sz w:val="28"/>
        </w:rPr>
        <w:t>
      6) 4-процесс – көрсетілетін қызметті алушы туралы деректердің ЗТ МДБ-да болмауына байланысты деректерді алудың мүмкін еместігі туралы хабарламаны қалыптастыру;</w:t>
      </w:r>
    </w:p>
    <w:p>
      <w:pPr>
        <w:spacing w:after="0"/>
        <w:ind w:left="0"/>
        <w:jc w:val="both"/>
      </w:pPr>
      <w:r>
        <w:rPr>
          <w:rFonts w:ascii="Times New Roman"/>
          <w:b w:val="false"/>
          <w:i w:val="false"/>
          <w:color w:val="000000"/>
          <w:sz w:val="28"/>
        </w:rPr>
        <w:t>
      7) 5-процесс – қағаз нысанында құжаттардың болуы туралы белгілеу бөлігінде сұрану нысанын толтыру және көрсетілетін қызметті беруші қызметкерінің көрсетілетін қызметті алушы ұсынған қажетті құжаттарды сканирлеуі және оларды сұрану нысанына тіркеуі;</w:t>
      </w:r>
    </w:p>
    <w:p>
      <w:pPr>
        <w:spacing w:after="0"/>
        <w:ind w:left="0"/>
        <w:jc w:val="both"/>
      </w:pPr>
      <w:r>
        <w:rPr>
          <w:rFonts w:ascii="Times New Roman"/>
          <w:b w:val="false"/>
          <w:i w:val="false"/>
          <w:color w:val="000000"/>
          <w:sz w:val="28"/>
        </w:rPr>
        <w:t>
      8) 6-процесс – сұрануды "Е-лицензиялау" МДБ-да тіркеу және өңдеу;</w:t>
      </w:r>
    </w:p>
    <w:p>
      <w:pPr>
        <w:spacing w:after="0"/>
        <w:ind w:left="0"/>
        <w:jc w:val="both"/>
      </w:pPr>
      <w:r>
        <w:rPr>
          <w:rFonts w:ascii="Times New Roman"/>
          <w:b w:val="false"/>
          <w:i w:val="false"/>
          <w:color w:val="000000"/>
          <w:sz w:val="28"/>
        </w:rPr>
        <w:t>
      9) 7-процесс – көрсетілетін қызметті берушінің мемлекеттік қызметті көрсету нәтижесін ресімдеуі.</w:t>
      </w:r>
    </w:p>
    <w:p>
      <w:pPr>
        <w:spacing w:after="0"/>
        <w:ind w:left="0"/>
        <w:jc w:val="both"/>
      </w:pPr>
      <w:r>
        <w:rPr>
          <w:rFonts w:ascii="Times New Roman"/>
          <w:b w:val="false"/>
          <w:i w:val="false"/>
          <w:color w:val="000000"/>
          <w:sz w:val="28"/>
        </w:rPr>
        <w:t>
      Өтінішті өңдегеннен кейін көрсетілетін қызметті алушыға өңдеу нәтижелерін қарау мүмкіндігі мынадай түрде ұсынылады:</w:t>
      </w:r>
    </w:p>
    <w:p>
      <w:pPr>
        <w:spacing w:after="0"/>
        <w:ind w:left="0"/>
        <w:jc w:val="both"/>
      </w:pPr>
      <w:r>
        <w:rPr>
          <w:rFonts w:ascii="Times New Roman"/>
          <w:b w:val="false"/>
          <w:i w:val="false"/>
          <w:color w:val="000000"/>
          <w:sz w:val="28"/>
        </w:rPr>
        <w:t>
      мемлекеттік қызметті көрсету тарихындағы "кіріс құжатын қарау" батырмасын басқаннан кейін – сұрану нәтижесі дисплей экранына шығады;</w:t>
      </w:r>
    </w:p>
    <w:p>
      <w:pPr>
        <w:spacing w:after="0"/>
        <w:ind w:left="0"/>
        <w:jc w:val="both"/>
      </w:pPr>
      <w:r>
        <w:rPr>
          <w:rFonts w:ascii="Times New Roman"/>
          <w:b w:val="false"/>
          <w:i w:val="false"/>
          <w:color w:val="000000"/>
          <w:sz w:val="28"/>
        </w:rPr>
        <w:t>
      "сақтау" батырмасын басқаннан кейін – сұрану нәтижесі тұтынушының "PDF" форматындағы магниттік тасығышында сақталады.</w:t>
      </w:r>
    </w:p>
    <w:bookmarkStart w:name="z48" w:id="43"/>
    <w:p>
      <w:pPr>
        <w:spacing w:after="0"/>
        <w:ind w:left="0"/>
        <w:jc w:val="both"/>
      </w:pPr>
      <w:r>
        <w:rPr>
          <w:rFonts w:ascii="Times New Roman"/>
          <w:b w:val="false"/>
          <w:i w:val="false"/>
          <w:color w:val="000000"/>
          <w:sz w:val="28"/>
        </w:rPr>
        <w:t xml:space="preserve">
      12. Көрсетілетін қызметті берушінің құрылымдық бөлімшелерінің (жұмыскерлерінің) мемлекеттік қызметті көрсету процесіндегі рәсімдерінің (іс-қимылдарының), өзара іс-қимылдарыеың реттелігінің толық сипаттамасы, соңдай-ақ мемлекеттік қызметті көрсету процесіндегі ақпараттық жүйелерді қолданудың сипатамасы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объектілерді</w:t>
            </w:r>
            <w:r>
              <w:br/>
            </w:r>
            <w:r>
              <w:rPr>
                <w:rFonts w:ascii="Times New Roman"/>
                <w:b w:val="false"/>
                <w:i w:val="false"/>
                <w:color w:val="000000"/>
                <w:sz w:val="20"/>
              </w:rPr>
              <w:t xml:space="preserve">салуға, кеңейтуге, </w:t>
            </w:r>
            <w:r>
              <w:br/>
            </w:r>
            <w:r>
              <w:rPr>
                <w:rFonts w:ascii="Times New Roman"/>
                <w:b w:val="false"/>
                <w:i w:val="false"/>
                <w:color w:val="000000"/>
                <w:sz w:val="20"/>
              </w:rPr>
              <w:t xml:space="preserve">реконструкциялауға, </w:t>
            </w:r>
            <w:r>
              <w:br/>
            </w:r>
            <w:r>
              <w:rPr>
                <w:rFonts w:ascii="Times New Roman"/>
                <w:b w:val="false"/>
                <w:i w:val="false"/>
                <w:color w:val="000000"/>
                <w:sz w:val="20"/>
              </w:rPr>
              <w:t xml:space="preserve">жаңғыртуға, консервациялауға </w:t>
            </w:r>
            <w:r>
              <w:br/>
            </w:r>
            <w:r>
              <w:rPr>
                <w:rFonts w:ascii="Times New Roman"/>
                <w:b w:val="false"/>
                <w:i w:val="false"/>
                <w:color w:val="000000"/>
                <w:sz w:val="20"/>
              </w:rPr>
              <w:t xml:space="preserve">және жоюға арналған жобалау </w:t>
            </w:r>
            <w:r>
              <w:br/>
            </w:r>
            <w:r>
              <w:rPr>
                <w:rFonts w:ascii="Times New Roman"/>
                <w:b w:val="false"/>
                <w:i w:val="false"/>
                <w:color w:val="000000"/>
                <w:sz w:val="20"/>
              </w:rPr>
              <w:t xml:space="preserve">құжаттамасын келісу"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0" w:id="44"/>
    <w:p>
      <w:pPr>
        <w:spacing w:after="0"/>
        <w:ind w:left="0"/>
        <w:jc w:val="left"/>
      </w:pPr>
      <w:r>
        <w:rPr>
          <w:rFonts w:ascii="Times New Roman"/>
          <w:b/>
          <w:i w:val="false"/>
          <w:color w:val="000000"/>
        </w:rPr>
        <w:t xml:space="preserve"> Портал арқылы мемлекеттік қызметті көрсету кезіндегі функционалдың өзара іс-қимылдар диаграммасы</w:t>
      </w:r>
    </w:p>
    <w:bookmarkEnd w:id="44"/>
    <w:p>
      <w:pPr>
        <w:spacing w:after="0"/>
        <w:ind w:left="0"/>
        <w:jc w:val="left"/>
      </w:pPr>
      <w:r>
        <w:br/>
      </w:r>
    </w:p>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530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"Қауіпті өндірістік объектілерді </w:t>
            </w:r>
            <w:r>
              <w:br/>
            </w:r>
            <w:r>
              <w:rPr>
                <w:rFonts w:ascii="Times New Roman"/>
                <w:b w:val="false"/>
                <w:i w:val="false"/>
                <w:color w:val="000000"/>
                <w:sz w:val="20"/>
              </w:rPr>
              <w:t xml:space="preserve">салуға, кеңейтуге, </w:t>
            </w:r>
            <w:r>
              <w:br/>
            </w:r>
            <w:r>
              <w:rPr>
                <w:rFonts w:ascii="Times New Roman"/>
                <w:b w:val="false"/>
                <w:i w:val="false"/>
                <w:color w:val="000000"/>
                <w:sz w:val="20"/>
              </w:rPr>
              <w:t xml:space="preserve">реконструкциялауға, </w:t>
            </w:r>
            <w:r>
              <w:br/>
            </w:r>
            <w:r>
              <w:rPr>
                <w:rFonts w:ascii="Times New Roman"/>
                <w:b w:val="false"/>
                <w:i w:val="false"/>
                <w:color w:val="000000"/>
                <w:sz w:val="20"/>
              </w:rPr>
              <w:t xml:space="preserve">жаңғыртуға, консервациялауға </w:t>
            </w:r>
            <w:r>
              <w:br/>
            </w:r>
            <w:r>
              <w:rPr>
                <w:rFonts w:ascii="Times New Roman"/>
                <w:b w:val="false"/>
                <w:i w:val="false"/>
                <w:color w:val="000000"/>
                <w:sz w:val="20"/>
              </w:rPr>
              <w:t xml:space="preserve">және жоюға арналған жобалау </w:t>
            </w:r>
            <w:r>
              <w:br/>
            </w:r>
            <w:r>
              <w:rPr>
                <w:rFonts w:ascii="Times New Roman"/>
                <w:b w:val="false"/>
                <w:i w:val="false"/>
                <w:color w:val="000000"/>
                <w:sz w:val="20"/>
              </w:rPr>
              <w:t xml:space="preserve">құжаттамасын келісу"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52" w:id="45"/>
    <w:p>
      <w:pPr>
        <w:spacing w:after="0"/>
        <w:ind w:left="0"/>
        <w:jc w:val="left"/>
      </w:pPr>
      <w:r>
        <w:rPr>
          <w:rFonts w:ascii="Times New Roman"/>
          <w:b/>
          <w:i w:val="false"/>
          <w:color w:val="000000"/>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қызметті көрсетудің бизнес-процестерінің анықтамалығы</w:t>
      </w:r>
    </w:p>
    <w:bookmarkEnd w:id="45"/>
    <w:p>
      <w:pPr>
        <w:spacing w:after="0"/>
        <w:ind w:left="0"/>
        <w:jc w:val="left"/>
      </w:pP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іс-әрекеттері;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