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337b" w14:textId="fac3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бекіту туралы" Қазақстан Республикасы Білім және ғылым министрінің 2012 жылғы 13 наурыздағы № 99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2019 жылғы 15 наурыздағы № 114 бұйрығы. Қазақстан Республикасының Әділет министрлігінде 2019 жылғы 15 наурызда № 18393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бекіту туралы" Қазақстан Республикасы Білім және ғылым министрінің 2012 жылғы 13 наурыздағы № 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7547 болып тіркелген, 2012 жылғы 24 шілдедегі Қазақстан Республикасы орталық атқарушы және өзге де орталық мемлекеттік органдарының актілері жинағында 2012 жылғы № 8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бекітлген жаратылыстану-математика циклы пәндері бойынша Президенттік олимпиаданы ұйымдастыру және өткізу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Президенттік олимпиада жыл сайын үш кезеңде өткізіледі:</w:t>
      </w:r>
    </w:p>
    <w:bookmarkEnd w:id="3"/>
    <w:p>
      <w:pPr>
        <w:spacing w:after="0"/>
        <w:ind w:left="0"/>
        <w:jc w:val="both"/>
      </w:pPr>
      <w:r>
        <w:rPr>
          <w:rFonts w:ascii="Times New Roman"/>
          <w:b w:val="false"/>
          <w:i w:val="false"/>
          <w:color w:val="000000"/>
          <w:sz w:val="28"/>
        </w:rPr>
        <w:t>
      1) бірінші (өңірлік) кезең – 1 қыркүйектен 1 қарашаға дейін;</w:t>
      </w:r>
    </w:p>
    <w:p>
      <w:pPr>
        <w:spacing w:after="0"/>
        <w:ind w:left="0"/>
        <w:jc w:val="both"/>
      </w:pPr>
      <w:r>
        <w:rPr>
          <w:rFonts w:ascii="Times New Roman"/>
          <w:b w:val="false"/>
          <w:i w:val="false"/>
          <w:color w:val="000000"/>
          <w:sz w:val="28"/>
        </w:rPr>
        <w:t>
      2) екінші (іріктеу) кезең – 2 турда өткізіледі:</w:t>
      </w:r>
    </w:p>
    <w:p>
      <w:pPr>
        <w:spacing w:after="0"/>
        <w:ind w:left="0"/>
        <w:jc w:val="both"/>
      </w:pPr>
      <w:r>
        <w:rPr>
          <w:rFonts w:ascii="Times New Roman"/>
          <w:b w:val="false"/>
          <w:i w:val="false"/>
          <w:color w:val="000000"/>
          <w:sz w:val="28"/>
        </w:rPr>
        <w:t>
      1 тур (қашықтық) – 15 қарашаға дейін;</w:t>
      </w:r>
    </w:p>
    <w:p>
      <w:pPr>
        <w:spacing w:after="0"/>
        <w:ind w:left="0"/>
        <w:jc w:val="both"/>
      </w:pPr>
      <w:r>
        <w:rPr>
          <w:rFonts w:ascii="Times New Roman"/>
          <w:b w:val="false"/>
          <w:i w:val="false"/>
          <w:color w:val="000000"/>
          <w:sz w:val="28"/>
        </w:rPr>
        <w:t>
      2 тур (шығармашылық) – қашықтық турды өткізу күні;</w:t>
      </w:r>
    </w:p>
    <w:p>
      <w:pPr>
        <w:spacing w:after="0"/>
        <w:ind w:left="0"/>
        <w:jc w:val="both"/>
      </w:pPr>
      <w:r>
        <w:rPr>
          <w:rFonts w:ascii="Times New Roman"/>
          <w:b w:val="false"/>
          <w:i w:val="false"/>
          <w:color w:val="000000"/>
          <w:sz w:val="28"/>
        </w:rPr>
        <w:t>
      3) үшінші (республикалық) кезең – 30 қарашаға дейін.</w:t>
      </w:r>
    </w:p>
    <w:p>
      <w:pPr>
        <w:spacing w:after="0"/>
        <w:ind w:left="0"/>
        <w:jc w:val="both"/>
      </w:pPr>
      <w:r>
        <w:rPr>
          <w:rFonts w:ascii="Times New Roman"/>
          <w:b w:val="false"/>
          <w:i w:val="false"/>
          <w:color w:val="000000"/>
          <w:sz w:val="28"/>
        </w:rPr>
        <w:t>
      Екінші (шығармашылық) турға қатысушылар 45 минут ішінде 1 беттен аспайтын көлемде эссені олардың оқу тілінде жазады.</w:t>
      </w:r>
    </w:p>
    <w:p>
      <w:pPr>
        <w:spacing w:after="0"/>
        <w:ind w:left="0"/>
        <w:jc w:val="both"/>
      </w:pPr>
      <w:r>
        <w:rPr>
          <w:rFonts w:ascii="Times New Roman"/>
          <w:b w:val="false"/>
          <w:i w:val="false"/>
          <w:color w:val="000000"/>
          <w:sz w:val="28"/>
        </w:rPr>
        <w:t xml:space="preserve">
      Президенттік олимпиаданың әрбір қатысушысы барлық кезеңдерде мынадай төрт пән бойынша тапсырмаларды оқу тілінде орындайды: математика, физика, химия және биология.";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"6. Президенттік олимпиаданың өңірлік кезеңін облыстардың, Астана, Алматы және Шымкент қалаларының білім басқармалары, республикалық білім беру ұйымдары (бұдан әрі – РББҰ), "Назарбаев Зияткерлік мектептері" дербес білім беру ұйымы (бұдан әрі – "НЗМ" ДББҰ) және "Республикалық физика-математика мектебі" коммерциялық емес акционерлік қоғамы (бұдан әрі – "РФММ" КеАҚ) өткізеді.";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"10. Өңірлік кезеңнің нәтижелері бойынша іріктеу кезеңіне әрбір облыс, Астана, Алматы және Шымкент қалалары, "НЗМ" ДББҰ құрамы 20 адамнан аспайтын команда (әрбір пән бойынша 5 қатысушыдан артық емес), РББҰ және "РФММ" КеАҚ құрамы 8 адамнан аспайтын команда (әрбір пән бойынша 2 қатысушыдан артық емес) ұсынады.";</w:t>
      </w:r>
    </w:p>
    <w:bookmarkEnd w:id="5"/>
    <w:bookmarkStart w:name="z10" w:id="6"/>
    <w:p>
      <w:pPr>
        <w:spacing w:after="0"/>
        <w:ind w:left="0"/>
        <w:jc w:val="both"/>
      </w:pPr>
      <w:r>
        <w:rPr>
          <w:rFonts w:ascii="Times New Roman"/>
          <w:b w:val="false"/>
          <w:i w:val="false"/>
          <w:color w:val="000000"/>
          <w:sz w:val="28"/>
        </w:rPr>
        <w:t xml:space="preserve">
      Көрсетілген бұйрықпен бекітілген жалпы білім беретін пәндер бойынша Республикалық олимпиадаларды ұйымдастыру және өткізу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"10. Олимпиаданы оқу жылы бойы 9-11 сынып оқушылары арасында әр жалпы білім беретін пән бойынша білім басқармасының тиісті органдарымен төрт кезеңде өткізеді:</w:t>
      </w:r>
    </w:p>
    <w:bookmarkEnd w:id="7"/>
    <w:p>
      <w:pPr>
        <w:spacing w:after="0"/>
        <w:ind w:left="0"/>
        <w:jc w:val="both"/>
      </w:pPr>
      <w:r>
        <w:rPr>
          <w:rFonts w:ascii="Times New Roman"/>
          <w:b w:val="false"/>
          <w:i w:val="false"/>
          <w:color w:val="000000"/>
          <w:sz w:val="28"/>
        </w:rPr>
        <w:t>
      1) бірінші (мектептік) кезең ағымдағы оқу жылының 30 қарашасынан кешіктірмей орта білім беру ұйымдарында ауданның (қаланың) білім басқармасы органдары дайындаған тапсырмалар бойынша өткізіледі;</w:t>
      </w:r>
    </w:p>
    <w:p>
      <w:pPr>
        <w:spacing w:after="0"/>
        <w:ind w:left="0"/>
        <w:jc w:val="both"/>
      </w:pPr>
      <w:r>
        <w:rPr>
          <w:rFonts w:ascii="Times New Roman"/>
          <w:b w:val="false"/>
          <w:i w:val="false"/>
          <w:color w:val="000000"/>
          <w:sz w:val="28"/>
        </w:rPr>
        <w:t>
      2) екінші (аудандық/қалалық) кезеңді аудандық немесе қалалық деңгейде ауданның (қаланың) білім басқармасының органдары өткізеді;</w:t>
      </w:r>
    </w:p>
    <w:p>
      <w:pPr>
        <w:spacing w:after="0"/>
        <w:ind w:left="0"/>
        <w:jc w:val="both"/>
      </w:pPr>
      <w:r>
        <w:rPr>
          <w:rFonts w:ascii="Times New Roman"/>
          <w:b w:val="false"/>
          <w:i w:val="false"/>
          <w:color w:val="000000"/>
          <w:sz w:val="28"/>
        </w:rPr>
        <w:t>
      3) үшінші (облыстық) кезеңді облыстардың, Астана, Алматы және Шымкент қалаларының білім басқармалары, республикалық білім беру ұйымдары (бұдан әрі – РББҰ), "Назарбаев Зияткерлік мектептері" дербес білім беру ұйымы (бұдан әрі – НЗМ ДББҰ) және "Республикалық физика-математикалық мектебі" коммерциялық емес акционерлік қоғамы (бұдан әрі – "РФММ" КеАҚ) өткізеді";</w:t>
      </w:r>
    </w:p>
    <w:p>
      <w:pPr>
        <w:spacing w:after="0"/>
        <w:ind w:left="0"/>
        <w:jc w:val="both"/>
      </w:pPr>
      <w:r>
        <w:rPr>
          <w:rFonts w:ascii="Times New Roman"/>
          <w:b w:val="false"/>
          <w:i w:val="false"/>
          <w:color w:val="000000"/>
          <w:sz w:val="28"/>
        </w:rPr>
        <w:t>
      4) төртінші (республикалық) кезең республиканың түрлі өңірлерінде жаратылыстану-математикалық және қоғамдық-гуманитарлық бағыттағы пәндерді бөле отырып өткізіледі.</w:t>
      </w:r>
    </w:p>
    <w:p>
      <w:pPr>
        <w:spacing w:after="0"/>
        <w:ind w:left="0"/>
        <w:jc w:val="both"/>
      </w:pPr>
      <w:r>
        <w:rPr>
          <w:rFonts w:ascii="Times New Roman"/>
          <w:b w:val="false"/>
          <w:i w:val="false"/>
          <w:color w:val="000000"/>
          <w:sz w:val="28"/>
        </w:rPr>
        <w:t>
      Қатысушылардың жұмыстарын Олимпиаданың барлық кезеңдерінде қазылар алқасы алдын ала шифрланған және сканерленген түрде ұсынады.</w:t>
      </w:r>
    </w:p>
    <w:p>
      <w:pPr>
        <w:spacing w:after="0"/>
        <w:ind w:left="0"/>
        <w:jc w:val="both"/>
      </w:pPr>
      <w:r>
        <w:rPr>
          <w:rFonts w:ascii="Times New Roman"/>
          <w:b w:val="false"/>
          <w:i w:val="false"/>
          <w:color w:val="000000"/>
          <w:sz w:val="28"/>
        </w:rPr>
        <w:t>
      Қазылар алқасы мүшелерінің жұмыстарды бағалауы ұйымдастыру комитеті әзірлеген бағалау критерийлеріне сәйкес қамтамасыз етіледі.</w:t>
      </w:r>
    </w:p>
    <w:p>
      <w:pPr>
        <w:spacing w:after="0"/>
        <w:ind w:left="0"/>
        <w:jc w:val="both"/>
      </w:pPr>
      <w:r>
        <w:rPr>
          <w:rFonts w:ascii="Times New Roman"/>
          <w:b w:val="false"/>
          <w:i w:val="false"/>
          <w:color w:val="000000"/>
          <w:sz w:val="28"/>
        </w:rPr>
        <w:t>
      Әр кезеңнің қорытындысы бойынша жұмыстарды бағалау нәтижелері ұйымдастыру комитетіне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16" w:id="8"/>
    <w:p>
      <w:pPr>
        <w:spacing w:after="0"/>
        <w:ind w:left="0"/>
        <w:jc w:val="both"/>
      </w:pPr>
      <w:r>
        <w:rPr>
          <w:rFonts w:ascii="Times New Roman"/>
          <w:b w:val="false"/>
          <w:i w:val="false"/>
          <w:color w:val="000000"/>
          <w:sz w:val="28"/>
        </w:rPr>
        <w:t>
      "19. Олимпиаданың төртінші кезеңіне нәтижелеріне сәйкес, әр пән және сынып бойынша екі қатысушыдан артық емес жаратылыстану-математикалық бағыттағы пәндер бойынша 9-11 сынып оқушылары және қоғамдық-гуманитарлық бағыттағы пәндер бойынша 10-11 сынып оқушылары, сондай-ақ олимпиада резервінің оқу-жаттығу жиындарына қатысушылар жіберіледі.</w:t>
      </w:r>
    </w:p>
    <w:bookmarkEnd w:id="8"/>
    <w:p>
      <w:pPr>
        <w:spacing w:after="0"/>
        <w:ind w:left="0"/>
        <w:jc w:val="both"/>
      </w:pPr>
      <w:r>
        <w:rPr>
          <w:rFonts w:ascii="Times New Roman"/>
          <w:b w:val="false"/>
          <w:i w:val="false"/>
          <w:color w:val="000000"/>
          <w:sz w:val="28"/>
        </w:rPr>
        <w:t>
      Олимпиаданың төртінші кезеңінің әрбір қатысушысы тапсырмаларды орындау үшін жеке жұмыс орнымен, дәптермен және/немесе "Дарын" РҒПО мөртабаны бар қағазбен, оқу тіліндегі тапсырмалар мәтінімен қамтамасыз етіледі.</w:t>
      </w:r>
    </w:p>
    <w:p>
      <w:pPr>
        <w:spacing w:after="0"/>
        <w:ind w:left="0"/>
        <w:jc w:val="both"/>
      </w:pPr>
      <w:r>
        <w:rPr>
          <w:rFonts w:ascii="Times New Roman"/>
          <w:b w:val="false"/>
          <w:i w:val="false"/>
          <w:color w:val="000000"/>
          <w:sz w:val="28"/>
        </w:rPr>
        <w:t>
      Олимпиаданың төртінші кезеңі аяқталған соң қатысушылардың жұмыстарын бағалау нәтижелері "Дарын" РҒПО интернет-ресурсында және өткізу орындарында 1 сағат (60 минут) ішінде орналастырылады.</w:t>
      </w:r>
    </w:p>
    <w:p>
      <w:pPr>
        <w:spacing w:after="0"/>
        <w:ind w:left="0"/>
        <w:jc w:val="both"/>
      </w:pPr>
      <w:r>
        <w:rPr>
          <w:rFonts w:ascii="Times New Roman"/>
          <w:b w:val="false"/>
          <w:i w:val="false"/>
          <w:color w:val="000000"/>
          <w:sz w:val="28"/>
        </w:rPr>
        <w:t>
      Олимпиаданың төртінші кезеңінің қорытындысы шығарылғаннан кейін қатысушылар жұмыстарының сканерленген көшірмелері "Дарын" РҒПО интернет-ресурсында қатысушылардың тегі, аты, әкесінің аты (бар болған жағдайда) көрсетілмей орналастырылады.</w:t>
      </w:r>
    </w:p>
    <w:p>
      <w:pPr>
        <w:spacing w:after="0"/>
        <w:ind w:left="0"/>
        <w:jc w:val="both"/>
      </w:pPr>
      <w:r>
        <w:rPr>
          <w:rFonts w:ascii="Times New Roman"/>
          <w:b w:val="false"/>
          <w:i w:val="false"/>
          <w:color w:val="000000"/>
          <w:sz w:val="28"/>
        </w:rPr>
        <w:t>
      Олимпиаданың төртінші кезеңінің ашықтығы мен айқындылығын қамтамасыз ету үшін оны өткізу процесі онлайн режимінде қарау үшін бейнебақылау жүйесімен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"21. Олимпиаданың төртінші кезеңіне қатысатын облыстардың, Астана, Алматы және Шымкент қалаларының, "НЗМ" ДББҰ, РББҰ және "РФММ" КеАҚ командаларын Олимпиада барысында жалпы білім беретін пәндерді оқыту проблемалары бойынша семинарларға, пікірталастарға қатысатын, олимпиадашыларды дайындау бойынша тәжірибе алмасатын мамандар, әдіскерлер, сондай-ақ мұғалімдер алып жүреді.";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"26. Екінші және үшінші кезең жұмыстарын үйлестіру Олимпиаданың тиісті кезеңі, республикалық кезең аяқталғаннан кейін бір күн ішінде - Олимпиада нәтижелері жарияланғаннан кейін 5 сағат ішінде жүргізіледі.";</w:t>
      </w:r>
    </w:p>
    <w:bookmarkEnd w:id="10"/>
    <w:bookmarkStart w:name="z21" w:id="11"/>
    <w:p>
      <w:pPr>
        <w:spacing w:after="0"/>
        <w:ind w:left="0"/>
        <w:jc w:val="both"/>
      </w:pPr>
      <w:r>
        <w:rPr>
          <w:rFonts w:ascii="Times New Roman"/>
          <w:b w:val="false"/>
          <w:i w:val="false"/>
          <w:color w:val="000000"/>
          <w:sz w:val="28"/>
        </w:rPr>
        <w:t xml:space="preserve">
      Көрсетілген бұйрықпен бекітілген жалпы білім беретін пәндер бойынша республикалық ғылыми-жобалар конкурстарын ұйымдастыру және өткізу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тармақтар</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"13. Ғылыми конкурстар төрт кезеңде өткізіледі:</w:t>
      </w:r>
    </w:p>
    <w:bookmarkEnd w:id="12"/>
    <w:p>
      <w:pPr>
        <w:spacing w:after="0"/>
        <w:ind w:left="0"/>
        <w:jc w:val="both"/>
      </w:pPr>
      <w:r>
        <w:rPr>
          <w:rFonts w:ascii="Times New Roman"/>
          <w:b w:val="false"/>
          <w:i w:val="false"/>
          <w:color w:val="000000"/>
          <w:sz w:val="28"/>
        </w:rPr>
        <w:t>
      1) бірінші кезеңді (мектеп, аудандық) – білім бөлімдері;</w:t>
      </w:r>
    </w:p>
    <w:p>
      <w:pPr>
        <w:spacing w:after="0"/>
        <w:ind w:left="0"/>
        <w:jc w:val="both"/>
      </w:pPr>
      <w:r>
        <w:rPr>
          <w:rFonts w:ascii="Times New Roman"/>
          <w:b w:val="false"/>
          <w:i w:val="false"/>
          <w:color w:val="000000"/>
          <w:sz w:val="28"/>
        </w:rPr>
        <w:t>
      2) екінші кезеңді (іріктеу алдындағы) – облыстардың, Астана, Алматы және Шымкент қалаларының білім басқармалары, республикалық білім беру ұйымдары (бұдан әрі – РББҰ), "Назарбаев Зияткерлік мектептері" дербес білім беру ұйымы (бұдан әрі – "НЗМ" ДББҰ), "Республикалық физика-математика мектебі" коммерциялық емес акционерлік қоғамы (бұдан әрі – "РФМШ" КеАҚ) екі турда өткізеді:</w:t>
      </w:r>
    </w:p>
    <w:p>
      <w:pPr>
        <w:spacing w:after="0"/>
        <w:ind w:left="0"/>
        <w:jc w:val="both"/>
      </w:pPr>
      <w:r>
        <w:rPr>
          <w:rFonts w:ascii="Times New Roman"/>
          <w:b w:val="false"/>
          <w:i w:val="false"/>
          <w:color w:val="000000"/>
          <w:sz w:val="28"/>
        </w:rPr>
        <w:t>
      бірінші тур – жобаларды қорғау;</w:t>
      </w:r>
    </w:p>
    <w:p>
      <w:pPr>
        <w:spacing w:after="0"/>
        <w:ind w:left="0"/>
        <w:jc w:val="both"/>
      </w:pPr>
      <w:r>
        <w:rPr>
          <w:rFonts w:ascii="Times New Roman"/>
          <w:b w:val="false"/>
          <w:i w:val="false"/>
          <w:color w:val="000000"/>
          <w:sz w:val="28"/>
        </w:rPr>
        <w:t>
      екінші тур – осы Қағидаларға қосымшада көрсетілген жалпы білім беретін пәндер бойынша республикалық ғылыми жобалар конкурстары өткізілетін пәндер тізбесіне сәйкес оқыту тіліне, сыныбына сай бейіндік пәнді тереңдетіп оқыту бағдарламасы бойынша тестілеу.</w:t>
      </w:r>
    </w:p>
    <w:p>
      <w:pPr>
        <w:spacing w:after="0"/>
        <w:ind w:left="0"/>
        <w:jc w:val="both"/>
      </w:pPr>
      <w:r>
        <w:rPr>
          <w:rFonts w:ascii="Times New Roman"/>
          <w:b w:val="false"/>
          <w:i w:val="false"/>
          <w:color w:val="000000"/>
          <w:sz w:val="28"/>
        </w:rPr>
        <w:t>
      Әдістемелік кеңес құрастырған тесттілер 60 сұрақтан тұрады (120 балл), оларды орындауға 2 астрономиялық сағат беріледі.</w:t>
      </w:r>
    </w:p>
    <w:p>
      <w:pPr>
        <w:spacing w:after="0"/>
        <w:ind w:left="0"/>
        <w:jc w:val="both"/>
      </w:pPr>
      <w:r>
        <w:rPr>
          <w:rFonts w:ascii="Times New Roman"/>
          <w:b w:val="false"/>
          <w:i w:val="false"/>
          <w:color w:val="000000"/>
          <w:sz w:val="28"/>
        </w:rPr>
        <w:t>
      Үшінші кезеңге тестілеу балдарының жалпы санынан кемінде 50% балл жинаған іріктеу алдындағы кезеңнің екінші турына қатысушылар жіберіледі. Командалық жұмысты үшінші кезеңге жіберу үшін өту баллы жұмыс авторларының жинаған балдарының орташа арифметикалық саны болып табылады;</w:t>
      </w:r>
    </w:p>
    <w:p>
      <w:pPr>
        <w:spacing w:after="0"/>
        <w:ind w:left="0"/>
        <w:jc w:val="both"/>
      </w:pPr>
      <w:r>
        <w:rPr>
          <w:rFonts w:ascii="Times New Roman"/>
          <w:b w:val="false"/>
          <w:i w:val="false"/>
          <w:color w:val="000000"/>
          <w:sz w:val="28"/>
        </w:rPr>
        <w:t>
      3) үшінші кезеңді (іріктеу) – жаратылыстану-математикалық бағыттағы пәндер бойынша "Дарын" РҒПО және қоғамдық-гуманитарлық бағыттағы пәндер бойынша облыстық білім беру ұйымдары (алдын ала сараптама) өткізеді.</w:t>
      </w:r>
    </w:p>
    <w:p>
      <w:pPr>
        <w:spacing w:after="0"/>
        <w:ind w:left="0"/>
        <w:jc w:val="both"/>
      </w:pPr>
      <w:r>
        <w:rPr>
          <w:rFonts w:ascii="Times New Roman"/>
          <w:b w:val="false"/>
          <w:i w:val="false"/>
          <w:color w:val="000000"/>
          <w:sz w:val="28"/>
        </w:rPr>
        <w:t>
      Ғылыми конкурстың төртінші кезеңіне ең көп балл жинаған үшінші кезеңнің жүлдегерлері жіберіледі;</w:t>
      </w:r>
    </w:p>
    <w:p>
      <w:pPr>
        <w:spacing w:after="0"/>
        <w:ind w:left="0"/>
        <w:jc w:val="both"/>
      </w:pPr>
      <w:r>
        <w:rPr>
          <w:rFonts w:ascii="Times New Roman"/>
          <w:b w:val="false"/>
          <w:i w:val="false"/>
          <w:color w:val="000000"/>
          <w:sz w:val="28"/>
        </w:rPr>
        <w:t>
      4) төртінші кезең (республикалық) - Республикалық ұйымдастыру комитеті (жобаларды қорғау).</w:t>
      </w:r>
    </w:p>
    <w:bookmarkStart w:name="z24" w:id="13"/>
    <w:p>
      <w:pPr>
        <w:spacing w:after="0"/>
        <w:ind w:left="0"/>
        <w:jc w:val="both"/>
      </w:pPr>
      <w:r>
        <w:rPr>
          <w:rFonts w:ascii="Times New Roman"/>
          <w:b w:val="false"/>
          <w:i w:val="false"/>
          <w:color w:val="000000"/>
          <w:sz w:val="28"/>
        </w:rPr>
        <w:t>
      14. Ғылыми конкурстың бірінші және екінші кезеңдерін өткізу мерзімдері облыстардың, Астана, Алматы және Шымкент қалаларының білім басқармалары, РББҰ, "НЗМ" ДББҰ және "РФММ" КеАҚ басшыларының бұйрығымен анықталады. Ғылыми конкурстың үшінші және төртінші кезеңдері Қазақстан Республикасы Білім және ғылым министрінің бұйрығымен айқындалған мерзімдерде өткізіледі. Ғылыми конкурс осы Қағидаларда қосымшаға сәйкес жалпы білім беретін пәндер бойынша республикалық ғылыми жобалар конкурстары өткізілетін пәндер тізбесі бойынша өткізіледі.";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алынып тасталсын.</w:t>
      </w:r>
    </w:p>
    <w:bookmarkStart w:name="z27" w:id="14"/>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заңнамада белгіленген тәртіппен:</w:t>
      </w:r>
    </w:p>
    <w:bookmarkEnd w:id="14"/>
    <w:bookmarkStart w:name="z28" w:id="1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
    <w:bookmarkStart w:name="z29" w:id="16"/>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 </w:t>
      </w:r>
    </w:p>
    <w:bookmarkEnd w:id="16"/>
    <w:bookmarkStart w:name="z30" w:id="17"/>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7"/>
    <w:bookmarkStart w:name="z31" w:id="18"/>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8"/>
    <w:bookmarkStart w:name="z32" w:id="1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19"/>
    <w:bookmarkStart w:name="z33" w:id="2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Суханбердиева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