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eb5f9" w14:textId="8deb5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министрі міндетін атқарушының, Қазақстан Республикасы Денсаулық сақтау және әлеуметтік даму министрінің және Қазақстан Республикасы Денсаулық сақтау және әлеуметтік даму министрі міндетін атқарушының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2019 жылғы 13 наурыздағы № 122 бұйрығы. Қазақстан Республикасының Әділет министрлігінде 2019 жылғы 15 наурызда № 18395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Қазақстан Республикасы Еңбек және халықты әлеуметтік қорғау министрі міндетін атқарушының, Қазақстан Республикасы Денсаулық сақтау және әлеуметтік даму министрінің және Қазақстан Республикасы Денсаулық сақтау және әлеуметтік даму министрі міндетін атқарушының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қамсыздандыру және әлеуметтік сақтандыру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қосу үшін жіберуді;</w:t>
      </w:r>
    </w:p>
    <w:bookmarkEnd w:id="4"/>
    <w:bookmarkStart w:name="z6" w:id="5"/>
    <w:p>
      <w:pPr>
        <w:spacing w:after="0"/>
        <w:ind w:left="0"/>
        <w:jc w:val="both"/>
      </w:pPr>
      <w:r>
        <w:rPr>
          <w:rFonts w:ascii="Times New Roman"/>
          <w:b w:val="false"/>
          <w:i w:val="false"/>
          <w:color w:val="000000"/>
          <w:sz w:val="28"/>
        </w:rPr>
        <w:t>
      3) осы бұйрықты ресми жарияланғаннан кейін Қазақстан Республикасы Еңбек және халықты әлеуметтік қорғау министрлігінің ресми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С.Қ. Жақыповаға жүктелсін.</w:t>
      </w:r>
    </w:p>
    <w:bookmarkEnd w:id="7"/>
    <w:bookmarkStart w:name="z9" w:id="8"/>
    <w:p>
      <w:pPr>
        <w:spacing w:after="0"/>
        <w:ind w:left="0"/>
        <w:jc w:val="both"/>
      </w:pPr>
      <w:r>
        <w:rPr>
          <w:rFonts w:ascii="Times New Roman"/>
          <w:b w:val="false"/>
          <w:i w:val="false"/>
          <w:color w:val="000000"/>
          <w:sz w:val="28"/>
        </w:rPr>
        <w:t>
      4. Осы бұйрық, 2019 жылғы 8 қаңтардан бастап қолданысқа енгізілетін Тізбенің 1-тармағының жиырма екінші абзацын, 2019 жылғы 1 қаңтардан бастап қолданысқа енгізілетін Тізбенің 2-тармағының жетінші, алпыс алтыншы, алпыс жетінші, алпыс сегізінші, алпыс тоғызыншы, жетпісінші, жетпіс бірінші, жетпіс екінші, жетпіс үшінші, жетпіс төртінші, жетпіс бесінші, жетпіс алтыншы, жетпіс жетінші, жетпіс сегізінші, жетпіс тоғызыншы, сексенінші, сексен бірінші, сексен екінші, сексен үшінші, сексен төртінші, сексен бесінші, сексен алтыншы, сексен жетінші, сексен сегізінші, сексен тоғызыншы, тоқсаныншы, тоқсан бірінші, тоқсан екінші, тоқсан үшінші, тоқсан төртінші, тоқсан бесінші абзацтарын, Тізбеге 13-қосымшаның 8-тармағын қоспағанда,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Банкі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қорғаныс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2019 жылғы 13 наурыздағы</w:t>
            </w:r>
            <w:r>
              <w:br/>
            </w:r>
            <w:r>
              <w:rPr>
                <w:rFonts w:ascii="Times New Roman"/>
                <w:b w:val="false"/>
                <w:i w:val="false"/>
                <w:color w:val="000000"/>
                <w:sz w:val="20"/>
              </w:rPr>
              <w:t>№ 122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министрі міндетін атқарушының, Қазақстан Республикасы Денсаулық сақтау және әлеуметтік даму министрінің және Қазақстан Республикасы Денсаулық сақтау және әлеуметтік даму министрі міндетін атқарушының өзгерістер мен толықтырулар енгізілетін кейбір бұйрықтарының Тізбесі</w:t>
      </w:r>
    </w:p>
    <w:bookmarkEnd w:id="9"/>
    <w:bookmarkStart w:name="z12" w:id="10"/>
    <w:p>
      <w:pPr>
        <w:spacing w:after="0"/>
        <w:ind w:left="0"/>
        <w:jc w:val="both"/>
      </w:pPr>
      <w:r>
        <w:rPr>
          <w:rFonts w:ascii="Times New Roman"/>
          <w:b w:val="false"/>
          <w:i w:val="false"/>
          <w:color w:val="000000"/>
          <w:sz w:val="28"/>
        </w:rPr>
        <w:t xml:space="preserve">
      1.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11110 болып тіркелген, "Әділет" ақпараттық-құқықтық жүйесінде 2015 жылы 10 маусымда жарияланған) мынадай өзгерістер мен толықтырулар енгізілсін:</w:t>
      </w:r>
    </w:p>
    <w:bookmarkEnd w:id="10"/>
    <w:bookmarkStart w:name="z13" w:id="11"/>
    <w:p>
      <w:pPr>
        <w:spacing w:after="0"/>
        <w:ind w:left="0"/>
        <w:jc w:val="both"/>
      </w:pPr>
      <w:r>
        <w:rPr>
          <w:rFonts w:ascii="Times New Roman"/>
          <w:b w:val="false"/>
          <w:i w:val="false"/>
          <w:color w:val="000000"/>
          <w:sz w:val="28"/>
        </w:rPr>
        <w:t xml:space="preserve">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5" w:id="12"/>
    <w:p>
      <w:pPr>
        <w:spacing w:after="0"/>
        <w:ind w:left="0"/>
        <w:jc w:val="both"/>
      </w:pPr>
      <w:r>
        <w:rPr>
          <w:rFonts w:ascii="Times New Roman"/>
          <w:b w:val="false"/>
          <w:i w:val="false"/>
          <w:color w:val="000000"/>
          <w:sz w:val="28"/>
        </w:rPr>
        <w:t>
      "4. Жасына байланысты зейнетақы төлемдерін тағайындау үшін өтініш беруші осы Қағидалардың 3-тармағында Тізбеленген құжаттарға мыналарды қоса береді:</w:t>
      </w:r>
    </w:p>
    <w:bookmarkEnd w:id="12"/>
    <w:p>
      <w:pPr>
        <w:spacing w:after="0"/>
        <w:ind w:left="0"/>
        <w:jc w:val="both"/>
      </w:pPr>
      <w:r>
        <w:rPr>
          <w:rFonts w:ascii="Times New Roman"/>
          <w:b w:val="false"/>
          <w:i w:val="false"/>
          <w:color w:val="000000"/>
          <w:sz w:val="28"/>
        </w:rPr>
        <w:t>
      1) осы Қағидаларға 3-қосымшаға сәйкес нысан бойынша жеке тұлғаға төленген және міндетті зейнетақы жарналары табысынан жүзеге асырылған табыс сомалары туралы анықтама, ал дара кәсіпкерлер, жеке практикамен айналысатын адамдар, сондай-ақ нысанасы жұмысты (қызмет көрсетуді) орындау болып табылатын, Заңның 24-бабының 2-тармағының 5) тармақшасында көзделген жағдайларды қоспағанда, азаматтық-құқықтық сипаттағы шарттар бойынша кіріс алатын жеке тұлғалар үшін – мемлекеттік кірістер органы берген табысы туралы құжат болған кезде;</w:t>
      </w:r>
    </w:p>
    <w:p>
      <w:pPr>
        <w:spacing w:after="0"/>
        <w:ind w:left="0"/>
        <w:jc w:val="both"/>
      </w:pPr>
      <w:r>
        <w:rPr>
          <w:rFonts w:ascii="Times New Roman"/>
          <w:b w:val="false"/>
          <w:i w:val="false"/>
          <w:color w:val="000000"/>
          <w:sz w:val="28"/>
        </w:rPr>
        <w:t>
      Ұйым (кәсіпорын) таратылған жағдайда табысы туралы мәліметтер көрсетілген архивтік анықтама немесе мемлекеттік архивтің немесе ведомстволық архивтің уәкілетті қызметкерінің электрондық цифрлық қолтаңбасымен куәландырылған архивтік құжаттың электрондық көшірмесі ұсынылады.</w:t>
      </w:r>
    </w:p>
    <w:p>
      <w:pPr>
        <w:spacing w:after="0"/>
        <w:ind w:left="0"/>
        <w:jc w:val="both"/>
      </w:pPr>
      <w:r>
        <w:rPr>
          <w:rFonts w:ascii="Times New Roman"/>
          <w:b w:val="false"/>
          <w:i w:val="false"/>
          <w:color w:val="000000"/>
          <w:sz w:val="28"/>
        </w:rPr>
        <w:t>
      Орташа айлық табыс туралы архивтік құжатты беру мүмкіндігі болмаған жағдайда, орташа айлық табыстың мөлшері жинақтаушы зейнетақы қорларына немесе бірыңғай жинақтаушы зейнетақы қорына міндетті зейнетақы жарналары жүзеге асырылған табысқа сәйкес белгіленеді.</w:t>
      </w:r>
    </w:p>
    <w:p>
      <w:pPr>
        <w:spacing w:after="0"/>
        <w:ind w:left="0"/>
        <w:jc w:val="both"/>
      </w:pPr>
      <w:r>
        <w:rPr>
          <w:rFonts w:ascii="Times New Roman"/>
          <w:b w:val="false"/>
          <w:i w:val="false"/>
          <w:color w:val="000000"/>
          <w:sz w:val="28"/>
        </w:rPr>
        <w:t>
      "Байқоңыр" кешенінің ресейлік ұйымдарында жұмыс істеген адамдар Ресей Федерациясының валютасымен төленген табысы туралы жұмыс берушінің анықтамасын ұсынады (бар болса).</w:t>
      </w:r>
    </w:p>
    <w:p>
      <w:pPr>
        <w:spacing w:after="0"/>
        <w:ind w:left="0"/>
        <w:jc w:val="both"/>
      </w:pPr>
      <w:r>
        <w:rPr>
          <w:rFonts w:ascii="Times New Roman"/>
          <w:b w:val="false"/>
          <w:i w:val="false"/>
          <w:color w:val="000000"/>
          <w:sz w:val="28"/>
        </w:rPr>
        <w:t>
      Жасына байланысты зейнетақы төлемдерін тағайындауға жүгінген күнге Қазақстан Республикасының Ұлттық Банкі белгілеген Қазақстан Республикасы ұлттық валютасының шетел валюталарына ресми бағамы туралы мәліметтерді Мемлекеттік корпорацияның бөлімшесі Қазақстан Республикасы Ұлттық Банкінің ресми интернет-ресурсынан алады;</w:t>
      </w:r>
    </w:p>
    <w:p>
      <w:pPr>
        <w:spacing w:after="0"/>
        <w:ind w:left="0"/>
        <w:jc w:val="both"/>
      </w:pPr>
      <w:r>
        <w:rPr>
          <w:rFonts w:ascii="Times New Roman"/>
          <w:b w:val="false"/>
          <w:i w:val="false"/>
          <w:color w:val="000000"/>
          <w:sz w:val="28"/>
        </w:rPr>
        <w:t>
      2) өтініш берушінің еңбек өтілін растайтын құжаттар:</w:t>
      </w:r>
    </w:p>
    <w:p>
      <w:pPr>
        <w:spacing w:after="0"/>
        <w:ind w:left="0"/>
        <w:jc w:val="both"/>
      </w:pPr>
      <w:r>
        <w:rPr>
          <w:rFonts w:ascii="Times New Roman"/>
          <w:b w:val="false"/>
          <w:i w:val="false"/>
          <w:color w:val="000000"/>
          <w:sz w:val="28"/>
        </w:rPr>
        <w:t>
      еңбек кітапшасы;</w:t>
      </w:r>
    </w:p>
    <w:p>
      <w:pPr>
        <w:spacing w:after="0"/>
        <w:ind w:left="0"/>
        <w:jc w:val="both"/>
      </w:pPr>
      <w:r>
        <w:rPr>
          <w:rFonts w:ascii="Times New Roman"/>
          <w:b w:val="false"/>
          <w:i w:val="false"/>
          <w:color w:val="000000"/>
          <w:sz w:val="28"/>
        </w:rPr>
        <w:t>
      еңбек кітапшасы жоқ немесе жарамсыз болса, еңбек кітапшасында тиісті жазбалар, нақтылық болмаса, түзетулер және оқылуында әртүрлілік болса архив мекемелерінен немесе жұмыс орнынан анықтамалар, мемлекеттік архивтің немесе ведомстволық архивтің уәкілетті қызметкерінің электрондық цифрлық қолтаңбасымен куәландырылған архивтік құжаттың электрондық көшірмелері немесе жұмыс орнынан анықтамалар.</w:t>
      </w:r>
    </w:p>
    <w:p>
      <w:pPr>
        <w:spacing w:after="0"/>
        <w:ind w:left="0"/>
        <w:jc w:val="both"/>
      </w:pPr>
      <w:r>
        <w:rPr>
          <w:rFonts w:ascii="Times New Roman"/>
          <w:b w:val="false"/>
          <w:i w:val="false"/>
          <w:color w:val="000000"/>
          <w:sz w:val="28"/>
        </w:rPr>
        <w:t>
      Болуына қарай сондай-ақ:</w:t>
      </w:r>
    </w:p>
    <w:p>
      <w:pPr>
        <w:spacing w:after="0"/>
        <w:ind w:left="0"/>
        <w:jc w:val="both"/>
      </w:pPr>
      <w:r>
        <w:rPr>
          <w:rFonts w:ascii="Times New Roman"/>
          <w:b w:val="false"/>
          <w:i w:val="false"/>
          <w:color w:val="000000"/>
          <w:sz w:val="28"/>
        </w:rPr>
        <w:t>
      білімі туралы құжат;</w:t>
      </w:r>
    </w:p>
    <w:p>
      <w:pPr>
        <w:spacing w:after="0"/>
        <w:ind w:left="0"/>
        <w:jc w:val="both"/>
      </w:pPr>
      <w:r>
        <w:rPr>
          <w:rFonts w:ascii="Times New Roman"/>
          <w:b w:val="false"/>
          <w:i w:val="false"/>
          <w:color w:val="000000"/>
          <w:sz w:val="28"/>
        </w:rPr>
        <w:t>
      әскери билет немесе қорғаныс істері жөніндегі басқарманың (бөлімнің) анықтамасы;</w:t>
      </w:r>
    </w:p>
    <w:p>
      <w:pPr>
        <w:spacing w:after="0"/>
        <w:ind w:left="0"/>
        <w:jc w:val="both"/>
      </w:pPr>
      <w:r>
        <w:rPr>
          <w:rFonts w:ascii="Times New Roman"/>
          <w:b w:val="false"/>
          <w:i w:val="false"/>
          <w:color w:val="000000"/>
          <w:sz w:val="28"/>
        </w:rPr>
        <w:t>
      балалардың туу туралы куәліктері (азаматтық хал актілерін жазу органдары берген туу туралы актілік жазбадан үзінді көшірме немесе азаматтық хал актілерін тіркеу туралы анықтама);</w:t>
      </w:r>
    </w:p>
    <w:p>
      <w:pPr>
        <w:spacing w:after="0"/>
        <w:ind w:left="0"/>
        <w:jc w:val="both"/>
      </w:pPr>
      <w:r>
        <w:rPr>
          <w:rFonts w:ascii="Times New Roman"/>
          <w:b w:val="false"/>
          <w:i w:val="false"/>
          <w:color w:val="000000"/>
          <w:sz w:val="28"/>
        </w:rPr>
        <w:t>
      "Жаппай саяси қуғын-сүргіндер құрбандарын ақтау туралы" Қазақстан Республикасы Заңының 10-бабына сәйкес прокуратура органдары берген ақталуы туралы анықтама;</w:t>
      </w:r>
    </w:p>
    <w:p>
      <w:pPr>
        <w:spacing w:after="0"/>
        <w:ind w:left="0"/>
        <w:jc w:val="both"/>
      </w:pPr>
      <w:r>
        <w:rPr>
          <w:rFonts w:ascii="Times New Roman"/>
          <w:b w:val="false"/>
          <w:i w:val="false"/>
          <w:color w:val="000000"/>
          <w:sz w:val="28"/>
        </w:rPr>
        <w:t>
      әскери ұрыс қимылдарына қатысқаны туралы әскери комиссариаттың анықтамасы;</w:t>
      </w:r>
    </w:p>
    <w:p>
      <w:pPr>
        <w:spacing w:after="0"/>
        <w:ind w:left="0"/>
        <w:jc w:val="both"/>
      </w:pPr>
      <w:r>
        <w:rPr>
          <w:rFonts w:ascii="Times New Roman"/>
          <w:b w:val="false"/>
          <w:i w:val="false"/>
          <w:color w:val="000000"/>
          <w:sz w:val="28"/>
        </w:rPr>
        <w:t>
      бірінші топтағы мүгедекке, екінші топтағы жалғызілікті мүгедекке және бөгде адамның көмегіне мұқтаж жасына байланысты зейнеткерге, сексен жасқа толған қарттарға, он алты жасқа дейінгі мүгедек балаға күтімді жүзеге асыру фактісін және кезеңін растайтын соттың шешімі;</w:t>
      </w:r>
    </w:p>
    <w:p>
      <w:pPr>
        <w:spacing w:after="0"/>
        <w:ind w:left="0"/>
        <w:jc w:val="both"/>
      </w:pPr>
      <w:r>
        <w:rPr>
          <w:rFonts w:ascii="Times New Roman"/>
          <w:b w:val="false"/>
          <w:i w:val="false"/>
          <w:color w:val="000000"/>
          <w:sz w:val="28"/>
        </w:rPr>
        <w:t>
      Кеңес Одағы аумағында орналасқан мекемелердің, Қазақстан Республикасы мекемелердің, халықаралық ұйымның қызметкері жұбайы (зайыбы) шетелде тұрғанын растайтын құжат;</w:t>
      </w:r>
    </w:p>
    <w:p>
      <w:pPr>
        <w:spacing w:after="0"/>
        <w:ind w:left="0"/>
        <w:jc w:val="both"/>
      </w:pPr>
      <w:r>
        <w:rPr>
          <w:rFonts w:ascii="Times New Roman"/>
          <w:b w:val="false"/>
          <w:i w:val="false"/>
          <w:color w:val="000000"/>
          <w:sz w:val="28"/>
        </w:rPr>
        <w:t>
      әскери қызметшінің, арнаулы мемлекеттік орган қызметкерінің жұбайының (зайыбының) мамандығы бойынша жұмысқа орналасу мүмкіндігі болмаған жерлерде тұрғанын растайтын құжат;</w:t>
      </w:r>
    </w:p>
    <w:p>
      <w:pPr>
        <w:spacing w:after="0"/>
        <w:ind w:left="0"/>
        <w:jc w:val="both"/>
      </w:pPr>
      <w:r>
        <w:rPr>
          <w:rFonts w:ascii="Times New Roman"/>
          <w:b w:val="false"/>
          <w:i w:val="false"/>
          <w:color w:val="000000"/>
          <w:sz w:val="28"/>
        </w:rPr>
        <w:t>
      Қазақстан Республикасына тарихи елінде тұрақты тұру мақсатында келген этникалық қазақтардың шығу мемлекетіндегі еңбек қызметін растайтын құжат ұсынылады.</w:t>
      </w:r>
    </w:p>
    <w:p>
      <w:pPr>
        <w:spacing w:after="0"/>
        <w:ind w:left="0"/>
        <w:jc w:val="both"/>
      </w:pPr>
      <w:r>
        <w:rPr>
          <w:rFonts w:ascii="Times New Roman"/>
          <w:b w:val="false"/>
          <w:i w:val="false"/>
          <w:color w:val="000000"/>
          <w:sz w:val="28"/>
        </w:rPr>
        <w:t>
      Жұмыс істемейтін ананың жас балаларды бағып-күткен уақытын растау үшін мына құжаттардың (олардың болуына қарай) біреуі ұсынылады:</w:t>
      </w:r>
    </w:p>
    <w:p>
      <w:pPr>
        <w:spacing w:after="0"/>
        <w:ind w:left="0"/>
        <w:jc w:val="both"/>
      </w:pPr>
      <w:r>
        <w:rPr>
          <w:rFonts w:ascii="Times New Roman"/>
          <w:b w:val="false"/>
          <w:i w:val="false"/>
          <w:color w:val="000000"/>
          <w:sz w:val="28"/>
        </w:rPr>
        <w:t>
      балалардың жеке басын куәландыратын құжат;</w:t>
      </w:r>
    </w:p>
    <w:p>
      <w:pPr>
        <w:spacing w:after="0"/>
        <w:ind w:left="0"/>
        <w:jc w:val="both"/>
      </w:pPr>
      <w:r>
        <w:rPr>
          <w:rFonts w:ascii="Times New Roman"/>
          <w:b w:val="false"/>
          <w:i w:val="false"/>
          <w:color w:val="000000"/>
          <w:sz w:val="28"/>
        </w:rPr>
        <w:t>
      балалардың (тегін өзгерткен кезде) неке туралы куәлігі (азаматтық хал актілерін тіркеу туралы анықтама) не некені бұзу туралы куәлігі немесе неке қию туралы актілік жазбадан үзінді көшірме;</w:t>
      </w:r>
    </w:p>
    <w:p>
      <w:pPr>
        <w:spacing w:after="0"/>
        <w:ind w:left="0"/>
        <w:jc w:val="both"/>
      </w:pPr>
      <w:r>
        <w:rPr>
          <w:rFonts w:ascii="Times New Roman"/>
          <w:b w:val="false"/>
          <w:i w:val="false"/>
          <w:color w:val="000000"/>
          <w:sz w:val="28"/>
        </w:rPr>
        <w:t>
      балалардың орта оқу орнын бітіргені туралы аттестат;</w:t>
      </w:r>
    </w:p>
    <w:p>
      <w:pPr>
        <w:spacing w:after="0"/>
        <w:ind w:left="0"/>
        <w:jc w:val="both"/>
      </w:pPr>
      <w:r>
        <w:rPr>
          <w:rFonts w:ascii="Times New Roman"/>
          <w:b w:val="false"/>
          <w:i w:val="false"/>
          <w:color w:val="000000"/>
          <w:sz w:val="28"/>
        </w:rPr>
        <w:t>
      орта-кәсіптік немесе жоғары оқу орнын бітіргені туралы диплом не балалардың оқығанын растайтын оқу орнының анықтамасы;</w:t>
      </w:r>
    </w:p>
    <w:p>
      <w:pPr>
        <w:spacing w:after="0"/>
        <w:ind w:left="0"/>
        <w:jc w:val="both"/>
      </w:pPr>
      <w:r>
        <w:rPr>
          <w:rFonts w:ascii="Times New Roman"/>
          <w:b w:val="false"/>
          <w:i w:val="false"/>
          <w:color w:val="000000"/>
          <w:sz w:val="28"/>
        </w:rPr>
        <w:t>
      балалардың тұрғылықты тұратын жері бойынша тіркелген орнын растайтын құжат;</w:t>
      </w:r>
    </w:p>
    <w:p>
      <w:pPr>
        <w:spacing w:after="0"/>
        <w:ind w:left="0"/>
        <w:jc w:val="both"/>
      </w:pPr>
      <w:r>
        <w:rPr>
          <w:rFonts w:ascii="Times New Roman"/>
          <w:b w:val="false"/>
          <w:i w:val="false"/>
          <w:color w:val="000000"/>
          <w:sz w:val="28"/>
        </w:rPr>
        <w:t>
      балалардың қайтыс болғаны туралы куәлік (не азаматтық хал актілерін жазу органдары берген қайтыс болғаны туралы актілік жазба немесе азаматтық хал актілерін тіркеу туралы анықтама);</w:t>
      </w:r>
    </w:p>
    <w:p>
      <w:pPr>
        <w:spacing w:after="0"/>
        <w:ind w:left="0"/>
        <w:jc w:val="both"/>
      </w:pPr>
      <w:r>
        <w:rPr>
          <w:rFonts w:ascii="Times New Roman"/>
          <w:b w:val="false"/>
          <w:i w:val="false"/>
          <w:color w:val="000000"/>
          <w:sz w:val="28"/>
        </w:rPr>
        <w:t>
      балалардың әскери қызметті өткергенін растайтын құжат;</w:t>
      </w:r>
    </w:p>
    <w:p>
      <w:pPr>
        <w:spacing w:after="0"/>
        <w:ind w:left="0"/>
        <w:jc w:val="both"/>
      </w:pPr>
      <w:r>
        <w:rPr>
          <w:rFonts w:ascii="Times New Roman"/>
          <w:b w:val="false"/>
          <w:i w:val="false"/>
          <w:color w:val="000000"/>
          <w:sz w:val="28"/>
        </w:rPr>
        <w:t>
      3) неке туралы куәлік (азаматтық хал актілерін тіркеу туралы анықтама) не некені бұзу туралы куәлік немесе неке қию туралы актілік жазбадан үзінді көшірме (тегін өзгерткен кезде).";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w:t>
      </w:r>
      <w:r>
        <w:rPr>
          <w:rFonts w:ascii="Times New Roman"/>
          <w:b w:val="false"/>
          <w:i w:val="false"/>
          <w:color w:val="000000"/>
          <w:sz w:val="28"/>
        </w:rPr>
        <w:t xml:space="preserve"> мынадай редакцияда жазылсын:</w:t>
      </w:r>
    </w:p>
    <w:bookmarkStart w:name="z17" w:id="13"/>
    <w:p>
      <w:pPr>
        <w:spacing w:after="0"/>
        <w:ind w:left="0"/>
        <w:jc w:val="both"/>
      </w:pPr>
      <w:r>
        <w:rPr>
          <w:rFonts w:ascii="Times New Roman"/>
          <w:b w:val="false"/>
          <w:i w:val="false"/>
          <w:color w:val="000000"/>
          <w:sz w:val="28"/>
        </w:rPr>
        <w:t>
      "6-1. Базалық зейнетақыны тағайындау үшін өтініш беруші осы Қағидалардың 3-тармағында Тізбеленген құжаттардан басқа:</w:t>
      </w:r>
    </w:p>
    <w:bookmarkEnd w:id="13"/>
    <w:p>
      <w:pPr>
        <w:spacing w:after="0"/>
        <w:ind w:left="0"/>
        <w:jc w:val="both"/>
      </w:pPr>
      <w:r>
        <w:rPr>
          <w:rFonts w:ascii="Times New Roman"/>
          <w:b w:val="false"/>
          <w:i w:val="false"/>
          <w:color w:val="000000"/>
          <w:sz w:val="28"/>
        </w:rPr>
        <w:t>
      1) өтініш берушінің зейнетақы жүйесіне қатысу өтілін растайтын құжаттарды;</w:t>
      </w:r>
    </w:p>
    <w:p>
      <w:pPr>
        <w:spacing w:after="0"/>
        <w:ind w:left="0"/>
        <w:jc w:val="both"/>
      </w:pPr>
      <w:r>
        <w:rPr>
          <w:rFonts w:ascii="Times New Roman"/>
          <w:b w:val="false"/>
          <w:i w:val="false"/>
          <w:color w:val="000000"/>
          <w:sz w:val="28"/>
        </w:rPr>
        <w:t>
      2) неке туралы куәлікті (азаматтық хал актілерін тіркеу туралы анықтама) не некені бұзу туралы куәлікті немесе неке қию туралы актілік жазбадан үзіндіні (бар болса) ұсынады.</w:t>
      </w:r>
    </w:p>
    <w:p>
      <w:pPr>
        <w:spacing w:after="0"/>
        <w:ind w:left="0"/>
        <w:jc w:val="both"/>
      </w:pPr>
      <w:r>
        <w:rPr>
          <w:rFonts w:ascii="Times New Roman"/>
          <w:b w:val="false"/>
          <w:i w:val="false"/>
          <w:color w:val="000000"/>
          <w:sz w:val="28"/>
        </w:rPr>
        <w:t>
      Зейнетақы жүйесіне қатысу өтілін растайтын құжаттарға (олардың болуына байланысты) мыналар жатады:</w:t>
      </w:r>
    </w:p>
    <w:p>
      <w:pPr>
        <w:spacing w:after="0"/>
        <w:ind w:left="0"/>
        <w:jc w:val="both"/>
      </w:pPr>
      <w:r>
        <w:rPr>
          <w:rFonts w:ascii="Times New Roman"/>
          <w:b w:val="false"/>
          <w:i w:val="false"/>
          <w:color w:val="000000"/>
          <w:sz w:val="28"/>
        </w:rPr>
        <w:t>
      1) осы Қағидалардың 4-тармағының 2) тармақшасында көзделген, өтініш берушінің 1998 жылғы 1 қаңтарға дейін жинақталған еңбек өтілін растайтын құжаттар;</w:t>
      </w:r>
    </w:p>
    <w:p>
      <w:pPr>
        <w:spacing w:after="0"/>
        <w:ind w:left="0"/>
        <w:jc w:val="both"/>
      </w:pPr>
      <w:r>
        <w:rPr>
          <w:rFonts w:ascii="Times New Roman"/>
          <w:b w:val="false"/>
          <w:i w:val="false"/>
          <w:color w:val="000000"/>
          <w:sz w:val="28"/>
        </w:rPr>
        <w:t>
      2) жұмыс істемейтін ананың жас балаларды бағып-күткен уақытын растайтын құжаттар:</w:t>
      </w:r>
    </w:p>
    <w:p>
      <w:pPr>
        <w:spacing w:after="0"/>
        <w:ind w:left="0"/>
        <w:jc w:val="both"/>
      </w:pPr>
      <w:r>
        <w:rPr>
          <w:rFonts w:ascii="Times New Roman"/>
          <w:b w:val="false"/>
          <w:i w:val="false"/>
          <w:color w:val="000000"/>
          <w:sz w:val="28"/>
        </w:rPr>
        <w:t>
      балалардың туу туралы куәліктері (туу туралы актілік жазбадан үзінді немесе азаматтық хал актілерін жазу органдары берген азаматтық хал актілерін тіркеу туралы анықтама);</w:t>
      </w:r>
    </w:p>
    <w:p>
      <w:pPr>
        <w:spacing w:after="0"/>
        <w:ind w:left="0"/>
        <w:jc w:val="both"/>
      </w:pPr>
      <w:r>
        <w:rPr>
          <w:rFonts w:ascii="Times New Roman"/>
          <w:b w:val="false"/>
          <w:i w:val="false"/>
          <w:color w:val="000000"/>
          <w:sz w:val="28"/>
        </w:rPr>
        <w:t>
      келесі құжаттардың біреуі (олардың болуына байланысты):</w:t>
      </w:r>
    </w:p>
    <w:p>
      <w:pPr>
        <w:spacing w:after="0"/>
        <w:ind w:left="0"/>
        <w:jc w:val="both"/>
      </w:pPr>
      <w:r>
        <w:rPr>
          <w:rFonts w:ascii="Times New Roman"/>
          <w:b w:val="false"/>
          <w:i w:val="false"/>
          <w:color w:val="000000"/>
          <w:sz w:val="28"/>
        </w:rPr>
        <w:t>
      балалардың жеке басын куәландыратын құжат;</w:t>
      </w:r>
    </w:p>
    <w:p>
      <w:pPr>
        <w:spacing w:after="0"/>
        <w:ind w:left="0"/>
        <w:jc w:val="both"/>
      </w:pPr>
      <w:r>
        <w:rPr>
          <w:rFonts w:ascii="Times New Roman"/>
          <w:b w:val="false"/>
          <w:i w:val="false"/>
          <w:color w:val="000000"/>
          <w:sz w:val="28"/>
        </w:rPr>
        <w:t>
      балалардың (тегін өзгерткен кезде) неке туралы куәлігі (азаматтық хал актілерін тіркеу туралы анықтама) не некені бұзу туралы куәлік немесе неке қию туралы актілік жазбадан үзінді;</w:t>
      </w:r>
    </w:p>
    <w:p>
      <w:pPr>
        <w:spacing w:after="0"/>
        <w:ind w:left="0"/>
        <w:jc w:val="both"/>
      </w:pPr>
      <w:r>
        <w:rPr>
          <w:rFonts w:ascii="Times New Roman"/>
          <w:b w:val="false"/>
          <w:i w:val="false"/>
          <w:color w:val="000000"/>
          <w:sz w:val="28"/>
        </w:rPr>
        <w:t>
      балалардың орта оқу орнын бітіргені туралы аттестат;</w:t>
      </w:r>
    </w:p>
    <w:p>
      <w:pPr>
        <w:spacing w:after="0"/>
        <w:ind w:left="0"/>
        <w:jc w:val="both"/>
      </w:pPr>
      <w:r>
        <w:rPr>
          <w:rFonts w:ascii="Times New Roman"/>
          <w:b w:val="false"/>
          <w:i w:val="false"/>
          <w:color w:val="000000"/>
          <w:sz w:val="28"/>
        </w:rPr>
        <w:t>
      балалардың арнаулы орта немесе жоғары оқу орнын бітіргені туралы диплом не білім алғанын растайтын оқу орнының анықтамасы;</w:t>
      </w:r>
    </w:p>
    <w:p>
      <w:pPr>
        <w:spacing w:after="0"/>
        <w:ind w:left="0"/>
        <w:jc w:val="both"/>
      </w:pPr>
      <w:r>
        <w:rPr>
          <w:rFonts w:ascii="Times New Roman"/>
          <w:b w:val="false"/>
          <w:i w:val="false"/>
          <w:color w:val="000000"/>
          <w:sz w:val="28"/>
        </w:rPr>
        <w:t>
      балалардың тұрғылықты тұратын жері бойынша тіркелген орнын растайтын құжат;</w:t>
      </w:r>
    </w:p>
    <w:p>
      <w:pPr>
        <w:spacing w:after="0"/>
        <w:ind w:left="0"/>
        <w:jc w:val="both"/>
      </w:pPr>
      <w:r>
        <w:rPr>
          <w:rFonts w:ascii="Times New Roman"/>
          <w:b w:val="false"/>
          <w:i w:val="false"/>
          <w:color w:val="000000"/>
          <w:sz w:val="28"/>
        </w:rPr>
        <w:t>
      балалардың қайтыс болғаны туралы куәлік (немесе қайтыс болғаны туралы актілік жазба немесе азаматтық хал актілерін жазу органдары берген азаматтық хал актілерін тіркеу туралы анықтама);</w:t>
      </w:r>
    </w:p>
    <w:p>
      <w:pPr>
        <w:spacing w:after="0"/>
        <w:ind w:left="0"/>
        <w:jc w:val="both"/>
      </w:pPr>
      <w:r>
        <w:rPr>
          <w:rFonts w:ascii="Times New Roman"/>
          <w:b w:val="false"/>
          <w:i w:val="false"/>
          <w:color w:val="000000"/>
          <w:sz w:val="28"/>
        </w:rPr>
        <w:t>
      балалардың әскери қызметті өткергенін растайтын құжат;</w:t>
      </w:r>
    </w:p>
    <w:p>
      <w:pPr>
        <w:spacing w:after="0"/>
        <w:ind w:left="0"/>
        <w:jc w:val="both"/>
      </w:pPr>
      <w:r>
        <w:rPr>
          <w:rFonts w:ascii="Times New Roman"/>
          <w:b w:val="false"/>
          <w:i w:val="false"/>
          <w:color w:val="000000"/>
          <w:sz w:val="28"/>
        </w:rPr>
        <w:t>
      3) жұмыс істемейтін әкенің жас балаларды нақты бағып-күткені фактісін және кезеңін растайтын сот шешімі;</w:t>
      </w:r>
    </w:p>
    <w:p>
      <w:pPr>
        <w:spacing w:after="0"/>
        <w:ind w:left="0"/>
        <w:jc w:val="both"/>
      </w:pPr>
      <w:r>
        <w:rPr>
          <w:rFonts w:ascii="Times New Roman"/>
          <w:b w:val="false"/>
          <w:i w:val="false"/>
          <w:color w:val="000000"/>
          <w:sz w:val="28"/>
        </w:rPr>
        <w:t>
      Бұл ретте көрсетілген кезең баланың анасының зейнетақы жүйесіне қатысу өтіліне есептелмейді.</w:t>
      </w:r>
    </w:p>
    <w:p>
      <w:pPr>
        <w:spacing w:after="0"/>
        <w:ind w:left="0"/>
        <w:jc w:val="both"/>
      </w:pPr>
      <w:r>
        <w:rPr>
          <w:rFonts w:ascii="Times New Roman"/>
          <w:b w:val="false"/>
          <w:i w:val="false"/>
          <w:color w:val="000000"/>
          <w:sz w:val="28"/>
        </w:rPr>
        <w:t>
      4) бірінші топтағы мүгедекті, екінші топтағы жалғызілікті мүгедекті және бөгде адамның көмегіне мұқтаж жасына байланысты зейнеткерді, сексен жасқа толған қарттарды, он алты жасқа дейінгі мүгедек баланы бағып-күтуді жүзеге асыру фактісін және кезеңін растайтын сот шешімі;</w:t>
      </w:r>
    </w:p>
    <w:p>
      <w:pPr>
        <w:spacing w:after="0"/>
        <w:ind w:left="0"/>
        <w:jc w:val="both"/>
      </w:pPr>
      <w:r>
        <w:rPr>
          <w:rFonts w:ascii="Times New Roman"/>
          <w:b w:val="false"/>
          <w:i w:val="false"/>
          <w:color w:val="000000"/>
          <w:sz w:val="28"/>
        </w:rPr>
        <w:t>
      Мүгедек баланы тәрбиелеп отырған анаға немесе әкеге, бала асырап алушыға, қорғаншыға (қамқоршыға), бала кезінен бірінші топтағы мүгедекке күтімді жүзеге асыратын адамға тағайындалатын және төленетін ай сайынғы мемлекеттік жәрдемақы алу туралы мәліметтерді мемлекеттік ақпараттық жүйелерден растау кезінде сот шешімін ұсыну талап етілмейді;</w:t>
      </w:r>
    </w:p>
    <w:p>
      <w:pPr>
        <w:spacing w:after="0"/>
        <w:ind w:left="0"/>
        <w:jc w:val="both"/>
      </w:pPr>
      <w:r>
        <w:rPr>
          <w:rFonts w:ascii="Times New Roman"/>
          <w:b w:val="false"/>
          <w:i w:val="false"/>
          <w:color w:val="000000"/>
          <w:sz w:val="28"/>
        </w:rPr>
        <w:t>
      5) әскери қызмет, арнаулы мемлекеттік және құқық қорғау органдарындағы қызмет, мемлекеттік фельдъегерлік қызмет кезеңдерін растайтын (олардың болуына қарай) мынадай құжаттар:</w:t>
      </w:r>
    </w:p>
    <w:p>
      <w:pPr>
        <w:spacing w:after="0"/>
        <w:ind w:left="0"/>
        <w:jc w:val="both"/>
      </w:pPr>
      <w:r>
        <w:rPr>
          <w:rFonts w:ascii="Times New Roman"/>
          <w:b w:val="false"/>
          <w:i w:val="false"/>
          <w:color w:val="000000"/>
          <w:sz w:val="28"/>
        </w:rPr>
        <w:t>
      еңбек кітапшасы;</w:t>
      </w:r>
    </w:p>
    <w:p>
      <w:pPr>
        <w:spacing w:after="0"/>
        <w:ind w:left="0"/>
        <w:jc w:val="both"/>
      </w:pPr>
      <w:r>
        <w:rPr>
          <w:rFonts w:ascii="Times New Roman"/>
          <w:b w:val="false"/>
          <w:i w:val="false"/>
          <w:color w:val="000000"/>
          <w:sz w:val="28"/>
        </w:rPr>
        <w:t>
      әскери билет;</w:t>
      </w:r>
    </w:p>
    <w:p>
      <w:pPr>
        <w:spacing w:after="0"/>
        <w:ind w:left="0"/>
        <w:jc w:val="both"/>
      </w:pPr>
      <w:r>
        <w:rPr>
          <w:rFonts w:ascii="Times New Roman"/>
          <w:b w:val="false"/>
          <w:i w:val="false"/>
          <w:color w:val="000000"/>
          <w:sz w:val="28"/>
        </w:rPr>
        <w:t>
      қызмет кезеңі туралы архив мекемесінің анықтамасы;</w:t>
      </w:r>
    </w:p>
    <w:p>
      <w:pPr>
        <w:spacing w:after="0"/>
        <w:ind w:left="0"/>
        <w:jc w:val="both"/>
      </w:pPr>
      <w:r>
        <w:rPr>
          <w:rFonts w:ascii="Times New Roman"/>
          <w:b w:val="false"/>
          <w:i w:val="false"/>
          <w:color w:val="000000"/>
          <w:sz w:val="28"/>
        </w:rPr>
        <w:t>
      қорғаныс істері жөніндегі басқарманың (бөлімнің) немесе қызмет орнының анықтамасы;</w:t>
      </w:r>
    </w:p>
    <w:p>
      <w:pPr>
        <w:spacing w:after="0"/>
        <w:ind w:left="0"/>
        <w:jc w:val="both"/>
      </w:pPr>
      <w:r>
        <w:rPr>
          <w:rFonts w:ascii="Times New Roman"/>
          <w:b w:val="false"/>
          <w:i w:val="false"/>
          <w:color w:val="000000"/>
          <w:sz w:val="28"/>
        </w:rPr>
        <w:t>
      қызметті өткеру туралы келісімшарт жасау және тоқтату негізінде қызметтік қатынастардың туындауын және тоқтауын растайтын бұйрықтың көшірмелері ұсынылады;</w:t>
      </w:r>
    </w:p>
    <w:p>
      <w:pPr>
        <w:spacing w:after="0"/>
        <w:ind w:left="0"/>
        <w:jc w:val="both"/>
      </w:pPr>
      <w:r>
        <w:rPr>
          <w:rFonts w:ascii="Times New Roman"/>
          <w:b w:val="false"/>
          <w:i w:val="false"/>
          <w:color w:val="000000"/>
          <w:sz w:val="28"/>
        </w:rPr>
        <w:t>
      6) Қазақстан Республикасы дипломатиялық қызметтері және халықаралық ұйымдар қызметкерлері жұбайының (зайыбының) шетелде, әскери қызметшілердің (мерзімді қызметтегі әскери қызметшілерден басқа), арнаулы мемлекеттік органдар қызметкерлерінің жұбайларымен мамандықтары бойынша жұмысқа орналасу мүмкіндігі болмаған жерлерде тұру фактісін және кезеңін растайтын құжат;</w:t>
      </w:r>
    </w:p>
    <w:p>
      <w:pPr>
        <w:spacing w:after="0"/>
        <w:ind w:left="0"/>
        <w:jc w:val="both"/>
      </w:pPr>
      <w:r>
        <w:rPr>
          <w:rFonts w:ascii="Times New Roman"/>
          <w:b w:val="false"/>
          <w:i w:val="false"/>
          <w:color w:val="000000"/>
          <w:sz w:val="28"/>
        </w:rPr>
        <w:t>
      7) "Байқоңыр" кешенінің ресейлік ұйымдарында 1998 жылғы 1 қаңтардан кейінгі еңбек өтілін растайтын құжат;</w:t>
      </w:r>
    </w:p>
    <w:p>
      <w:pPr>
        <w:spacing w:after="0"/>
        <w:ind w:left="0"/>
        <w:jc w:val="both"/>
      </w:pPr>
      <w:r>
        <w:rPr>
          <w:rFonts w:ascii="Times New Roman"/>
          <w:b w:val="false"/>
          <w:i w:val="false"/>
          <w:color w:val="000000"/>
          <w:sz w:val="28"/>
        </w:rPr>
        <w:t>
      8) егер мүгедектігі мерзімсіз болып белгіленсе, бірінші және екінші топтардағы мүгедектігі бар адамдардың 2004 жылғы 31 желтоқсанға дейінгі еңбек қызметінің кезеңдерін растайтын құжаттар (олардың болуына қарай):</w:t>
      </w:r>
    </w:p>
    <w:p>
      <w:pPr>
        <w:spacing w:after="0"/>
        <w:ind w:left="0"/>
        <w:jc w:val="both"/>
      </w:pPr>
      <w:r>
        <w:rPr>
          <w:rFonts w:ascii="Times New Roman"/>
          <w:b w:val="false"/>
          <w:i w:val="false"/>
          <w:color w:val="000000"/>
          <w:sz w:val="28"/>
        </w:rPr>
        <w:t>
      еңбек кітапшасы;</w:t>
      </w:r>
    </w:p>
    <w:p>
      <w:pPr>
        <w:spacing w:after="0"/>
        <w:ind w:left="0"/>
        <w:jc w:val="both"/>
      </w:pPr>
      <w:r>
        <w:rPr>
          <w:rFonts w:ascii="Times New Roman"/>
          <w:b w:val="false"/>
          <w:i w:val="false"/>
          <w:color w:val="000000"/>
          <w:sz w:val="28"/>
        </w:rPr>
        <w:t>
      еңбек кітапшасы болмаса немесе жарамсыз болса, еңбек кітапшасында тиісті жазбалар, болмаса, түзетулер және оқылуында әртүрлілік болса, жұмыс орнынан анықтама;</w:t>
      </w:r>
    </w:p>
    <w:p>
      <w:pPr>
        <w:spacing w:after="0"/>
        <w:ind w:left="0"/>
        <w:jc w:val="both"/>
      </w:pPr>
      <w:r>
        <w:rPr>
          <w:rFonts w:ascii="Times New Roman"/>
          <w:b w:val="false"/>
          <w:i w:val="false"/>
          <w:color w:val="000000"/>
          <w:sz w:val="28"/>
        </w:rPr>
        <w:t>
      сот шешімі.</w:t>
      </w:r>
    </w:p>
    <w:p>
      <w:pPr>
        <w:spacing w:after="0"/>
        <w:ind w:left="0"/>
        <w:jc w:val="both"/>
      </w:pPr>
      <w:r>
        <w:rPr>
          <w:rFonts w:ascii="Times New Roman"/>
          <w:b w:val="false"/>
          <w:i w:val="false"/>
          <w:color w:val="000000"/>
          <w:sz w:val="28"/>
        </w:rPr>
        <w:t>
      Егер мүгедектігі мерзімсіз болып белгіленсе, бірінші және екінші топтардағы мүгедектігі бар адамдардың зейнетақы жүйесіне қатысу өтіліне 2005 жылғы 1 қаңтардан бастап әлеуметтік төлемдерді аудару туралы орталықтандырылған дерекқордың мәліметтері негізінде Мемлекеттік әлеуметтік сақтандыру қорына әлеуметтік төлемдер жүзеге асырылған кезеңдер есепке алынады.";</w:t>
      </w:r>
    </w:p>
    <w:bookmarkStart w:name="z18" w:id="14"/>
    <w:p>
      <w:pPr>
        <w:spacing w:after="0"/>
        <w:ind w:left="0"/>
        <w:jc w:val="both"/>
      </w:pPr>
      <w:r>
        <w:rPr>
          <w:rFonts w:ascii="Times New Roman"/>
          <w:b w:val="false"/>
          <w:i w:val="false"/>
          <w:color w:val="000000"/>
          <w:sz w:val="28"/>
        </w:rPr>
        <w:t>
      мынадай мазмұндағы 6-2-тармақпен толықтырылсын:</w:t>
      </w:r>
    </w:p>
    <w:bookmarkEnd w:id="14"/>
    <w:bookmarkStart w:name="z19" w:id="15"/>
    <w:p>
      <w:pPr>
        <w:spacing w:after="0"/>
        <w:ind w:left="0"/>
        <w:jc w:val="both"/>
      </w:pPr>
      <w:r>
        <w:rPr>
          <w:rFonts w:ascii="Times New Roman"/>
          <w:b w:val="false"/>
          <w:i w:val="false"/>
          <w:color w:val="000000"/>
          <w:sz w:val="28"/>
        </w:rPr>
        <w:t>
      "6-2. Міндетті зейнетақы жарналары жүзеге асырылған кезең орталықтандырылған дерекқордағы міндетті зейнетақы жарналарын аудару туралы мәліметтермен расталады.</w:t>
      </w:r>
    </w:p>
    <w:bookmarkEnd w:id="15"/>
    <w:p>
      <w:pPr>
        <w:spacing w:after="0"/>
        <w:ind w:left="0"/>
        <w:jc w:val="both"/>
      </w:pPr>
      <w:r>
        <w:rPr>
          <w:rFonts w:ascii="Times New Roman"/>
          <w:b w:val="false"/>
          <w:i w:val="false"/>
          <w:color w:val="000000"/>
          <w:sz w:val="28"/>
        </w:rPr>
        <w:t>
      Міндетті зейнетақы жарналары толық және уақтылы аударылмаған жағдайларда міндетті зейнетақы жарналарын (олардың болуына қарай) жүзеге асыру кезеңдері мынадай құжаттармен расталады:</w:t>
      </w:r>
    </w:p>
    <w:p>
      <w:pPr>
        <w:spacing w:after="0"/>
        <w:ind w:left="0"/>
        <w:jc w:val="both"/>
      </w:pPr>
      <w:r>
        <w:rPr>
          <w:rFonts w:ascii="Times New Roman"/>
          <w:b w:val="false"/>
          <w:i w:val="false"/>
          <w:color w:val="000000"/>
          <w:sz w:val="28"/>
        </w:rPr>
        <w:t>
      міндетті зейнетақы жарналары аударылған кезеңдер өтініш беруші еңбек өтілін растайтын құжаттарда көрсетілген еңбек қызметінің кезеңдеріне сәйкес келсе осы Қағидаларға 3-1-қосымшаға сәйкес нысан бойынша міндетті зейнетақы жарналарын аудару туралы жұмыс берушінің (құқықтық мирасқордың) немесе архивтік мекеменің растау анықтамасы;</w:t>
      </w:r>
    </w:p>
    <w:p>
      <w:pPr>
        <w:spacing w:after="0"/>
        <w:ind w:left="0"/>
        <w:jc w:val="both"/>
      </w:pPr>
      <w:r>
        <w:rPr>
          <w:rFonts w:ascii="Times New Roman"/>
          <w:b w:val="false"/>
          <w:i w:val="false"/>
          <w:color w:val="000000"/>
          <w:sz w:val="28"/>
        </w:rPr>
        <w:t>
      міндетті зейнетақы жарналарын аудару кезеңдерін растайтын сот шешімі.</w:t>
      </w:r>
    </w:p>
    <w:p>
      <w:pPr>
        <w:spacing w:after="0"/>
        <w:ind w:left="0"/>
        <w:jc w:val="both"/>
      </w:pPr>
      <w:r>
        <w:rPr>
          <w:rFonts w:ascii="Times New Roman"/>
          <w:b w:val="false"/>
          <w:i w:val="false"/>
          <w:color w:val="000000"/>
          <w:sz w:val="28"/>
        </w:rPr>
        <w:t>
      Мемлекеттік базалық зейнетақы төлемінің мөлшерін қайта есептеген кезде жеке практикамен айналысатын адамдардың, сондай-ақ нысанасы жұмысты (қызмет көрсетуді) орындау болып табылатын, Заңның 24-бабының 2-тармағының 5) тармақшасында көзделген жағдайларды қоспағанда, азаматтық-құқықтық сипаттағы шарттар бойынша кіріс алатын жеке тұлғалардың, сондай-ақ өз пайдасына міндетті зейнетақы жарналарын жүзеге асырған дара кәсіпкерлердің және шаруа немесе фермер қожалықтарының басшылары және мүшелерінің (қатысушыларының) міндетті зейнетақы жарналары жүзеге асырылған кезеңі бірыңғай жинақтаушы зейнетақы қорына тиісті салық кезеңіне төленуге жататын міндетті зейнетақы жарналарының кемінде жылдық сомасын аударған жағдайда бір жылға тең болады.</w:t>
      </w:r>
    </w:p>
    <w:p>
      <w:pPr>
        <w:spacing w:after="0"/>
        <w:ind w:left="0"/>
        <w:jc w:val="both"/>
      </w:pPr>
      <w:r>
        <w:rPr>
          <w:rFonts w:ascii="Times New Roman"/>
          <w:b w:val="false"/>
          <w:i w:val="false"/>
          <w:color w:val="000000"/>
          <w:sz w:val="28"/>
        </w:rPr>
        <w:t>
      Егер көрсетілген адамдар енгізген міндетті зейнетақы жарналарының сомасы тиісті салық кезеңіне төленуге жататын міндетті зейнетақы жарналарының жылдық сомасынан аз болса, онда міндетті зейнетақы жарналары аударылған кезең енгізілген міндетті зейнетақы жарналарының сомасына пропорционалды түрде айқындалады.</w:t>
      </w:r>
    </w:p>
    <w:p>
      <w:pPr>
        <w:spacing w:after="0"/>
        <w:ind w:left="0"/>
        <w:jc w:val="both"/>
      </w:pPr>
      <w:r>
        <w:rPr>
          <w:rFonts w:ascii="Times New Roman"/>
          <w:b w:val="false"/>
          <w:i w:val="false"/>
          <w:color w:val="000000"/>
          <w:sz w:val="28"/>
        </w:rPr>
        <w:t>
      Міндетті зейнетақы жарналарын 2006 жылғы 1 шілдеге дейін аударған жағдайда жинақтаушы зейнетақы жүйесіне қатысу кезеңіне міндетті зейнетақы жарналары аударылған айдың алдындағы ай есепке алынады.</w:t>
      </w:r>
    </w:p>
    <w:p>
      <w:pPr>
        <w:spacing w:after="0"/>
        <w:ind w:left="0"/>
        <w:jc w:val="both"/>
      </w:pPr>
      <w:r>
        <w:rPr>
          <w:rFonts w:ascii="Times New Roman"/>
          <w:b w:val="false"/>
          <w:i w:val="false"/>
          <w:color w:val="000000"/>
          <w:sz w:val="28"/>
        </w:rPr>
        <w:t>
      Егер бір айда жинақтаушы зейнетақы қорларына және (немесе) бірыңғай жинақтаушы зейнетақы қорына міндетті зейнетақы жарналарын аудару бірнеше рет жүзеге асырылса, жинақтаушы жүйеге қатысу кезеңі бір айды құрайды.";</w:t>
      </w:r>
    </w:p>
    <w:bookmarkStart w:name="z20" w:id="16"/>
    <w:p>
      <w:pPr>
        <w:spacing w:after="0"/>
        <w:ind w:left="0"/>
        <w:jc w:val="both"/>
      </w:pPr>
      <w:r>
        <w:rPr>
          <w:rFonts w:ascii="Times New Roman"/>
          <w:b w:val="false"/>
          <w:i w:val="false"/>
          <w:color w:val="000000"/>
          <w:sz w:val="28"/>
        </w:rPr>
        <w:t xml:space="preserve">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3-1-қосымшамен толықтырылсын.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Еңбек және халықты әлеуметтік қорғау министрінің 08.06.2020 </w:t>
      </w:r>
      <w:r>
        <w:rPr>
          <w:rFonts w:ascii="Times New Roman"/>
          <w:b w:val="false"/>
          <w:i w:val="false"/>
          <w:color w:val="000000"/>
          <w:sz w:val="28"/>
        </w:rPr>
        <w:t>№ 217</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Еңбек және халықты әлеуметтік қорғау министрінің 17.03.2020 </w:t>
      </w:r>
      <w:r>
        <w:rPr>
          <w:rFonts w:ascii="Times New Roman"/>
          <w:b w:val="false"/>
          <w:i w:val="false"/>
          <w:color w:val="000000"/>
          <w:sz w:val="28"/>
        </w:rPr>
        <w:t>№ 100</w:t>
      </w:r>
      <w:r>
        <w:rPr>
          <w:rFonts w:ascii="Times New Roman"/>
          <w:b w:val="false"/>
          <w:i w:val="false"/>
          <w:color w:val="ff0000"/>
          <w:sz w:val="28"/>
        </w:rPr>
        <w:t xml:space="preserve"> (01.01.2020 бастап күшіне енеді)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Еңбек және халықты әлеуметтік қорғау министрінің 23.11.2023 </w:t>
      </w:r>
      <w:r>
        <w:rPr>
          <w:rFonts w:ascii="Times New Roman"/>
          <w:b w:val="false"/>
          <w:i w:val="false"/>
          <w:color w:val="000000"/>
          <w:sz w:val="28"/>
        </w:rPr>
        <w:t>№ 485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міндетін</w:t>
            </w:r>
            <w:r>
              <w:br/>
            </w:r>
            <w:r>
              <w:rPr>
                <w:rFonts w:ascii="Times New Roman"/>
                <w:b w:val="false"/>
                <w:i w:val="false"/>
                <w:color w:val="000000"/>
                <w:sz w:val="20"/>
              </w:rPr>
              <w:t>атқарушының, Қазақстан</w:t>
            </w:r>
            <w:r>
              <w:br/>
            </w:r>
            <w:r>
              <w:rPr>
                <w:rFonts w:ascii="Times New Roman"/>
                <w:b w:val="false"/>
                <w:i w:val="false"/>
                <w:color w:val="000000"/>
                <w:sz w:val="20"/>
              </w:rPr>
              <w:t>Республикасы Денсаулық</w:t>
            </w:r>
            <w:r>
              <w:br/>
            </w:r>
            <w:r>
              <w:rPr>
                <w:rFonts w:ascii="Times New Roman"/>
                <w:b w:val="false"/>
                <w:i w:val="false"/>
                <w:color w:val="000000"/>
                <w:sz w:val="20"/>
              </w:rPr>
              <w:t>сақтау және әлеуметтік даму</w:t>
            </w:r>
            <w:r>
              <w:br/>
            </w:r>
            <w:r>
              <w:rPr>
                <w:rFonts w:ascii="Times New Roman"/>
                <w:b w:val="false"/>
                <w:i w:val="false"/>
                <w:color w:val="000000"/>
                <w:sz w:val="20"/>
              </w:rPr>
              <w:t>министрінің және Денсаулық</w:t>
            </w:r>
            <w:r>
              <w:br/>
            </w:r>
            <w:r>
              <w:rPr>
                <w:rFonts w:ascii="Times New Roman"/>
                <w:b w:val="false"/>
                <w:i w:val="false"/>
                <w:color w:val="000000"/>
                <w:sz w:val="20"/>
              </w:rPr>
              <w:t>сақтау және әлеуметтік</w:t>
            </w:r>
            <w:r>
              <w:br/>
            </w:r>
            <w:r>
              <w:rPr>
                <w:rFonts w:ascii="Times New Roman"/>
                <w:b w:val="false"/>
                <w:i w:val="false"/>
                <w:color w:val="000000"/>
                <w:sz w:val="20"/>
              </w:rPr>
              <w:t>даму министрінің міндетін</w:t>
            </w:r>
            <w:r>
              <w:br/>
            </w:r>
            <w:r>
              <w:rPr>
                <w:rFonts w:ascii="Times New Roman"/>
                <w:b w:val="false"/>
                <w:i w:val="false"/>
                <w:color w:val="000000"/>
                <w:sz w:val="20"/>
              </w:rPr>
              <w:t>атқарушының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базалық зейнетақы</w:t>
            </w:r>
            <w:r>
              <w:br/>
            </w:r>
            <w:r>
              <w:rPr>
                <w:rFonts w:ascii="Times New Roman"/>
                <w:b w:val="false"/>
                <w:i w:val="false"/>
                <w:color w:val="000000"/>
                <w:sz w:val="20"/>
              </w:rPr>
              <w:t>төлемін бюджет қаражаты</w:t>
            </w:r>
            <w:r>
              <w:br/>
            </w:r>
            <w:r>
              <w:rPr>
                <w:rFonts w:ascii="Times New Roman"/>
                <w:b w:val="false"/>
                <w:i w:val="false"/>
                <w:color w:val="000000"/>
                <w:sz w:val="20"/>
              </w:rPr>
              <w:t>есебінен беру, сондай-ақ</w:t>
            </w:r>
            <w:r>
              <w:br/>
            </w:r>
            <w:r>
              <w:rPr>
                <w:rFonts w:ascii="Times New Roman"/>
                <w:b w:val="false"/>
                <w:i w:val="false"/>
                <w:color w:val="000000"/>
                <w:sz w:val="20"/>
              </w:rPr>
              <w:t>жасына байланысты зейнетақы</w:t>
            </w:r>
            <w:r>
              <w:br/>
            </w:r>
            <w:r>
              <w:rPr>
                <w:rFonts w:ascii="Times New Roman"/>
                <w:b w:val="false"/>
                <w:i w:val="false"/>
                <w:color w:val="000000"/>
                <w:sz w:val="20"/>
              </w:rPr>
              <w:t xml:space="preserve">төлемдерін, мүгедектігі </w:t>
            </w:r>
            <w:r>
              <w:br/>
            </w:r>
            <w:r>
              <w:rPr>
                <w:rFonts w:ascii="Times New Roman"/>
                <w:b w:val="false"/>
                <w:i w:val="false"/>
                <w:color w:val="000000"/>
                <w:sz w:val="20"/>
              </w:rPr>
              <w:t xml:space="preserve">бойынша, асыраушысынан </w:t>
            </w:r>
            <w:r>
              <w:br/>
            </w:r>
            <w:r>
              <w:rPr>
                <w:rFonts w:ascii="Times New Roman"/>
                <w:b w:val="false"/>
                <w:i w:val="false"/>
                <w:color w:val="000000"/>
                <w:sz w:val="20"/>
              </w:rPr>
              <w:t xml:space="preserve">айрылу жағдайы бойынша </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 xml:space="preserve">және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Жұмыс берушінің (құқықтық мирасқордың) міндетті  зейнетақы жарналарын аудару туралы  АНЫҚТАМА</w:t>
      </w:r>
    </w:p>
    <w:p>
      <w:pPr>
        <w:spacing w:after="0"/>
        <w:ind w:left="0"/>
        <w:jc w:val="both"/>
      </w:pPr>
      <w:r>
        <w:rPr>
          <w:rFonts w:ascii="Times New Roman"/>
          <w:b w:val="false"/>
          <w:i w:val="false"/>
          <w:color w:val="000000"/>
          <w:sz w:val="28"/>
        </w:rPr>
        <w:t>
      Салымшы ________________________________________________________</w:t>
      </w:r>
    </w:p>
    <w:p>
      <w:pPr>
        <w:spacing w:after="0"/>
        <w:ind w:left="0"/>
        <w:jc w:val="both"/>
      </w:pPr>
      <w:r>
        <w:rPr>
          <w:rFonts w:ascii="Times New Roman"/>
          <w:b w:val="false"/>
          <w:i w:val="false"/>
          <w:color w:val="000000"/>
          <w:sz w:val="28"/>
        </w:rPr>
        <w:t>
      Тегі |__|__|__|__|__|__|__|__|__|__|__|__|__|__|__|__|__|</w:t>
      </w:r>
    </w:p>
    <w:p>
      <w:pPr>
        <w:spacing w:after="0"/>
        <w:ind w:left="0"/>
        <w:jc w:val="both"/>
      </w:pPr>
      <w:r>
        <w:rPr>
          <w:rFonts w:ascii="Times New Roman"/>
          <w:b w:val="false"/>
          <w:i w:val="false"/>
          <w:color w:val="000000"/>
          <w:sz w:val="28"/>
        </w:rPr>
        <w:t>
      Аты |__|__|__|__|__|__|__|__|__|__|__|__|__|__|__|__|__|</w:t>
      </w:r>
    </w:p>
    <w:p>
      <w:pPr>
        <w:spacing w:after="0"/>
        <w:ind w:left="0"/>
        <w:jc w:val="both"/>
      </w:pPr>
      <w:r>
        <w:rPr>
          <w:rFonts w:ascii="Times New Roman"/>
          <w:b w:val="false"/>
          <w:i w:val="false"/>
          <w:color w:val="000000"/>
          <w:sz w:val="28"/>
        </w:rPr>
        <w:t>
      Әкесінің аты (бар болса)|__|__|__|__|__|__|__|__|__|__|__|__|__|__|__|__|</w:t>
      </w:r>
    </w:p>
    <w:p>
      <w:pPr>
        <w:spacing w:after="0"/>
        <w:ind w:left="0"/>
        <w:jc w:val="both"/>
      </w:pPr>
      <w:r>
        <w:rPr>
          <w:rFonts w:ascii="Times New Roman"/>
          <w:b w:val="false"/>
          <w:i w:val="false"/>
          <w:color w:val="000000"/>
          <w:sz w:val="28"/>
        </w:rPr>
        <w:t>
      Туған күні |__|__|__|__|__|__|__|__|</w:t>
      </w:r>
    </w:p>
    <w:p>
      <w:pPr>
        <w:spacing w:after="0"/>
        <w:ind w:left="0"/>
        <w:jc w:val="both"/>
      </w:pP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Жеке басын куәландыратын құжаттың түрі:</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Нөмірі |__|__|__|__|__|__|__|__|__| берілді 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___________________________________________</w:t>
      </w:r>
    </w:p>
    <w:p>
      <w:pPr>
        <w:spacing w:after="0"/>
        <w:ind w:left="0"/>
        <w:jc w:val="both"/>
      </w:pPr>
      <w:r>
        <w:rPr>
          <w:rFonts w:ascii="Times New Roman"/>
          <w:b w:val="false"/>
          <w:i w:val="false"/>
          <w:color w:val="000000"/>
          <w:sz w:val="28"/>
        </w:rPr>
        <w:t>
      № |__|__|__|__|__|__|__|__|__|__|__|__|</w:t>
      </w:r>
    </w:p>
    <w:p>
      <w:pPr>
        <w:spacing w:after="0"/>
        <w:ind w:left="0"/>
        <w:jc w:val="both"/>
      </w:pPr>
      <w:r>
        <w:rPr>
          <w:rFonts w:ascii="Times New Roman"/>
          <w:b w:val="false"/>
          <w:i w:val="false"/>
          <w:color w:val="000000"/>
          <w:sz w:val="28"/>
        </w:rPr>
        <w:t>
      Жұмыс берушінің атауы ______________________________________________</w:t>
      </w:r>
    </w:p>
    <w:p>
      <w:pPr>
        <w:spacing w:after="0"/>
        <w:ind w:left="0"/>
        <w:jc w:val="both"/>
      </w:pPr>
      <w:r>
        <w:rPr>
          <w:rFonts w:ascii="Times New Roman"/>
          <w:b w:val="false"/>
          <w:i w:val="false"/>
          <w:color w:val="000000"/>
          <w:sz w:val="28"/>
        </w:rPr>
        <w:t>
      Жұмыс берушінің БСН-і (ЖСН-і) |__|__|__|__|__|__|__|__|__|__|</w:t>
      </w:r>
    </w:p>
    <w:p>
      <w:pPr>
        <w:spacing w:after="0"/>
        <w:ind w:left="0"/>
        <w:jc w:val="both"/>
      </w:pPr>
      <w:r>
        <w:rPr>
          <w:rFonts w:ascii="Times New Roman"/>
          <w:b w:val="false"/>
          <w:i w:val="false"/>
          <w:color w:val="000000"/>
          <w:sz w:val="28"/>
        </w:rPr>
        <w:t>
      Жұмыс берушінің орналасқан жері ___________________________________</w:t>
      </w:r>
    </w:p>
    <w:p>
      <w:pPr>
        <w:spacing w:after="0"/>
        <w:ind w:left="0"/>
        <w:jc w:val="both"/>
      </w:pPr>
      <w:r>
        <w:rPr>
          <w:rFonts w:ascii="Times New Roman"/>
          <w:b w:val="false"/>
          <w:i w:val="false"/>
          <w:color w:val="000000"/>
          <w:sz w:val="28"/>
        </w:rPr>
        <w:t>
      бастап __________________________________ қоса алынған кезең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нөмірі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БСК-і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зейнетақы қоры немесе БЖЗҚ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жалпы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Жарналар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 төленген кезең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ұйымда еңбек қызметінің кезеңі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М.О. (бар болса)</w:t>
      </w:r>
    </w:p>
    <w:p>
      <w:pPr>
        <w:spacing w:after="0"/>
        <w:ind w:left="0"/>
        <w:jc w:val="both"/>
      </w:pPr>
      <w:r>
        <w:rPr>
          <w:rFonts w:ascii="Times New Roman"/>
          <w:b w:val="false"/>
          <w:i w:val="false"/>
          <w:color w:val="000000"/>
          <w:sz w:val="28"/>
        </w:rPr>
        <w:t xml:space="preserve">
      Басшы ________________________________________________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Бас бухгалтер _____________________________________________________ </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міндетін</w:t>
            </w:r>
            <w:r>
              <w:br/>
            </w:r>
            <w:r>
              <w:rPr>
                <w:rFonts w:ascii="Times New Roman"/>
                <w:b w:val="false"/>
                <w:i w:val="false"/>
                <w:color w:val="000000"/>
                <w:sz w:val="20"/>
              </w:rPr>
              <w:t xml:space="preserve">атқарушының, Қазақстан </w:t>
            </w:r>
            <w:r>
              <w:br/>
            </w:r>
            <w:r>
              <w:rPr>
                <w:rFonts w:ascii="Times New Roman"/>
                <w:b w:val="false"/>
                <w:i w:val="false"/>
                <w:color w:val="000000"/>
                <w:sz w:val="20"/>
              </w:rPr>
              <w:t xml:space="preserve">Республикасы Денсаулық сақтау </w:t>
            </w:r>
            <w:r>
              <w:br/>
            </w:r>
            <w:r>
              <w:rPr>
                <w:rFonts w:ascii="Times New Roman"/>
                <w:b w:val="false"/>
                <w:i w:val="false"/>
                <w:color w:val="000000"/>
                <w:sz w:val="20"/>
              </w:rPr>
              <w:t xml:space="preserve">және әлеуметтік даму </w:t>
            </w:r>
            <w:r>
              <w:br/>
            </w:r>
            <w:r>
              <w:rPr>
                <w:rFonts w:ascii="Times New Roman"/>
                <w:b w:val="false"/>
                <w:i w:val="false"/>
                <w:color w:val="000000"/>
                <w:sz w:val="20"/>
              </w:rPr>
              <w:t>министрінің және Денсаулық</w:t>
            </w:r>
            <w:r>
              <w:br/>
            </w:r>
            <w:r>
              <w:rPr>
                <w:rFonts w:ascii="Times New Roman"/>
                <w:b w:val="false"/>
                <w:i w:val="false"/>
                <w:color w:val="000000"/>
                <w:sz w:val="20"/>
              </w:rPr>
              <w:t>сақтау және әлеуметтік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 xml:space="preserve">атқарушының өзгерістер мен </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 xml:space="preserve">әлеуметтік төлемдерді </w:t>
            </w:r>
            <w:r>
              <w:br/>
            </w:r>
            <w:r>
              <w:rPr>
                <w:rFonts w:ascii="Times New Roman"/>
                <w:b w:val="false"/>
                <w:i w:val="false"/>
                <w:color w:val="000000"/>
                <w:sz w:val="20"/>
              </w:rPr>
              <w:t xml:space="preserve">тағайындау, мөлшерін есептеу </w:t>
            </w:r>
            <w:r>
              <w:br/>
            </w:r>
            <w:r>
              <w:rPr>
                <w:rFonts w:ascii="Times New Roman"/>
                <w:b w:val="false"/>
                <w:i w:val="false"/>
                <w:color w:val="000000"/>
                <w:sz w:val="20"/>
              </w:rPr>
              <w:t xml:space="preserve">(айқындау), қайта есептеу, </w:t>
            </w:r>
            <w:r>
              <w:br/>
            </w:r>
            <w:r>
              <w:rPr>
                <w:rFonts w:ascii="Times New Roman"/>
                <w:b w:val="false"/>
                <w:i w:val="false"/>
                <w:color w:val="000000"/>
                <w:sz w:val="20"/>
              </w:rPr>
              <w:t xml:space="preserve">сондай-ақ олардың жүзеге </w:t>
            </w:r>
            <w:r>
              <w:br/>
            </w:r>
            <w:r>
              <w:rPr>
                <w:rFonts w:ascii="Times New Roman"/>
                <w:b w:val="false"/>
                <w:i w:val="false"/>
                <w:color w:val="000000"/>
                <w:sz w:val="20"/>
              </w:rPr>
              <w:t>асырылу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Ауданның коды ____________________</w:t>
      </w:r>
    </w:p>
    <w:p>
      <w:pPr>
        <w:spacing w:after="0"/>
        <w:ind w:left="0"/>
        <w:jc w:val="both"/>
      </w:pPr>
      <w:r>
        <w:rPr>
          <w:rFonts w:ascii="Times New Roman"/>
          <w:b w:val="false"/>
          <w:i w:val="false"/>
          <w:color w:val="000000"/>
          <w:sz w:val="28"/>
        </w:rPr>
        <w:t>
      "Мемлекеттік әлеуметтік сақтандыру қоры" акционерлік қоғамының</w:t>
      </w:r>
    </w:p>
    <w:p>
      <w:pPr>
        <w:spacing w:after="0"/>
        <w:ind w:left="0"/>
        <w:jc w:val="both"/>
      </w:pPr>
      <w:r>
        <w:rPr>
          <w:rFonts w:ascii="Times New Roman"/>
          <w:b w:val="false"/>
          <w:i w:val="false"/>
          <w:color w:val="000000"/>
          <w:sz w:val="28"/>
        </w:rPr>
        <w:t>
      __________________ облысы (қаласы) бойынша филиалы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Азамат(ша) 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 ж. "__" ______________</w:t>
      </w:r>
    </w:p>
    <w:p>
      <w:pPr>
        <w:spacing w:after="0"/>
        <w:ind w:left="0"/>
        <w:jc w:val="both"/>
      </w:pPr>
      <w:r>
        <w:rPr>
          <w:rFonts w:ascii="Times New Roman"/>
          <w:b w:val="false"/>
          <w:i w:val="false"/>
          <w:color w:val="000000"/>
          <w:sz w:val="28"/>
        </w:rPr>
        <w:t>
      Жеке сәйкестендіру нөмірі (ЖСН): __________________</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w:t>
      </w:r>
    </w:p>
    <w:p>
      <w:pPr>
        <w:spacing w:after="0"/>
        <w:ind w:left="0"/>
        <w:jc w:val="both"/>
      </w:pPr>
      <w:r>
        <w:rPr>
          <w:rFonts w:ascii="Times New Roman"/>
          <w:b w:val="false"/>
          <w:i w:val="false"/>
          <w:color w:val="000000"/>
          <w:sz w:val="28"/>
        </w:rPr>
        <w:t>
      Банк шотының № _____________________________</w:t>
      </w:r>
    </w:p>
    <w:p>
      <w:pPr>
        <w:spacing w:after="0"/>
        <w:ind w:left="0"/>
        <w:jc w:val="both"/>
      </w:pPr>
      <w:r>
        <w:rPr>
          <w:rFonts w:ascii="Times New Roman"/>
          <w:b w:val="false"/>
          <w:i w:val="false"/>
          <w:color w:val="000000"/>
          <w:sz w:val="28"/>
        </w:rPr>
        <w:t>
      Маған___________________________________________ (еңбек ету қабілетінен айырылу жағдайына (жалпы еңбек ету қабілетінен айырылу дәрежесін көрсете отырып), асыраушысынан айырылу жағдайына (асырауындағы адамдардың санын көрсете отырып), жұмысынан айырылу жағдайына, жүктілікке және босануға байланысты табысынан айырылу жағдайына, жаңа туған баланы (балаларды) асырап алуға байланысты табысынан айырылу жағдайына, бала бір жасқа толғанға дейін оның күтіміне байланысты табысынан айырылу жағдайына төленетін әлеуметтік төлемді – қажеттісі жазылсын) тағайындауды (үлес бөлуді, қалпына келтіруді, қайта есептеуді) сұраймын.</w:t>
      </w:r>
    </w:p>
    <w:p>
      <w:pPr>
        <w:spacing w:after="0"/>
        <w:ind w:left="0"/>
        <w:jc w:val="both"/>
      </w:pPr>
      <w:r>
        <w:rPr>
          <w:rFonts w:ascii="Times New Roman"/>
          <w:b w:val="false"/>
          <w:i w:val="false"/>
          <w:color w:val="000000"/>
          <w:sz w:val="28"/>
        </w:rPr>
        <w:t>
      Отбасының құрамы туралы мәліметтер (асыраушысынан айырылу және бала бір жасқа толғанға дейін оның күтіміне байланысты табысынан айырылған жағдайда толтырылады):</w:t>
      </w:r>
    </w:p>
    <w:p>
      <w:pPr>
        <w:spacing w:after="0"/>
        <w:ind w:left="0"/>
        <w:jc w:val="both"/>
      </w:pPr>
      <w:r>
        <w:rPr>
          <w:rFonts w:ascii="Times New Roman"/>
          <w:b w:val="false"/>
          <w:i w:val="false"/>
          <w:color w:val="000000"/>
          <w:sz w:val="28"/>
        </w:rPr>
        <w:t>
      1) ____________________________________________</w:t>
      </w:r>
    </w:p>
    <w:p>
      <w:pPr>
        <w:spacing w:after="0"/>
        <w:ind w:left="0"/>
        <w:jc w:val="both"/>
      </w:pPr>
      <w:r>
        <w:rPr>
          <w:rFonts w:ascii="Times New Roman"/>
          <w:b w:val="false"/>
          <w:i w:val="false"/>
          <w:color w:val="000000"/>
          <w:sz w:val="28"/>
        </w:rPr>
        <w:t>
      2) ____________________________________________</w:t>
      </w:r>
    </w:p>
    <w:p>
      <w:pPr>
        <w:spacing w:after="0"/>
        <w:ind w:left="0"/>
        <w:jc w:val="both"/>
      </w:pPr>
      <w:r>
        <w:rPr>
          <w:rFonts w:ascii="Times New Roman"/>
          <w:b w:val="false"/>
          <w:i w:val="false"/>
          <w:color w:val="000000"/>
          <w:sz w:val="28"/>
        </w:rPr>
        <w:t>
      3) _________________________________________</w:t>
      </w:r>
    </w:p>
    <w:p>
      <w:pPr>
        <w:spacing w:after="0"/>
        <w:ind w:left="0"/>
        <w:jc w:val="both"/>
      </w:pPr>
      <w:r>
        <w:rPr>
          <w:rFonts w:ascii="Times New Roman"/>
          <w:b w:val="false"/>
          <w:i w:val="false"/>
          <w:color w:val="000000"/>
          <w:sz w:val="28"/>
        </w:rPr>
        <w:t>
      4) ____________________________________________</w:t>
      </w:r>
    </w:p>
    <w:p>
      <w:pPr>
        <w:spacing w:after="0"/>
        <w:ind w:left="0"/>
        <w:jc w:val="both"/>
      </w:pPr>
      <w:r>
        <w:rPr>
          <w:rFonts w:ascii="Times New Roman"/>
          <w:b w:val="false"/>
          <w:i w:val="false"/>
          <w:color w:val="000000"/>
          <w:sz w:val="28"/>
        </w:rPr>
        <w:t>
      5) ________________________________________</w:t>
      </w:r>
    </w:p>
    <w:p>
      <w:pPr>
        <w:spacing w:after="0"/>
        <w:ind w:left="0"/>
        <w:jc w:val="both"/>
      </w:pPr>
      <w:r>
        <w:rPr>
          <w:rFonts w:ascii="Times New Roman"/>
          <w:b w:val="false"/>
          <w:i w:val="false"/>
          <w:color w:val="000000"/>
          <w:sz w:val="28"/>
        </w:rPr>
        <w:t>
      6) __________________________________________</w:t>
      </w:r>
    </w:p>
    <w:p>
      <w:pPr>
        <w:spacing w:after="0"/>
        <w:ind w:left="0"/>
        <w:jc w:val="both"/>
      </w:pPr>
      <w:r>
        <w:rPr>
          <w:rFonts w:ascii="Times New Roman"/>
          <w:b w:val="false"/>
          <w:i w:val="false"/>
          <w:color w:val="000000"/>
          <w:sz w:val="28"/>
        </w:rPr>
        <w:t>
      7) ____________________________________________</w:t>
      </w:r>
    </w:p>
    <w:p>
      <w:pPr>
        <w:spacing w:after="0"/>
        <w:ind w:left="0"/>
        <w:jc w:val="both"/>
      </w:pPr>
      <w:r>
        <w:rPr>
          <w:rFonts w:ascii="Times New Roman"/>
          <w:b w:val="false"/>
          <w:i w:val="false"/>
          <w:color w:val="000000"/>
          <w:sz w:val="28"/>
        </w:rPr>
        <w:t>
      Отбасы құрамында ата-аналары ата-ана құқықтарынан айырылған немесе ата-ана құқықтары шектелген балаларды қоспағанда, туған, асырап алынған, сондай-ақ қамқорлыққа (қорғаншылыққа) алынған балалар ескеріледі, егер басқа ата-ананың отбасында ескерілмесе, өгей, өлі туған балалар да ескеріледі.</w:t>
      </w:r>
    </w:p>
    <w:p>
      <w:pPr>
        <w:spacing w:after="0"/>
        <w:ind w:left="0"/>
        <w:jc w:val="both"/>
      </w:pPr>
      <w:r>
        <w:rPr>
          <w:rFonts w:ascii="Times New Roman"/>
          <w:b w:val="false"/>
          <w:i w:val="false"/>
          <w:color w:val="000000"/>
          <w:sz w:val="28"/>
        </w:rPr>
        <w:t>
      ______________________________________________ әлеуметтік төлем мөлшерінің өзгеруіне әкелетін барлық өзгерістер (тоқтата тұру, тоқтату), сондай-ақ тұрғылықты жерімнің (оның ішінде Қазақстан Республикасының шегінен тыс жерлерге кету), анкета деректерінің, банк деректемелерінің өзгеруі туралы Мемлекеттік корпорацияның бөлімшесіне осындай өзгерістер туралы күнтізбелік он күн ішінде хабарлау қажеттілігі туралы хабардармын.</w:t>
      </w:r>
    </w:p>
    <w:p>
      <w:pPr>
        <w:spacing w:after="0"/>
        <w:ind w:left="0"/>
        <w:jc w:val="both"/>
      </w:pPr>
      <w:r>
        <w:rPr>
          <w:rFonts w:ascii="Times New Roman"/>
          <w:b w:val="false"/>
          <w:i w:val="false"/>
          <w:color w:val="000000"/>
          <w:sz w:val="28"/>
        </w:rPr>
        <w:t>
      Отбасының мүшелері күндізгі оқу нысаны бойынша білім алатын оқушылар немесе студенттер болып табылатыны туралы жалпы орта, техникалық және кәсіптік, орта білімнен кейінгі, жоғары және (немесе) жоғары оқу орнынан кейінгі білім беру ұйымдарынан анықтаманы жыл сайын (оқу жылының басында) ұсыну қажеттілігі туралы хабардармын.</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Әлеуметтік төлем сомасынан міндетті зейнетақы жарналарын ұстауға келісім беремін (бірінші немесе екінші топтағы мүгедектігі мерзімсіз болып белгіленген адам толтырады): иә/жоқ</w:t>
      </w:r>
    </w:p>
    <w:p>
      <w:pPr>
        <w:spacing w:after="0"/>
        <w:ind w:left="0"/>
        <w:jc w:val="both"/>
      </w:pPr>
      <w:r>
        <w:rPr>
          <w:rFonts w:ascii="Times New Roman"/>
          <w:b w:val="false"/>
          <w:i w:val="false"/>
          <w:color w:val="000000"/>
          <w:sz w:val="28"/>
        </w:rPr>
        <w:t>
      Бала бір жасқа толғанға дейін оның күтіміне байланысты табысынан айырылған жағдайда төленетін әлеуметтік төлем бойынша міндетті зейнетақы жарналары субсидияланатыны туралы және агент міндетті зейнетақы жарналарын аударған жағдайда тоқтатыла тұратыны және тоқтатылуы мүмкін екендігі туралы хабардармын.</w:t>
      </w:r>
    </w:p>
    <w:p>
      <w:pPr>
        <w:spacing w:after="0"/>
        <w:ind w:left="0"/>
        <w:jc w:val="both"/>
      </w:pPr>
      <w:r>
        <w:rPr>
          <w:rFonts w:ascii="Times New Roman"/>
          <w:b w:val="false"/>
          <w:i w:val="false"/>
          <w:color w:val="000000"/>
          <w:sz w:val="28"/>
        </w:rPr>
        <w:t>
      Мемлекеттік әлеуметтік сақтандыру қорынан төленетін әлеуметтік төлемдерді тағайындауға және жүзеге асыруға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Әлеуметтік төлемді тағайындау (бас тарту) туралы шешім қабылдау туралы sms-хабар жіберу жолымен, телефон байланысы арқылы хабарлауға келісім беремін.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есептеу үшін жеке банк шоты ашылған жағдайда, осы шоттағы ақшаны үшінші тұлғалардың өндіріп алуға жол берілмейді.</w:t>
      </w:r>
    </w:p>
    <w:p>
      <w:pPr>
        <w:spacing w:after="0"/>
        <w:ind w:left="0"/>
        <w:jc w:val="both"/>
      </w:pPr>
      <w:r>
        <w:rPr>
          <w:rFonts w:ascii="Times New Roman"/>
          <w:b w:val="false"/>
          <w:i w:val="false"/>
          <w:color w:val="000000"/>
          <w:sz w:val="28"/>
        </w:rPr>
        <w:t>
      Төлеуші-ұйымның байланыс телефоны, орналасқан жері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телефоны ____________ ұялы телефоны ______________</w:t>
      </w:r>
    </w:p>
    <w:p>
      <w:pPr>
        <w:spacing w:after="0"/>
        <w:ind w:left="0"/>
        <w:jc w:val="both"/>
      </w:pPr>
      <w:r>
        <w:rPr>
          <w:rFonts w:ascii="Times New Roman"/>
          <w:b w:val="false"/>
          <w:i w:val="false"/>
          <w:color w:val="000000"/>
          <w:sz w:val="28"/>
        </w:rPr>
        <w:t>
      Өтініш берген күні: 20 ____ ж. "____" ________________</w:t>
      </w:r>
    </w:p>
    <w:p>
      <w:pPr>
        <w:spacing w:after="0"/>
        <w:ind w:left="0"/>
        <w:jc w:val="both"/>
      </w:pPr>
      <w:r>
        <w:rPr>
          <w:rFonts w:ascii="Times New Roman"/>
          <w:b w:val="false"/>
          <w:i w:val="false"/>
          <w:color w:val="000000"/>
          <w:sz w:val="28"/>
        </w:rPr>
        <w:t>
      Өтініш берушінің қолы ___________________</w:t>
      </w:r>
    </w:p>
    <w:p>
      <w:pPr>
        <w:spacing w:after="0"/>
        <w:ind w:left="0"/>
        <w:jc w:val="both"/>
      </w:pPr>
      <w:r>
        <w:rPr>
          <w:rFonts w:ascii="Times New Roman"/>
          <w:b w:val="false"/>
          <w:i w:val="false"/>
          <w:color w:val="000000"/>
          <w:sz w:val="28"/>
        </w:rPr>
        <w:t>
      Құжаттар қабылдаған адамның тегі, аты, әкесінің аты (бар болса) және қолы</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xml:space="preserve">
      _ _ _ _ _ _ _ _ _ _ _ _ _ _ _ _ _ _ _ _ _ _ _ _ _ _ _ _ _ _ _ _ _ _ _ _ _ _ _ _ _ _ _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______________________________________________ өтініші қоса берілген</w:t>
      </w:r>
    </w:p>
    <w:p>
      <w:pPr>
        <w:spacing w:after="0"/>
        <w:ind w:left="0"/>
        <w:jc w:val="both"/>
      </w:pPr>
      <w:r>
        <w:rPr>
          <w:rFonts w:ascii="Times New Roman"/>
          <w:b w:val="false"/>
          <w:i w:val="false"/>
          <w:color w:val="000000"/>
          <w:sz w:val="28"/>
        </w:rPr>
        <w:t>
      құжаттармен қабылданды, өтініш тіркелген күн: 20 ___ ж. "___" ______________</w:t>
      </w:r>
    </w:p>
    <w:p>
      <w:pPr>
        <w:spacing w:after="0"/>
        <w:ind w:left="0"/>
        <w:jc w:val="both"/>
      </w:pPr>
      <w:r>
        <w:rPr>
          <w:rFonts w:ascii="Times New Roman"/>
          <w:b w:val="false"/>
          <w:i w:val="false"/>
          <w:color w:val="000000"/>
          <w:sz w:val="28"/>
        </w:rPr>
        <w:t>
      ____________________________________________________ әлеуметтік төлемді</w:t>
      </w:r>
    </w:p>
    <w:p>
      <w:pPr>
        <w:spacing w:after="0"/>
        <w:ind w:left="0"/>
        <w:jc w:val="both"/>
      </w:pPr>
      <w:r>
        <w:rPr>
          <w:rFonts w:ascii="Times New Roman"/>
          <w:b w:val="false"/>
          <w:i w:val="false"/>
          <w:color w:val="000000"/>
          <w:sz w:val="28"/>
        </w:rPr>
        <w:t>
      тағайындауға қажетті құжаттың (құжаттардың) жоқ екені анықталған жағдайларда, мемлекеттік қызмет көрсету мерзімі қолданыстағы заңнамаға сәйкес ұзартылады.</w:t>
      </w:r>
    </w:p>
    <w:p>
      <w:pPr>
        <w:spacing w:after="0"/>
        <w:ind w:left="0"/>
        <w:jc w:val="both"/>
      </w:pPr>
      <w:r>
        <w:rPr>
          <w:rFonts w:ascii="Times New Roman"/>
          <w:b w:val="false"/>
          <w:i w:val="false"/>
          <w:color w:val="000000"/>
          <w:sz w:val="28"/>
        </w:rPr>
        <w:t>
      Құжаттар қабылдаған адамның тегі, аты, әкесінің аты (бар болса) және қолы</w:t>
      </w:r>
    </w:p>
    <w:p>
      <w:pPr>
        <w:spacing w:after="0"/>
        <w:ind w:left="0"/>
        <w:jc w:val="both"/>
      </w:pPr>
      <w:r>
        <w:rPr>
          <w:rFonts w:ascii="Times New Roman"/>
          <w:b w:val="false"/>
          <w:i w:val="false"/>
          <w:color w:val="000000"/>
          <w:sz w:val="28"/>
        </w:rPr>
        <w:t>
      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міндетін</w:t>
            </w:r>
            <w:r>
              <w:br/>
            </w:r>
            <w:r>
              <w:rPr>
                <w:rFonts w:ascii="Times New Roman"/>
                <w:b w:val="false"/>
                <w:i w:val="false"/>
                <w:color w:val="000000"/>
                <w:sz w:val="20"/>
              </w:rPr>
              <w:t xml:space="preserve">атқарушының,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 xml:space="preserve">әлеуметтік даму министрінің </w:t>
            </w:r>
            <w:r>
              <w:br/>
            </w:r>
            <w:r>
              <w:rPr>
                <w:rFonts w:ascii="Times New Roman"/>
                <w:b w:val="false"/>
                <w:i w:val="false"/>
                <w:color w:val="000000"/>
                <w:sz w:val="20"/>
              </w:rPr>
              <w:t xml:space="preserve">және Денсаулық сақтау және </w:t>
            </w:r>
            <w:r>
              <w:br/>
            </w:r>
            <w:r>
              <w:rPr>
                <w:rFonts w:ascii="Times New Roman"/>
                <w:b w:val="false"/>
                <w:i w:val="false"/>
                <w:color w:val="000000"/>
                <w:sz w:val="20"/>
              </w:rPr>
              <w:t xml:space="preserve">әлеуметтік даму министрінің </w:t>
            </w:r>
            <w:r>
              <w:br/>
            </w:r>
            <w:r>
              <w:rPr>
                <w:rFonts w:ascii="Times New Roman"/>
                <w:b w:val="false"/>
                <w:i w:val="false"/>
                <w:color w:val="000000"/>
                <w:sz w:val="20"/>
              </w:rPr>
              <w:t>міндетін атқарушының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 xml:space="preserve">әлеуметтік төлемдерді </w:t>
            </w:r>
            <w:r>
              <w:br/>
            </w:r>
            <w:r>
              <w:rPr>
                <w:rFonts w:ascii="Times New Roman"/>
                <w:b w:val="false"/>
                <w:i w:val="false"/>
                <w:color w:val="000000"/>
                <w:sz w:val="20"/>
              </w:rPr>
              <w:t xml:space="preserve">тағайындау, мөлшерін есептеу </w:t>
            </w:r>
            <w:r>
              <w:br/>
            </w:r>
            <w:r>
              <w:rPr>
                <w:rFonts w:ascii="Times New Roman"/>
                <w:b w:val="false"/>
                <w:i w:val="false"/>
                <w:color w:val="000000"/>
                <w:sz w:val="20"/>
              </w:rPr>
              <w:t xml:space="preserve">(айқындау), қайта есептеу, </w:t>
            </w:r>
            <w:r>
              <w:br/>
            </w:r>
            <w:r>
              <w:rPr>
                <w:rFonts w:ascii="Times New Roman"/>
                <w:b w:val="false"/>
                <w:i w:val="false"/>
                <w:color w:val="000000"/>
                <w:sz w:val="20"/>
              </w:rPr>
              <w:t xml:space="preserve">сондай-ақ олардың жүзеге </w:t>
            </w:r>
            <w:r>
              <w:br/>
            </w:r>
            <w:r>
              <w:rPr>
                <w:rFonts w:ascii="Times New Roman"/>
                <w:b w:val="false"/>
                <w:i w:val="false"/>
                <w:color w:val="000000"/>
                <w:sz w:val="20"/>
              </w:rPr>
              <w:t>асырылу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Ауданның коды ____________________</w:t>
      </w:r>
    </w:p>
    <w:p>
      <w:pPr>
        <w:spacing w:after="0"/>
        <w:ind w:left="0"/>
        <w:jc w:val="both"/>
      </w:pPr>
      <w:r>
        <w:rPr>
          <w:rFonts w:ascii="Times New Roman"/>
          <w:b w:val="false"/>
          <w:i w:val="false"/>
          <w:color w:val="000000"/>
          <w:sz w:val="28"/>
        </w:rPr>
        <w:t>
      "Мемлекеттік әлеуметтік сақтандыру қоры" акционерлік қоғамының</w:t>
      </w:r>
    </w:p>
    <w:p>
      <w:pPr>
        <w:spacing w:after="0"/>
        <w:ind w:left="0"/>
        <w:jc w:val="both"/>
      </w:pPr>
      <w:r>
        <w:rPr>
          <w:rFonts w:ascii="Times New Roman"/>
          <w:b w:val="false"/>
          <w:i w:val="false"/>
          <w:color w:val="000000"/>
          <w:sz w:val="28"/>
        </w:rPr>
        <w:t>
      _________________________________ облысы (қаласы) бойынша филиалы</w:t>
      </w:r>
    </w:p>
    <w:p>
      <w:pPr>
        <w:spacing w:after="0"/>
        <w:ind w:left="0"/>
        <w:jc w:val="left"/>
      </w:pPr>
      <w:r>
        <w:rPr>
          <w:rFonts w:ascii="Times New Roman"/>
          <w:b/>
          <w:i w:val="false"/>
          <w:color w:val="000000"/>
        </w:rPr>
        <w:t xml:space="preserve"> Өтініш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______ ж. "____" ______________</w:t>
      </w:r>
    </w:p>
    <w:p>
      <w:pPr>
        <w:spacing w:after="0"/>
        <w:ind w:left="0"/>
        <w:jc w:val="both"/>
      </w:pPr>
      <w:r>
        <w:rPr>
          <w:rFonts w:ascii="Times New Roman"/>
          <w:b w:val="false"/>
          <w:i w:val="false"/>
          <w:color w:val="000000"/>
          <w:sz w:val="28"/>
        </w:rPr>
        <w:t>
      Тұрғылықты мекенжайы: ___________________________________________</w:t>
      </w:r>
    </w:p>
    <w:p>
      <w:pPr>
        <w:spacing w:after="0"/>
        <w:ind w:left="0"/>
        <w:jc w:val="both"/>
      </w:pPr>
      <w:r>
        <w:rPr>
          <w:rFonts w:ascii="Times New Roman"/>
          <w:b w:val="false"/>
          <w:i w:val="false"/>
          <w:color w:val="000000"/>
          <w:sz w:val="28"/>
        </w:rPr>
        <w:t>
      Жеке сәйкестендіру нөмірі (ЖСН):___________________________________</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w:t>
      </w:r>
    </w:p>
    <w:p>
      <w:pPr>
        <w:spacing w:after="0"/>
        <w:ind w:left="0"/>
        <w:jc w:val="both"/>
      </w:pPr>
      <w:r>
        <w:rPr>
          <w:rFonts w:ascii="Times New Roman"/>
          <w:b w:val="false"/>
          <w:i w:val="false"/>
          <w:color w:val="000000"/>
          <w:sz w:val="28"/>
        </w:rPr>
        <w:t>
      Банк шотының № _____________________________</w:t>
      </w:r>
    </w:p>
    <w:p>
      <w:pPr>
        <w:spacing w:after="0"/>
        <w:ind w:left="0"/>
        <w:jc w:val="both"/>
      </w:pPr>
      <w:r>
        <w:rPr>
          <w:rFonts w:ascii="Times New Roman"/>
          <w:b w:val="false"/>
          <w:i w:val="false"/>
          <w:color w:val="000000"/>
          <w:sz w:val="28"/>
        </w:rPr>
        <w:t xml:space="preserve">
      Маған ________________________________________________________ ____________ </w:t>
      </w:r>
    </w:p>
    <w:p>
      <w:pPr>
        <w:spacing w:after="0"/>
        <w:ind w:left="0"/>
        <w:jc w:val="both"/>
      </w:pPr>
      <w:r>
        <w:rPr>
          <w:rFonts w:ascii="Times New Roman"/>
          <w:b w:val="false"/>
          <w:i w:val="false"/>
          <w:color w:val="000000"/>
          <w:sz w:val="28"/>
        </w:rPr>
        <w:t xml:space="preserve">
      (ауыр босануыма немесе екі және одан көп бала тууыма байланысты – қажеттісі </w:t>
      </w:r>
    </w:p>
    <w:p>
      <w:pPr>
        <w:spacing w:after="0"/>
        <w:ind w:left="0"/>
        <w:jc w:val="both"/>
      </w:pPr>
      <w:r>
        <w:rPr>
          <w:rFonts w:ascii="Times New Roman"/>
          <w:b w:val="false"/>
          <w:i w:val="false"/>
          <w:color w:val="000000"/>
          <w:sz w:val="28"/>
        </w:rPr>
        <w:t xml:space="preserve">
      жазылсын) жүктілікке және босануға байланысты табысынан айырылған жағдайда </w:t>
      </w:r>
    </w:p>
    <w:p>
      <w:pPr>
        <w:spacing w:after="0"/>
        <w:ind w:left="0"/>
        <w:jc w:val="both"/>
      </w:pPr>
      <w:r>
        <w:rPr>
          <w:rFonts w:ascii="Times New Roman"/>
          <w:b w:val="false"/>
          <w:i w:val="false"/>
          <w:color w:val="000000"/>
          <w:sz w:val="28"/>
        </w:rPr>
        <w:t>
      төленетін әлеуметтік төлемге қайта есептеу жүргізуді сұраймын.</w:t>
      </w:r>
    </w:p>
    <w:p>
      <w:pPr>
        <w:spacing w:after="0"/>
        <w:ind w:left="0"/>
        <w:jc w:val="both"/>
      </w:pPr>
      <w:r>
        <w:rPr>
          <w:rFonts w:ascii="Times New Roman"/>
          <w:b w:val="false"/>
          <w:i w:val="false"/>
          <w:color w:val="000000"/>
          <w:sz w:val="28"/>
        </w:rPr>
        <w:t>
      Ауыр босанғанымды немесе екі және одан көп бала туғанымды растайтын жүктілік және босану бойынша еңбекке уақытша жарамсыздық парағын қоса беріп отырмын.</w:t>
      </w:r>
    </w:p>
    <w:p>
      <w:pPr>
        <w:spacing w:after="0"/>
        <w:ind w:left="0"/>
        <w:jc w:val="both"/>
      </w:pPr>
      <w:r>
        <w:rPr>
          <w:rFonts w:ascii="Times New Roman"/>
          <w:b w:val="false"/>
          <w:i w:val="false"/>
          <w:color w:val="000000"/>
          <w:sz w:val="28"/>
        </w:rPr>
        <w:t>
      Мемлекеттік әлеуметтік сақтандыру қорынан төленетін әлеуметтік төлемдерді тағайындауға және жүзеге асыруға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Берілген күні __________________ Өтініш берушінің қолы _________</w:t>
      </w:r>
    </w:p>
    <w:p>
      <w:pPr>
        <w:spacing w:after="0"/>
        <w:ind w:left="0"/>
        <w:jc w:val="both"/>
      </w:pPr>
      <w:r>
        <w:rPr>
          <w:rFonts w:ascii="Times New Roman"/>
          <w:b w:val="false"/>
          <w:i w:val="false"/>
          <w:color w:val="000000"/>
          <w:sz w:val="28"/>
        </w:rPr>
        <w:t xml:space="preserve">
      Азамат ______________________________________________________ өтініші </w:t>
      </w:r>
    </w:p>
    <w:p>
      <w:pPr>
        <w:spacing w:after="0"/>
        <w:ind w:left="0"/>
        <w:jc w:val="both"/>
      </w:pPr>
      <w:r>
        <w:rPr>
          <w:rFonts w:ascii="Times New Roman"/>
          <w:b w:val="false"/>
          <w:i w:val="false"/>
          <w:color w:val="000000"/>
          <w:sz w:val="28"/>
        </w:rPr>
        <w:t>
                  (құжаттармен қоса өтініш қабылданған күн)</w:t>
      </w:r>
    </w:p>
    <w:p>
      <w:pPr>
        <w:spacing w:after="0"/>
        <w:ind w:left="0"/>
        <w:jc w:val="both"/>
      </w:pPr>
      <w:r>
        <w:rPr>
          <w:rFonts w:ascii="Times New Roman"/>
          <w:b w:val="false"/>
          <w:i w:val="false"/>
          <w:color w:val="000000"/>
          <w:sz w:val="28"/>
        </w:rPr>
        <w:t>
      20___ ж. "___" ____________ № _____ қабылданды.</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 _ _ _ _ _ _ _ _ _ _ _ _ _ _ _ _ _ _ _ _ _ _ _ _ _ _ _ _ _ _ _ _ _ _ _ _ _ _ _ _ _ _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Құжаттар қабылданған күн ______________________</w:t>
      </w:r>
    </w:p>
    <w:p>
      <w:pPr>
        <w:spacing w:after="0"/>
        <w:ind w:left="0"/>
        <w:jc w:val="both"/>
      </w:pPr>
      <w:r>
        <w:rPr>
          <w:rFonts w:ascii="Times New Roman"/>
          <w:b w:val="false"/>
          <w:i w:val="false"/>
          <w:color w:val="000000"/>
          <w:sz w:val="28"/>
        </w:rPr>
        <w:t>
      Шешім қабылданған күн 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p>
      <w:pPr>
        <w:spacing w:after="0"/>
        <w:ind w:left="0"/>
        <w:jc w:val="both"/>
      </w:pPr>
      <w:r>
        <w:rPr>
          <w:rFonts w:ascii="Times New Roman"/>
          <w:b w:val="false"/>
          <w:i w:val="false"/>
          <w:color w:val="000000"/>
          <w:sz w:val="28"/>
        </w:rPr>
        <w:t>
      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міндетін</w:t>
            </w:r>
            <w:r>
              <w:br/>
            </w:r>
            <w:r>
              <w:rPr>
                <w:rFonts w:ascii="Times New Roman"/>
                <w:b w:val="false"/>
                <w:i w:val="false"/>
                <w:color w:val="000000"/>
                <w:sz w:val="20"/>
              </w:rPr>
              <w:t xml:space="preserve">атқарушының,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 xml:space="preserve">әлеуметтік даму министрінің </w:t>
            </w:r>
            <w:r>
              <w:br/>
            </w:r>
            <w:r>
              <w:rPr>
                <w:rFonts w:ascii="Times New Roman"/>
                <w:b w:val="false"/>
                <w:i w:val="false"/>
                <w:color w:val="000000"/>
                <w:sz w:val="20"/>
              </w:rPr>
              <w:t>және Денсаулық</w:t>
            </w:r>
            <w:r>
              <w:br/>
            </w:r>
            <w:r>
              <w:rPr>
                <w:rFonts w:ascii="Times New Roman"/>
                <w:b w:val="false"/>
                <w:i w:val="false"/>
                <w:color w:val="000000"/>
                <w:sz w:val="20"/>
              </w:rPr>
              <w:t>сақтау және әлеуметтік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 xml:space="preserve">әлеуметтік төлемдерді </w:t>
            </w:r>
            <w:r>
              <w:br/>
            </w:r>
            <w:r>
              <w:rPr>
                <w:rFonts w:ascii="Times New Roman"/>
                <w:b w:val="false"/>
                <w:i w:val="false"/>
                <w:color w:val="000000"/>
                <w:sz w:val="20"/>
              </w:rPr>
              <w:t xml:space="preserve">тағайындау, мөлшерін есептеу </w:t>
            </w:r>
            <w:r>
              <w:br/>
            </w:r>
            <w:r>
              <w:rPr>
                <w:rFonts w:ascii="Times New Roman"/>
                <w:b w:val="false"/>
                <w:i w:val="false"/>
                <w:color w:val="000000"/>
                <w:sz w:val="20"/>
              </w:rPr>
              <w:t xml:space="preserve">(айқындау), қайта есептеу, </w:t>
            </w:r>
            <w:r>
              <w:br/>
            </w:r>
            <w:r>
              <w:rPr>
                <w:rFonts w:ascii="Times New Roman"/>
                <w:b w:val="false"/>
                <w:i w:val="false"/>
                <w:color w:val="000000"/>
                <w:sz w:val="20"/>
              </w:rPr>
              <w:t xml:space="preserve">сондай-ақ олардың жүзеге </w:t>
            </w:r>
            <w:r>
              <w:br/>
            </w:r>
            <w:r>
              <w:rPr>
                <w:rFonts w:ascii="Times New Roman"/>
                <w:b w:val="false"/>
                <w:i w:val="false"/>
                <w:color w:val="000000"/>
                <w:sz w:val="20"/>
              </w:rPr>
              <w:t>асырылу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Ауданның коды _______________________</w:t>
      </w:r>
    </w:p>
    <w:p>
      <w:pPr>
        <w:spacing w:after="0"/>
        <w:ind w:left="0"/>
        <w:jc w:val="both"/>
      </w:pPr>
      <w:r>
        <w:rPr>
          <w:rFonts w:ascii="Times New Roman"/>
          <w:b w:val="false"/>
          <w:i w:val="false"/>
          <w:color w:val="000000"/>
          <w:sz w:val="28"/>
        </w:rPr>
        <w:t>
      "Мемлекеттік әлеуметтік сақтандыру қоры" акционерлік қоғамының</w:t>
      </w:r>
    </w:p>
    <w:p>
      <w:pPr>
        <w:spacing w:after="0"/>
        <w:ind w:left="0"/>
        <w:jc w:val="both"/>
      </w:pPr>
      <w:r>
        <w:rPr>
          <w:rFonts w:ascii="Times New Roman"/>
          <w:b w:val="false"/>
          <w:i w:val="false"/>
          <w:color w:val="000000"/>
          <w:sz w:val="28"/>
        </w:rPr>
        <w:t>
      ________________ облысы (қаласы) бойынша филиалы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Азамат ____________________________________________________________ </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______ ж. "___" ___________</w:t>
      </w:r>
    </w:p>
    <w:p>
      <w:pPr>
        <w:spacing w:after="0"/>
        <w:ind w:left="0"/>
        <w:jc w:val="both"/>
      </w:pPr>
      <w:r>
        <w:rPr>
          <w:rFonts w:ascii="Times New Roman"/>
          <w:b w:val="false"/>
          <w:i w:val="false"/>
          <w:color w:val="000000"/>
          <w:sz w:val="28"/>
        </w:rPr>
        <w:t>
      Жеке сәйкестендіру нөмірі (ЖСН): ____________________________________</w:t>
      </w:r>
    </w:p>
    <w:p>
      <w:pPr>
        <w:spacing w:after="0"/>
        <w:ind w:left="0"/>
        <w:jc w:val="both"/>
      </w:pPr>
      <w:r>
        <w:rPr>
          <w:rFonts w:ascii="Times New Roman"/>
          <w:b w:val="false"/>
          <w:i w:val="false"/>
          <w:color w:val="000000"/>
          <w:sz w:val="28"/>
        </w:rPr>
        <w:t>
      Маған еңбек ету қабілетінен айырылған жағдайда төленетін әлеуметтік төлем тағайындауды сұраймын.</w:t>
      </w:r>
    </w:p>
    <w:p>
      <w:pPr>
        <w:spacing w:after="0"/>
        <w:ind w:left="0"/>
        <w:jc w:val="both"/>
      </w:pPr>
      <w:r>
        <w:rPr>
          <w:rFonts w:ascii="Times New Roman"/>
          <w:b w:val="false"/>
          <w:i w:val="false"/>
          <w:color w:val="000000"/>
          <w:sz w:val="28"/>
        </w:rPr>
        <w:t>
      Әлеуметтік төлем мөлшерінің өзгеруіне (тоқтата тұру, тоқтату) әкеп соғатын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осындай өзгерістер туындаған күннен бастап күнтізбелік он күні ішінде хабарлау қажет екені туралы хабардармын.</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Әлеуметтік төлем сомасынан міндетті зейнетақы жарналарын ұстауға келісім беремін (бірінші немесе екінші топтағы мүгедектігі мерзімсіз болып белгіленген адам толтырады): иә/жоқ</w:t>
      </w:r>
    </w:p>
    <w:p>
      <w:pPr>
        <w:spacing w:after="0"/>
        <w:ind w:left="0"/>
        <w:jc w:val="both"/>
      </w:pPr>
      <w:r>
        <w:rPr>
          <w:rFonts w:ascii="Times New Roman"/>
          <w:b w:val="false"/>
          <w:i w:val="false"/>
          <w:color w:val="000000"/>
          <w:sz w:val="28"/>
        </w:rPr>
        <w:t>
      Әлеуметтік төлемді тағайындауға және жүзеге асыруға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Әлеуметтік төлем тағайындау (тағайындаудан бас тарту) туралы қабылданған шешім туралы ұялы телефонға sms-хабар жіберу арқылы хабарлауға келісім беремін.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есептеу үшін жеке банк шоты ашылған жағдайда, осы шоттағы ақшаны үшінші тұлғалардың өндіріп алуға жол берілмейді.</w:t>
      </w:r>
    </w:p>
    <w:p>
      <w:pPr>
        <w:spacing w:after="0"/>
        <w:ind w:left="0"/>
        <w:jc w:val="both"/>
      </w:pPr>
      <w:r>
        <w:rPr>
          <w:rFonts w:ascii="Times New Roman"/>
          <w:b w:val="false"/>
          <w:i w:val="false"/>
          <w:color w:val="000000"/>
          <w:sz w:val="28"/>
        </w:rPr>
        <w:t xml:space="preserve">
      Төлеуші-ұйымның байланыс телефоны, орналасқан жері 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__________ ұялы телефоны ___________</w:t>
      </w:r>
    </w:p>
    <w:p>
      <w:pPr>
        <w:spacing w:after="0"/>
        <w:ind w:left="0"/>
        <w:jc w:val="both"/>
      </w:pPr>
      <w:r>
        <w:rPr>
          <w:rFonts w:ascii="Times New Roman"/>
          <w:b w:val="false"/>
          <w:i w:val="false"/>
          <w:color w:val="000000"/>
          <w:sz w:val="28"/>
        </w:rPr>
        <w:t>
      өтініш берген күні: 20__ жылғы "___" ______________</w:t>
      </w:r>
    </w:p>
    <w:p>
      <w:pPr>
        <w:spacing w:after="0"/>
        <w:ind w:left="0"/>
        <w:jc w:val="both"/>
      </w:pPr>
      <w:r>
        <w:rPr>
          <w:rFonts w:ascii="Times New Roman"/>
          <w:b w:val="false"/>
          <w:i w:val="false"/>
          <w:color w:val="000000"/>
          <w:sz w:val="28"/>
        </w:rPr>
        <w:t>
      өтініш берушінің қолы _____________________________________________</w:t>
      </w:r>
    </w:p>
    <w:p>
      <w:pPr>
        <w:spacing w:after="0"/>
        <w:ind w:left="0"/>
        <w:jc w:val="both"/>
      </w:pPr>
      <w:r>
        <w:rPr>
          <w:rFonts w:ascii="Times New Roman"/>
          <w:b w:val="false"/>
          <w:i w:val="false"/>
          <w:color w:val="000000"/>
          <w:sz w:val="28"/>
        </w:rPr>
        <w:t>
      Құжаттар қабылданған күн 20 ___ жылғы "___" 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xml:space="preserve">
      _ _ _ _ _ _ _ _ _ _ _ _ _ _ _ _ _ _ _ _ _ _ _ _ _ _ _ _ _ _ _ _ _ _ _ _ _ _ _ _ _ _ _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xml:space="preserve">
      ________________________ өтініші қоса берілген құжаттармен № ____ болып тіркелді, </w:t>
      </w:r>
    </w:p>
    <w:p>
      <w:pPr>
        <w:spacing w:after="0"/>
        <w:ind w:left="0"/>
        <w:jc w:val="both"/>
      </w:pPr>
      <w:r>
        <w:rPr>
          <w:rFonts w:ascii="Times New Roman"/>
          <w:b w:val="false"/>
          <w:i w:val="false"/>
          <w:color w:val="000000"/>
          <w:sz w:val="28"/>
        </w:rPr>
        <w:t xml:space="preserve">
      өтініш тіркелген күн: 20___ жылғы "___" </w:t>
      </w:r>
    </w:p>
    <w:p>
      <w:pPr>
        <w:spacing w:after="0"/>
        <w:ind w:left="0"/>
        <w:jc w:val="both"/>
      </w:pPr>
      <w:r>
        <w:rPr>
          <w:rFonts w:ascii="Times New Roman"/>
          <w:b w:val="false"/>
          <w:i w:val="false"/>
          <w:color w:val="000000"/>
          <w:sz w:val="28"/>
        </w:rPr>
        <w:t xml:space="preserve">
      (өтінішті Мемлекеттік корпорацияның бөлімшесінде тіркеген күннен бастап қызметті алу күні): </w:t>
      </w:r>
    </w:p>
    <w:p>
      <w:pPr>
        <w:spacing w:after="0"/>
        <w:ind w:left="0"/>
        <w:jc w:val="both"/>
      </w:pPr>
      <w:r>
        <w:rPr>
          <w:rFonts w:ascii="Times New Roman"/>
          <w:b w:val="false"/>
          <w:i w:val="false"/>
          <w:color w:val="000000"/>
          <w:sz w:val="28"/>
        </w:rPr>
        <w:t>
      20__ ж. "___" ____________</w:t>
      </w:r>
    </w:p>
    <w:p>
      <w:pPr>
        <w:spacing w:after="0"/>
        <w:ind w:left="0"/>
        <w:jc w:val="both"/>
      </w:pPr>
      <w:r>
        <w:rPr>
          <w:rFonts w:ascii="Times New Roman"/>
          <w:b w:val="false"/>
          <w:i w:val="false"/>
          <w:color w:val="000000"/>
          <w:sz w:val="28"/>
        </w:rPr>
        <w:t>
      Әлеуметтік төлем тағайындауға қажетті құжаттың (құжаттардың) жоқ екені анықталған жағдайларда, мемлекеттік қызмет көрсету мерзімі қолданыстағы заңнамаға сәйкес ұзартылады.</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p>
      <w:pPr>
        <w:spacing w:after="0"/>
        <w:ind w:left="0"/>
        <w:jc w:val="both"/>
      </w:pPr>
      <w:r>
        <w:rPr>
          <w:rFonts w:ascii="Times New Roman"/>
          <w:b w:val="false"/>
          <w:i w:val="false"/>
          <w:color w:val="000000"/>
          <w:sz w:val="28"/>
        </w:rPr>
        <w:t>
      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міндетін</w:t>
            </w:r>
            <w:r>
              <w:br/>
            </w:r>
            <w:r>
              <w:rPr>
                <w:rFonts w:ascii="Times New Roman"/>
                <w:b w:val="false"/>
                <w:i w:val="false"/>
                <w:color w:val="000000"/>
                <w:sz w:val="20"/>
              </w:rPr>
              <w:t xml:space="preserve">атқарушының,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 xml:space="preserve">әлеуметтік даму министрінің </w:t>
            </w:r>
            <w:r>
              <w:br/>
            </w:r>
            <w:r>
              <w:rPr>
                <w:rFonts w:ascii="Times New Roman"/>
                <w:b w:val="false"/>
                <w:i w:val="false"/>
                <w:color w:val="000000"/>
                <w:sz w:val="20"/>
              </w:rPr>
              <w:t xml:space="preserve">және Денсаулық сақтау және </w:t>
            </w:r>
            <w:r>
              <w:br/>
            </w:r>
            <w:r>
              <w:rPr>
                <w:rFonts w:ascii="Times New Roman"/>
                <w:b w:val="false"/>
                <w:i w:val="false"/>
                <w:color w:val="000000"/>
                <w:sz w:val="20"/>
              </w:rPr>
              <w:t>әлеуметтік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 xml:space="preserve">әлеуметтік төлемдерді </w:t>
            </w:r>
            <w:r>
              <w:br/>
            </w:r>
            <w:r>
              <w:rPr>
                <w:rFonts w:ascii="Times New Roman"/>
                <w:b w:val="false"/>
                <w:i w:val="false"/>
                <w:color w:val="000000"/>
                <w:sz w:val="20"/>
              </w:rPr>
              <w:t xml:space="preserve">тағайындау, мөлшерін есептеу </w:t>
            </w:r>
            <w:r>
              <w:br/>
            </w:r>
            <w:r>
              <w:rPr>
                <w:rFonts w:ascii="Times New Roman"/>
                <w:b w:val="false"/>
                <w:i w:val="false"/>
                <w:color w:val="000000"/>
                <w:sz w:val="20"/>
              </w:rPr>
              <w:t xml:space="preserve">(айқындау), қайта есептеу, </w:t>
            </w:r>
            <w:r>
              <w:br/>
            </w:r>
            <w:r>
              <w:rPr>
                <w:rFonts w:ascii="Times New Roman"/>
                <w:b w:val="false"/>
                <w:i w:val="false"/>
                <w:color w:val="000000"/>
                <w:sz w:val="20"/>
              </w:rPr>
              <w:t xml:space="preserve">сондай-ақ олардың жүзеге </w:t>
            </w:r>
            <w:r>
              <w:br/>
            </w:r>
            <w:r>
              <w:rPr>
                <w:rFonts w:ascii="Times New Roman"/>
                <w:b w:val="false"/>
                <w:i w:val="false"/>
                <w:color w:val="000000"/>
                <w:sz w:val="20"/>
              </w:rPr>
              <w:t>асырылу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Ауданның коды ____________________</w:t>
      </w:r>
    </w:p>
    <w:p>
      <w:pPr>
        <w:spacing w:after="0"/>
        <w:ind w:left="0"/>
        <w:jc w:val="both"/>
      </w:pPr>
      <w:r>
        <w:rPr>
          <w:rFonts w:ascii="Times New Roman"/>
          <w:b w:val="false"/>
          <w:i w:val="false"/>
          <w:color w:val="000000"/>
          <w:sz w:val="28"/>
        </w:rPr>
        <w:t>
      "Мемлекеттік әлеуметтік сақтандыру қоры" акционерлік қоғамының</w:t>
      </w:r>
    </w:p>
    <w:p>
      <w:pPr>
        <w:spacing w:after="0"/>
        <w:ind w:left="0"/>
        <w:jc w:val="both"/>
      </w:pPr>
      <w:r>
        <w:rPr>
          <w:rFonts w:ascii="Times New Roman"/>
          <w:b w:val="false"/>
          <w:i w:val="false"/>
          <w:color w:val="000000"/>
          <w:sz w:val="28"/>
        </w:rPr>
        <w:t>
      __________________ облысы (қаласы) бойынша филиалы</w:t>
      </w:r>
    </w:p>
    <w:p>
      <w:pPr>
        <w:spacing w:after="0"/>
        <w:ind w:left="0"/>
        <w:jc w:val="left"/>
      </w:pPr>
      <w:r>
        <w:rPr>
          <w:rFonts w:ascii="Times New Roman"/>
          <w:b/>
          <w:i w:val="false"/>
          <w:color w:val="000000"/>
        </w:rPr>
        <w:t xml:space="preserve"> Жұмысынан айырылу жағдайына әлеуметтік төлем тағайындау үшін өтініш</w:t>
      </w:r>
    </w:p>
    <w:p>
      <w:pPr>
        <w:spacing w:after="0"/>
        <w:ind w:left="0"/>
        <w:jc w:val="both"/>
      </w:pPr>
      <w:r>
        <w:rPr>
          <w:rFonts w:ascii="Times New Roman"/>
          <w:b w:val="false"/>
          <w:i w:val="false"/>
          <w:color w:val="000000"/>
          <w:sz w:val="28"/>
        </w:rPr>
        <w:t xml:space="preserve">
      Азамат (ша) ____________________________________________________ </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 ж. "__" ______________</w:t>
      </w:r>
    </w:p>
    <w:p>
      <w:pPr>
        <w:spacing w:after="0"/>
        <w:ind w:left="0"/>
        <w:jc w:val="both"/>
      </w:pPr>
      <w:r>
        <w:rPr>
          <w:rFonts w:ascii="Times New Roman"/>
          <w:b w:val="false"/>
          <w:i w:val="false"/>
          <w:color w:val="000000"/>
          <w:sz w:val="28"/>
        </w:rPr>
        <w:t>
      Жеке сәйкестендіру нөмірі (ЖСН): ___________________________________</w:t>
      </w:r>
    </w:p>
    <w:p>
      <w:pPr>
        <w:spacing w:after="0"/>
        <w:ind w:left="0"/>
        <w:jc w:val="both"/>
      </w:pPr>
      <w:r>
        <w:rPr>
          <w:rFonts w:ascii="Times New Roman"/>
          <w:b w:val="false"/>
          <w:i w:val="false"/>
          <w:color w:val="000000"/>
          <w:sz w:val="28"/>
        </w:rPr>
        <w:t xml:space="preserve">
      Банк деректемелері: </w:t>
      </w:r>
    </w:p>
    <w:p>
      <w:pPr>
        <w:spacing w:after="0"/>
        <w:ind w:left="0"/>
        <w:jc w:val="both"/>
      </w:pPr>
      <w:r>
        <w:rPr>
          <w:rFonts w:ascii="Times New Roman"/>
          <w:b w:val="false"/>
          <w:i w:val="false"/>
          <w:color w:val="000000"/>
          <w:sz w:val="28"/>
        </w:rPr>
        <w:t>
      Банктің атауы __________________________________________________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________________________________________________</w:t>
      </w:r>
    </w:p>
    <w:p>
      <w:pPr>
        <w:spacing w:after="0"/>
        <w:ind w:left="0"/>
        <w:jc w:val="both"/>
      </w:pPr>
      <w:r>
        <w:rPr>
          <w:rFonts w:ascii="Times New Roman"/>
          <w:b w:val="false"/>
          <w:i w:val="false"/>
          <w:color w:val="000000"/>
          <w:sz w:val="28"/>
        </w:rPr>
        <w:t>
      Маған жұмысынан айырылу жағдайына әлеуметтік төлемін тағайындауды (қайта тағайындауды, қайта есептеуді) сұраймын.</w:t>
      </w:r>
    </w:p>
    <w:p>
      <w:pPr>
        <w:spacing w:after="0"/>
        <w:ind w:left="0"/>
        <w:jc w:val="both"/>
      </w:pPr>
      <w:r>
        <w:rPr>
          <w:rFonts w:ascii="Times New Roman"/>
          <w:b w:val="false"/>
          <w:i w:val="false"/>
          <w:color w:val="000000"/>
          <w:sz w:val="28"/>
        </w:rPr>
        <w:t>
      Әлеуметтік төлем мөлшерінің _____________ өзгеруіне (тоқтата тұру, тоқтату) әкеп соғатын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осындай өзгерістер туындаған күннен бастап күнтізбелік он жұмыс күні ішінде Мемлекеттік корпорацияның бөлімшесіне хабарлау қажет екені туралы хабардармын.</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Әлеуметтік төлемнің сомасынан міндетті зейнетақы жарналарын ұстауға келісім беремін (бірінші немесе екінші топ мүгедектігі мерзімсіз белгіленген адам толтырады): иә/жоқ</w:t>
      </w:r>
    </w:p>
    <w:p>
      <w:pPr>
        <w:spacing w:after="0"/>
        <w:ind w:left="0"/>
        <w:jc w:val="both"/>
      </w:pPr>
      <w:r>
        <w:rPr>
          <w:rFonts w:ascii="Times New Roman"/>
          <w:b w:val="false"/>
          <w:i w:val="false"/>
          <w:color w:val="000000"/>
          <w:sz w:val="28"/>
        </w:rPr>
        <w:t>
      Мемлекеттік әлеуметтік сақтандыру қорынан төленетін әлеуметтік төлемдерді тағайындауға қажетті менің дербес деректерімді жинауға және өңдеуге келісім беремін: иә/жоқ.</w:t>
      </w:r>
    </w:p>
    <w:p>
      <w:pPr>
        <w:spacing w:after="0"/>
        <w:ind w:left="0"/>
        <w:jc w:val="both"/>
      </w:pPr>
      <w:r>
        <w:rPr>
          <w:rFonts w:ascii="Times New Roman"/>
          <w:b w:val="false"/>
          <w:i w:val="false"/>
          <w:color w:val="000000"/>
          <w:sz w:val="28"/>
        </w:rPr>
        <w:t>
      Әлеуметтік төлемді тағайындау (бас тарту) туралы шешім қабылдау туралы sms-хабар жіберу жолымен, электрондық немесе телефон байланысы арқылы хабарлауға келісім беремін: иә/жоқ.</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есептеу үшін жеке банк шоты ашылған жағдайда, осы шоттағы ақшаны үшінші тұлғалардың өндіріп алуға жол берілмейді.</w:t>
      </w:r>
    </w:p>
    <w:p>
      <w:pPr>
        <w:spacing w:after="0"/>
        <w:ind w:left="0"/>
        <w:jc w:val="both"/>
      </w:pPr>
      <w:r>
        <w:rPr>
          <w:rFonts w:ascii="Times New Roman"/>
          <w:b w:val="false"/>
          <w:i w:val="false"/>
          <w:color w:val="000000"/>
          <w:sz w:val="28"/>
        </w:rPr>
        <w:t>
      Төлеуші-ұйымның байланыс телефоны, орналасқан жері 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телефоны ____________ ұялы телефоны _______________________</w:t>
      </w:r>
    </w:p>
    <w:p>
      <w:pPr>
        <w:spacing w:after="0"/>
        <w:ind w:left="0"/>
        <w:jc w:val="both"/>
      </w:pPr>
      <w:r>
        <w:rPr>
          <w:rFonts w:ascii="Times New Roman"/>
          <w:b w:val="false"/>
          <w:i w:val="false"/>
          <w:color w:val="000000"/>
          <w:sz w:val="28"/>
        </w:rPr>
        <w:t>
      Өтініш берген күні: 20 ____ ж. "____" ________________________</w:t>
      </w:r>
    </w:p>
    <w:p>
      <w:pPr>
        <w:spacing w:after="0"/>
        <w:ind w:left="0"/>
        <w:jc w:val="both"/>
      </w:pPr>
      <w:r>
        <w:rPr>
          <w:rFonts w:ascii="Times New Roman"/>
          <w:b w:val="false"/>
          <w:i w:val="false"/>
          <w:color w:val="000000"/>
          <w:sz w:val="28"/>
        </w:rPr>
        <w:t>
      Өтініш берушінің қолы _________________________</w:t>
      </w:r>
    </w:p>
    <w:p>
      <w:pPr>
        <w:spacing w:after="0"/>
        <w:ind w:left="0"/>
        <w:jc w:val="both"/>
      </w:pPr>
      <w:r>
        <w:rPr>
          <w:rFonts w:ascii="Times New Roman"/>
          <w:b w:val="false"/>
          <w:i w:val="false"/>
          <w:color w:val="000000"/>
          <w:sz w:val="28"/>
        </w:rPr>
        <w:t>
      Құжаттар қабылданған күн 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xml:space="preserve">
      _ _ _ _ _ _ _ _ _ _ _ _ _ _ _ _ _ _ _ _ _ _ _ _ _ _ _ _ _ _ _ _ _ _ _ _ _ _ _ _ _ _ _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xml:space="preserve">
      _________________________________________________ өтініші қоса </w:t>
      </w:r>
    </w:p>
    <w:p>
      <w:pPr>
        <w:spacing w:after="0"/>
        <w:ind w:left="0"/>
        <w:jc w:val="both"/>
      </w:pPr>
      <w:r>
        <w:rPr>
          <w:rFonts w:ascii="Times New Roman"/>
          <w:b w:val="false"/>
          <w:i w:val="false"/>
          <w:color w:val="000000"/>
          <w:sz w:val="28"/>
        </w:rPr>
        <w:t xml:space="preserve">
      _________________________________ өтініші қоса берілген құжаттармен </w:t>
      </w:r>
    </w:p>
    <w:p>
      <w:pPr>
        <w:spacing w:after="0"/>
        <w:ind w:left="0"/>
        <w:jc w:val="both"/>
      </w:pPr>
      <w:r>
        <w:rPr>
          <w:rFonts w:ascii="Times New Roman"/>
          <w:b w:val="false"/>
          <w:i w:val="false"/>
          <w:color w:val="000000"/>
          <w:sz w:val="28"/>
        </w:rPr>
        <w:t xml:space="preserve">
      № ____ болып тіркелді, өтініш тіркелген күн: 20___ жылғы "___" </w:t>
      </w:r>
    </w:p>
    <w:p>
      <w:pPr>
        <w:spacing w:after="0"/>
        <w:ind w:left="0"/>
        <w:jc w:val="both"/>
      </w:pPr>
      <w:r>
        <w:rPr>
          <w:rFonts w:ascii="Times New Roman"/>
          <w:b w:val="false"/>
          <w:i w:val="false"/>
          <w:color w:val="000000"/>
          <w:sz w:val="28"/>
        </w:rPr>
        <w:t xml:space="preserve">
      (өтінішті Мемлекеттік корпорацияның бөлімшесінде тіркеген күннен бастап қызметті </w:t>
      </w:r>
    </w:p>
    <w:p>
      <w:pPr>
        <w:spacing w:after="0"/>
        <w:ind w:left="0"/>
        <w:jc w:val="both"/>
      </w:pPr>
      <w:r>
        <w:rPr>
          <w:rFonts w:ascii="Times New Roman"/>
          <w:b w:val="false"/>
          <w:i w:val="false"/>
          <w:color w:val="000000"/>
          <w:sz w:val="28"/>
        </w:rPr>
        <w:t xml:space="preserve">
      алу күні): </w:t>
      </w:r>
    </w:p>
    <w:p>
      <w:pPr>
        <w:spacing w:after="0"/>
        <w:ind w:left="0"/>
        <w:jc w:val="both"/>
      </w:pPr>
      <w:r>
        <w:rPr>
          <w:rFonts w:ascii="Times New Roman"/>
          <w:b w:val="false"/>
          <w:i w:val="false"/>
          <w:color w:val="000000"/>
          <w:sz w:val="28"/>
        </w:rPr>
        <w:t>
      20__ ж. "___" ____________.</w:t>
      </w:r>
    </w:p>
    <w:p>
      <w:pPr>
        <w:spacing w:after="0"/>
        <w:ind w:left="0"/>
        <w:jc w:val="both"/>
      </w:pPr>
      <w:r>
        <w:rPr>
          <w:rFonts w:ascii="Times New Roman"/>
          <w:b w:val="false"/>
          <w:i w:val="false"/>
          <w:color w:val="000000"/>
          <w:sz w:val="28"/>
        </w:rPr>
        <w:t>
      ________________________________________ әлеуметтік төлемді тағайындауға қажетті құжаттың (құжаттардың) жоқ екені анықталған жағдайларда, мемлекеттік қызмет көрсету мерзімі қолданыстағы заңнамаға сәйкес ұзартылады.</w:t>
      </w:r>
    </w:p>
    <w:p>
      <w:pPr>
        <w:spacing w:after="0"/>
        <w:ind w:left="0"/>
        <w:jc w:val="both"/>
      </w:pPr>
      <w:r>
        <w:rPr>
          <w:rFonts w:ascii="Times New Roman"/>
          <w:b w:val="false"/>
          <w:i w:val="false"/>
          <w:color w:val="000000"/>
          <w:sz w:val="28"/>
        </w:rPr>
        <w:t xml:space="preserve">
      Құжаттарды қабылдаған адамның тегі, аты, әкесінің аты (бар болса) және қолы </w:t>
      </w:r>
    </w:p>
    <w:p>
      <w:pPr>
        <w:spacing w:after="0"/>
        <w:ind w:left="0"/>
        <w:jc w:val="both"/>
      </w:pPr>
      <w:r>
        <w:rPr>
          <w:rFonts w:ascii="Times New Roman"/>
          <w:b w:val="false"/>
          <w:i w:val="false"/>
          <w:color w:val="000000"/>
          <w:sz w:val="28"/>
        </w:rPr>
        <w:t>
      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міндетін</w:t>
            </w:r>
            <w:r>
              <w:br/>
            </w:r>
            <w:r>
              <w:rPr>
                <w:rFonts w:ascii="Times New Roman"/>
                <w:b w:val="false"/>
                <w:i w:val="false"/>
                <w:color w:val="000000"/>
                <w:sz w:val="20"/>
              </w:rPr>
              <w:t xml:space="preserve">атқарушының,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 xml:space="preserve">әлеуметтік даму министрінің </w:t>
            </w:r>
            <w:r>
              <w:br/>
            </w:r>
            <w:r>
              <w:rPr>
                <w:rFonts w:ascii="Times New Roman"/>
                <w:b w:val="false"/>
                <w:i w:val="false"/>
                <w:color w:val="000000"/>
                <w:sz w:val="20"/>
              </w:rPr>
              <w:t>және Денсаулық</w:t>
            </w:r>
            <w:r>
              <w:br/>
            </w:r>
            <w:r>
              <w:rPr>
                <w:rFonts w:ascii="Times New Roman"/>
                <w:b w:val="false"/>
                <w:i w:val="false"/>
                <w:color w:val="000000"/>
                <w:sz w:val="20"/>
              </w:rPr>
              <w:t>сақтау және әлеуметтік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 xml:space="preserve">атқарушының өзгерістер мен </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 xml:space="preserve">әлеуметтік төлемдерді </w:t>
            </w:r>
            <w:r>
              <w:br/>
            </w:r>
            <w:r>
              <w:rPr>
                <w:rFonts w:ascii="Times New Roman"/>
                <w:b w:val="false"/>
                <w:i w:val="false"/>
                <w:color w:val="000000"/>
                <w:sz w:val="20"/>
              </w:rPr>
              <w:t>тағайындау,</w:t>
            </w:r>
            <w:r>
              <w:br/>
            </w:r>
            <w:r>
              <w:rPr>
                <w:rFonts w:ascii="Times New Roman"/>
                <w:b w:val="false"/>
                <w:i w:val="false"/>
                <w:color w:val="000000"/>
                <w:sz w:val="20"/>
              </w:rPr>
              <w:t>мөлшерін есептеу (айқындау),</w:t>
            </w:r>
            <w:r>
              <w:br/>
            </w:r>
            <w:r>
              <w:rPr>
                <w:rFonts w:ascii="Times New Roman"/>
                <w:b w:val="false"/>
                <w:i w:val="false"/>
                <w:color w:val="000000"/>
                <w:sz w:val="20"/>
              </w:rPr>
              <w:t>қайта есептеу, сондай-ақ</w:t>
            </w:r>
            <w:r>
              <w:br/>
            </w:r>
            <w:r>
              <w:rPr>
                <w:rFonts w:ascii="Times New Roman"/>
                <w:b w:val="false"/>
                <w:i w:val="false"/>
                <w:color w:val="000000"/>
                <w:sz w:val="20"/>
              </w:rPr>
              <w:t>олардың жүзеге асырылу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Ауданның коды ____________________</w:t>
      </w:r>
    </w:p>
    <w:p>
      <w:pPr>
        <w:spacing w:after="0"/>
        <w:ind w:left="0"/>
        <w:jc w:val="both"/>
      </w:pPr>
      <w:r>
        <w:rPr>
          <w:rFonts w:ascii="Times New Roman"/>
          <w:b w:val="false"/>
          <w:i w:val="false"/>
          <w:color w:val="000000"/>
          <w:sz w:val="28"/>
        </w:rPr>
        <w:t>
      "Мемлекеттік әлеуметтік сақтандыру қоры" акционерлік қоғамның</w:t>
      </w:r>
    </w:p>
    <w:p>
      <w:pPr>
        <w:spacing w:after="0"/>
        <w:ind w:left="0"/>
        <w:jc w:val="both"/>
      </w:pPr>
      <w:r>
        <w:rPr>
          <w:rFonts w:ascii="Times New Roman"/>
          <w:b w:val="false"/>
          <w:i w:val="false"/>
          <w:color w:val="000000"/>
          <w:sz w:val="28"/>
        </w:rPr>
        <w:t>
      __________________ облысы (қаласы) бойынша филиалы</w:t>
      </w:r>
    </w:p>
    <w:p>
      <w:pPr>
        <w:spacing w:after="0"/>
        <w:ind w:left="0"/>
        <w:jc w:val="left"/>
      </w:pPr>
      <w:r>
        <w:rPr>
          <w:rFonts w:ascii="Times New Roman"/>
          <w:b/>
          <w:i w:val="false"/>
          <w:color w:val="000000"/>
        </w:rPr>
        <w:t xml:space="preserve"> Әлеуметтік төлемдерді ЭҮП арқылы тағайындау үшін өтініш</w:t>
      </w:r>
    </w:p>
    <w:p>
      <w:pPr>
        <w:spacing w:after="0"/>
        <w:ind w:left="0"/>
        <w:jc w:val="both"/>
      </w:pPr>
      <w:r>
        <w:rPr>
          <w:rFonts w:ascii="Times New Roman"/>
          <w:b w:val="false"/>
          <w:i w:val="false"/>
          <w:color w:val="000000"/>
          <w:sz w:val="28"/>
        </w:rPr>
        <w:t>
      Өтініш беруші туралы мәліметтер:</w:t>
      </w:r>
    </w:p>
    <w:p>
      <w:pPr>
        <w:spacing w:after="0"/>
        <w:ind w:left="0"/>
        <w:jc w:val="both"/>
      </w:pPr>
      <w:r>
        <w:rPr>
          <w:rFonts w:ascii="Times New Roman"/>
          <w:b w:val="false"/>
          <w:i w:val="false"/>
          <w:color w:val="000000"/>
          <w:sz w:val="28"/>
        </w:rPr>
        <w:t>
      Жеке сәйкестендіру нөмірі (ЖСН): ____________________________________</w:t>
      </w:r>
    </w:p>
    <w:p>
      <w:pPr>
        <w:spacing w:after="0"/>
        <w:ind w:left="0"/>
        <w:jc w:val="both"/>
      </w:pPr>
      <w:r>
        <w:rPr>
          <w:rFonts w:ascii="Times New Roman"/>
          <w:b w:val="false"/>
          <w:i w:val="false"/>
          <w:color w:val="000000"/>
          <w:sz w:val="28"/>
        </w:rPr>
        <w:t xml:space="preserve">
      Азамат (ша) _______________________________________________________ </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 ж. "__" ______________</w:t>
      </w:r>
    </w:p>
    <w:p>
      <w:pPr>
        <w:spacing w:after="0"/>
        <w:ind w:left="0"/>
        <w:jc w:val="both"/>
      </w:pPr>
      <w:r>
        <w:rPr>
          <w:rFonts w:ascii="Times New Roman"/>
          <w:b w:val="false"/>
          <w:i w:val="false"/>
          <w:color w:val="000000"/>
          <w:sz w:val="28"/>
        </w:rPr>
        <w:t>
      Маған___________________________________________</w:t>
      </w:r>
    </w:p>
    <w:p>
      <w:pPr>
        <w:spacing w:after="0"/>
        <w:ind w:left="0"/>
        <w:jc w:val="both"/>
      </w:pPr>
      <w:r>
        <w:rPr>
          <w:rFonts w:ascii="Times New Roman"/>
          <w:b w:val="false"/>
          <w:i w:val="false"/>
          <w:color w:val="000000"/>
          <w:sz w:val="28"/>
        </w:rPr>
        <w:t>
      (жұмысынан айырылу жағдайына, бала бір жасқа толғанға дейін оның күтіміне байланысты табысынан айырылу жағдайына әлеуметтік төлем) тағайындауды сұраймын.</w:t>
      </w:r>
    </w:p>
    <w:p>
      <w:pPr>
        <w:spacing w:after="0"/>
        <w:ind w:left="0"/>
        <w:jc w:val="both"/>
      </w:pPr>
      <w:r>
        <w:rPr>
          <w:rFonts w:ascii="Times New Roman"/>
          <w:b w:val="false"/>
          <w:i w:val="false"/>
          <w:color w:val="000000"/>
          <w:sz w:val="28"/>
        </w:rPr>
        <w:t>
      Мемлекеттік органдардың растауы:</w:t>
      </w:r>
    </w:p>
    <w:p>
      <w:pPr>
        <w:spacing w:after="0"/>
        <w:ind w:left="0"/>
        <w:jc w:val="both"/>
      </w:pPr>
      <w:r>
        <w:rPr>
          <w:rFonts w:ascii="Times New Roman"/>
          <w:b w:val="false"/>
          <w:i w:val="false"/>
          <w:color w:val="000000"/>
          <w:sz w:val="28"/>
        </w:rPr>
        <w:t>
      Өтініш берушінің деректері:</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w:t>
      </w:r>
    </w:p>
    <w:p>
      <w:pPr>
        <w:spacing w:after="0"/>
        <w:ind w:left="0"/>
        <w:jc w:val="both"/>
      </w:pPr>
      <w:r>
        <w:rPr>
          <w:rFonts w:ascii="Times New Roman"/>
          <w:b w:val="false"/>
          <w:i w:val="false"/>
          <w:color w:val="000000"/>
          <w:sz w:val="28"/>
        </w:rPr>
        <w:t>
      Банк шотының №______________________________</w:t>
      </w:r>
    </w:p>
    <w:p>
      <w:pPr>
        <w:spacing w:after="0"/>
        <w:ind w:left="0"/>
        <w:jc w:val="both"/>
      </w:pPr>
      <w:r>
        <w:rPr>
          <w:rFonts w:ascii="Times New Roman"/>
          <w:b w:val="false"/>
          <w:i w:val="false"/>
          <w:color w:val="000000"/>
          <w:sz w:val="28"/>
        </w:rPr>
        <w:t>
      Шот түрі: ағымдағы__________________</w:t>
      </w:r>
    </w:p>
    <w:p>
      <w:pPr>
        <w:spacing w:after="0"/>
        <w:ind w:left="0"/>
        <w:jc w:val="both"/>
      </w:pPr>
      <w:r>
        <w:rPr>
          <w:rFonts w:ascii="Times New Roman"/>
          <w:b w:val="false"/>
          <w:i w:val="false"/>
          <w:color w:val="000000"/>
          <w:sz w:val="28"/>
        </w:rPr>
        <w:t>
      Екінші деңгейдегі банк (ЕДБ) деректемелері:</w:t>
      </w:r>
    </w:p>
    <w:p>
      <w:pPr>
        <w:spacing w:after="0"/>
        <w:ind w:left="0"/>
        <w:jc w:val="both"/>
      </w:pPr>
      <w:r>
        <w:rPr>
          <w:rFonts w:ascii="Times New Roman"/>
          <w:b w:val="false"/>
          <w:i w:val="false"/>
          <w:color w:val="000000"/>
          <w:sz w:val="28"/>
        </w:rPr>
        <w:t>
      Банктік сәйкестендіру коды ________________________</w:t>
      </w:r>
    </w:p>
    <w:p>
      <w:pPr>
        <w:spacing w:after="0"/>
        <w:ind w:left="0"/>
        <w:jc w:val="both"/>
      </w:pPr>
      <w:r>
        <w:rPr>
          <w:rFonts w:ascii="Times New Roman"/>
          <w:b w:val="false"/>
          <w:i w:val="false"/>
          <w:color w:val="000000"/>
          <w:sz w:val="28"/>
        </w:rPr>
        <w:t>
      Жеке сәйкестендіру коды __________________________</w:t>
      </w:r>
    </w:p>
    <w:p>
      <w:pPr>
        <w:spacing w:after="0"/>
        <w:ind w:left="0"/>
        <w:jc w:val="both"/>
      </w:pPr>
      <w:r>
        <w:rPr>
          <w:rFonts w:ascii="Times New Roman"/>
          <w:b w:val="false"/>
          <w:i w:val="false"/>
          <w:color w:val="000000"/>
          <w:sz w:val="28"/>
        </w:rPr>
        <w:t>
      Бизнес сәйкестендіру нөмірі _______________________</w:t>
      </w:r>
    </w:p>
    <w:p>
      <w:pPr>
        <w:spacing w:after="0"/>
        <w:ind w:left="0"/>
        <w:jc w:val="both"/>
      </w:pPr>
      <w:r>
        <w:rPr>
          <w:rFonts w:ascii="Times New Roman"/>
          <w:b w:val="false"/>
          <w:i w:val="false"/>
          <w:color w:val="000000"/>
          <w:sz w:val="28"/>
        </w:rPr>
        <w:t>
      Бала бір жасқа толғанға дейін оның күтіміне байланысты табысынан айырылу жағдайына төленетін әлеуметтік төлемдер тағайындалатын бала туралы мәліметтер:</w:t>
      </w:r>
    </w:p>
    <w:p>
      <w:pPr>
        <w:spacing w:after="0"/>
        <w:ind w:left="0"/>
        <w:jc w:val="both"/>
      </w:pPr>
      <w:r>
        <w:rPr>
          <w:rFonts w:ascii="Times New Roman"/>
          <w:b w:val="false"/>
          <w:i w:val="false"/>
          <w:color w:val="000000"/>
          <w:sz w:val="28"/>
        </w:rPr>
        <w:t>
      Тегі, аты, әкесінің аты (бар болса) және туған күні: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ЖСН:_______________ _________________________</w:t>
      </w:r>
    </w:p>
    <w:p>
      <w:pPr>
        <w:spacing w:after="0"/>
        <w:ind w:left="0"/>
        <w:jc w:val="both"/>
      </w:pPr>
      <w:r>
        <w:rPr>
          <w:rFonts w:ascii="Times New Roman"/>
          <w:b w:val="false"/>
          <w:i w:val="false"/>
          <w:color w:val="000000"/>
          <w:sz w:val="28"/>
        </w:rPr>
        <w:t>
      баланың туу кезектілігі: _________________________</w:t>
      </w:r>
    </w:p>
    <w:p>
      <w:pPr>
        <w:spacing w:after="0"/>
        <w:ind w:left="0"/>
        <w:jc w:val="both"/>
      </w:pPr>
      <w:r>
        <w:rPr>
          <w:rFonts w:ascii="Times New Roman"/>
          <w:b w:val="false"/>
          <w:i w:val="false"/>
          <w:color w:val="000000"/>
          <w:sz w:val="28"/>
        </w:rPr>
        <w:t>
      Өтініш берушінің отбасы құрамы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 берушіге/асырауындағы адамға қамқоршылық/қорғаншылық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қорғаншылық туралы шешімнің нөмірі және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қорғаншылық туралы шешімді берген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Қамқоршының тегі, аты, әкесінің аты (бар болса),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Қамқорлығындағы/ асырауындағы адамның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Қамқорлығындағы/ асырауындағы адамның туған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Асырап алу туралы АХАТ-тан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туған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алынған баланың тегі, аты, әкесінің аты (бар болса)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алған баланың туған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органның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заңды күшіне енген күні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Әлеуметтік төлемнің сомасынан міндетті зейнетақы жарналарын ұстауға келісім беремін (бірінші немесе екінші топ мүгедектігі мерзімсіз белгіленген адам толтырады): иә/жоқ. </w:t>
      </w:r>
    </w:p>
    <w:p>
      <w:pPr>
        <w:spacing w:after="0"/>
        <w:ind w:left="0"/>
        <w:jc w:val="both"/>
      </w:pPr>
      <w:r>
        <w:rPr>
          <w:rFonts w:ascii="Times New Roman"/>
          <w:b w:val="false"/>
          <w:i w:val="false"/>
          <w:color w:val="000000"/>
          <w:sz w:val="28"/>
        </w:rPr>
        <w:t>
      Мемлекеттік әлеуметтік сақтандыру қорынан төленетін әлеуметтік төлемдерді тағайындау және жүзеге асыру үшін қажетті менің дербес деректерімді жинауға және өңдеуге келісім беремін: иә/жоқ.</w:t>
      </w:r>
    </w:p>
    <w:p>
      <w:pPr>
        <w:spacing w:after="0"/>
        <w:ind w:left="0"/>
        <w:jc w:val="both"/>
      </w:pPr>
      <w:r>
        <w:rPr>
          <w:rFonts w:ascii="Times New Roman"/>
          <w:b w:val="false"/>
          <w:i w:val="false"/>
          <w:color w:val="000000"/>
          <w:sz w:val="28"/>
        </w:rPr>
        <w:t>
      Әлеуметтік төлем тағайындау (тағайындаудан бас тарту) туралы қабылданған шешім туралы ұялы телефонға sms-хабар жіберу, электрондық және телефон байланысы арқылы хабарлауға келісім беремін: иә/жоқ.</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есептеу үшін жеке банк шоты ашылған жағдайда, осы шоттағы ақшаны үшінші тұлғалардың өндіріп алуға жол берілмейді.</w:t>
      </w:r>
    </w:p>
    <w:p>
      <w:pPr>
        <w:spacing w:after="0"/>
        <w:ind w:left="0"/>
        <w:jc w:val="both"/>
      </w:pPr>
      <w:r>
        <w:rPr>
          <w:rFonts w:ascii="Times New Roman"/>
          <w:b w:val="false"/>
          <w:i w:val="false"/>
          <w:color w:val="000000"/>
          <w:sz w:val="28"/>
        </w:rPr>
        <w:t xml:space="preserve">
      Төлеуші-ұйымның байланыс телефоны, орналасқан жері 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____________ ұялы телефоны _______________________</w:t>
      </w:r>
    </w:p>
    <w:p>
      <w:pPr>
        <w:spacing w:after="0"/>
        <w:ind w:left="0"/>
        <w:jc w:val="both"/>
      </w:pPr>
      <w:r>
        <w:rPr>
          <w:rFonts w:ascii="Times New Roman"/>
          <w:b w:val="false"/>
          <w:i w:val="false"/>
          <w:color w:val="000000"/>
          <w:sz w:val="28"/>
        </w:rPr>
        <w:t xml:space="preserve">
      Өтініш беруші туралы мәліметтерді Қазақстан Республикасы Әділет министрлігі </w:t>
      </w:r>
    </w:p>
    <w:p>
      <w:pPr>
        <w:spacing w:after="0"/>
        <w:ind w:left="0"/>
        <w:jc w:val="both"/>
      </w:pPr>
      <w:r>
        <w:rPr>
          <w:rFonts w:ascii="Times New Roman"/>
          <w:b w:val="false"/>
          <w:i w:val="false"/>
          <w:color w:val="000000"/>
          <w:sz w:val="28"/>
        </w:rPr>
        <w:t xml:space="preserve">
      (ҚР Әділетмині) растайды _____________ </w:t>
      </w:r>
    </w:p>
    <w:p>
      <w:pPr>
        <w:spacing w:after="0"/>
        <w:ind w:left="0"/>
        <w:jc w:val="both"/>
      </w:pPr>
      <w:r>
        <w:rPr>
          <w:rFonts w:ascii="Times New Roman"/>
          <w:b w:val="false"/>
          <w:i w:val="false"/>
          <w:color w:val="000000"/>
          <w:sz w:val="28"/>
        </w:rPr>
        <w:t>
      (ҚР Әділетминінің электрондық цифрлік қолтаңбасы (ЭЦҚ)</w:t>
      </w:r>
    </w:p>
    <w:p>
      <w:pPr>
        <w:spacing w:after="0"/>
        <w:ind w:left="0"/>
        <w:jc w:val="both"/>
      </w:pPr>
      <w:r>
        <w:rPr>
          <w:rFonts w:ascii="Times New Roman"/>
          <w:b w:val="false"/>
          <w:i w:val="false"/>
          <w:color w:val="000000"/>
          <w:sz w:val="28"/>
        </w:rPr>
        <w:t xml:space="preserve">
      Өтініш берушінің банк деректемелерін екінші деңгейдегі банк (ЕДБ) растайды ______ </w:t>
      </w:r>
    </w:p>
    <w:p>
      <w:pPr>
        <w:spacing w:after="0"/>
        <w:ind w:left="0"/>
        <w:jc w:val="both"/>
      </w:pPr>
      <w:r>
        <w:rPr>
          <w:rFonts w:ascii="Times New Roman"/>
          <w:b w:val="false"/>
          <w:i w:val="false"/>
          <w:color w:val="000000"/>
          <w:sz w:val="28"/>
        </w:rPr>
        <w:t>
      (ЕДБ ЭЦҚ-сы)</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"Ұсынылған деректердің дұрыстығын растаймын" ЭЦҚ _________________</w:t>
      </w:r>
    </w:p>
    <w:p>
      <w:pPr>
        <w:spacing w:after="0"/>
        <w:ind w:left="0"/>
        <w:jc w:val="both"/>
      </w:pPr>
      <w:r>
        <w:rPr>
          <w:rFonts w:ascii="Times New Roman"/>
          <w:b w:val="false"/>
          <w:i w:val="false"/>
          <w:color w:val="000000"/>
          <w:sz w:val="28"/>
        </w:rPr>
        <w:t xml:space="preserve">
      Төленетін әлеуметтік төлем мөлшерінің өзгеруіне (тоқтата тұру, тоқтату) </w:t>
      </w:r>
    </w:p>
    <w:p>
      <w:pPr>
        <w:spacing w:after="0"/>
        <w:ind w:left="0"/>
        <w:jc w:val="both"/>
      </w:pPr>
      <w:r>
        <w:rPr>
          <w:rFonts w:ascii="Times New Roman"/>
          <w:b w:val="false"/>
          <w:i w:val="false"/>
          <w:color w:val="000000"/>
          <w:sz w:val="28"/>
        </w:rPr>
        <w:t xml:space="preserve">
      әкеп соғатын барлық өзгерістерді, сондай-ақ тұрғылықты жерімнің </w:t>
      </w:r>
    </w:p>
    <w:p>
      <w:pPr>
        <w:spacing w:after="0"/>
        <w:ind w:left="0"/>
        <w:jc w:val="both"/>
      </w:pPr>
      <w:r>
        <w:rPr>
          <w:rFonts w:ascii="Times New Roman"/>
          <w:b w:val="false"/>
          <w:i w:val="false"/>
          <w:color w:val="000000"/>
          <w:sz w:val="28"/>
        </w:rPr>
        <w:t xml:space="preserve">
      (оның ішінде Қазақстан Республикасының шегінен тыс жерлерге кету), </w:t>
      </w:r>
    </w:p>
    <w:p>
      <w:pPr>
        <w:spacing w:after="0"/>
        <w:ind w:left="0"/>
        <w:jc w:val="both"/>
      </w:pPr>
      <w:r>
        <w:rPr>
          <w:rFonts w:ascii="Times New Roman"/>
          <w:b w:val="false"/>
          <w:i w:val="false"/>
          <w:color w:val="000000"/>
          <w:sz w:val="28"/>
        </w:rPr>
        <w:t xml:space="preserve">
      анкета деректерінің, банк деректемелерінің өзгергенін осындай өзгерістер туындаған </w:t>
      </w:r>
    </w:p>
    <w:p>
      <w:pPr>
        <w:spacing w:after="0"/>
        <w:ind w:left="0"/>
        <w:jc w:val="both"/>
      </w:pPr>
      <w:r>
        <w:rPr>
          <w:rFonts w:ascii="Times New Roman"/>
          <w:b w:val="false"/>
          <w:i w:val="false"/>
          <w:color w:val="000000"/>
          <w:sz w:val="28"/>
        </w:rPr>
        <w:t xml:space="preserve">
      күннен бастап күнтізбелік он күні ішінде Мемлекеттік корпорацияның бөлімшесіне </w:t>
      </w:r>
    </w:p>
    <w:p>
      <w:pPr>
        <w:spacing w:after="0"/>
        <w:ind w:left="0"/>
        <w:jc w:val="both"/>
      </w:pPr>
      <w:r>
        <w:rPr>
          <w:rFonts w:ascii="Times New Roman"/>
          <w:b w:val="false"/>
          <w:i w:val="false"/>
          <w:color w:val="000000"/>
          <w:sz w:val="28"/>
        </w:rPr>
        <w:t>
      хабарлау қажет екені туралы хабардармын.</w:t>
      </w:r>
    </w:p>
    <w:p>
      <w:pPr>
        <w:spacing w:after="0"/>
        <w:ind w:left="0"/>
        <w:jc w:val="both"/>
      </w:pPr>
      <w:r>
        <w:rPr>
          <w:rFonts w:ascii="Times New Roman"/>
          <w:b w:val="false"/>
          <w:i w:val="false"/>
          <w:color w:val="000000"/>
          <w:sz w:val="28"/>
        </w:rPr>
        <w:t>
      ЭЦҚ____________________________________________</w:t>
      </w:r>
    </w:p>
    <w:p>
      <w:pPr>
        <w:spacing w:after="0"/>
        <w:ind w:left="0"/>
        <w:jc w:val="both"/>
      </w:pPr>
      <w:r>
        <w:rPr>
          <w:rFonts w:ascii="Times New Roman"/>
          <w:b w:val="false"/>
          <w:i w:val="false"/>
          <w:color w:val="000000"/>
          <w:sz w:val="28"/>
        </w:rPr>
        <w:t>
      Өтінішке қол қойылған күн және уақыт: ________ жылғы ____.____________ сағат _____ минут _____ секунд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міндетін</w:t>
            </w:r>
            <w:r>
              <w:br/>
            </w:r>
            <w:r>
              <w:rPr>
                <w:rFonts w:ascii="Times New Roman"/>
                <w:b w:val="false"/>
                <w:i w:val="false"/>
                <w:color w:val="000000"/>
                <w:sz w:val="20"/>
              </w:rPr>
              <w:t xml:space="preserve">атқарушының,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 xml:space="preserve">әлеуметтік даму министрінің </w:t>
            </w:r>
            <w:r>
              <w:br/>
            </w:r>
            <w:r>
              <w:rPr>
                <w:rFonts w:ascii="Times New Roman"/>
                <w:b w:val="false"/>
                <w:i w:val="false"/>
                <w:color w:val="000000"/>
                <w:sz w:val="20"/>
              </w:rPr>
              <w:t xml:space="preserve">және Денсаулық сақтау және </w:t>
            </w:r>
            <w:r>
              <w:br/>
            </w:r>
            <w:r>
              <w:rPr>
                <w:rFonts w:ascii="Times New Roman"/>
                <w:b w:val="false"/>
                <w:i w:val="false"/>
                <w:color w:val="000000"/>
                <w:sz w:val="20"/>
              </w:rPr>
              <w:t xml:space="preserve">әлеуметтік даму министрінің </w:t>
            </w:r>
            <w:r>
              <w:br/>
            </w:r>
            <w:r>
              <w:rPr>
                <w:rFonts w:ascii="Times New Roman"/>
                <w:b w:val="false"/>
                <w:i w:val="false"/>
                <w:color w:val="000000"/>
                <w:sz w:val="20"/>
              </w:rPr>
              <w:t>міндетін атқарушының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 xml:space="preserve">әлеуметтік төлемдерді </w:t>
            </w:r>
            <w:r>
              <w:br/>
            </w:r>
            <w:r>
              <w:rPr>
                <w:rFonts w:ascii="Times New Roman"/>
                <w:b w:val="false"/>
                <w:i w:val="false"/>
                <w:color w:val="000000"/>
                <w:sz w:val="20"/>
              </w:rPr>
              <w:t xml:space="preserve">тағайындау, мөлшерін есептеу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(айқындау), қайта есептеу, </w:t>
            </w:r>
            <w:r>
              <w:br/>
            </w:r>
            <w:r>
              <w:rPr>
                <w:rFonts w:ascii="Times New Roman"/>
                <w:b w:val="false"/>
                <w:i w:val="false"/>
                <w:color w:val="000000"/>
                <w:sz w:val="20"/>
              </w:rPr>
              <w:t xml:space="preserve">сондай-ақ олардың жүзеге </w:t>
            </w:r>
            <w:r>
              <w:br/>
            </w:r>
            <w:r>
              <w:rPr>
                <w:rFonts w:ascii="Times New Roman"/>
                <w:b w:val="false"/>
                <w:i w:val="false"/>
                <w:color w:val="000000"/>
                <w:sz w:val="20"/>
              </w:rPr>
              <w:t>асырылу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Коды ________________</w:t>
      </w:r>
    </w:p>
    <w:p>
      <w:pPr>
        <w:spacing w:after="0"/>
        <w:ind w:left="0"/>
        <w:jc w:val="both"/>
      </w:pPr>
      <w:r>
        <w:rPr>
          <w:rFonts w:ascii="Times New Roman"/>
          <w:b w:val="false"/>
          <w:i w:val="false"/>
          <w:color w:val="000000"/>
          <w:sz w:val="28"/>
        </w:rPr>
        <w:t>
      _____________________________ облысы (қаласы)</w:t>
      </w:r>
    </w:p>
    <w:p>
      <w:pPr>
        <w:spacing w:after="0"/>
        <w:ind w:left="0"/>
        <w:jc w:val="left"/>
      </w:pPr>
      <w:r>
        <w:rPr>
          <w:rFonts w:ascii="Times New Roman"/>
          <w:b/>
          <w:i w:val="false"/>
          <w:color w:val="000000"/>
        </w:rPr>
        <w:t xml:space="preserve"> "Мемлекеттік әлеуметтік сақтандыру қоры" АҚ _______________________ облысы (қаласы) бойынша филиалының асыраушысынан айырылған жағдайда төленетін әлеуметтік төлемді тағайындау (қайта есептеу) немесе тағайындаудан бас тарту туралы 20__ жылғы "___" ____________ № _________  ШЕШІМІ</w:t>
      </w:r>
    </w:p>
    <w:p>
      <w:pPr>
        <w:spacing w:after="0"/>
        <w:ind w:left="0"/>
        <w:jc w:val="both"/>
      </w:pPr>
      <w:r>
        <w:rPr>
          <w:rFonts w:ascii="Times New Roman"/>
          <w:b w:val="false"/>
          <w:i w:val="false"/>
          <w:color w:val="000000"/>
          <w:sz w:val="28"/>
        </w:rPr>
        <w:t>
      1. "Міндетті әлеуметтік сақтандыру туралы" 2003 жылғы 25 сәуірдегі Қазақстан Республикасы Заңының 22-бабына сәйкес тағайындалсын (қайта санау):</w:t>
      </w:r>
    </w:p>
    <w:p>
      <w:pPr>
        <w:spacing w:after="0"/>
        <w:ind w:left="0"/>
        <w:jc w:val="both"/>
      </w:pPr>
      <w:r>
        <w:rPr>
          <w:rFonts w:ascii="Times New Roman"/>
          <w:b w:val="false"/>
          <w:i w:val="false"/>
          <w:color w:val="000000"/>
          <w:sz w:val="28"/>
        </w:rPr>
        <w:t>
      Істің № ______________________________________</w:t>
      </w:r>
    </w:p>
    <w:p>
      <w:pPr>
        <w:spacing w:after="0"/>
        <w:ind w:left="0"/>
        <w:jc w:val="both"/>
      </w:pPr>
      <w:r>
        <w:rPr>
          <w:rFonts w:ascii="Times New Roman"/>
          <w:b w:val="false"/>
          <w:i w:val="false"/>
          <w:color w:val="000000"/>
          <w:sz w:val="28"/>
        </w:rPr>
        <w:t>
      Тегі _______________________________________</w:t>
      </w:r>
    </w:p>
    <w:p>
      <w:pPr>
        <w:spacing w:after="0"/>
        <w:ind w:left="0"/>
        <w:jc w:val="both"/>
      </w:pPr>
      <w:r>
        <w:rPr>
          <w:rFonts w:ascii="Times New Roman"/>
          <w:b w:val="false"/>
          <w:i w:val="false"/>
          <w:color w:val="000000"/>
          <w:sz w:val="28"/>
        </w:rPr>
        <w:t>
      Аты _________________________________</w:t>
      </w:r>
    </w:p>
    <w:p>
      <w:pPr>
        <w:spacing w:after="0"/>
        <w:ind w:left="0"/>
        <w:jc w:val="both"/>
      </w:pPr>
      <w:r>
        <w:rPr>
          <w:rFonts w:ascii="Times New Roman"/>
          <w:b w:val="false"/>
          <w:i w:val="false"/>
          <w:color w:val="000000"/>
          <w:sz w:val="28"/>
        </w:rPr>
        <w:t>
      Әкесінің аты (бар болса) _______________________</w:t>
      </w:r>
    </w:p>
    <w:p>
      <w:pPr>
        <w:spacing w:after="0"/>
        <w:ind w:left="0"/>
        <w:jc w:val="both"/>
      </w:pPr>
      <w:r>
        <w:rPr>
          <w:rFonts w:ascii="Times New Roman"/>
          <w:b w:val="false"/>
          <w:i w:val="false"/>
          <w:color w:val="000000"/>
          <w:sz w:val="28"/>
        </w:rPr>
        <w:t xml:space="preserve">
      Туған күні __________________ жынысы ___________ </w:t>
      </w:r>
    </w:p>
    <w:p>
      <w:pPr>
        <w:spacing w:after="0"/>
        <w:ind w:left="0"/>
        <w:jc w:val="both"/>
      </w:pPr>
      <w:r>
        <w:rPr>
          <w:rFonts w:ascii="Times New Roman"/>
          <w:b w:val="false"/>
          <w:i w:val="false"/>
          <w:color w:val="000000"/>
          <w:sz w:val="28"/>
        </w:rPr>
        <w:t>
      (күні, айы, жылы) (әйел, ер)</w:t>
      </w:r>
    </w:p>
    <w:p>
      <w:pPr>
        <w:spacing w:after="0"/>
        <w:ind w:left="0"/>
        <w:jc w:val="both"/>
      </w:pPr>
      <w:r>
        <w:rPr>
          <w:rFonts w:ascii="Times New Roman"/>
          <w:b w:val="false"/>
          <w:i w:val="false"/>
          <w:color w:val="000000"/>
          <w:sz w:val="28"/>
        </w:rPr>
        <w:t>
      Өтініш берген күні: 20 __ ж. "___" __________________</w:t>
      </w:r>
    </w:p>
    <w:p>
      <w:pPr>
        <w:spacing w:after="0"/>
        <w:ind w:left="0"/>
        <w:jc w:val="both"/>
      </w:pPr>
      <w:r>
        <w:rPr>
          <w:rFonts w:ascii="Times New Roman"/>
          <w:b w:val="false"/>
          <w:i w:val="false"/>
          <w:color w:val="000000"/>
          <w:sz w:val="28"/>
        </w:rPr>
        <w:t>
      Әлеуметтік төлемге құқық туындаған күн 20___ ж. "____" ______________</w:t>
      </w:r>
    </w:p>
    <w:p>
      <w:pPr>
        <w:spacing w:after="0"/>
        <w:ind w:left="0"/>
        <w:jc w:val="both"/>
      </w:pPr>
      <w:r>
        <w:rPr>
          <w:rFonts w:ascii="Times New Roman"/>
          <w:b w:val="false"/>
          <w:i w:val="false"/>
          <w:color w:val="000000"/>
          <w:sz w:val="28"/>
        </w:rPr>
        <w:t>
      Асырауындағы адамдардың жалпы саны ______________________________</w:t>
      </w:r>
    </w:p>
    <w:p>
      <w:pPr>
        <w:spacing w:after="0"/>
        <w:ind w:left="0"/>
        <w:jc w:val="both"/>
      </w:pPr>
      <w:r>
        <w:rPr>
          <w:rFonts w:ascii="Times New Roman"/>
          <w:b w:val="false"/>
          <w:i w:val="false"/>
          <w:color w:val="000000"/>
          <w:sz w:val="28"/>
        </w:rPr>
        <w:t xml:space="preserve">
      Қайтыс болған асыраушының міндетті әлеуметтік сақтандыру жүйесіне қатысу өтілі </w:t>
      </w:r>
    </w:p>
    <w:p>
      <w:pPr>
        <w:spacing w:after="0"/>
        <w:ind w:left="0"/>
        <w:jc w:val="both"/>
      </w:pPr>
      <w:r>
        <w:rPr>
          <w:rFonts w:ascii="Times New Roman"/>
          <w:b w:val="false"/>
          <w:i w:val="false"/>
          <w:color w:val="000000"/>
          <w:sz w:val="28"/>
        </w:rPr>
        <w:t>
      20__ ж. "___" ____________ -на (-не) _______ ай</w:t>
      </w:r>
    </w:p>
    <w:p>
      <w:pPr>
        <w:spacing w:after="0"/>
        <w:ind w:left="0"/>
        <w:jc w:val="both"/>
      </w:pPr>
      <w:r>
        <w:rPr>
          <w:rFonts w:ascii="Times New Roman"/>
          <w:b w:val="false"/>
          <w:i w:val="false"/>
          <w:color w:val="000000"/>
          <w:sz w:val="28"/>
        </w:rPr>
        <w:t xml:space="preserve">
      20__ ж. "___" _____________ бастап </w:t>
      </w:r>
    </w:p>
    <w:p>
      <w:pPr>
        <w:spacing w:after="0"/>
        <w:ind w:left="0"/>
        <w:jc w:val="both"/>
      </w:pPr>
      <w:r>
        <w:rPr>
          <w:rFonts w:ascii="Times New Roman"/>
          <w:b w:val="false"/>
          <w:i w:val="false"/>
          <w:color w:val="000000"/>
          <w:sz w:val="28"/>
        </w:rPr>
        <w:t xml:space="preserve">
      20__ ж. "___"________ қоса алғанда ________________________________ </w:t>
      </w:r>
    </w:p>
    <w:p>
      <w:pPr>
        <w:spacing w:after="0"/>
        <w:ind w:left="0"/>
        <w:jc w:val="both"/>
      </w:pPr>
      <w:r>
        <w:rPr>
          <w:rFonts w:ascii="Times New Roman"/>
          <w:b w:val="false"/>
          <w:i w:val="false"/>
          <w:color w:val="000000"/>
          <w:sz w:val="28"/>
        </w:rPr>
        <w:t>
      теңге орташа айлық табысы ескерілді.</w:t>
      </w:r>
    </w:p>
    <w:p>
      <w:pPr>
        <w:spacing w:after="0"/>
        <w:ind w:left="0"/>
        <w:jc w:val="both"/>
      </w:pPr>
      <w:r>
        <w:rPr>
          <w:rFonts w:ascii="Times New Roman"/>
          <w:b w:val="false"/>
          <w:i w:val="false"/>
          <w:color w:val="000000"/>
          <w:sz w:val="28"/>
        </w:rPr>
        <w:t xml:space="preserve">
      Әлеуметтік төлемнің жалпы мөлшері 20 __ ж. "___" _____________ </w:t>
      </w:r>
    </w:p>
    <w:p>
      <w:pPr>
        <w:spacing w:after="0"/>
        <w:ind w:left="0"/>
        <w:jc w:val="both"/>
      </w:pPr>
      <w:r>
        <w:rPr>
          <w:rFonts w:ascii="Times New Roman"/>
          <w:b w:val="false"/>
          <w:i w:val="false"/>
          <w:color w:val="000000"/>
          <w:sz w:val="28"/>
        </w:rPr>
        <w:t xml:space="preserve">
      бастап 20 ___ ж. "____" ___________ қоса алғанда _______________________________ </w:t>
      </w:r>
    </w:p>
    <w:p>
      <w:pPr>
        <w:spacing w:after="0"/>
        <w:ind w:left="0"/>
        <w:jc w:val="both"/>
      </w:pPr>
      <w:r>
        <w:rPr>
          <w:rFonts w:ascii="Times New Roman"/>
          <w:b w:val="false"/>
          <w:i w:val="false"/>
          <w:color w:val="000000"/>
          <w:sz w:val="28"/>
        </w:rPr>
        <w:t xml:space="preserve">
      (сомасы сандармен және жазбаша) </w:t>
      </w:r>
    </w:p>
    <w:p>
      <w:pPr>
        <w:spacing w:after="0"/>
        <w:ind w:left="0"/>
        <w:jc w:val="both"/>
      </w:pPr>
      <w:r>
        <w:rPr>
          <w:rFonts w:ascii="Times New Roman"/>
          <w:b w:val="false"/>
          <w:i w:val="false"/>
          <w:color w:val="000000"/>
          <w:sz w:val="28"/>
        </w:rPr>
        <w:t>
      __________________________ сомада.</w:t>
      </w:r>
    </w:p>
    <w:p>
      <w:pPr>
        <w:spacing w:after="0"/>
        <w:ind w:left="0"/>
        <w:jc w:val="both"/>
      </w:pPr>
      <w:r>
        <w:rPr>
          <w:rFonts w:ascii="Times New Roman"/>
          <w:b w:val="false"/>
          <w:i w:val="false"/>
          <w:color w:val="000000"/>
          <w:sz w:val="28"/>
        </w:rPr>
        <w:t xml:space="preserve">
      2. Әлеуметтік төлемнің үлесі _________________адамға бөлінсін: </w:t>
      </w:r>
    </w:p>
    <w:p>
      <w:pPr>
        <w:spacing w:after="0"/>
        <w:ind w:left="0"/>
        <w:jc w:val="both"/>
      </w:pPr>
      <w:r>
        <w:rPr>
          <w:rFonts w:ascii="Times New Roman"/>
          <w:b w:val="false"/>
          <w:i w:val="false"/>
          <w:color w:val="000000"/>
          <w:sz w:val="28"/>
        </w:rPr>
        <w:t xml:space="preserve">
      Негізгі алушыға 20__ жылғы "___" ___________ бастап </w:t>
      </w:r>
    </w:p>
    <w:p>
      <w:pPr>
        <w:spacing w:after="0"/>
        <w:ind w:left="0"/>
        <w:jc w:val="both"/>
      </w:pPr>
      <w:r>
        <w:rPr>
          <w:rFonts w:ascii="Times New Roman"/>
          <w:b w:val="false"/>
          <w:i w:val="false"/>
          <w:color w:val="000000"/>
          <w:sz w:val="28"/>
        </w:rPr>
        <w:t xml:space="preserve">
      20__ жылғы "___" _____________ дейін </w:t>
      </w:r>
    </w:p>
    <w:p>
      <w:pPr>
        <w:spacing w:after="0"/>
        <w:ind w:left="0"/>
        <w:jc w:val="both"/>
      </w:pPr>
      <w:r>
        <w:rPr>
          <w:rFonts w:ascii="Times New Roman"/>
          <w:b w:val="false"/>
          <w:i w:val="false"/>
          <w:color w:val="000000"/>
          <w:sz w:val="28"/>
        </w:rPr>
        <w:t>
      _____________________ теңге мөлшерінде</w:t>
      </w:r>
    </w:p>
    <w:p>
      <w:pPr>
        <w:spacing w:after="0"/>
        <w:ind w:left="0"/>
        <w:jc w:val="both"/>
      </w:pPr>
      <w:r>
        <w:rPr>
          <w:rFonts w:ascii="Times New Roman"/>
          <w:b w:val="false"/>
          <w:i w:val="false"/>
          <w:color w:val="000000"/>
          <w:sz w:val="28"/>
        </w:rPr>
        <w:t xml:space="preserve">
      Азамат (ша)____________________________________________________ </w:t>
      </w:r>
    </w:p>
    <w:p>
      <w:pPr>
        <w:spacing w:after="0"/>
        <w:ind w:left="0"/>
        <w:jc w:val="both"/>
      </w:pPr>
      <w:r>
        <w:rPr>
          <w:rFonts w:ascii="Times New Roman"/>
          <w:b w:val="false"/>
          <w:i w:val="false"/>
          <w:color w:val="000000"/>
          <w:sz w:val="28"/>
        </w:rPr>
        <w:t>
      (тегі, аты, әкесінің аты (бар болса), мекенжайы)</w:t>
      </w:r>
    </w:p>
    <w:p>
      <w:pPr>
        <w:spacing w:after="0"/>
        <w:ind w:left="0"/>
        <w:jc w:val="both"/>
      </w:pPr>
      <w:r>
        <w:rPr>
          <w:rFonts w:ascii="Times New Roman"/>
          <w:b w:val="false"/>
          <w:i w:val="false"/>
          <w:color w:val="000000"/>
          <w:sz w:val="28"/>
        </w:rPr>
        <w:t xml:space="preserve">
      а) асырауындағы адам_____________________________________________ </w:t>
      </w:r>
    </w:p>
    <w:p>
      <w:pPr>
        <w:spacing w:after="0"/>
        <w:ind w:left="0"/>
        <w:jc w:val="both"/>
      </w:pPr>
      <w:r>
        <w:rPr>
          <w:rFonts w:ascii="Times New Roman"/>
          <w:b w:val="false"/>
          <w:i w:val="false"/>
          <w:color w:val="000000"/>
          <w:sz w:val="28"/>
        </w:rPr>
        <w:t>
      (тегі, аты, әкесінің аты (бар болса), туған күні)</w:t>
      </w:r>
    </w:p>
    <w:p>
      <w:pPr>
        <w:spacing w:after="0"/>
        <w:ind w:left="0"/>
        <w:jc w:val="both"/>
      </w:pPr>
      <w:r>
        <w:rPr>
          <w:rFonts w:ascii="Times New Roman"/>
          <w:b w:val="false"/>
          <w:i w:val="false"/>
          <w:color w:val="000000"/>
          <w:sz w:val="28"/>
        </w:rPr>
        <w:t xml:space="preserve">
      б) асырауындағы адам______________________________________________ </w:t>
      </w:r>
    </w:p>
    <w:p>
      <w:pPr>
        <w:spacing w:after="0"/>
        <w:ind w:left="0"/>
        <w:jc w:val="both"/>
      </w:pPr>
      <w:r>
        <w:rPr>
          <w:rFonts w:ascii="Times New Roman"/>
          <w:b w:val="false"/>
          <w:i w:val="false"/>
          <w:color w:val="000000"/>
          <w:sz w:val="28"/>
        </w:rPr>
        <w:t>
      (тегі, аты, әкесінің аты (бар болса), туған күні)</w:t>
      </w:r>
    </w:p>
    <w:p>
      <w:pPr>
        <w:spacing w:after="0"/>
        <w:ind w:left="0"/>
        <w:jc w:val="both"/>
      </w:pPr>
      <w:r>
        <w:rPr>
          <w:rFonts w:ascii="Times New Roman"/>
          <w:b w:val="false"/>
          <w:i w:val="false"/>
          <w:color w:val="000000"/>
          <w:sz w:val="28"/>
        </w:rPr>
        <w:t xml:space="preserve">
      1) үлес алушыға 20__ жылғы "___" ___________ бастап 20__ жылғы "___" _______ </w:t>
      </w:r>
    </w:p>
    <w:p>
      <w:pPr>
        <w:spacing w:after="0"/>
        <w:ind w:left="0"/>
        <w:jc w:val="both"/>
      </w:pPr>
      <w:r>
        <w:rPr>
          <w:rFonts w:ascii="Times New Roman"/>
          <w:b w:val="false"/>
          <w:i w:val="false"/>
          <w:color w:val="000000"/>
          <w:sz w:val="28"/>
        </w:rPr>
        <w:t>
      дейін ______________________ теңге мөлшерінде</w:t>
      </w:r>
    </w:p>
    <w:p>
      <w:pPr>
        <w:spacing w:after="0"/>
        <w:ind w:left="0"/>
        <w:jc w:val="both"/>
      </w:pPr>
      <w:r>
        <w:rPr>
          <w:rFonts w:ascii="Times New Roman"/>
          <w:b w:val="false"/>
          <w:i w:val="false"/>
          <w:color w:val="000000"/>
          <w:sz w:val="28"/>
        </w:rPr>
        <w:t xml:space="preserve">
      Азамат (ша)______________________________________________________ </w:t>
      </w:r>
    </w:p>
    <w:p>
      <w:pPr>
        <w:spacing w:after="0"/>
        <w:ind w:left="0"/>
        <w:jc w:val="both"/>
      </w:pPr>
      <w:r>
        <w:rPr>
          <w:rFonts w:ascii="Times New Roman"/>
          <w:b w:val="false"/>
          <w:i w:val="false"/>
          <w:color w:val="000000"/>
          <w:sz w:val="28"/>
        </w:rPr>
        <w:t>
      (тегі, аты, әкесінің аты (бар болса), мекенжайы)</w:t>
      </w:r>
    </w:p>
    <w:p>
      <w:pPr>
        <w:spacing w:after="0"/>
        <w:ind w:left="0"/>
        <w:jc w:val="both"/>
      </w:pPr>
      <w:r>
        <w:rPr>
          <w:rFonts w:ascii="Times New Roman"/>
          <w:b w:val="false"/>
          <w:i w:val="false"/>
          <w:color w:val="000000"/>
          <w:sz w:val="28"/>
        </w:rPr>
        <w:t xml:space="preserve">
      а) асырауындағы адам____________________________________________ </w:t>
      </w:r>
    </w:p>
    <w:p>
      <w:pPr>
        <w:spacing w:after="0"/>
        <w:ind w:left="0"/>
        <w:jc w:val="both"/>
      </w:pPr>
      <w:r>
        <w:rPr>
          <w:rFonts w:ascii="Times New Roman"/>
          <w:b w:val="false"/>
          <w:i w:val="false"/>
          <w:color w:val="000000"/>
          <w:sz w:val="28"/>
        </w:rPr>
        <w:t>
      (тегі, аты, әкесінің аты (бар болса), туған күні)</w:t>
      </w:r>
    </w:p>
    <w:p>
      <w:pPr>
        <w:spacing w:after="0"/>
        <w:ind w:left="0"/>
        <w:jc w:val="both"/>
      </w:pPr>
      <w:r>
        <w:rPr>
          <w:rFonts w:ascii="Times New Roman"/>
          <w:b w:val="false"/>
          <w:i w:val="false"/>
          <w:color w:val="000000"/>
          <w:sz w:val="28"/>
        </w:rPr>
        <w:t xml:space="preserve">
      2) үлес алушыға 20__ жылғы "___" ___________ бастап </w:t>
      </w:r>
    </w:p>
    <w:p>
      <w:pPr>
        <w:spacing w:after="0"/>
        <w:ind w:left="0"/>
        <w:jc w:val="both"/>
      </w:pPr>
      <w:r>
        <w:rPr>
          <w:rFonts w:ascii="Times New Roman"/>
          <w:b w:val="false"/>
          <w:i w:val="false"/>
          <w:color w:val="000000"/>
          <w:sz w:val="28"/>
        </w:rPr>
        <w:t>
      20__ жылғы "___" _____________ дейін ______________ теңге мөлшерінде</w:t>
      </w:r>
    </w:p>
    <w:p>
      <w:pPr>
        <w:spacing w:after="0"/>
        <w:ind w:left="0"/>
        <w:jc w:val="both"/>
      </w:pPr>
      <w:r>
        <w:rPr>
          <w:rFonts w:ascii="Times New Roman"/>
          <w:b w:val="false"/>
          <w:i w:val="false"/>
          <w:color w:val="000000"/>
          <w:sz w:val="28"/>
        </w:rPr>
        <w:t xml:space="preserve">
      Азамат (ша)____________________________________________________ </w:t>
      </w:r>
    </w:p>
    <w:p>
      <w:pPr>
        <w:spacing w:after="0"/>
        <w:ind w:left="0"/>
        <w:jc w:val="both"/>
      </w:pPr>
      <w:r>
        <w:rPr>
          <w:rFonts w:ascii="Times New Roman"/>
          <w:b w:val="false"/>
          <w:i w:val="false"/>
          <w:color w:val="000000"/>
          <w:sz w:val="28"/>
        </w:rPr>
        <w:t>
      (тегі, аты, әкесінің аты (бар болса), мекенжайы)</w:t>
      </w:r>
    </w:p>
    <w:p>
      <w:pPr>
        <w:spacing w:after="0"/>
        <w:ind w:left="0"/>
        <w:jc w:val="both"/>
      </w:pPr>
      <w:r>
        <w:rPr>
          <w:rFonts w:ascii="Times New Roman"/>
          <w:b w:val="false"/>
          <w:i w:val="false"/>
          <w:color w:val="000000"/>
          <w:sz w:val="28"/>
        </w:rPr>
        <w:t xml:space="preserve">
      а) асырауындағы адам____________________________________________ </w:t>
      </w:r>
    </w:p>
    <w:p>
      <w:pPr>
        <w:spacing w:after="0"/>
        <w:ind w:left="0"/>
        <w:jc w:val="both"/>
      </w:pPr>
      <w:r>
        <w:rPr>
          <w:rFonts w:ascii="Times New Roman"/>
          <w:b w:val="false"/>
          <w:i w:val="false"/>
          <w:color w:val="000000"/>
          <w:sz w:val="28"/>
        </w:rPr>
        <w:t>
      (тегі, аты, әкесінің аты (бар болса), туған күні)</w:t>
      </w:r>
    </w:p>
    <w:p>
      <w:pPr>
        <w:spacing w:after="0"/>
        <w:ind w:left="0"/>
        <w:jc w:val="both"/>
      </w:pPr>
      <w:r>
        <w:rPr>
          <w:rFonts w:ascii="Times New Roman"/>
          <w:b w:val="false"/>
          <w:i w:val="false"/>
          <w:color w:val="000000"/>
          <w:sz w:val="28"/>
        </w:rPr>
        <w:t xml:space="preserve">
      Бөлінген үлес саны байынша жалғастырылсын 3._____________________________ </w:t>
      </w:r>
    </w:p>
    <w:p>
      <w:pPr>
        <w:spacing w:after="0"/>
        <w:ind w:left="0"/>
        <w:jc w:val="both"/>
      </w:pPr>
      <w:r>
        <w:rPr>
          <w:rFonts w:ascii="Times New Roman"/>
          <w:b w:val="false"/>
          <w:i w:val="false"/>
          <w:color w:val="000000"/>
          <w:sz w:val="28"/>
        </w:rPr>
        <w:t>
      әлеуметтік төлем тағайындаудан бас тартылсын. (себебі көрсетілсін)</w:t>
      </w:r>
    </w:p>
    <w:p>
      <w:pPr>
        <w:spacing w:after="0"/>
        <w:ind w:left="0"/>
        <w:jc w:val="both"/>
      </w:pPr>
      <w:r>
        <w:rPr>
          <w:rFonts w:ascii="Times New Roman"/>
          <w:b w:val="false"/>
          <w:i w:val="false"/>
          <w:color w:val="000000"/>
          <w:sz w:val="28"/>
        </w:rPr>
        <w:t xml:space="preserve">
      Филиал басшысы 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Филиал маманы 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Шешімнің жобасын дайындаған: </w:t>
      </w:r>
    </w:p>
    <w:p>
      <w:pPr>
        <w:spacing w:after="0"/>
        <w:ind w:left="0"/>
        <w:jc w:val="both"/>
      </w:pPr>
      <w:r>
        <w:rPr>
          <w:rFonts w:ascii="Times New Roman"/>
          <w:b w:val="false"/>
          <w:i w:val="false"/>
          <w:color w:val="000000"/>
          <w:sz w:val="28"/>
        </w:rPr>
        <w:t xml:space="preserve">
      Мемлекеттік корпорация филиалының директоры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Мемлекеттік корпорация филиалының маманы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Мемлекеттік корпорация бөлімшесінің бастығы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Мемлекеттік корпорация бөлімшесінің маманы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міндетін</w:t>
            </w:r>
            <w:r>
              <w:br/>
            </w:r>
            <w:r>
              <w:rPr>
                <w:rFonts w:ascii="Times New Roman"/>
                <w:b w:val="false"/>
                <w:i w:val="false"/>
                <w:color w:val="000000"/>
                <w:sz w:val="20"/>
              </w:rPr>
              <w:t xml:space="preserve">атқарушының,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 xml:space="preserve">әлеуметтік даму министрінің </w:t>
            </w:r>
            <w:r>
              <w:br/>
            </w:r>
            <w:r>
              <w:rPr>
                <w:rFonts w:ascii="Times New Roman"/>
                <w:b w:val="false"/>
                <w:i w:val="false"/>
                <w:color w:val="000000"/>
                <w:sz w:val="20"/>
              </w:rPr>
              <w:t xml:space="preserve">және Денсаулық сақтау және </w:t>
            </w:r>
            <w:r>
              <w:br/>
            </w:r>
            <w:r>
              <w:rPr>
                <w:rFonts w:ascii="Times New Roman"/>
                <w:b w:val="false"/>
                <w:i w:val="false"/>
                <w:color w:val="000000"/>
                <w:sz w:val="20"/>
              </w:rPr>
              <w:t>әлеуметтік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 xml:space="preserve">әлеуметтік төлемдерді </w:t>
            </w:r>
            <w:r>
              <w:br/>
            </w:r>
            <w:r>
              <w:rPr>
                <w:rFonts w:ascii="Times New Roman"/>
                <w:b w:val="false"/>
                <w:i w:val="false"/>
                <w:color w:val="000000"/>
                <w:sz w:val="20"/>
              </w:rPr>
              <w:t xml:space="preserve">тағайындау, мөлшерін есептеу </w:t>
            </w:r>
            <w:r>
              <w:br/>
            </w:r>
            <w:r>
              <w:rPr>
                <w:rFonts w:ascii="Times New Roman"/>
                <w:b w:val="false"/>
                <w:i w:val="false"/>
                <w:color w:val="000000"/>
                <w:sz w:val="20"/>
              </w:rPr>
              <w:t xml:space="preserve">(айқындау), қайта есептеу, </w:t>
            </w:r>
            <w:r>
              <w:br/>
            </w:r>
            <w:r>
              <w:rPr>
                <w:rFonts w:ascii="Times New Roman"/>
                <w:b w:val="false"/>
                <w:i w:val="false"/>
                <w:color w:val="000000"/>
                <w:sz w:val="20"/>
              </w:rPr>
              <w:t xml:space="preserve">сондай-ақ олардың жүзеге </w:t>
            </w:r>
            <w:r>
              <w:br/>
            </w:r>
            <w:r>
              <w:rPr>
                <w:rFonts w:ascii="Times New Roman"/>
                <w:b w:val="false"/>
                <w:i w:val="false"/>
                <w:color w:val="000000"/>
                <w:sz w:val="20"/>
              </w:rPr>
              <w:t>асырылу 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Коды ________________</w:t>
      </w:r>
    </w:p>
    <w:p>
      <w:pPr>
        <w:spacing w:after="0"/>
        <w:ind w:left="0"/>
        <w:jc w:val="both"/>
      </w:pPr>
      <w:r>
        <w:rPr>
          <w:rFonts w:ascii="Times New Roman"/>
          <w:b w:val="false"/>
          <w:i w:val="false"/>
          <w:color w:val="000000"/>
          <w:sz w:val="28"/>
        </w:rPr>
        <w:t>
      _____________ облысы (қаласы)</w:t>
      </w:r>
    </w:p>
    <w:p>
      <w:pPr>
        <w:spacing w:after="0"/>
        <w:ind w:left="0"/>
        <w:jc w:val="left"/>
      </w:pPr>
      <w:r>
        <w:rPr>
          <w:rFonts w:ascii="Times New Roman"/>
          <w:b/>
          <w:i w:val="false"/>
          <w:color w:val="000000"/>
        </w:rPr>
        <w:t xml:space="preserve"> "Мемлекеттік әлеуметтік сақтандыру қоры" АҚ _________________ облысы (қаласы) бойынша филиалының жұмысынан айырылған жағдайда төленетін әлеуметтік төлемді тағайындау (қайта есептеу) немесе тағайындаудан бас тарту туралы 20__ жылғы "___" ____________ № _________  ШЕШІМІ</w:t>
      </w:r>
    </w:p>
    <w:p>
      <w:pPr>
        <w:spacing w:after="0"/>
        <w:ind w:left="0"/>
        <w:jc w:val="both"/>
      </w:pPr>
      <w:r>
        <w:rPr>
          <w:rFonts w:ascii="Times New Roman"/>
          <w:b w:val="false"/>
          <w:i w:val="false"/>
          <w:color w:val="000000"/>
          <w:sz w:val="28"/>
        </w:rPr>
        <w:t xml:space="preserve">
      1. "Міндетті әлеуметтік сақтандыру туралы" 2003 жылғы 25 сәуірдегі Қазақстан Республикасы Заңының 23-бабына сәйкес тағайындалсын (қайта есептелсін): </w:t>
      </w:r>
    </w:p>
    <w:p>
      <w:pPr>
        <w:spacing w:after="0"/>
        <w:ind w:left="0"/>
        <w:jc w:val="both"/>
      </w:pPr>
      <w:r>
        <w:rPr>
          <w:rFonts w:ascii="Times New Roman"/>
          <w:b w:val="false"/>
          <w:i w:val="false"/>
          <w:color w:val="000000"/>
          <w:sz w:val="28"/>
        </w:rPr>
        <w:t xml:space="preserve">
      Істің № _____________________ </w:t>
      </w:r>
    </w:p>
    <w:p>
      <w:pPr>
        <w:spacing w:after="0"/>
        <w:ind w:left="0"/>
        <w:jc w:val="both"/>
      </w:pPr>
      <w:r>
        <w:rPr>
          <w:rFonts w:ascii="Times New Roman"/>
          <w:b w:val="false"/>
          <w:i w:val="false"/>
          <w:color w:val="000000"/>
          <w:sz w:val="28"/>
        </w:rPr>
        <w:t xml:space="preserve">
      Тегі ______________________________________________________________ </w:t>
      </w:r>
    </w:p>
    <w:p>
      <w:pPr>
        <w:spacing w:after="0"/>
        <w:ind w:left="0"/>
        <w:jc w:val="both"/>
      </w:pPr>
      <w:r>
        <w:rPr>
          <w:rFonts w:ascii="Times New Roman"/>
          <w:b w:val="false"/>
          <w:i w:val="false"/>
          <w:color w:val="000000"/>
          <w:sz w:val="28"/>
        </w:rPr>
        <w:t xml:space="preserve">
      Аты ______________________________________________________________ </w:t>
      </w:r>
    </w:p>
    <w:p>
      <w:pPr>
        <w:spacing w:after="0"/>
        <w:ind w:left="0"/>
        <w:jc w:val="both"/>
      </w:pPr>
      <w:r>
        <w:rPr>
          <w:rFonts w:ascii="Times New Roman"/>
          <w:b w:val="false"/>
          <w:i w:val="false"/>
          <w:color w:val="000000"/>
          <w:sz w:val="28"/>
        </w:rPr>
        <w:t>
      Әкесінің аты (бар болса) ____________________________________________</w:t>
      </w:r>
    </w:p>
    <w:p>
      <w:pPr>
        <w:spacing w:after="0"/>
        <w:ind w:left="0"/>
        <w:jc w:val="both"/>
      </w:pPr>
      <w:r>
        <w:rPr>
          <w:rFonts w:ascii="Times New Roman"/>
          <w:b w:val="false"/>
          <w:i w:val="false"/>
          <w:color w:val="000000"/>
          <w:sz w:val="28"/>
        </w:rPr>
        <w:t xml:space="preserve">
      Туған күні ______________ жынысы _____________ </w:t>
      </w:r>
    </w:p>
    <w:p>
      <w:pPr>
        <w:spacing w:after="0"/>
        <w:ind w:left="0"/>
        <w:jc w:val="both"/>
      </w:pPr>
      <w:r>
        <w:rPr>
          <w:rFonts w:ascii="Times New Roman"/>
          <w:b w:val="false"/>
          <w:i w:val="false"/>
          <w:color w:val="000000"/>
          <w:sz w:val="28"/>
        </w:rPr>
        <w:t>
      (күні, айы, жылы) (әйел, ер)</w:t>
      </w:r>
    </w:p>
    <w:p>
      <w:pPr>
        <w:spacing w:after="0"/>
        <w:ind w:left="0"/>
        <w:jc w:val="both"/>
      </w:pPr>
      <w:r>
        <w:rPr>
          <w:rFonts w:ascii="Times New Roman"/>
          <w:b w:val="false"/>
          <w:i w:val="false"/>
          <w:color w:val="000000"/>
          <w:sz w:val="28"/>
        </w:rPr>
        <w:t>
      Әлеуметтік төлемге құқық туындаған күн 20__ ж. "___" ________________</w:t>
      </w:r>
    </w:p>
    <w:p>
      <w:pPr>
        <w:spacing w:after="0"/>
        <w:ind w:left="0"/>
        <w:jc w:val="both"/>
      </w:pPr>
      <w:r>
        <w:rPr>
          <w:rFonts w:ascii="Times New Roman"/>
          <w:b w:val="false"/>
          <w:i w:val="false"/>
          <w:color w:val="000000"/>
          <w:sz w:val="28"/>
        </w:rPr>
        <w:t>
      Өтініш берген күн: 20__ ж. "___" ____________________________________</w:t>
      </w:r>
    </w:p>
    <w:p>
      <w:pPr>
        <w:spacing w:after="0"/>
        <w:ind w:left="0"/>
        <w:jc w:val="both"/>
      </w:pPr>
      <w:r>
        <w:rPr>
          <w:rFonts w:ascii="Times New Roman"/>
          <w:b w:val="false"/>
          <w:i w:val="false"/>
          <w:color w:val="000000"/>
          <w:sz w:val="28"/>
        </w:rPr>
        <w:t xml:space="preserve">
      Міндетті әлеуметтік сақтандыру жүйесіне қатысудың жалпы өтілі </w:t>
      </w:r>
    </w:p>
    <w:p>
      <w:pPr>
        <w:spacing w:after="0"/>
        <w:ind w:left="0"/>
        <w:jc w:val="both"/>
      </w:pPr>
      <w:r>
        <w:rPr>
          <w:rFonts w:ascii="Times New Roman"/>
          <w:b w:val="false"/>
          <w:i w:val="false"/>
          <w:color w:val="000000"/>
          <w:sz w:val="28"/>
        </w:rPr>
        <w:t>
      20__ ж. "___" _____________ -на (не) ______ ай</w:t>
      </w:r>
    </w:p>
    <w:p>
      <w:pPr>
        <w:spacing w:after="0"/>
        <w:ind w:left="0"/>
        <w:jc w:val="both"/>
      </w:pPr>
      <w:r>
        <w:rPr>
          <w:rFonts w:ascii="Times New Roman"/>
          <w:b w:val="false"/>
          <w:i w:val="false"/>
          <w:color w:val="000000"/>
          <w:sz w:val="28"/>
        </w:rPr>
        <w:t xml:space="preserve">
      20__ ж. "___" _____________ бастап 20__ ж. "___" _______ қоса алғанда </w:t>
      </w:r>
    </w:p>
    <w:p>
      <w:pPr>
        <w:spacing w:after="0"/>
        <w:ind w:left="0"/>
        <w:jc w:val="both"/>
      </w:pPr>
      <w:r>
        <w:rPr>
          <w:rFonts w:ascii="Times New Roman"/>
          <w:b w:val="false"/>
          <w:i w:val="false"/>
          <w:color w:val="000000"/>
          <w:sz w:val="28"/>
        </w:rPr>
        <w:t>
      ________________________________ теңге орташа айлық табысы ескерілді.</w:t>
      </w:r>
    </w:p>
    <w:p>
      <w:pPr>
        <w:spacing w:after="0"/>
        <w:ind w:left="0"/>
        <w:jc w:val="both"/>
      </w:pPr>
      <w:r>
        <w:rPr>
          <w:rFonts w:ascii="Times New Roman"/>
          <w:b w:val="false"/>
          <w:i w:val="false"/>
          <w:color w:val="000000"/>
          <w:sz w:val="28"/>
        </w:rPr>
        <w:t xml:space="preserve">
      Әлеуметтік төлемнің мөлшері 20__ ж. "___" ____________________ бастап </w:t>
      </w:r>
    </w:p>
    <w:p>
      <w:pPr>
        <w:spacing w:after="0"/>
        <w:ind w:left="0"/>
        <w:jc w:val="both"/>
      </w:pPr>
      <w:r>
        <w:rPr>
          <w:rFonts w:ascii="Times New Roman"/>
          <w:b w:val="false"/>
          <w:i w:val="false"/>
          <w:color w:val="000000"/>
          <w:sz w:val="28"/>
        </w:rPr>
        <w:t xml:space="preserve">
      20__ ж. "____" ______________ қоса алғанда ___________________________ </w:t>
      </w:r>
    </w:p>
    <w:p>
      <w:pPr>
        <w:spacing w:after="0"/>
        <w:ind w:left="0"/>
        <w:jc w:val="both"/>
      </w:pPr>
      <w:r>
        <w:rPr>
          <w:rFonts w:ascii="Times New Roman"/>
          <w:b w:val="false"/>
          <w:i w:val="false"/>
          <w:color w:val="000000"/>
          <w:sz w:val="28"/>
        </w:rPr>
        <w:t xml:space="preserve">
      __________________________________ сомада. </w:t>
      </w:r>
    </w:p>
    <w:p>
      <w:pPr>
        <w:spacing w:after="0"/>
        <w:ind w:left="0"/>
        <w:jc w:val="both"/>
      </w:pPr>
      <w:r>
        <w:rPr>
          <w:rFonts w:ascii="Times New Roman"/>
          <w:b w:val="false"/>
          <w:i w:val="false"/>
          <w:color w:val="000000"/>
          <w:sz w:val="28"/>
        </w:rPr>
        <w:t>
      (сомасы сандармен және жазбаша)</w:t>
      </w:r>
    </w:p>
    <w:p>
      <w:pPr>
        <w:spacing w:after="0"/>
        <w:ind w:left="0"/>
        <w:jc w:val="both"/>
      </w:pPr>
      <w:r>
        <w:rPr>
          <w:rFonts w:ascii="Times New Roman"/>
          <w:b w:val="false"/>
          <w:i w:val="false"/>
          <w:color w:val="000000"/>
          <w:sz w:val="28"/>
        </w:rPr>
        <w:t xml:space="preserve">
      Әлеуметтік төлем _________________________________ айға тағайындалды. </w:t>
      </w:r>
    </w:p>
    <w:p>
      <w:pPr>
        <w:spacing w:after="0"/>
        <w:ind w:left="0"/>
        <w:jc w:val="both"/>
      </w:pPr>
      <w:r>
        <w:rPr>
          <w:rFonts w:ascii="Times New Roman"/>
          <w:b w:val="false"/>
          <w:i w:val="false"/>
          <w:color w:val="000000"/>
          <w:sz w:val="28"/>
        </w:rPr>
        <w:t>
      (айлар саны)</w:t>
      </w:r>
    </w:p>
    <w:p>
      <w:pPr>
        <w:spacing w:after="0"/>
        <w:ind w:left="0"/>
        <w:jc w:val="both"/>
      </w:pPr>
      <w:r>
        <w:rPr>
          <w:rFonts w:ascii="Times New Roman"/>
          <w:b w:val="false"/>
          <w:i w:val="false"/>
          <w:color w:val="000000"/>
          <w:sz w:val="28"/>
        </w:rPr>
        <w:t xml:space="preserve">
      2. _________________________________________________ әлеуметтік төлем </w:t>
      </w:r>
    </w:p>
    <w:p>
      <w:pPr>
        <w:spacing w:after="0"/>
        <w:ind w:left="0"/>
        <w:jc w:val="both"/>
      </w:pPr>
      <w:r>
        <w:rPr>
          <w:rFonts w:ascii="Times New Roman"/>
          <w:b w:val="false"/>
          <w:i w:val="false"/>
          <w:color w:val="000000"/>
          <w:sz w:val="28"/>
        </w:rPr>
        <w:t>
      тағайындаудан бас тартылсын. (себебі көрсетілсін)</w:t>
      </w:r>
    </w:p>
    <w:p>
      <w:pPr>
        <w:spacing w:after="0"/>
        <w:ind w:left="0"/>
        <w:jc w:val="both"/>
      </w:pPr>
      <w:r>
        <w:rPr>
          <w:rFonts w:ascii="Times New Roman"/>
          <w:b w:val="false"/>
          <w:i w:val="false"/>
          <w:color w:val="000000"/>
          <w:sz w:val="28"/>
        </w:rPr>
        <w:t xml:space="preserve">
      Филиал басшысы 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Филиал маманы 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Шешімнің жобасын дайындаған: Мемлекеттік корпорация филиалының директоры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Мемлекеттік корпорация филиалының маманы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Мемлекеттік корпорация бөлімшесінің бастығы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 бөлімшесінің маманы</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 xml:space="preserve">қорғау министрінің міндетін </w:t>
            </w:r>
            <w:r>
              <w:br/>
            </w:r>
            <w:r>
              <w:rPr>
                <w:rFonts w:ascii="Times New Roman"/>
                <w:b w:val="false"/>
                <w:i w:val="false"/>
                <w:color w:val="000000"/>
                <w:sz w:val="20"/>
              </w:rPr>
              <w:t xml:space="preserve">атқарушының, Қазақстан </w:t>
            </w:r>
            <w:r>
              <w:br/>
            </w:r>
            <w:r>
              <w:rPr>
                <w:rFonts w:ascii="Times New Roman"/>
                <w:b w:val="false"/>
                <w:i w:val="false"/>
                <w:color w:val="000000"/>
                <w:sz w:val="20"/>
              </w:rPr>
              <w:t xml:space="preserve">Республикасы Денсаулық сақтау </w:t>
            </w:r>
            <w:r>
              <w:br/>
            </w:r>
            <w:r>
              <w:rPr>
                <w:rFonts w:ascii="Times New Roman"/>
                <w:b w:val="false"/>
                <w:i w:val="false"/>
                <w:color w:val="000000"/>
                <w:sz w:val="20"/>
              </w:rPr>
              <w:t xml:space="preserve">және әлеуметтік даму </w:t>
            </w:r>
            <w:r>
              <w:br/>
            </w:r>
            <w:r>
              <w:rPr>
                <w:rFonts w:ascii="Times New Roman"/>
                <w:b w:val="false"/>
                <w:i w:val="false"/>
                <w:color w:val="000000"/>
                <w:sz w:val="20"/>
              </w:rPr>
              <w:t>министрінің және Денсаулық</w:t>
            </w:r>
            <w:r>
              <w:br/>
            </w:r>
            <w:r>
              <w:rPr>
                <w:rFonts w:ascii="Times New Roman"/>
                <w:b w:val="false"/>
                <w:i w:val="false"/>
                <w:color w:val="000000"/>
                <w:sz w:val="20"/>
              </w:rPr>
              <w:t>сақтау және әлеуметтік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 xml:space="preserve">атқарушының өзгерістер мен </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 xml:space="preserve">әлеуметтік төлемдерді </w:t>
            </w:r>
            <w:r>
              <w:br/>
            </w:r>
            <w:r>
              <w:rPr>
                <w:rFonts w:ascii="Times New Roman"/>
                <w:b w:val="false"/>
                <w:i w:val="false"/>
                <w:color w:val="000000"/>
                <w:sz w:val="20"/>
              </w:rPr>
              <w:t xml:space="preserve">тағайындау, мөлшерін есептеу </w:t>
            </w:r>
            <w:r>
              <w:br/>
            </w:r>
            <w:r>
              <w:rPr>
                <w:rFonts w:ascii="Times New Roman"/>
                <w:b w:val="false"/>
                <w:i w:val="false"/>
                <w:color w:val="000000"/>
                <w:sz w:val="20"/>
              </w:rPr>
              <w:t xml:space="preserve">(айқындау), қайта есептеу, </w:t>
            </w:r>
            <w:r>
              <w:br/>
            </w:r>
            <w:r>
              <w:rPr>
                <w:rFonts w:ascii="Times New Roman"/>
                <w:b w:val="false"/>
                <w:i w:val="false"/>
                <w:color w:val="000000"/>
                <w:sz w:val="20"/>
              </w:rPr>
              <w:t xml:space="preserve">сондай-ақ олардың жүзеге </w:t>
            </w:r>
            <w:r>
              <w:br/>
            </w:r>
            <w:r>
              <w:rPr>
                <w:rFonts w:ascii="Times New Roman"/>
                <w:b w:val="false"/>
                <w:i w:val="false"/>
                <w:color w:val="000000"/>
                <w:sz w:val="20"/>
              </w:rPr>
              <w:t>асырылу 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Коды ________________</w:t>
      </w:r>
    </w:p>
    <w:p>
      <w:pPr>
        <w:spacing w:after="0"/>
        <w:ind w:left="0"/>
        <w:jc w:val="both"/>
      </w:pPr>
      <w:r>
        <w:rPr>
          <w:rFonts w:ascii="Times New Roman"/>
          <w:b w:val="false"/>
          <w:i w:val="false"/>
          <w:color w:val="000000"/>
          <w:sz w:val="28"/>
        </w:rPr>
        <w:t>
      _____________ облысы (қаласы)</w:t>
      </w:r>
    </w:p>
    <w:p>
      <w:pPr>
        <w:spacing w:after="0"/>
        <w:ind w:left="0"/>
        <w:jc w:val="left"/>
      </w:pPr>
      <w:r>
        <w:rPr>
          <w:rFonts w:ascii="Times New Roman"/>
          <w:b/>
          <w:i w:val="false"/>
          <w:color w:val="000000"/>
        </w:rPr>
        <w:t xml:space="preserve"> "Мемлекеттік әлеуметтік сақтандыру қоры" АҚ _________________ облысы (қаласы) бойынша филиалының жүктілікке және босануға, жаңа туған баланы (балаларды) асырап алуға байланысты табысынан айырылған жағдайларда төленетін әлеуметтік төлемді тағайындау (қайта есептеу) немесе тағайындаудан бас тарту туралы 20__ жылғы "___" ____________ № _________  ШЕШІМІ</w:t>
      </w:r>
    </w:p>
    <w:p>
      <w:pPr>
        <w:spacing w:after="0"/>
        <w:ind w:left="0"/>
        <w:jc w:val="both"/>
      </w:pPr>
      <w:r>
        <w:rPr>
          <w:rFonts w:ascii="Times New Roman"/>
          <w:b w:val="false"/>
          <w:i w:val="false"/>
          <w:color w:val="000000"/>
          <w:sz w:val="28"/>
        </w:rPr>
        <w:t>
      1. "Міндетті әлеуметтік сақтандыру туралы" 2003 жылғы 25 сәуірдегі Қазақстан Республикасы Заңының 23-1-бабына сәйкес тағайындалсын:</w:t>
      </w:r>
    </w:p>
    <w:p>
      <w:pPr>
        <w:spacing w:after="0"/>
        <w:ind w:left="0"/>
        <w:jc w:val="both"/>
      </w:pPr>
      <w:r>
        <w:rPr>
          <w:rFonts w:ascii="Times New Roman"/>
          <w:b w:val="false"/>
          <w:i w:val="false"/>
          <w:color w:val="000000"/>
          <w:sz w:val="28"/>
        </w:rPr>
        <w:t>
      Істің № _____________________</w:t>
      </w:r>
    </w:p>
    <w:p>
      <w:pPr>
        <w:spacing w:after="0"/>
        <w:ind w:left="0"/>
        <w:jc w:val="both"/>
      </w:pPr>
      <w:r>
        <w:rPr>
          <w:rFonts w:ascii="Times New Roman"/>
          <w:b w:val="false"/>
          <w:i w:val="false"/>
          <w:color w:val="000000"/>
          <w:sz w:val="28"/>
        </w:rPr>
        <w:t>
      Тегі ____________________________________________</w:t>
      </w:r>
    </w:p>
    <w:p>
      <w:pPr>
        <w:spacing w:after="0"/>
        <w:ind w:left="0"/>
        <w:jc w:val="both"/>
      </w:pPr>
      <w:r>
        <w:rPr>
          <w:rFonts w:ascii="Times New Roman"/>
          <w:b w:val="false"/>
          <w:i w:val="false"/>
          <w:color w:val="000000"/>
          <w:sz w:val="28"/>
        </w:rPr>
        <w:t>
      Аты ____________________________________________</w:t>
      </w:r>
    </w:p>
    <w:p>
      <w:pPr>
        <w:spacing w:after="0"/>
        <w:ind w:left="0"/>
        <w:jc w:val="both"/>
      </w:pPr>
      <w:r>
        <w:rPr>
          <w:rFonts w:ascii="Times New Roman"/>
          <w:b w:val="false"/>
          <w:i w:val="false"/>
          <w:color w:val="000000"/>
          <w:sz w:val="28"/>
        </w:rPr>
        <w:t>
      Әкесінің аты (бар болса) ___________________________</w:t>
      </w:r>
    </w:p>
    <w:p>
      <w:pPr>
        <w:spacing w:after="0"/>
        <w:ind w:left="0"/>
        <w:jc w:val="both"/>
      </w:pPr>
      <w:r>
        <w:rPr>
          <w:rFonts w:ascii="Times New Roman"/>
          <w:b w:val="false"/>
          <w:i w:val="false"/>
          <w:color w:val="000000"/>
          <w:sz w:val="28"/>
        </w:rPr>
        <w:t xml:space="preserve">
      Туған күні ___________ жынысы ____________________ </w:t>
      </w:r>
    </w:p>
    <w:p>
      <w:pPr>
        <w:spacing w:after="0"/>
        <w:ind w:left="0"/>
        <w:jc w:val="both"/>
      </w:pPr>
      <w:r>
        <w:rPr>
          <w:rFonts w:ascii="Times New Roman"/>
          <w:b w:val="false"/>
          <w:i w:val="false"/>
          <w:color w:val="000000"/>
          <w:sz w:val="28"/>
        </w:rPr>
        <w:t>
      (күні, айы, жылы) (әйел, ер)</w:t>
      </w:r>
    </w:p>
    <w:p>
      <w:pPr>
        <w:spacing w:after="0"/>
        <w:ind w:left="0"/>
        <w:jc w:val="both"/>
      </w:pPr>
      <w:r>
        <w:rPr>
          <w:rFonts w:ascii="Times New Roman"/>
          <w:b w:val="false"/>
          <w:i w:val="false"/>
          <w:color w:val="000000"/>
          <w:sz w:val="28"/>
        </w:rPr>
        <w:t>
      Өтініш берген күн: 20__ ж. "___" ______________</w:t>
      </w:r>
    </w:p>
    <w:p>
      <w:pPr>
        <w:spacing w:after="0"/>
        <w:ind w:left="0"/>
        <w:jc w:val="both"/>
      </w:pPr>
      <w:r>
        <w:rPr>
          <w:rFonts w:ascii="Times New Roman"/>
          <w:b w:val="false"/>
          <w:i w:val="false"/>
          <w:color w:val="000000"/>
          <w:sz w:val="28"/>
        </w:rPr>
        <w:t>
      Әлеуметтік төлемге құқық туындаған күн 20 ___ ж. "___" ______________</w:t>
      </w:r>
    </w:p>
    <w:p>
      <w:pPr>
        <w:spacing w:after="0"/>
        <w:ind w:left="0"/>
        <w:jc w:val="both"/>
      </w:pPr>
      <w:r>
        <w:rPr>
          <w:rFonts w:ascii="Times New Roman"/>
          <w:b w:val="false"/>
          <w:i w:val="false"/>
          <w:color w:val="000000"/>
          <w:sz w:val="28"/>
        </w:rPr>
        <w:t>
      Жүктілік және босану, жаңа туған баланы (балаларды) асырап алу бойынша еңбекке уақытша жарамсыздық парағында (парақтарында) көрсетілген еңбек етуге қабілетсіз күндердің саны ___________________</w:t>
      </w:r>
    </w:p>
    <w:p>
      <w:pPr>
        <w:spacing w:after="0"/>
        <w:ind w:left="0"/>
        <w:jc w:val="both"/>
      </w:pPr>
      <w:r>
        <w:rPr>
          <w:rFonts w:ascii="Times New Roman"/>
          <w:b w:val="false"/>
          <w:i w:val="false"/>
          <w:color w:val="000000"/>
          <w:sz w:val="28"/>
        </w:rPr>
        <w:t>
      20___ж. "___" ___________ бастап 20__ж. "__" ____________ қоса алғанда</w:t>
      </w:r>
    </w:p>
    <w:p>
      <w:pPr>
        <w:spacing w:after="0"/>
        <w:ind w:left="0"/>
        <w:jc w:val="both"/>
      </w:pPr>
      <w:r>
        <w:rPr>
          <w:rFonts w:ascii="Times New Roman"/>
          <w:b w:val="false"/>
          <w:i w:val="false"/>
          <w:color w:val="000000"/>
          <w:sz w:val="28"/>
        </w:rPr>
        <w:t>
      _______________________________ теңге орташа айлық табысы ескерілді.</w:t>
      </w:r>
    </w:p>
    <w:p>
      <w:pPr>
        <w:spacing w:after="0"/>
        <w:ind w:left="0"/>
        <w:jc w:val="both"/>
      </w:pPr>
      <w:r>
        <w:rPr>
          <w:rFonts w:ascii="Times New Roman"/>
          <w:b w:val="false"/>
          <w:i w:val="false"/>
          <w:color w:val="000000"/>
          <w:sz w:val="28"/>
        </w:rPr>
        <w:t xml:space="preserve">
      Әлеуметтік төлемнің мөлшері 20__ ж. "___" ____________________ бастап </w:t>
      </w:r>
    </w:p>
    <w:p>
      <w:pPr>
        <w:spacing w:after="0"/>
        <w:ind w:left="0"/>
        <w:jc w:val="both"/>
      </w:pPr>
      <w:r>
        <w:rPr>
          <w:rFonts w:ascii="Times New Roman"/>
          <w:b w:val="false"/>
          <w:i w:val="false"/>
          <w:color w:val="000000"/>
          <w:sz w:val="28"/>
        </w:rPr>
        <w:t xml:space="preserve">
      20__ж. "__" __________ қоса алғанда______________________________сомада. </w:t>
      </w:r>
    </w:p>
    <w:p>
      <w:pPr>
        <w:spacing w:after="0"/>
        <w:ind w:left="0"/>
        <w:jc w:val="both"/>
      </w:pPr>
      <w:r>
        <w:rPr>
          <w:rFonts w:ascii="Times New Roman"/>
          <w:b w:val="false"/>
          <w:i w:val="false"/>
          <w:color w:val="000000"/>
          <w:sz w:val="28"/>
        </w:rPr>
        <w:t>
      (сомасы сандармен және жазбаша)</w:t>
      </w:r>
    </w:p>
    <w:p>
      <w:pPr>
        <w:spacing w:after="0"/>
        <w:ind w:left="0"/>
        <w:jc w:val="both"/>
      </w:pPr>
      <w:r>
        <w:rPr>
          <w:rFonts w:ascii="Times New Roman"/>
          <w:b w:val="false"/>
          <w:i w:val="false"/>
          <w:color w:val="000000"/>
          <w:sz w:val="28"/>
        </w:rPr>
        <w:t xml:space="preserve">
      2. Ауыр босанғаны немесе екі және одан көп бала туғаны үшін қосымша ақы </w:t>
      </w:r>
    </w:p>
    <w:p>
      <w:pPr>
        <w:spacing w:after="0"/>
        <w:ind w:left="0"/>
        <w:jc w:val="both"/>
      </w:pPr>
      <w:r>
        <w:rPr>
          <w:rFonts w:ascii="Times New Roman"/>
          <w:b w:val="false"/>
          <w:i w:val="false"/>
          <w:color w:val="000000"/>
          <w:sz w:val="28"/>
        </w:rPr>
        <w:t>
      20__ ж. "___"____________ бастап 20__ ж. "___"__________ қоса алғанда</w:t>
      </w:r>
    </w:p>
    <w:p>
      <w:pPr>
        <w:spacing w:after="0"/>
        <w:ind w:left="0"/>
        <w:jc w:val="both"/>
      </w:pPr>
      <w:r>
        <w:rPr>
          <w:rFonts w:ascii="Times New Roman"/>
          <w:b w:val="false"/>
          <w:i w:val="false"/>
          <w:color w:val="000000"/>
          <w:sz w:val="28"/>
        </w:rPr>
        <w:t xml:space="preserve">
      _____________________________________________________________ сомада. </w:t>
      </w:r>
    </w:p>
    <w:p>
      <w:pPr>
        <w:spacing w:after="0"/>
        <w:ind w:left="0"/>
        <w:jc w:val="both"/>
      </w:pPr>
      <w:r>
        <w:rPr>
          <w:rFonts w:ascii="Times New Roman"/>
          <w:b w:val="false"/>
          <w:i w:val="false"/>
          <w:color w:val="000000"/>
          <w:sz w:val="28"/>
        </w:rPr>
        <w:t>
      (сомасы сандармен және жазбаша)</w:t>
      </w:r>
    </w:p>
    <w:p>
      <w:pPr>
        <w:spacing w:after="0"/>
        <w:ind w:left="0"/>
        <w:jc w:val="both"/>
      </w:pPr>
      <w:r>
        <w:rPr>
          <w:rFonts w:ascii="Times New Roman"/>
          <w:b w:val="false"/>
          <w:i w:val="false"/>
          <w:color w:val="000000"/>
          <w:sz w:val="28"/>
        </w:rPr>
        <w:t xml:space="preserve">
      3. Ауыр босанғаны немесе екі және одан көп бала туғаны үшін </w:t>
      </w:r>
    </w:p>
    <w:p>
      <w:pPr>
        <w:spacing w:after="0"/>
        <w:ind w:left="0"/>
        <w:jc w:val="both"/>
      </w:pP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(себебі көрсетілсін)</w:t>
      </w:r>
    </w:p>
    <w:p>
      <w:pPr>
        <w:spacing w:after="0"/>
        <w:ind w:left="0"/>
        <w:jc w:val="both"/>
      </w:pPr>
      <w:r>
        <w:rPr>
          <w:rFonts w:ascii="Times New Roman"/>
          <w:b w:val="false"/>
          <w:i w:val="false"/>
          <w:color w:val="000000"/>
          <w:sz w:val="28"/>
        </w:rPr>
        <w:t>
      әлеуметтік төлем/ қосымша ақы тағайындаудан бас тартылсын.</w:t>
      </w:r>
    </w:p>
    <w:p>
      <w:pPr>
        <w:spacing w:after="0"/>
        <w:ind w:left="0"/>
        <w:jc w:val="both"/>
      </w:pPr>
      <w:r>
        <w:rPr>
          <w:rFonts w:ascii="Times New Roman"/>
          <w:b w:val="false"/>
          <w:i w:val="false"/>
          <w:color w:val="000000"/>
          <w:sz w:val="28"/>
        </w:rPr>
        <w:t xml:space="preserve">
      Филиал басшысы 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Филиал маманы 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Шешімнің жобасын дайындаған: Мемлекеттік корпорация филиалының директоры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Мемлекеттік корпорация филиалының маманы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Мемлекеттік корпорация бөлімшесінің бастығы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Мемлекеттік корпорация бөлімшесінің маманы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міндетін</w:t>
            </w:r>
            <w:r>
              <w:br/>
            </w:r>
            <w:r>
              <w:rPr>
                <w:rFonts w:ascii="Times New Roman"/>
                <w:b w:val="false"/>
                <w:i w:val="false"/>
                <w:color w:val="000000"/>
                <w:sz w:val="20"/>
              </w:rPr>
              <w:t xml:space="preserve">атқарушының,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 xml:space="preserve">әлеуметтік даму министрінің </w:t>
            </w:r>
            <w:r>
              <w:br/>
            </w:r>
            <w:r>
              <w:rPr>
                <w:rFonts w:ascii="Times New Roman"/>
                <w:b w:val="false"/>
                <w:i w:val="false"/>
                <w:color w:val="000000"/>
                <w:sz w:val="20"/>
              </w:rPr>
              <w:t>және Денсаулық</w:t>
            </w:r>
            <w:r>
              <w:br/>
            </w:r>
            <w:r>
              <w:rPr>
                <w:rFonts w:ascii="Times New Roman"/>
                <w:b w:val="false"/>
                <w:i w:val="false"/>
                <w:color w:val="000000"/>
                <w:sz w:val="20"/>
              </w:rPr>
              <w:t>сақтау және әлеуметтік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 xml:space="preserve">атқарушының өзгерістер мен </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 xml:space="preserve">әлеуметтік төлемдерді </w:t>
            </w:r>
            <w:r>
              <w:br/>
            </w:r>
            <w:r>
              <w:rPr>
                <w:rFonts w:ascii="Times New Roman"/>
                <w:b w:val="false"/>
                <w:i w:val="false"/>
                <w:color w:val="000000"/>
                <w:sz w:val="20"/>
              </w:rPr>
              <w:t xml:space="preserve">тағайындау, мөлшерін есептеу </w:t>
            </w:r>
            <w:r>
              <w:br/>
            </w:r>
            <w:r>
              <w:rPr>
                <w:rFonts w:ascii="Times New Roman"/>
                <w:b w:val="false"/>
                <w:i w:val="false"/>
                <w:color w:val="000000"/>
                <w:sz w:val="20"/>
              </w:rPr>
              <w:t xml:space="preserve">(айқындау), қайта есептеу, </w:t>
            </w:r>
            <w:r>
              <w:br/>
            </w:r>
            <w:r>
              <w:rPr>
                <w:rFonts w:ascii="Times New Roman"/>
                <w:b w:val="false"/>
                <w:i w:val="false"/>
                <w:color w:val="000000"/>
                <w:sz w:val="20"/>
              </w:rPr>
              <w:t xml:space="preserve">сондай-ақ олардың жүзеге </w:t>
            </w:r>
            <w:r>
              <w:br/>
            </w:r>
            <w:r>
              <w:rPr>
                <w:rFonts w:ascii="Times New Roman"/>
                <w:b w:val="false"/>
                <w:i w:val="false"/>
                <w:color w:val="000000"/>
                <w:sz w:val="20"/>
              </w:rPr>
              <w:t>асырылу 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Коды ________________</w:t>
      </w:r>
    </w:p>
    <w:p>
      <w:pPr>
        <w:spacing w:after="0"/>
        <w:ind w:left="0"/>
        <w:jc w:val="both"/>
      </w:pPr>
      <w:r>
        <w:rPr>
          <w:rFonts w:ascii="Times New Roman"/>
          <w:b w:val="false"/>
          <w:i w:val="false"/>
          <w:color w:val="000000"/>
          <w:sz w:val="28"/>
        </w:rPr>
        <w:t>
      ____________ облысы (қаласы)</w:t>
      </w:r>
    </w:p>
    <w:p>
      <w:pPr>
        <w:spacing w:after="0"/>
        <w:ind w:left="0"/>
        <w:jc w:val="left"/>
      </w:pPr>
      <w:r>
        <w:rPr>
          <w:rFonts w:ascii="Times New Roman"/>
          <w:b/>
          <w:i w:val="false"/>
          <w:color w:val="000000"/>
        </w:rPr>
        <w:t xml:space="preserve"> "Мемлекеттік әлеуметтік сақтандыру қоры" АҚ ____________________ облысы (қаласы) бойынша филиалының бала бір жасқа толғанға дейін оның күтіміне байланысты табысынан айырылған жағдайда төленетін әлеуметтік төлемді тағайындау (қайта есептеу) немесе тағайындаудан бас тарту туралы 20__ жылғы "___" _____________ № __________  ШЕШІМІ</w:t>
      </w:r>
    </w:p>
    <w:p>
      <w:pPr>
        <w:spacing w:after="0"/>
        <w:ind w:left="0"/>
        <w:jc w:val="both"/>
      </w:pPr>
      <w:r>
        <w:rPr>
          <w:rFonts w:ascii="Times New Roman"/>
          <w:b w:val="false"/>
          <w:i w:val="false"/>
          <w:color w:val="000000"/>
          <w:sz w:val="28"/>
        </w:rPr>
        <w:t>
      1. "Міндетті әлеуметтік сақтандыру туралы" 2003 жылғы 25 сәуірдегі Қазақстан Республикасы Заңының 23-2-бабына сәйкес тағайындалсын:</w:t>
      </w:r>
    </w:p>
    <w:p>
      <w:pPr>
        <w:spacing w:after="0"/>
        <w:ind w:left="0"/>
        <w:jc w:val="both"/>
      </w:pPr>
      <w:r>
        <w:rPr>
          <w:rFonts w:ascii="Times New Roman"/>
          <w:b w:val="false"/>
          <w:i w:val="false"/>
          <w:color w:val="000000"/>
          <w:sz w:val="28"/>
        </w:rPr>
        <w:t xml:space="preserve">
      Істің № _____________________ </w:t>
      </w:r>
    </w:p>
    <w:p>
      <w:pPr>
        <w:spacing w:after="0"/>
        <w:ind w:left="0"/>
        <w:jc w:val="both"/>
      </w:pPr>
      <w:r>
        <w:rPr>
          <w:rFonts w:ascii="Times New Roman"/>
          <w:b w:val="false"/>
          <w:i w:val="false"/>
          <w:color w:val="000000"/>
          <w:sz w:val="28"/>
        </w:rPr>
        <w:t xml:space="preserve">
      Тегі ____________________________________________ </w:t>
      </w:r>
    </w:p>
    <w:p>
      <w:pPr>
        <w:spacing w:after="0"/>
        <w:ind w:left="0"/>
        <w:jc w:val="both"/>
      </w:pPr>
      <w:r>
        <w:rPr>
          <w:rFonts w:ascii="Times New Roman"/>
          <w:b w:val="false"/>
          <w:i w:val="false"/>
          <w:color w:val="000000"/>
          <w:sz w:val="28"/>
        </w:rPr>
        <w:t xml:space="preserve">
      Аты ____________________________________________ </w:t>
      </w:r>
    </w:p>
    <w:p>
      <w:pPr>
        <w:spacing w:after="0"/>
        <w:ind w:left="0"/>
        <w:jc w:val="both"/>
      </w:pPr>
      <w:r>
        <w:rPr>
          <w:rFonts w:ascii="Times New Roman"/>
          <w:b w:val="false"/>
          <w:i w:val="false"/>
          <w:color w:val="000000"/>
          <w:sz w:val="28"/>
        </w:rPr>
        <w:t xml:space="preserve">
      Әкесінің аты (бар болса) __________________________ </w:t>
      </w:r>
    </w:p>
    <w:p>
      <w:pPr>
        <w:spacing w:after="0"/>
        <w:ind w:left="0"/>
        <w:jc w:val="both"/>
      </w:pPr>
      <w:r>
        <w:rPr>
          <w:rFonts w:ascii="Times New Roman"/>
          <w:b w:val="false"/>
          <w:i w:val="false"/>
          <w:color w:val="000000"/>
          <w:sz w:val="28"/>
        </w:rPr>
        <w:t xml:space="preserve">
      Туған күні _____________жынысы ___________ </w:t>
      </w:r>
    </w:p>
    <w:p>
      <w:pPr>
        <w:spacing w:after="0"/>
        <w:ind w:left="0"/>
        <w:jc w:val="both"/>
      </w:pPr>
      <w:r>
        <w:rPr>
          <w:rFonts w:ascii="Times New Roman"/>
          <w:b w:val="false"/>
          <w:i w:val="false"/>
          <w:color w:val="000000"/>
          <w:sz w:val="28"/>
        </w:rPr>
        <w:t>
      (күні, айы, жылы) (әйел, ер)</w:t>
      </w:r>
    </w:p>
    <w:p>
      <w:pPr>
        <w:spacing w:after="0"/>
        <w:ind w:left="0"/>
        <w:jc w:val="both"/>
      </w:pPr>
      <w:r>
        <w:rPr>
          <w:rFonts w:ascii="Times New Roman"/>
          <w:b w:val="false"/>
          <w:i w:val="false"/>
          <w:color w:val="000000"/>
          <w:sz w:val="28"/>
        </w:rPr>
        <w:t>
      Өтініш берген күні: 20__ж. "___" __________________</w:t>
      </w:r>
    </w:p>
    <w:p>
      <w:pPr>
        <w:spacing w:after="0"/>
        <w:ind w:left="0"/>
        <w:jc w:val="both"/>
      </w:pPr>
      <w:r>
        <w:rPr>
          <w:rFonts w:ascii="Times New Roman"/>
          <w:b w:val="false"/>
          <w:i w:val="false"/>
          <w:color w:val="000000"/>
          <w:sz w:val="28"/>
        </w:rPr>
        <w:t>
      Әлеуметтік төлемге құқық туындаған күн: 20__ж. "___" ________________</w:t>
      </w:r>
    </w:p>
    <w:p>
      <w:pPr>
        <w:spacing w:after="0"/>
        <w:ind w:left="0"/>
        <w:jc w:val="both"/>
      </w:pPr>
      <w:r>
        <w:rPr>
          <w:rFonts w:ascii="Times New Roman"/>
          <w:b w:val="false"/>
          <w:i w:val="false"/>
          <w:color w:val="000000"/>
          <w:sz w:val="28"/>
        </w:rPr>
        <w:t>
      Баланың тегі ___________________</w:t>
      </w:r>
    </w:p>
    <w:p>
      <w:pPr>
        <w:spacing w:after="0"/>
        <w:ind w:left="0"/>
        <w:jc w:val="both"/>
      </w:pPr>
      <w:r>
        <w:rPr>
          <w:rFonts w:ascii="Times New Roman"/>
          <w:b w:val="false"/>
          <w:i w:val="false"/>
          <w:color w:val="000000"/>
          <w:sz w:val="28"/>
        </w:rPr>
        <w:t>
      Баланың аты _________________________________</w:t>
      </w:r>
    </w:p>
    <w:p>
      <w:pPr>
        <w:spacing w:after="0"/>
        <w:ind w:left="0"/>
        <w:jc w:val="both"/>
      </w:pPr>
      <w:r>
        <w:rPr>
          <w:rFonts w:ascii="Times New Roman"/>
          <w:b w:val="false"/>
          <w:i w:val="false"/>
          <w:color w:val="000000"/>
          <w:sz w:val="28"/>
        </w:rPr>
        <w:t>
      Баланың әкесінің аты (бар болса) _______________</w:t>
      </w:r>
    </w:p>
    <w:p>
      <w:pPr>
        <w:spacing w:after="0"/>
        <w:ind w:left="0"/>
        <w:jc w:val="both"/>
      </w:pPr>
      <w:r>
        <w:rPr>
          <w:rFonts w:ascii="Times New Roman"/>
          <w:b w:val="false"/>
          <w:i w:val="false"/>
          <w:color w:val="000000"/>
          <w:sz w:val="28"/>
        </w:rPr>
        <w:t>
      Баланың туу кезектілігі ___________________</w:t>
      </w:r>
    </w:p>
    <w:p>
      <w:pPr>
        <w:spacing w:after="0"/>
        <w:ind w:left="0"/>
        <w:jc w:val="both"/>
      </w:pPr>
      <w:r>
        <w:rPr>
          <w:rFonts w:ascii="Times New Roman"/>
          <w:b w:val="false"/>
          <w:i w:val="false"/>
          <w:color w:val="000000"/>
          <w:sz w:val="28"/>
        </w:rPr>
        <w:t>
      20__ж. "____" ____________ бастап 20__ж. "____" ________ қоса алғанда</w:t>
      </w:r>
    </w:p>
    <w:p>
      <w:pPr>
        <w:spacing w:after="0"/>
        <w:ind w:left="0"/>
        <w:jc w:val="both"/>
      </w:pPr>
      <w:r>
        <w:rPr>
          <w:rFonts w:ascii="Times New Roman"/>
          <w:b w:val="false"/>
          <w:i w:val="false"/>
          <w:color w:val="000000"/>
          <w:sz w:val="28"/>
        </w:rPr>
        <w:t>
      ________________________________________ теңге орташа айлық табысы ескерілді.</w:t>
      </w:r>
    </w:p>
    <w:p>
      <w:pPr>
        <w:spacing w:after="0"/>
        <w:ind w:left="0"/>
        <w:jc w:val="both"/>
      </w:pPr>
      <w:r>
        <w:rPr>
          <w:rFonts w:ascii="Times New Roman"/>
          <w:b w:val="false"/>
          <w:i w:val="false"/>
          <w:color w:val="000000"/>
          <w:sz w:val="28"/>
        </w:rPr>
        <w:t xml:space="preserve">
      Әлеуметтік төлемнің мөлшері 20__ ж. "__" ____________________ </w:t>
      </w:r>
    </w:p>
    <w:p>
      <w:pPr>
        <w:spacing w:after="0"/>
        <w:ind w:left="0"/>
        <w:jc w:val="both"/>
      </w:pPr>
      <w:r>
        <w:rPr>
          <w:rFonts w:ascii="Times New Roman"/>
          <w:b w:val="false"/>
          <w:i w:val="false"/>
          <w:color w:val="000000"/>
          <w:sz w:val="28"/>
        </w:rPr>
        <w:t xml:space="preserve">
      бастап 20__ж. "___" ____________ қоса алғанда </w:t>
      </w:r>
    </w:p>
    <w:p>
      <w:pPr>
        <w:spacing w:after="0"/>
        <w:ind w:left="0"/>
        <w:jc w:val="both"/>
      </w:pPr>
      <w:r>
        <w:rPr>
          <w:rFonts w:ascii="Times New Roman"/>
          <w:b w:val="false"/>
          <w:i w:val="false"/>
          <w:color w:val="000000"/>
          <w:sz w:val="28"/>
        </w:rPr>
        <w:t xml:space="preserve">
      _____________________________________ теңге сомада </w:t>
      </w:r>
    </w:p>
    <w:p>
      <w:pPr>
        <w:spacing w:after="0"/>
        <w:ind w:left="0"/>
        <w:jc w:val="both"/>
      </w:pPr>
      <w:r>
        <w:rPr>
          <w:rFonts w:ascii="Times New Roman"/>
          <w:b w:val="false"/>
          <w:i w:val="false"/>
          <w:color w:val="000000"/>
          <w:sz w:val="28"/>
        </w:rPr>
        <w:t>
      (сомасы сандармен және жазбаша)</w:t>
      </w:r>
    </w:p>
    <w:p>
      <w:pPr>
        <w:spacing w:after="0"/>
        <w:ind w:left="0"/>
        <w:jc w:val="both"/>
      </w:pPr>
      <w:r>
        <w:rPr>
          <w:rFonts w:ascii="Times New Roman"/>
          <w:b w:val="false"/>
          <w:i w:val="false"/>
          <w:color w:val="000000"/>
          <w:sz w:val="28"/>
        </w:rPr>
        <w:t xml:space="preserve">
      2. ___________________________________________ </w:t>
      </w:r>
    </w:p>
    <w:p>
      <w:pPr>
        <w:spacing w:after="0"/>
        <w:ind w:left="0"/>
        <w:jc w:val="both"/>
      </w:pPr>
      <w:r>
        <w:rPr>
          <w:rFonts w:ascii="Times New Roman"/>
          <w:b w:val="false"/>
          <w:i w:val="false"/>
          <w:color w:val="000000"/>
          <w:sz w:val="28"/>
        </w:rPr>
        <w:t>
      (себебі көрсетілсін) әлеуметтік төлем тағайындаудан бас тартылсын.</w:t>
      </w:r>
    </w:p>
    <w:p>
      <w:pPr>
        <w:spacing w:after="0"/>
        <w:ind w:left="0"/>
        <w:jc w:val="both"/>
      </w:pPr>
      <w:r>
        <w:rPr>
          <w:rFonts w:ascii="Times New Roman"/>
          <w:b w:val="false"/>
          <w:i w:val="false"/>
          <w:color w:val="000000"/>
          <w:sz w:val="28"/>
        </w:rPr>
        <w:t xml:space="preserve">
      Филиал басшысы 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Филиал маманы 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Шешімнің жобасын дайындаған: </w:t>
      </w:r>
    </w:p>
    <w:p>
      <w:pPr>
        <w:spacing w:after="0"/>
        <w:ind w:left="0"/>
        <w:jc w:val="both"/>
      </w:pPr>
      <w:r>
        <w:rPr>
          <w:rFonts w:ascii="Times New Roman"/>
          <w:b w:val="false"/>
          <w:i w:val="false"/>
          <w:color w:val="000000"/>
          <w:sz w:val="28"/>
        </w:rPr>
        <w:t xml:space="preserve">
      Мемлекеттік корпорация филиалының директоры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Мемлекеттік корпорация филиалының маманы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Мемлекеттік корпорация бөлімшесінің бастығы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Мемлекеттік корпорация бөлімшесінің маманы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міндетін</w:t>
            </w:r>
            <w:r>
              <w:br/>
            </w:r>
            <w:r>
              <w:rPr>
                <w:rFonts w:ascii="Times New Roman"/>
                <w:b w:val="false"/>
                <w:i w:val="false"/>
                <w:color w:val="000000"/>
                <w:sz w:val="20"/>
              </w:rPr>
              <w:t xml:space="preserve">атқарушының,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 xml:space="preserve">әлеуметтік даму министрінің </w:t>
            </w:r>
            <w:r>
              <w:br/>
            </w:r>
            <w:r>
              <w:rPr>
                <w:rFonts w:ascii="Times New Roman"/>
                <w:b w:val="false"/>
                <w:i w:val="false"/>
                <w:color w:val="000000"/>
                <w:sz w:val="20"/>
              </w:rPr>
              <w:t>және Денсаулық</w:t>
            </w:r>
            <w:r>
              <w:br/>
            </w:r>
            <w:r>
              <w:rPr>
                <w:rFonts w:ascii="Times New Roman"/>
                <w:b w:val="false"/>
                <w:i w:val="false"/>
                <w:color w:val="000000"/>
                <w:sz w:val="20"/>
              </w:rPr>
              <w:t>сақтау және әлеуметтік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 xml:space="preserve">атқарушының өзгерістер мен </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 xml:space="preserve">әлеуметтік төлемдерді </w:t>
            </w:r>
            <w:r>
              <w:br/>
            </w:r>
            <w:r>
              <w:rPr>
                <w:rFonts w:ascii="Times New Roman"/>
                <w:b w:val="false"/>
                <w:i w:val="false"/>
                <w:color w:val="000000"/>
                <w:sz w:val="20"/>
              </w:rPr>
              <w:t xml:space="preserve">тағайындау, мөлшерін есептеу </w:t>
            </w:r>
            <w:r>
              <w:br/>
            </w:r>
            <w:r>
              <w:rPr>
                <w:rFonts w:ascii="Times New Roman"/>
                <w:b w:val="false"/>
                <w:i w:val="false"/>
                <w:color w:val="000000"/>
                <w:sz w:val="20"/>
              </w:rPr>
              <w:t xml:space="preserve">(айқындау), қайта есептеу, </w:t>
            </w:r>
            <w:r>
              <w:br/>
            </w:r>
            <w:r>
              <w:rPr>
                <w:rFonts w:ascii="Times New Roman"/>
                <w:b w:val="false"/>
                <w:i w:val="false"/>
                <w:color w:val="000000"/>
                <w:sz w:val="20"/>
              </w:rPr>
              <w:t xml:space="preserve">сондай-ақ олардың жүзеге </w:t>
            </w:r>
            <w:r>
              <w:br/>
            </w:r>
            <w:r>
              <w:rPr>
                <w:rFonts w:ascii="Times New Roman"/>
                <w:b w:val="false"/>
                <w:i w:val="false"/>
                <w:color w:val="000000"/>
                <w:sz w:val="20"/>
              </w:rPr>
              <w:t>асырылу қағидаларына</w:t>
            </w:r>
            <w:r>
              <w:br/>
            </w: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Коды ________________</w:t>
      </w:r>
    </w:p>
    <w:p>
      <w:pPr>
        <w:spacing w:after="0"/>
        <w:ind w:left="0"/>
        <w:jc w:val="both"/>
      </w:pPr>
      <w:r>
        <w:rPr>
          <w:rFonts w:ascii="Times New Roman"/>
          <w:b w:val="false"/>
          <w:i w:val="false"/>
          <w:color w:val="000000"/>
          <w:sz w:val="28"/>
        </w:rPr>
        <w:t>
      ____________ облысы (қаласы)</w:t>
      </w:r>
    </w:p>
    <w:p>
      <w:pPr>
        <w:spacing w:after="0"/>
        <w:ind w:left="0"/>
        <w:jc w:val="left"/>
      </w:pPr>
      <w:r>
        <w:rPr>
          <w:rFonts w:ascii="Times New Roman"/>
          <w:b/>
          <w:i w:val="false"/>
          <w:color w:val="000000"/>
        </w:rPr>
        <w:t xml:space="preserve"> "Мемлекеттік әлеуметтік сақтандыру қоры" АҚ _____________________ облысы (қаласы) бойынша филиалының асыраушысынан айырылған жағдайда төленетін әлеуметтік төлемнің мөлшерін арттыру туралы 20__жылғы "__" ____________ № ___________  ШЕШІМІ</w:t>
      </w:r>
    </w:p>
    <w:p>
      <w:pPr>
        <w:spacing w:after="0"/>
        <w:ind w:left="0"/>
        <w:jc w:val="both"/>
      </w:pPr>
      <w:r>
        <w:rPr>
          <w:rFonts w:ascii="Times New Roman"/>
          <w:b w:val="false"/>
          <w:i w:val="false"/>
          <w:color w:val="000000"/>
          <w:sz w:val="28"/>
        </w:rPr>
        <w:t xml:space="preserve">
      Қазақстан Республикасы Үкіметінің </w:t>
      </w:r>
    </w:p>
    <w:p>
      <w:pPr>
        <w:spacing w:after="0"/>
        <w:ind w:left="0"/>
        <w:jc w:val="both"/>
      </w:pPr>
      <w:r>
        <w:rPr>
          <w:rFonts w:ascii="Times New Roman"/>
          <w:b w:val="false"/>
          <w:i w:val="false"/>
          <w:color w:val="000000"/>
          <w:sz w:val="28"/>
        </w:rPr>
        <w:t xml:space="preserve">
      20__ ж. "__"_________ № ________ қаулысына сәйкес </w:t>
      </w:r>
    </w:p>
    <w:p>
      <w:pPr>
        <w:spacing w:after="0"/>
        <w:ind w:left="0"/>
        <w:jc w:val="both"/>
      </w:pPr>
      <w:r>
        <w:rPr>
          <w:rFonts w:ascii="Times New Roman"/>
          <w:b w:val="false"/>
          <w:i w:val="false"/>
          <w:color w:val="000000"/>
          <w:sz w:val="28"/>
        </w:rPr>
        <w:t>
      20__ж. "___" __________ бастап _____% арттырылсын.</w:t>
      </w:r>
    </w:p>
    <w:p>
      <w:pPr>
        <w:spacing w:after="0"/>
        <w:ind w:left="0"/>
        <w:jc w:val="both"/>
      </w:pPr>
      <w:r>
        <w:rPr>
          <w:rFonts w:ascii="Times New Roman"/>
          <w:b w:val="false"/>
          <w:i w:val="false"/>
          <w:color w:val="000000"/>
          <w:sz w:val="28"/>
        </w:rPr>
        <w:t xml:space="preserve">
      Істің № _______________________ </w:t>
      </w:r>
    </w:p>
    <w:p>
      <w:pPr>
        <w:spacing w:after="0"/>
        <w:ind w:left="0"/>
        <w:jc w:val="both"/>
      </w:pPr>
      <w:r>
        <w:rPr>
          <w:rFonts w:ascii="Times New Roman"/>
          <w:b w:val="false"/>
          <w:i w:val="false"/>
          <w:color w:val="000000"/>
          <w:sz w:val="28"/>
        </w:rPr>
        <w:t xml:space="preserve">
      Тегі ___________________________________ </w:t>
      </w:r>
    </w:p>
    <w:p>
      <w:pPr>
        <w:spacing w:after="0"/>
        <w:ind w:left="0"/>
        <w:jc w:val="both"/>
      </w:pPr>
      <w:r>
        <w:rPr>
          <w:rFonts w:ascii="Times New Roman"/>
          <w:b w:val="false"/>
          <w:i w:val="false"/>
          <w:color w:val="000000"/>
          <w:sz w:val="28"/>
        </w:rPr>
        <w:t xml:space="preserve">
      Аты ___________________________________ </w:t>
      </w:r>
    </w:p>
    <w:p>
      <w:pPr>
        <w:spacing w:after="0"/>
        <w:ind w:left="0"/>
        <w:jc w:val="both"/>
      </w:pPr>
      <w:r>
        <w:rPr>
          <w:rFonts w:ascii="Times New Roman"/>
          <w:b w:val="false"/>
          <w:i w:val="false"/>
          <w:color w:val="000000"/>
          <w:sz w:val="28"/>
        </w:rPr>
        <w:t xml:space="preserve">
      Әкесінің аты (бар болса) ____________________ </w:t>
      </w:r>
    </w:p>
    <w:p>
      <w:pPr>
        <w:spacing w:after="0"/>
        <w:ind w:left="0"/>
        <w:jc w:val="both"/>
      </w:pPr>
      <w:r>
        <w:rPr>
          <w:rFonts w:ascii="Times New Roman"/>
          <w:b w:val="false"/>
          <w:i w:val="false"/>
          <w:color w:val="000000"/>
          <w:sz w:val="28"/>
        </w:rPr>
        <w:t xml:space="preserve">
      Туған күні _____________ жынысы ______________ </w:t>
      </w:r>
    </w:p>
    <w:p>
      <w:pPr>
        <w:spacing w:after="0"/>
        <w:ind w:left="0"/>
        <w:jc w:val="both"/>
      </w:pPr>
      <w:r>
        <w:rPr>
          <w:rFonts w:ascii="Times New Roman"/>
          <w:b w:val="false"/>
          <w:i w:val="false"/>
          <w:color w:val="000000"/>
          <w:sz w:val="28"/>
        </w:rPr>
        <w:t>
      (күні, айы, жылы) (әйел, ер)</w:t>
      </w:r>
    </w:p>
    <w:p>
      <w:pPr>
        <w:spacing w:after="0"/>
        <w:ind w:left="0"/>
        <w:jc w:val="both"/>
      </w:pPr>
      <w:r>
        <w:rPr>
          <w:rFonts w:ascii="Times New Roman"/>
          <w:b w:val="false"/>
          <w:i w:val="false"/>
          <w:color w:val="000000"/>
          <w:sz w:val="28"/>
        </w:rPr>
        <w:t xml:space="preserve">
      Жеке сәйкестендіру нөмірі (ЖСН) ______________ </w:t>
      </w:r>
    </w:p>
    <w:p>
      <w:pPr>
        <w:spacing w:after="0"/>
        <w:ind w:left="0"/>
        <w:jc w:val="both"/>
      </w:pPr>
      <w:r>
        <w:rPr>
          <w:rFonts w:ascii="Times New Roman"/>
          <w:b w:val="false"/>
          <w:i w:val="false"/>
          <w:color w:val="000000"/>
          <w:sz w:val="28"/>
        </w:rPr>
        <w:t xml:space="preserve">
      Асырауындағы адамдардың жалпы саны ______________ </w:t>
      </w:r>
    </w:p>
    <w:p>
      <w:pPr>
        <w:spacing w:after="0"/>
        <w:ind w:left="0"/>
        <w:jc w:val="both"/>
      </w:pPr>
      <w:r>
        <w:rPr>
          <w:rFonts w:ascii="Times New Roman"/>
          <w:b w:val="false"/>
          <w:i w:val="false"/>
          <w:color w:val="000000"/>
          <w:sz w:val="28"/>
        </w:rPr>
        <w:t xml:space="preserve">
      Әлеуметтік төлем тағайындалған күн 20__ ж. "___" ___________________ </w:t>
      </w:r>
    </w:p>
    <w:p>
      <w:pPr>
        <w:spacing w:after="0"/>
        <w:ind w:left="0"/>
        <w:jc w:val="both"/>
      </w:pPr>
      <w:r>
        <w:rPr>
          <w:rFonts w:ascii="Times New Roman"/>
          <w:b w:val="false"/>
          <w:i w:val="false"/>
          <w:color w:val="000000"/>
          <w:sz w:val="28"/>
        </w:rPr>
        <w:t xml:space="preserve">
      Әлеуметтік төлемді тағайындау кезеңі _______________________________ </w:t>
      </w:r>
    </w:p>
    <w:p>
      <w:pPr>
        <w:spacing w:after="0"/>
        <w:ind w:left="0"/>
        <w:jc w:val="both"/>
      </w:pPr>
      <w:r>
        <w:rPr>
          <w:rFonts w:ascii="Times New Roman"/>
          <w:b w:val="false"/>
          <w:i w:val="false"/>
          <w:color w:val="000000"/>
          <w:sz w:val="28"/>
        </w:rPr>
        <w:t xml:space="preserve">
      Ай сайынғы әлеуметтік төлемнің жалпы мөлшері </w:t>
      </w:r>
    </w:p>
    <w:p>
      <w:pPr>
        <w:spacing w:after="0"/>
        <w:ind w:left="0"/>
        <w:jc w:val="both"/>
      </w:pPr>
      <w:r>
        <w:rPr>
          <w:rFonts w:ascii="Times New Roman"/>
          <w:b w:val="false"/>
          <w:i w:val="false"/>
          <w:color w:val="000000"/>
          <w:sz w:val="28"/>
        </w:rPr>
        <w:t xml:space="preserve">
      20__ ж. "__" __________ 20__ж. "____" ___________ бастап 20__ж. "___" __________ </w:t>
      </w:r>
    </w:p>
    <w:p>
      <w:pPr>
        <w:spacing w:after="0"/>
        <w:ind w:left="0"/>
        <w:jc w:val="both"/>
      </w:pPr>
      <w:r>
        <w:rPr>
          <w:rFonts w:ascii="Times New Roman"/>
          <w:b w:val="false"/>
          <w:i w:val="false"/>
          <w:color w:val="000000"/>
          <w:sz w:val="28"/>
        </w:rPr>
        <w:t xml:space="preserve">
      қоса алғанда Негізгі алушыға 20__ж. "____"___________ </w:t>
      </w:r>
    </w:p>
    <w:p>
      <w:pPr>
        <w:spacing w:after="0"/>
        <w:ind w:left="0"/>
        <w:jc w:val="both"/>
      </w:pPr>
      <w:r>
        <w:rPr>
          <w:rFonts w:ascii="Times New Roman"/>
          <w:b w:val="false"/>
          <w:i w:val="false"/>
          <w:color w:val="000000"/>
          <w:sz w:val="28"/>
        </w:rPr>
        <w:t>
      бастап 20__ж. "___" __________ теңге мөлшерде</w:t>
      </w:r>
    </w:p>
    <w:p>
      <w:pPr>
        <w:spacing w:after="0"/>
        <w:ind w:left="0"/>
        <w:jc w:val="both"/>
      </w:pPr>
      <w:r>
        <w:rPr>
          <w:rFonts w:ascii="Times New Roman"/>
          <w:b w:val="false"/>
          <w:i w:val="false"/>
          <w:color w:val="000000"/>
          <w:sz w:val="28"/>
        </w:rPr>
        <w:t xml:space="preserve">
      1. Азамат (ша) ____________________________ тегі, аты, әкесінің аты </w:t>
      </w:r>
    </w:p>
    <w:p>
      <w:pPr>
        <w:spacing w:after="0"/>
        <w:ind w:left="0"/>
        <w:jc w:val="both"/>
      </w:pPr>
      <w:r>
        <w:rPr>
          <w:rFonts w:ascii="Times New Roman"/>
          <w:b w:val="false"/>
          <w:i w:val="false"/>
          <w:color w:val="000000"/>
          <w:sz w:val="28"/>
        </w:rPr>
        <w:t>
      (бар болса)мекен-жайы)</w:t>
      </w:r>
    </w:p>
    <w:p>
      <w:pPr>
        <w:spacing w:after="0"/>
        <w:ind w:left="0"/>
        <w:jc w:val="both"/>
      </w:pPr>
      <w:r>
        <w:rPr>
          <w:rFonts w:ascii="Times New Roman"/>
          <w:b w:val="false"/>
          <w:i w:val="false"/>
          <w:color w:val="000000"/>
          <w:sz w:val="28"/>
        </w:rPr>
        <w:t xml:space="preserve">
      а) асырауындағы ________________________ тегі, аты, әкесінің аты </w:t>
      </w:r>
    </w:p>
    <w:p>
      <w:pPr>
        <w:spacing w:after="0"/>
        <w:ind w:left="0"/>
        <w:jc w:val="both"/>
      </w:pPr>
      <w:r>
        <w:rPr>
          <w:rFonts w:ascii="Times New Roman"/>
          <w:b w:val="false"/>
          <w:i w:val="false"/>
          <w:color w:val="000000"/>
          <w:sz w:val="28"/>
        </w:rPr>
        <w:t>
      (бар болса)туған күні)</w:t>
      </w:r>
    </w:p>
    <w:p>
      <w:pPr>
        <w:spacing w:after="0"/>
        <w:ind w:left="0"/>
        <w:jc w:val="both"/>
      </w:pPr>
      <w:r>
        <w:rPr>
          <w:rFonts w:ascii="Times New Roman"/>
          <w:b w:val="false"/>
          <w:i w:val="false"/>
          <w:color w:val="000000"/>
          <w:sz w:val="28"/>
        </w:rPr>
        <w:t>
      1)Үлес алушыға _______ теңге</w:t>
      </w:r>
    </w:p>
    <w:p>
      <w:pPr>
        <w:spacing w:after="0"/>
        <w:ind w:left="0"/>
        <w:jc w:val="both"/>
      </w:pPr>
      <w:r>
        <w:rPr>
          <w:rFonts w:ascii="Times New Roman"/>
          <w:b w:val="false"/>
          <w:i w:val="false"/>
          <w:color w:val="000000"/>
          <w:sz w:val="28"/>
        </w:rPr>
        <w:t xml:space="preserve">
      Азамат(ша) (ша) _________________________ тегі, аты, әкесінің аты </w:t>
      </w:r>
    </w:p>
    <w:p>
      <w:pPr>
        <w:spacing w:after="0"/>
        <w:ind w:left="0"/>
        <w:jc w:val="both"/>
      </w:pPr>
      <w:r>
        <w:rPr>
          <w:rFonts w:ascii="Times New Roman"/>
          <w:b w:val="false"/>
          <w:i w:val="false"/>
          <w:color w:val="000000"/>
          <w:sz w:val="28"/>
        </w:rPr>
        <w:t>
      (бар болса)мекен-жайы)</w:t>
      </w:r>
    </w:p>
    <w:p>
      <w:pPr>
        <w:spacing w:after="0"/>
        <w:ind w:left="0"/>
        <w:jc w:val="both"/>
      </w:pPr>
      <w:r>
        <w:rPr>
          <w:rFonts w:ascii="Times New Roman"/>
          <w:b w:val="false"/>
          <w:i w:val="false"/>
          <w:color w:val="000000"/>
          <w:sz w:val="28"/>
        </w:rPr>
        <w:t>
      20__ "___" бастап 20 _ "___" _____ теңге (жазбаша)</w:t>
      </w:r>
    </w:p>
    <w:p>
      <w:pPr>
        <w:spacing w:after="0"/>
        <w:ind w:left="0"/>
        <w:jc w:val="both"/>
      </w:pPr>
      <w:r>
        <w:rPr>
          <w:rFonts w:ascii="Times New Roman"/>
          <w:b w:val="false"/>
          <w:i w:val="false"/>
          <w:color w:val="000000"/>
          <w:sz w:val="28"/>
        </w:rPr>
        <w:t xml:space="preserve">
      а) асырауындағы адамға__________________ тегі, аты, әкесінің аты </w:t>
      </w:r>
    </w:p>
    <w:p>
      <w:pPr>
        <w:spacing w:after="0"/>
        <w:ind w:left="0"/>
        <w:jc w:val="both"/>
      </w:pPr>
      <w:r>
        <w:rPr>
          <w:rFonts w:ascii="Times New Roman"/>
          <w:b w:val="false"/>
          <w:i w:val="false"/>
          <w:color w:val="000000"/>
          <w:sz w:val="28"/>
        </w:rPr>
        <w:t>
      (бар болса)туған күні)</w:t>
      </w:r>
    </w:p>
    <w:p>
      <w:pPr>
        <w:spacing w:after="0"/>
        <w:ind w:left="0"/>
        <w:jc w:val="both"/>
      </w:pPr>
      <w:r>
        <w:rPr>
          <w:rFonts w:ascii="Times New Roman"/>
          <w:b w:val="false"/>
          <w:i w:val="false"/>
          <w:color w:val="000000"/>
          <w:sz w:val="28"/>
        </w:rPr>
        <w:t>
      Бөлінген үлес сандары бойынша жалғастырылады</w:t>
      </w:r>
    </w:p>
    <w:p>
      <w:pPr>
        <w:spacing w:after="0"/>
        <w:ind w:left="0"/>
        <w:jc w:val="both"/>
      </w:pPr>
      <w:r>
        <w:rPr>
          <w:rFonts w:ascii="Times New Roman"/>
          <w:b w:val="false"/>
          <w:i w:val="false"/>
          <w:color w:val="000000"/>
          <w:sz w:val="28"/>
        </w:rPr>
        <w:t xml:space="preserve">
      Филиал басшысы 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Филиал маманы 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Шешімнің жобасын дайындаған: Мемлекеттік корпорация филиалының директоры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Мемлекеттік корпорация филиалының маманы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Мемлекеттік корпорация бөлімшесінің бастығы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Мемлекеттік корпорация бөлімшесінің маманы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міндетін</w:t>
            </w:r>
            <w:r>
              <w:br/>
            </w:r>
            <w:r>
              <w:rPr>
                <w:rFonts w:ascii="Times New Roman"/>
                <w:b w:val="false"/>
                <w:i w:val="false"/>
                <w:color w:val="000000"/>
                <w:sz w:val="20"/>
              </w:rPr>
              <w:t xml:space="preserve">атқарушының,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 xml:space="preserve">әлеуметтік даму министрінің </w:t>
            </w:r>
            <w:r>
              <w:br/>
            </w:r>
            <w:r>
              <w:rPr>
                <w:rFonts w:ascii="Times New Roman"/>
                <w:b w:val="false"/>
                <w:i w:val="false"/>
                <w:color w:val="000000"/>
                <w:sz w:val="20"/>
              </w:rPr>
              <w:t xml:space="preserve">және Денсаулық сақтау және </w:t>
            </w:r>
            <w:r>
              <w:br/>
            </w:r>
            <w:r>
              <w:rPr>
                <w:rFonts w:ascii="Times New Roman"/>
                <w:b w:val="false"/>
                <w:i w:val="false"/>
                <w:color w:val="000000"/>
                <w:sz w:val="20"/>
              </w:rPr>
              <w:t xml:space="preserve">әлеуметтік даму министрінің </w:t>
            </w:r>
            <w:r>
              <w:br/>
            </w:r>
            <w:r>
              <w:rPr>
                <w:rFonts w:ascii="Times New Roman"/>
                <w:b w:val="false"/>
                <w:i w:val="false"/>
                <w:color w:val="000000"/>
                <w:sz w:val="20"/>
              </w:rPr>
              <w:t>міндетін атқарушының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17.03.2020 </w:t>
      </w:r>
      <w:r>
        <w:rPr>
          <w:rFonts w:ascii="Times New Roman"/>
          <w:b w:val="false"/>
          <w:i w:val="false"/>
          <w:color w:val="ff0000"/>
          <w:sz w:val="28"/>
        </w:rPr>
        <w:t>№ 100</w:t>
      </w:r>
      <w:r>
        <w:rPr>
          <w:rFonts w:ascii="Times New Roman"/>
          <w:b w:val="false"/>
          <w:i w:val="false"/>
          <w:color w:val="ff0000"/>
          <w:sz w:val="28"/>
        </w:rPr>
        <w:t xml:space="preserve"> (01.01.2020 бастап күшіне енеді)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міндетін</w:t>
            </w:r>
            <w:r>
              <w:br/>
            </w:r>
            <w:r>
              <w:rPr>
                <w:rFonts w:ascii="Times New Roman"/>
                <w:b w:val="false"/>
                <w:i w:val="false"/>
                <w:color w:val="000000"/>
                <w:sz w:val="20"/>
              </w:rPr>
              <w:t xml:space="preserve">атқарушының,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 xml:space="preserve">әлеуметтік даму министрінің </w:t>
            </w:r>
            <w:r>
              <w:br/>
            </w:r>
            <w:r>
              <w:rPr>
                <w:rFonts w:ascii="Times New Roman"/>
                <w:b w:val="false"/>
                <w:i w:val="false"/>
                <w:color w:val="000000"/>
                <w:sz w:val="20"/>
              </w:rPr>
              <w:t xml:space="preserve">және Денсаулық сақтау және </w:t>
            </w:r>
            <w:r>
              <w:br/>
            </w:r>
            <w:r>
              <w:rPr>
                <w:rFonts w:ascii="Times New Roman"/>
                <w:b w:val="false"/>
                <w:i w:val="false"/>
                <w:color w:val="000000"/>
                <w:sz w:val="20"/>
              </w:rPr>
              <w:t xml:space="preserve">әлеуметтік даму министрінің </w:t>
            </w:r>
            <w:r>
              <w:br/>
            </w:r>
            <w:r>
              <w:rPr>
                <w:rFonts w:ascii="Times New Roman"/>
                <w:b w:val="false"/>
                <w:i w:val="false"/>
                <w:color w:val="000000"/>
                <w:sz w:val="20"/>
              </w:rPr>
              <w:t>міндетін атқарушының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ff0000"/>
          <w:sz w:val="28"/>
        </w:rPr>
        <w:t xml:space="preserve">
      Ескерту. 13-қосымшаның күші жойылды - ҚР Еңбек және халықты әлеуметтік қорғау министрінің 23.11.2023 </w:t>
      </w:r>
      <w:r>
        <w:rPr>
          <w:rFonts w:ascii="Times New Roman"/>
          <w:b w:val="false"/>
          <w:i w:val="false"/>
          <w:color w:val="ff0000"/>
          <w:sz w:val="28"/>
        </w:rPr>
        <w:t>№ 485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міндетін</w:t>
            </w:r>
            <w:r>
              <w:br/>
            </w:r>
            <w:r>
              <w:rPr>
                <w:rFonts w:ascii="Times New Roman"/>
                <w:b w:val="false"/>
                <w:i w:val="false"/>
                <w:color w:val="000000"/>
                <w:sz w:val="20"/>
              </w:rPr>
              <w:t xml:space="preserve">атқарушының,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 xml:space="preserve">әлеуметтік даму министрінің </w:t>
            </w:r>
            <w:r>
              <w:br/>
            </w:r>
            <w:r>
              <w:rPr>
                <w:rFonts w:ascii="Times New Roman"/>
                <w:b w:val="false"/>
                <w:i w:val="false"/>
                <w:color w:val="000000"/>
                <w:sz w:val="20"/>
              </w:rPr>
              <w:t xml:space="preserve">және Денсаулық сақтау және </w:t>
            </w:r>
            <w:r>
              <w:br/>
            </w:r>
            <w:r>
              <w:rPr>
                <w:rFonts w:ascii="Times New Roman"/>
                <w:b w:val="false"/>
                <w:i w:val="false"/>
                <w:color w:val="000000"/>
                <w:sz w:val="20"/>
              </w:rPr>
              <w:t xml:space="preserve">әлеуметтік даму министрінің </w:t>
            </w:r>
            <w:r>
              <w:br/>
            </w:r>
            <w:r>
              <w:rPr>
                <w:rFonts w:ascii="Times New Roman"/>
                <w:b w:val="false"/>
                <w:i w:val="false"/>
                <w:color w:val="000000"/>
                <w:sz w:val="20"/>
              </w:rPr>
              <w:t>міндетін атқарушының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ff0000"/>
          <w:sz w:val="28"/>
        </w:rPr>
        <w:t xml:space="preserve">
      Ескерту. 14-қосымшаның күші жойылды - ҚР Еңбек және халықты әлеуметтік қорғау министрінің 23.11.2023 </w:t>
      </w:r>
      <w:r>
        <w:rPr>
          <w:rFonts w:ascii="Times New Roman"/>
          <w:b w:val="false"/>
          <w:i w:val="false"/>
          <w:color w:val="ff0000"/>
          <w:sz w:val="28"/>
        </w:rPr>
        <w:t>№ 485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