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b7d28" w14:textId="c4b7d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реттеуге жатқызылатын өлшем тізбесін бекіту туралы</w:t>
      </w:r>
    </w:p>
    <w:p>
      <w:pPr>
        <w:spacing w:after="0"/>
        <w:ind w:left="0"/>
        <w:jc w:val="both"/>
      </w:pPr>
      <w:r>
        <w:rPr>
          <w:rFonts w:ascii="Times New Roman"/>
          <w:b w:val="false"/>
          <w:i w:val="false"/>
          <w:color w:val="000000"/>
          <w:sz w:val="28"/>
        </w:rPr>
        <w:t>Қазақстан Республикасы Әділет министрінің 2019 жылғы 14 наурыздағы № 122 және Қазақстан Республикасы Индустрия және инфрақұрылымдық даму министрінің 2019 жылғы 18 наурыздағы № 150 бірлескен бұйрығы. Қазақстан Республикасының Әділет министрлігінде 2019 жылғы 20 наурызда № 18403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бірлескен бұйрық 11.04.2019 бастап қолданысқа енгізіледі</w:t>
      </w:r>
    </w:p>
    <w:bookmarkStart w:name="z1" w:id="0"/>
    <w:p>
      <w:pPr>
        <w:spacing w:after="0"/>
        <w:ind w:left="0"/>
        <w:jc w:val="both"/>
      </w:pPr>
      <w:r>
        <w:rPr>
          <w:rFonts w:ascii="Times New Roman"/>
          <w:b w:val="false"/>
          <w:i w:val="false"/>
          <w:color w:val="000000"/>
          <w:sz w:val="28"/>
        </w:rPr>
        <w:t xml:space="preserve">
      "Өлшем бірлігін қамтамасыз ету туралы" Қазақстан Республикасының 2000 жылғы 7 маусымдағы Заңының </w:t>
      </w:r>
      <w:r>
        <w:rPr>
          <w:rFonts w:ascii="Times New Roman"/>
          <w:b w:val="false"/>
          <w:i w:val="false"/>
          <w:color w:val="000000"/>
          <w:sz w:val="28"/>
        </w:rPr>
        <w:t>6-3 бабының</w:t>
      </w:r>
      <w:r>
        <w:rPr>
          <w:rFonts w:ascii="Times New Roman"/>
          <w:b w:val="false"/>
          <w:i w:val="false"/>
          <w:color w:val="000000"/>
          <w:sz w:val="28"/>
        </w:rPr>
        <w:t xml:space="preserve"> 2) тармақшасына сәйкес БҰЙЫРАМЫЗ:</w:t>
      </w:r>
    </w:p>
    <w:bookmarkEnd w:id="0"/>
    <w:bookmarkStart w:name="z2" w:id="1"/>
    <w:p>
      <w:pPr>
        <w:spacing w:after="0"/>
        <w:ind w:left="0"/>
        <w:jc w:val="both"/>
      </w:pPr>
      <w:r>
        <w:rPr>
          <w:rFonts w:ascii="Times New Roman"/>
          <w:b w:val="false"/>
          <w:i w:val="false"/>
          <w:color w:val="000000"/>
          <w:sz w:val="28"/>
        </w:rPr>
        <w:t xml:space="preserve">
      1. Қоса берілетін мемлекеттік реттеуге жатқызылатын өлшем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Әділет министрлігінің Сараптама қызметін ұйымдастыру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бірлескен бұйрықтың мемлекеттік тіркелуін;</w:t>
      </w:r>
    </w:p>
    <w:bookmarkEnd w:id="3"/>
    <w:bookmarkStart w:name="z5" w:id="4"/>
    <w:p>
      <w:pPr>
        <w:spacing w:after="0"/>
        <w:ind w:left="0"/>
        <w:jc w:val="both"/>
      </w:pPr>
      <w:r>
        <w:rPr>
          <w:rFonts w:ascii="Times New Roman"/>
          <w:b w:val="false"/>
          <w:i w:val="false"/>
          <w:color w:val="000000"/>
          <w:sz w:val="28"/>
        </w:rPr>
        <w:t xml:space="preserve">
      2) осы бірлескен бұйрық мемлекеттік тіркеуден өткен күнінен бастап күнтізбелік он күн ішінде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нормативтiк құқықтық актiлерiнiң эталондық бақылау банкiне енгізу үшін жолдауды; </w:t>
      </w:r>
    </w:p>
    <w:bookmarkEnd w:id="4"/>
    <w:bookmarkStart w:name="z6" w:id="5"/>
    <w:p>
      <w:pPr>
        <w:spacing w:after="0"/>
        <w:ind w:left="0"/>
        <w:jc w:val="both"/>
      </w:pPr>
      <w:r>
        <w:rPr>
          <w:rFonts w:ascii="Times New Roman"/>
          <w:b w:val="false"/>
          <w:i w:val="false"/>
          <w:color w:val="000000"/>
          <w:sz w:val="28"/>
        </w:rPr>
        <w:t>
      3) осы бірлескен бұйрықты Қазақстан Республикасы Әділет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бірлескен бұйрықтың орындалуын бақылау Қазақстан Республикасы Әділет министрінің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4. Осы бірлескен бұйрық 2019 жылғы 11 сәуірден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Әділет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w:t>
            </w:r>
          </w:p>
          <w:p>
            <w:pPr>
              <w:spacing w:after="20"/>
              <w:ind w:left="20"/>
              <w:jc w:val="both"/>
            </w:pPr>
            <w:r>
              <w:rPr>
                <w:rFonts w:ascii="Times New Roman"/>
                <w:b w:val="false"/>
                <w:i/>
                <w:color w:val="000000"/>
                <w:sz w:val="20"/>
              </w:rPr>
              <w:t xml:space="preserve">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14 наурыздағы</w:t>
            </w:r>
            <w:r>
              <w:br/>
            </w:r>
            <w:r>
              <w:rPr>
                <w:rFonts w:ascii="Times New Roman"/>
                <w:b w:val="false"/>
                <w:i w:val="false"/>
                <w:color w:val="000000"/>
                <w:sz w:val="20"/>
              </w:rPr>
              <w:t>№ 122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18 наурыздағы</w:t>
            </w:r>
            <w:r>
              <w:br/>
            </w:r>
            <w:r>
              <w:rPr>
                <w:rFonts w:ascii="Times New Roman"/>
                <w:b w:val="false"/>
                <w:i w:val="false"/>
                <w:color w:val="000000"/>
                <w:sz w:val="20"/>
              </w:rPr>
              <w:t xml:space="preserve">№ 150 бірлескен бұйрығымен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Мемлекеттік реттеуге жатқызылатын өлшем тізбесі</w:t>
      </w:r>
    </w:p>
    <w:bookmarkEnd w:id="8"/>
    <w:p>
      <w:pPr>
        <w:spacing w:after="0"/>
        <w:ind w:left="0"/>
        <w:jc w:val="both"/>
      </w:pPr>
      <w:r>
        <w:rPr>
          <w:rFonts w:ascii="Times New Roman"/>
          <w:b w:val="false"/>
          <w:i w:val="false"/>
          <w:color w:val="ff0000"/>
          <w:sz w:val="28"/>
        </w:rPr>
        <w:t xml:space="preserve">
      Ескерту. Тізбе жаңа редакцияда - ҚР Әділет министрінің 17.02.2023 </w:t>
      </w:r>
      <w:r>
        <w:rPr>
          <w:rFonts w:ascii="Times New Roman"/>
          <w:b w:val="false"/>
          <w:i w:val="false"/>
          <w:color w:val="ff0000"/>
          <w:sz w:val="28"/>
        </w:rPr>
        <w:t>№ 130</w:t>
      </w:r>
      <w:r>
        <w:rPr>
          <w:rFonts w:ascii="Times New Roman"/>
          <w:b w:val="false"/>
          <w:i w:val="false"/>
          <w:color w:val="ff0000"/>
          <w:sz w:val="28"/>
        </w:rPr>
        <w:t xml:space="preserve"> және ҚР Премьер-Министрінің орынбасары - Сауда және интеграция министрінің 20.02.2023 № 80-НҚ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Объектісі мен қолдану саласы көрсетілген өлшем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Метрологиялық талаптар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Өлшемдер ауқымы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Шекті рұқсат етілген қателігі немесе дәлдік тобы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мен материалдардың сот сараптамасын жүргізу кезінде гамма-және рентген сәулелендiру мөлшерiнiң амбиенттік эквивалентін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0,001-ден 9999 мЗв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мен материалдардың сот сараптамасын жүргізу кезінде МЭҚ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0,1-ден 9999 мк3в/ч-1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(15+2/N)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мен материалдардың сот сараптамасын жүргізу кезінде бета- бөлшектер ағынының тығыздығын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1×10-нан 1×105 бөлш.см-1.мин-1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(20+200/В)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мен материалдардың сот сараптамасын жүргізу кезінде гамма-және рентген сәулелендiру мөлшерiнiң амбиенттік эквивалентінің жиналу уақытын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мин.-тан 100 сағатқа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құрылыс сараптамасы мен сот өрт-техникалық сараптамасын жүргізу кезінде зерттелетін объектілердің арасындағы арақашықтықты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0,05-тен 100 м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 ±1,5 мм дейін;</w:t>
            </w:r>
          </w:p>
          <w:p>
            <w:pPr>
              <w:spacing w:after="20"/>
              <w:ind w:left="20"/>
              <w:jc w:val="both"/>
            </w:pPr>
            <w:r>
              <w:rPr>
                <w:rFonts w:ascii="Times New Roman"/>
                <w:b w:val="false"/>
                <w:i w:val="false"/>
                <w:color w:val="000000"/>
                <w:sz w:val="20"/>
              </w:rPr>
              <w:t>
5 м жоғары : ±(1,5+0,15 × (d·10-3 – 10)) мм;</w:t>
            </w:r>
          </w:p>
          <w:p>
            <w:pPr>
              <w:spacing w:after="20"/>
              <w:ind w:left="20"/>
              <w:jc w:val="both"/>
            </w:pPr>
            <w:r>
              <w:rPr>
                <w:rFonts w:ascii="Times New Roman"/>
                <w:b w:val="false"/>
                <w:i w:val="false"/>
                <w:color w:val="000000"/>
                <w:sz w:val="20"/>
              </w:rPr>
              <w:t>
±(3,0+0,2 × (d·10-3 – 30))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құрылыс сараптамасын заттар мен материалдардың сот сараптамасын жүргізу кезінде зерттелетін объекті ақауларының өлшемдерін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1,0-ден 6000 мм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(0,1+0,005 Н)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трасологиялық сараптамасын, сот баллистикалық сараптамасын, сот тауартану сараптамасын, құжаттардың сот сараптамасын, сот өрт-техникалық сараптамасы, сот жарылыс-техникалық сараптамасы, сот биологиялық сараптамасы және заттар мен материалдардың сот сараптамасын жүргізу кезінде зерттелетін объектінің қалыңдығын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25 мм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дәлдік сыныбы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құрылыс сараптамасын жүргізу кезінде бетонның қорғаныш қабатының қалыңдығын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90 мм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(0,05 hзс + 0,5)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мен материалдардың сот сараптамасын жүргізу кезінде зерттелетін объектінің қалыңдығын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0,7-ден 300,0 мм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ден 3,0 мм дейінгі қалыңдықта ± (0,01Х+0,1), 3,01 ден 99,99 мм дейінгі қалыңдықта ±(0,01Х+0,05), 100,0 ден 300,0 мм дейінгі қалыңдықта ± (0,01Х+0,1)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сот сараптамасын, сот трасологиялық сараптамасын, сот баллистикалық сараптамасын, сот құрылыс сараптамасын, сот өрт-техникалық сараптамасын, сот жарылыс-техникалық сараптамасын, заттар мен материалдардың сот сараптамасын және сот-медициналық бағытындағы сараптамаларды жүргізу кезінде зерттелетін объектілердің өлшемдік сипаттамаларын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1000 мм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құрылыс сараптамасын, сот трасологиялық сараптамасын, сот баллистикалық сараптамасын, сот өрт-техникалық сараптамасын, сот жарылыс-техникалық сараптамасын, жол-көлік оқиғалары жағдайлары мен көлік құралдарының сот сараптамасын, сот экологиялық сараптамасын, жүргізу кезінде зерттелетін объектілердің өлшемдік сипаттамаларын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50000 мм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миллиметрлік интервалы - ±0,2 мм; сантиметрлік интервалы - ±0,3 мм; дециметрлік интервалы - ±0,4 мм; шкала кесіндісi 1 м - ±(0,4+0,2∙(L-1))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құралдарының, психотроптық заттардың, олардың аналогтары мен прекурсорлардың сот сараптамасын, заттар мен материалдардың сот сараптамасын жүргізу кезінде қоспалардың құрамындағы органикалық заттардың мөлшерін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0,001%-ден 100%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ССА шығыс сигналы ± (0,2-10)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құралдарының, психотроптық заттардың, олардың аналогтары мен прекурсорлардың сот сараптамасын, заттар мен материалдардың сот сараптамасы жүргізу кезінде қоспалардың құрамындағы органикалық заттардың мөлшерін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5х10-12-нен 1х10-5г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ССА шығыс сигналы ± (0,2-10)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құрамдас сұйықтықтардың құрамындағы, сондай-ақ есірткі құралдарын сәйкестендіру және мөлшерлік зерттеу кезінде микрокомпоненттердің мөлшерін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0,0011-ден 100%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мен материалдардың сот сараптамасын, химия-токсикологиялық сараптамасын және есірткі құралдарының, психотроптық заттардың, олардың аналогтары мен прекурсорлардың сот сараптамасын жүргізу кезінде қоспалардың құрамындағы жоғары молекулярлық органикалық заттардың мөлшерін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0,001-ден 100%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ССА шығыс сигналы ± (0,2-10)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тауартану сараптамасын, заттар мен материалдардың сот сараптамасын жүргізу кезінде этил спиртінің көлемдік бөлігін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100%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мен материалдардың сот сараптамасын жүргізу кезінде сұйықтықтар мен ерітінділердің тығыздығын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700-ден 1840 кг/м3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кг/м3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мен материалдардың сот сараптамасын жүргізу кезінде су ерітінділерінің және материалдардың элементтік құрамын айқындау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165-тен 900 нм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квадраттық ауытқу - ±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сараптамаларын және сараптпмаларға мандандырылған зерттеулер жүргізу кезінде сұйықтықтардың мөлшерін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 мл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сараптамаларын және сараптпмаларға мандандырылған зерттеулер жүргізу кезінде сұйықтықтардың мөлшерін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200 мл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сараптамаларын және сараптпмаларға мандандырылған зерттеулер жүргізу кезінде сұйықтықтардың мөлшерін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0,5-тен 10 мкл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мен материалдардың сот сараптамасын, есірткі құралдарының, психотроптық заттардың, олардың аналогтары мен прекурсорлардың сот сараптамасын, сот трасологиялық сараптамасын, сот тауартану сараптамасын, сот өрт-техникалық сараптамасын, сот жарылыс-техникалық сараптамасын жүргізу кезінде зерттелетін объектінің массасын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0,01-ден 1500 г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дәлдік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мен материалдардың сот сараптамасын, есірткі құралдарының, психотроптық заттардың, олардың аналогтары мен прекурсорлардың сот сараптамасын, сот трасологиялық сараптамасын, сот баллистикалық сараптамасын, сот биологиялық сараптамасын, сот жарылыс-техникалық сараптамасын, сот экологиялық сараптамасын жүргізу кезінде зерттелетін объектінің массасын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0,001-ден 210 г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дәлдік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құралдарының, психотроптық заттардың, олардың аналогтары мен прекурсорлардың сот сараптамасын, сот тауартану сараптамасын, заттар мен материалдардың сот сараптамасын, сот биологиялық сараптамасын, сот жарылыс-техникалық сараптамасын, сот өрт-техникалық сараптамасын жүргізу кезінде зерттелетін объектінің массасын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0,02-ден 30 кг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дәлдік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Медициналық-криминалистикалық сараптама жүргізу кезінде зерттелетін объектінің массасын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0,1-ден 5000 г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дәлдік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азаматтық және әкімшілік істердің, мәйіттердің, жәбірленушілердің, айыпталушылардың және басқа адамдардың материалдары бойынша сот-медициналық сараптамасын жүргізген кезде зерттелетін объектінің массасын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0,001-ден 1000 г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дәлдік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жарылыс-техникалық сараптамасын жүргізу кезінде зерттелетін объектінің массасын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0,1-ден 100 кг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дәлдік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мен заттардың сот сараптамасын жүргізу кезінде сұйықтықтардағы қанттың мөлшерлік құрамын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 тан 140 °S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0,05 °S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құралдарының, психотроптық заттардың, олардың аналогтары мен прекурсорлардың сот сараптамасын, сот молекулярлық-генетикалық сараптамасын, медициналық-криминалистикалық және химия-токсикологиялық сараптамасын жүргізу кезінде сұйықтықтың көлемін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0,5-тен 10 мкл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құралдарының, психотроптық заттардың, олардың аналогтары мен прекурсорлардың сот сараптамасын, сот молекулярлық-генетикалық сараптамасын, медициналық-криминалистикалық және химия-токсикологиялық сараптамасын жүргізу кезінде сұйықтықтың көлемін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100 мкл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мен материалдардың сот сараптамасын, есірткі құралдарының, психотроптық заттардың, олардың аналогтары мен прекурсорлардың сот сараптамасын, сот молекулярлық-генетикалық сараптамасын, медициналық-криминалистикалық және химия-токсикологиялық сараптамасын жүргізу кезінде сұйықтықтың көлемін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200 мкл дейін</w:t>
            </w:r>
          </w:p>
          <w:p>
            <w:pPr>
              <w:spacing w:after="20"/>
              <w:ind w:left="20"/>
              <w:jc w:val="both"/>
            </w:pPr>
            <w:r>
              <w:rPr>
                <w:rFonts w:ascii="Times New Roman"/>
                <w:b w:val="false"/>
                <w:i w:val="false"/>
                <w:color w:val="000000"/>
                <w:sz w:val="20"/>
              </w:rPr>
              <w:t>
30-дан 300 мкл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мен материалдардың сот сараптамасын және мамандырылған зертеулерді, есірткі құралдарының, психотроптық заттардың, олардың аналогтары мен прекурсорлардың сот сараптамасын, сот молекулярлық-генетикалық сараптамасын, сот тауартану сараптамасын, медициналық-криминалистикалық сараптамасын, химия-токсикологиялық сараптамасын жүргізу кезінде сұйықтықтың көлемін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1000) мкл дейін</w:t>
            </w:r>
          </w:p>
          <w:p>
            <w:pPr>
              <w:spacing w:after="20"/>
              <w:ind w:left="20"/>
              <w:jc w:val="both"/>
            </w:pPr>
            <w:r>
              <w:rPr>
                <w:rFonts w:ascii="Times New Roman"/>
                <w:b w:val="false"/>
                <w:i w:val="false"/>
                <w:color w:val="000000"/>
                <w:sz w:val="20"/>
              </w:rPr>
              <w:t>
(500-ден 5000) мкл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мен материалдардың сот сараптамасын жүргізу кезінде таза заттардың балқу температурасын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400 °С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мен материалдардың сот сараптамасын жүргізу кезінде объектілердің және сұйықтықтардың температурасын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20-ден 120 ºС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дәлдік сыныбы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оқиғасы жағдайлары мен көлік құралдарының сот сараптамасын жүргізу кезінде бекітілген баяулауды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9,81 м/с2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оқиғасы жағдайлары мен көлік құралдарының сот сараптамасын жүргізу кезінде педальды басуға күш салуды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98-ден 980 Н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бейнефонографиялық сараптамасын жүргізу кезінде уақыттың арақашықтығын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с-тан 30 мин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дәлдік тобы - 3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құрылыс сараптамасын жүргізу кезінде ұяшықты бетоннның беріктігін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0,1-ден 2,0 кН дейін</w:t>
            </w:r>
          </w:p>
          <w:p>
            <w:pPr>
              <w:spacing w:after="20"/>
              <w:ind w:left="20"/>
              <w:jc w:val="both"/>
            </w:pPr>
            <w:r>
              <w:rPr>
                <w:rFonts w:ascii="Times New Roman"/>
                <w:b w:val="false"/>
                <w:i w:val="false"/>
                <w:color w:val="000000"/>
                <w:sz w:val="20"/>
              </w:rPr>
              <w:t>
0,5-ден 8,0 Мпа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құрылыс сараптамасын жүргізу кезінде бетоннның беріктігін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100 Мпа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бейнефонографиялық сараптамасын жүргізу кезінде жеке басын сәйкестендіру және жазба монтажының белгілерін айқындау үшін айнымалы электр сигналдарының амплитудасы мен жиілігін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20000 гц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0,0005 %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биологиялық, медициналық-криминалистикалық және химия-токсикологиялық сараптамаларын жүргізу кезінде зерттелетін объектінің pН сутектік көрсеткішін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14 рН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0,03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мен материалдардың сот сараптамасын жүргізу кезінде заттардың лайлану және қату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80 °С –ден 50 °С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мен материалдардың сот сараптамасын жүргізу кезінде заттардың шекті сүзгіштік температурасын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70 °С-ден 50 °С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мен материалдардың сот сараптамасын жүргізу кезінде талданатын объектілердің элементтік құрамын айқындау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 (11) –ден U (92)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ОСКО ±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мен материалдардың сот сараптамасын жүргізу кезінде органикалық және органикалық емес заттарды талдау кезінде өткізу оптикалық спектрлерді, сынақ үлгілерінің ИҚ диапазонында шағылысуын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370-тен 9000 см</w:t>
            </w:r>
            <w:r>
              <w:rPr>
                <w:rFonts w:ascii="Times New Roman"/>
                <w:b w:val="false"/>
                <w:i w:val="false"/>
                <w:color w:val="000000"/>
                <w:vertAlign w:val="superscript"/>
              </w:rPr>
              <w:t>-1</w:t>
            </w:r>
            <w:r>
              <w:rPr>
                <w:rFonts w:ascii="Times New Roman"/>
                <w:b w:val="false"/>
                <w:i w:val="false"/>
                <w:color w:val="000000"/>
                <w:sz w:val="20"/>
              </w:rPr>
              <w:t xml:space="preserve">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(0,01-0,25) см</w:t>
            </w:r>
            <w:r>
              <w:rPr>
                <w:rFonts w:ascii="Times New Roman"/>
                <w:b w:val="false"/>
                <w:i w:val="false"/>
                <w:color w:val="000000"/>
                <w:vertAlign w:val="superscript"/>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мен материалдардың сот сараптамасын жүргізу кезінде органикалық және органикалық емес заттарды талдау кезінде ультракүлгін және көрінетін аумақтарда зерттелетін үлгілердің өткізгіштік, оптикалық тығыздық коэффициентін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–ден 1000 нм;</w:t>
            </w:r>
          </w:p>
          <w:p>
            <w:pPr>
              <w:spacing w:after="20"/>
              <w:ind w:left="20"/>
              <w:jc w:val="both"/>
            </w:pPr>
            <w:r>
              <w:rPr>
                <w:rFonts w:ascii="Times New Roman"/>
                <w:b w:val="false"/>
                <w:i w:val="false"/>
                <w:color w:val="000000"/>
                <w:sz w:val="20"/>
              </w:rPr>
              <w:t>
(0-99,9) %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нм;</w:t>
            </w:r>
          </w:p>
          <w:p>
            <w:pPr>
              <w:spacing w:after="20"/>
              <w:ind w:left="20"/>
              <w:jc w:val="both"/>
            </w:pPr>
            <w:r>
              <w:rPr>
                <w:rFonts w:ascii="Times New Roman"/>
                <w:b w:val="false"/>
                <w:i w:val="false"/>
                <w:color w:val="000000"/>
                <w:sz w:val="20"/>
              </w:rPr>
              <w:t>
±2 %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Сот-биологиялық, медициналық-криминалистикалық және химиялық-токсикологиялық сараптамасын жүргізу кезінде этанол концентрациясын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0,1 -ден 0,5 мг/л дейін;</w:t>
            </w:r>
          </w:p>
          <w:p>
            <w:pPr>
              <w:spacing w:after="20"/>
              <w:ind w:left="20"/>
              <w:jc w:val="both"/>
            </w:pPr>
            <w:r>
              <w:rPr>
                <w:rFonts w:ascii="Times New Roman"/>
                <w:b w:val="false"/>
                <w:i w:val="false"/>
                <w:color w:val="000000"/>
                <w:sz w:val="20"/>
              </w:rPr>
              <w:t>
0,5-тен 5 мг/л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0,05 мг/л;</w:t>
            </w:r>
          </w:p>
          <w:p>
            <w:pPr>
              <w:spacing w:after="20"/>
              <w:ind w:left="20"/>
              <w:jc w:val="both"/>
            </w:pPr>
            <w:r>
              <w:rPr>
                <w:rFonts w:ascii="Times New Roman"/>
                <w:b w:val="false"/>
                <w:i w:val="false"/>
                <w:color w:val="000000"/>
                <w:sz w:val="20"/>
              </w:rPr>
              <w:t>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мен материалдардың сот сараптамасын жүргізу кезінде топырақ үлгілеріндегі мұнайдың және мұнай өнімдерінің құрамын айқындау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100 мг/ дм</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мен материалдардың сот сараптамасын жүргізу кезінде мұнайдың және мұнай өнімдерінің динамикалық және кинематикалық тұтқырлығын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о6·10</w:t>
            </w:r>
            <w:r>
              <w:rPr>
                <w:rFonts w:ascii="Times New Roman"/>
                <w:b w:val="false"/>
                <w:i w:val="false"/>
                <w:color w:val="000000"/>
                <w:vertAlign w:val="superscript"/>
              </w:rPr>
              <w:t>-7</w:t>
            </w:r>
            <w:r>
              <w:rPr>
                <w:rFonts w:ascii="Times New Roman"/>
                <w:b w:val="false"/>
                <w:i w:val="false"/>
                <w:color w:val="000000"/>
                <w:sz w:val="20"/>
              </w:rPr>
              <w:t xml:space="preserve"> –нан 3·10</w:t>
            </w:r>
            <w:r>
              <w:rPr>
                <w:rFonts w:ascii="Times New Roman"/>
                <w:b w:val="false"/>
                <w:i w:val="false"/>
                <w:color w:val="000000"/>
                <w:vertAlign w:val="superscript"/>
              </w:rPr>
              <w:t>-2</w:t>
            </w:r>
            <w:r>
              <w:rPr>
                <w:rFonts w:ascii="Times New Roman"/>
                <w:b w:val="false"/>
                <w:i w:val="false"/>
                <w:color w:val="000000"/>
                <w:sz w:val="20"/>
              </w:rPr>
              <w:t xml:space="preserve"> м2/с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мен материалдардың сот сараптамасын жүргізу кезінде мұнайдағы және мұнай өнімдеріндегі жалпы қышқылдық, сілті санын, йод санын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20-дан 20 рХ дейін</w:t>
            </w:r>
          </w:p>
          <w:p>
            <w:pPr>
              <w:spacing w:after="20"/>
              <w:ind w:left="20"/>
              <w:jc w:val="both"/>
            </w:pPr>
            <w:r>
              <w:rPr>
                <w:rFonts w:ascii="Times New Roman"/>
                <w:b w:val="false"/>
                <w:i w:val="false"/>
                <w:color w:val="000000"/>
                <w:sz w:val="20"/>
              </w:rPr>
              <w:t>
0 –ден 14 рН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0,05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мен материалдардың сот сараптамасын жүргізу кезінде мұнайдағы және мұнай өнімдеріндегі судың мөлшерін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100 %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мен материалдардың сот сараптамасын жүргізу кезінде мұнай өнімдеріндегі күкірттің массалық үлесін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5,0 % дейін</w:t>
            </w:r>
          </w:p>
          <w:p>
            <w:pPr>
              <w:spacing w:after="20"/>
              <w:ind w:left="20"/>
              <w:jc w:val="both"/>
            </w:pPr>
            <w:r>
              <w:rPr>
                <w:rFonts w:ascii="Times New Roman"/>
                <w:b w:val="false"/>
                <w:i w:val="false"/>
                <w:color w:val="000000"/>
                <w:sz w:val="20"/>
              </w:rPr>
              <w:t>
анықтау шегі 0,0001 %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ССА шығыс сигналы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мен материалдардың сот сараптамасын жүргізу кезінде мұнай өнімдеріндегі хлордың массалық үлесін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1,0 % дейін</w:t>
            </w:r>
          </w:p>
          <w:p>
            <w:pPr>
              <w:spacing w:after="20"/>
              <w:ind w:left="20"/>
              <w:jc w:val="both"/>
            </w:pPr>
            <w:r>
              <w:rPr>
                <w:rFonts w:ascii="Times New Roman"/>
                <w:b w:val="false"/>
                <w:i w:val="false"/>
                <w:color w:val="000000"/>
                <w:sz w:val="20"/>
              </w:rPr>
              <w:t>
анықтау шегі 0,5 мг/кг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ССА шығыс сигналы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мен материалдардың сот сараптамасын жүргізу кезінде мұздануға қарсы сұйықтықтардың сыну көрсеткішін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 1,72) nD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0,00005 nD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Сот-құрылыс сараптамасын, заттар мен материалдардың сот сараптамасын жүргізу кезінде зерттелетін объектінің ылғалдылығын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-тен 35 %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мен материалдардың сот сараптамасын жүргізу кезінде мұнай өнімдерінің детонацияға төзімділігін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70-тен 98 октан бірлігі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октан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мен материалдардың сот сараптамасын, есірткі құралдарының, психотроптық заттардың, олардың аналогтары мен прекурсорларының сот сараптамасын, сот молекулярлық-генетикалық сараптамасын, сот биологиялық, медициналық-криминалистикалық және химиялық-токсикологиялық сараптамаларын жүргізу кезінде қоршаған ортаның температурасын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40 °С-ден 85 °С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мен материалдардың сот сараптамасын, есірткі құралдарының, психотроптық заттардың, олардың аналогтары мен прекурсорларының сот сараптамасын, сот молекулярлық-генетикалық сараптамасын, сот биологиялық, медициналық-криминалистикалық және химиялық-токсикологиялық сараптамаларын жүргізу кезінде қоршаған ауаның салыстырмалы ылғалдылығын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-ден 90 %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мен материалдардың сот сараптамасын, есірткі құралдарының, психотроптық заттардың, олардың анеалогтары мен прекурсорларының сот сараптамасын, сот молекулярлық-генетикалық сараптамасын, сот биологиялық, медициналық-криминалистикалық және химиялық-токсикологиялық сараптамаларын жүргізу кезінде атмосфералық қысымды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110) кПа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мЗв – миллизиверт;</w:t>
      </w:r>
    </w:p>
    <w:p>
      <w:pPr>
        <w:spacing w:after="0"/>
        <w:ind w:left="0"/>
        <w:jc w:val="both"/>
      </w:pPr>
      <w:r>
        <w:rPr>
          <w:rFonts w:ascii="Times New Roman"/>
          <w:b w:val="false"/>
          <w:i w:val="false"/>
          <w:color w:val="000000"/>
          <w:sz w:val="28"/>
        </w:rPr>
        <w:t>
      ЭДҚ – гамма және рентгендік сәулеленудің амбиенттік эквивалентті дозасының қуаты;</w:t>
      </w:r>
    </w:p>
    <w:p>
      <w:pPr>
        <w:spacing w:after="0"/>
        <w:ind w:left="0"/>
        <w:jc w:val="both"/>
      </w:pPr>
      <w:r>
        <w:rPr>
          <w:rFonts w:ascii="Times New Roman"/>
          <w:b w:val="false"/>
          <w:i w:val="false"/>
          <w:color w:val="000000"/>
          <w:sz w:val="28"/>
        </w:rPr>
        <w:t>
      мкЗв·с</w:t>
      </w:r>
      <w:r>
        <w:rPr>
          <w:rFonts w:ascii="Times New Roman"/>
          <w:b w:val="false"/>
          <w:i w:val="false"/>
          <w:color w:val="000000"/>
          <w:vertAlign w:val="superscript"/>
        </w:rPr>
        <w:t>-1</w:t>
      </w:r>
      <w:r>
        <w:rPr>
          <w:rFonts w:ascii="Times New Roman"/>
          <w:b w:val="false"/>
          <w:i w:val="false"/>
          <w:color w:val="000000"/>
          <w:sz w:val="28"/>
        </w:rPr>
        <w:t xml:space="preserve"> – сағатына микрозиверт;</w:t>
      </w:r>
    </w:p>
    <w:p>
      <w:pPr>
        <w:spacing w:after="0"/>
        <w:ind w:left="0"/>
        <w:jc w:val="both"/>
      </w:pPr>
      <w:r>
        <w:rPr>
          <w:rFonts w:ascii="Times New Roman"/>
          <w:b w:val="false"/>
          <w:i w:val="false"/>
          <w:color w:val="000000"/>
          <w:sz w:val="28"/>
        </w:rPr>
        <w:t>
      N – өлшемсіз шама, өлшенген шамаға сандық түрде тең ЭДҚ в мк3в/с</w:t>
      </w:r>
      <w:r>
        <w:rPr>
          <w:rFonts w:ascii="Times New Roman"/>
          <w:b w:val="false"/>
          <w:i w:val="false"/>
          <w:color w:val="000000"/>
          <w:vertAlign w:val="superscript"/>
        </w:rPr>
        <w:t>-1</w:t>
      </w:r>
      <w:r>
        <w:rPr>
          <w:rFonts w:ascii="Times New Roman"/>
          <w:b w:val="false"/>
          <w:i w:val="false"/>
          <w:color w:val="000000"/>
          <w:sz w:val="28"/>
        </w:rPr>
        <w:t>;</w:t>
      </w:r>
    </w:p>
    <w:p>
      <w:pPr>
        <w:spacing w:after="0"/>
        <w:ind w:left="0"/>
        <w:jc w:val="both"/>
      </w:pPr>
      <w:r>
        <w:rPr>
          <w:rFonts w:ascii="Times New Roman"/>
          <w:b w:val="false"/>
          <w:i w:val="false"/>
          <w:color w:val="000000"/>
          <w:sz w:val="28"/>
        </w:rPr>
        <w:t>
      В – өлшемсіз шама, сандық жағынан бета-бөлшектердің ағынының тығыздығының бөліктегі өлшенген мәніне тең.•см-1•мин-1;</w:t>
      </w:r>
    </w:p>
    <w:p>
      <w:pPr>
        <w:spacing w:after="0"/>
        <w:ind w:left="0"/>
        <w:jc w:val="both"/>
      </w:pPr>
      <w:r>
        <w:rPr>
          <w:rFonts w:ascii="Times New Roman"/>
          <w:b w:val="false"/>
          <w:i w:val="false"/>
          <w:color w:val="000000"/>
          <w:sz w:val="28"/>
        </w:rPr>
        <w:t>
      d — өлшенген қашықтық, мм;</w:t>
      </w:r>
    </w:p>
    <w:p>
      <w:pPr>
        <w:spacing w:after="0"/>
        <w:ind w:left="0"/>
        <w:jc w:val="both"/>
      </w:pPr>
      <w:r>
        <w:rPr>
          <w:rFonts w:ascii="Times New Roman"/>
          <w:b w:val="false"/>
          <w:i w:val="false"/>
          <w:color w:val="000000"/>
          <w:sz w:val="28"/>
        </w:rPr>
        <w:t>
      жиі см-1•мин-1 – сантиметрдегі бөлшек минус бірінші градус/минут минус бірінші градус;ч – сағ.;</w:t>
      </w:r>
    </w:p>
    <w:p>
      <w:pPr>
        <w:spacing w:after="0"/>
        <w:ind w:left="0"/>
        <w:jc w:val="both"/>
      </w:pPr>
      <w:r>
        <w:rPr>
          <w:rFonts w:ascii="Times New Roman"/>
          <w:b w:val="false"/>
          <w:i w:val="false"/>
          <w:color w:val="000000"/>
          <w:sz w:val="28"/>
        </w:rPr>
        <w:t>
      мин – минут;</w:t>
      </w:r>
    </w:p>
    <w:p>
      <w:pPr>
        <w:spacing w:after="0"/>
        <w:ind w:left="0"/>
        <w:jc w:val="both"/>
      </w:pPr>
      <w:r>
        <w:rPr>
          <w:rFonts w:ascii="Times New Roman"/>
          <w:b w:val="false"/>
          <w:i w:val="false"/>
          <w:color w:val="000000"/>
          <w:sz w:val="28"/>
        </w:rPr>
        <w:t>
      с – секунд;</w:t>
      </w:r>
    </w:p>
    <w:p>
      <w:pPr>
        <w:spacing w:after="0"/>
        <w:ind w:left="0"/>
        <w:jc w:val="both"/>
      </w:pPr>
      <w:r>
        <w:rPr>
          <w:rFonts w:ascii="Times New Roman"/>
          <w:b w:val="false"/>
          <w:i w:val="false"/>
          <w:color w:val="000000"/>
          <w:sz w:val="28"/>
        </w:rPr>
        <w:t>
      м – метр;</w:t>
      </w:r>
    </w:p>
    <w:p>
      <w:pPr>
        <w:spacing w:after="0"/>
        <w:ind w:left="0"/>
        <w:jc w:val="both"/>
      </w:pPr>
      <w:r>
        <w:rPr>
          <w:rFonts w:ascii="Times New Roman"/>
          <w:b w:val="false"/>
          <w:i w:val="false"/>
          <w:color w:val="000000"/>
          <w:sz w:val="28"/>
        </w:rPr>
        <w:t>
      мм – миллиметр;</w:t>
      </w:r>
    </w:p>
    <w:p>
      <w:pPr>
        <w:spacing w:after="0"/>
        <w:ind w:left="0"/>
        <w:jc w:val="both"/>
      </w:pPr>
      <w:r>
        <w:rPr>
          <w:rFonts w:ascii="Times New Roman"/>
          <w:b w:val="false"/>
          <w:i w:val="false"/>
          <w:color w:val="000000"/>
          <w:sz w:val="28"/>
        </w:rPr>
        <w:t>
      мкм – микрометр;</w:t>
      </w:r>
    </w:p>
    <w:p>
      <w:pPr>
        <w:spacing w:after="0"/>
        <w:ind w:left="0"/>
        <w:jc w:val="both"/>
      </w:pPr>
      <w:r>
        <w:rPr>
          <w:rFonts w:ascii="Times New Roman"/>
          <w:b w:val="false"/>
          <w:i w:val="false"/>
          <w:color w:val="000000"/>
          <w:sz w:val="28"/>
        </w:rPr>
        <w:t>
      нм – нанометр;</w:t>
      </w:r>
    </w:p>
    <w:p>
      <w:pPr>
        <w:spacing w:after="0"/>
        <w:ind w:left="0"/>
        <w:jc w:val="both"/>
      </w:pPr>
      <w:r>
        <w:rPr>
          <w:rFonts w:ascii="Times New Roman"/>
          <w:b w:val="false"/>
          <w:i w:val="false"/>
          <w:color w:val="000000"/>
          <w:sz w:val="28"/>
        </w:rPr>
        <w:t>
      м/с</w:t>
      </w:r>
      <w:r>
        <w:rPr>
          <w:rFonts w:ascii="Times New Roman"/>
          <w:b w:val="false"/>
          <w:i w:val="false"/>
          <w:color w:val="000000"/>
          <w:vertAlign w:val="superscript"/>
        </w:rPr>
        <w:t>2</w:t>
      </w:r>
      <w:r>
        <w:rPr>
          <w:rFonts w:ascii="Times New Roman"/>
          <w:b w:val="false"/>
          <w:i w:val="false"/>
          <w:color w:val="000000"/>
          <w:sz w:val="28"/>
        </w:rPr>
        <w:t xml:space="preserve"> – секундына шаршы метр; </w:t>
      </w:r>
    </w:p>
    <w:p>
      <w:pPr>
        <w:spacing w:after="0"/>
        <w:ind w:left="0"/>
        <w:jc w:val="both"/>
      </w:pPr>
      <w:r>
        <w:rPr>
          <w:rFonts w:ascii="Times New Roman"/>
          <w:b w:val="false"/>
          <w:i w:val="false"/>
          <w:color w:val="000000"/>
          <w:sz w:val="28"/>
        </w:rPr>
        <w:t>
      м</w:t>
      </w:r>
      <w:r>
        <w:rPr>
          <w:rFonts w:ascii="Times New Roman"/>
          <w:b w:val="false"/>
          <w:i w:val="false"/>
          <w:color w:val="000000"/>
          <w:vertAlign w:val="superscript"/>
        </w:rPr>
        <w:t>2</w:t>
      </w:r>
      <w:r>
        <w:rPr>
          <w:rFonts w:ascii="Times New Roman"/>
          <w:b w:val="false"/>
          <w:i w:val="false"/>
          <w:color w:val="000000"/>
          <w:sz w:val="28"/>
        </w:rPr>
        <w:t>/с – шаршы метр секундына;</w:t>
      </w:r>
    </w:p>
    <w:p>
      <w:pPr>
        <w:spacing w:after="0"/>
        <w:ind w:left="0"/>
        <w:jc w:val="both"/>
      </w:pPr>
      <w:r>
        <w:rPr>
          <w:rFonts w:ascii="Times New Roman"/>
          <w:b w:val="false"/>
          <w:i w:val="false"/>
          <w:color w:val="000000"/>
          <w:sz w:val="28"/>
        </w:rPr>
        <w:t>
      кг – килограмм;</w:t>
      </w:r>
    </w:p>
    <w:p>
      <w:pPr>
        <w:spacing w:after="0"/>
        <w:ind w:left="0"/>
        <w:jc w:val="both"/>
      </w:pPr>
      <w:r>
        <w:rPr>
          <w:rFonts w:ascii="Times New Roman"/>
          <w:b w:val="false"/>
          <w:i w:val="false"/>
          <w:color w:val="000000"/>
          <w:sz w:val="28"/>
        </w:rPr>
        <w:t>
      дәлдік класы жоғары - Мемлекетаралық стандарт (бұдан әрі - МЕМСТ) 24104-2001 "Зертханалық таразылар. Жалпы техникалық талаптар";</w:t>
      </w:r>
    </w:p>
    <w:p>
      <w:pPr>
        <w:spacing w:after="0"/>
        <w:ind w:left="0"/>
        <w:jc w:val="both"/>
      </w:pPr>
      <w:r>
        <w:rPr>
          <w:rFonts w:ascii="Times New Roman"/>
          <w:b w:val="false"/>
          <w:i w:val="false"/>
          <w:color w:val="000000"/>
          <w:sz w:val="28"/>
        </w:rPr>
        <w:t>
      арнайы дәлдік класы - МЕМСТ 24104-2001 "Зертханалық таразы. Жалпы техникалық талаптар";</w:t>
      </w:r>
    </w:p>
    <w:p>
      <w:pPr>
        <w:spacing w:after="0"/>
        <w:ind w:left="0"/>
        <w:jc w:val="both"/>
      </w:pPr>
      <w:r>
        <w:rPr>
          <w:rFonts w:ascii="Times New Roman"/>
          <w:b w:val="false"/>
          <w:i w:val="false"/>
          <w:color w:val="000000"/>
          <w:sz w:val="28"/>
        </w:rPr>
        <w:t>
      дәлдік класы орташа - МЕМСТ 24104-2001 "Зертханалық таразы. Жалпы техникалық талаптар";</w:t>
      </w:r>
    </w:p>
    <w:p>
      <w:pPr>
        <w:spacing w:after="0"/>
        <w:ind w:left="0"/>
        <w:jc w:val="both"/>
      </w:pPr>
      <w:r>
        <w:rPr>
          <w:rFonts w:ascii="Times New Roman"/>
          <w:b w:val="false"/>
          <w:i w:val="false"/>
          <w:color w:val="000000"/>
          <w:sz w:val="28"/>
        </w:rPr>
        <w:t>
      дәлдік класы 1 - МЕМСТ 16920-93 "Термометрлер және манометриялық температура түрлендіргіштері. Жалпы техникалық талаптар және сынақ әдістері";</w:t>
      </w:r>
    </w:p>
    <w:p>
      <w:pPr>
        <w:spacing w:after="0"/>
        <w:ind w:left="0"/>
        <w:jc w:val="both"/>
      </w:pPr>
      <w:r>
        <w:rPr>
          <w:rFonts w:ascii="Times New Roman"/>
          <w:b w:val="false"/>
          <w:i w:val="false"/>
          <w:color w:val="000000"/>
          <w:sz w:val="28"/>
        </w:rPr>
        <w:t>
      дәлдік класы 2 - МЕМСТ 166-89 "Калибрлер. Техникалық шарттар";</w:t>
      </w:r>
    </w:p>
    <w:p>
      <w:pPr>
        <w:spacing w:after="0"/>
        <w:ind w:left="0"/>
        <w:jc w:val="both"/>
      </w:pPr>
      <w:r>
        <w:rPr>
          <w:rFonts w:ascii="Times New Roman"/>
          <w:b w:val="false"/>
          <w:i w:val="false"/>
          <w:color w:val="000000"/>
          <w:sz w:val="28"/>
        </w:rPr>
        <w:t>
      дәлдік класы 3 - секундтық шкаланың сыйымдылығы - 60 с., бөлу бағасы-0,2 с; минуттық шкаланың сыйымдылығы - 30 мин., бөлу бағасы-1 мин.;</w:t>
      </w:r>
    </w:p>
    <w:p>
      <w:pPr>
        <w:spacing w:after="0"/>
        <w:ind w:left="0"/>
        <w:jc w:val="both"/>
      </w:pPr>
      <w:r>
        <w:rPr>
          <w:rFonts w:ascii="Times New Roman"/>
          <w:b w:val="false"/>
          <w:i w:val="false"/>
          <w:color w:val="000000"/>
          <w:sz w:val="28"/>
        </w:rPr>
        <w:t>
      г – грамм;</w:t>
      </w:r>
    </w:p>
    <w:p>
      <w:pPr>
        <w:spacing w:after="0"/>
        <w:ind w:left="0"/>
        <w:jc w:val="both"/>
      </w:pPr>
      <w:r>
        <w:rPr>
          <w:rFonts w:ascii="Times New Roman"/>
          <w:b w:val="false"/>
          <w:i w:val="false"/>
          <w:color w:val="000000"/>
          <w:sz w:val="28"/>
        </w:rPr>
        <w:t xml:space="preserve">
      мг – миллиграмм; </w:t>
      </w:r>
    </w:p>
    <w:p>
      <w:pPr>
        <w:spacing w:after="0"/>
        <w:ind w:left="0"/>
        <w:jc w:val="both"/>
      </w:pPr>
      <w:r>
        <w:rPr>
          <w:rFonts w:ascii="Times New Roman"/>
          <w:b w:val="false"/>
          <w:i w:val="false"/>
          <w:color w:val="000000"/>
          <w:sz w:val="28"/>
        </w:rPr>
        <w:t>
      мг/кг – килограммына миллиграмм;</w:t>
      </w:r>
    </w:p>
    <w:p>
      <w:pPr>
        <w:spacing w:after="0"/>
        <w:ind w:left="0"/>
        <w:jc w:val="both"/>
      </w:pPr>
      <w:r>
        <w:rPr>
          <w:rFonts w:ascii="Times New Roman"/>
          <w:b w:val="false"/>
          <w:i w:val="false"/>
          <w:color w:val="000000"/>
          <w:sz w:val="28"/>
        </w:rPr>
        <w:t>
      кг/м</w:t>
      </w:r>
      <w:r>
        <w:rPr>
          <w:rFonts w:ascii="Times New Roman"/>
          <w:b w:val="false"/>
          <w:i w:val="false"/>
          <w:color w:val="000000"/>
          <w:vertAlign w:val="superscript"/>
        </w:rPr>
        <w:t>3</w:t>
      </w:r>
      <w:r>
        <w:rPr>
          <w:rFonts w:ascii="Times New Roman"/>
          <w:b w:val="false"/>
          <w:i w:val="false"/>
          <w:color w:val="000000"/>
          <w:sz w:val="28"/>
        </w:rPr>
        <w:t xml:space="preserve"> куб метрге килограмм; </w:t>
      </w:r>
    </w:p>
    <w:p>
      <w:pPr>
        <w:spacing w:after="0"/>
        <w:ind w:left="0"/>
        <w:jc w:val="both"/>
      </w:pPr>
      <w:r>
        <w:rPr>
          <w:rFonts w:ascii="Times New Roman"/>
          <w:b w:val="false"/>
          <w:i w:val="false"/>
          <w:color w:val="000000"/>
          <w:sz w:val="28"/>
        </w:rPr>
        <w:t xml:space="preserve">
      мл – миллилитр; </w:t>
      </w:r>
    </w:p>
    <w:p>
      <w:pPr>
        <w:spacing w:after="0"/>
        <w:ind w:left="0"/>
        <w:jc w:val="both"/>
      </w:pPr>
      <w:r>
        <w:rPr>
          <w:rFonts w:ascii="Times New Roman"/>
          <w:b w:val="false"/>
          <w:i w:val="false"/>
          <w:color w:val="000000"/>
          <w:sz w:val="28"/>
        </w:rPr>
        <w:t xml:space="preserve">
      мкл – микролитр; </w:t>
      </w:r>
    </w:p>
    <w:p>
      <w:pPr>
        <w:spacing w:after="0"/>
        <w:ind w:left="0"/>
        <w:jc w:val="both"/>
      </w:pPr>
      <w:r>
        <w:rPr>
          <w:rFonts w:ascii="Times New Roman"/>
          <w:b w:val="false"/>
          <w:i w:val="false"/>
          <w:color w:val="000000"/>
          <w:sz w:val="28"/>
        </w:rPr>
        <w:t>
      мг/л – литрге миллиграмм;</w:t>
      </w:r>
    </w:p>
    <w:p>
      <w:pPr>
        <w:spacing w:after="0"/>
        <w:ind w:left="0"/>
        <w:jc w:val="both"/>
      </w:pPr>
      <w:r>
        <w:rPr>
          <w:rFonts w:ascii="Times New Roman"/>
          <w:b w:val="false"/>
          <w:i w:val="false"/>
          <w:color w:val="000000"/>
          <w:sz w:val="28"/>
        </w:rPr>
        <w:t xml:space="preserve">
      hзс – өлшенген бетон жамылғысының қалыңдығы; </w:t>
      </w:r>
    </w:p>
    <w:p>
      <w:pPr>
        <w:spacing w:after="0"/>
        <w:ind w:left="0"/>
        <w:jc w:val="both"/>
      </w:pPr>
      <w:r>
        <w:rPr>
          <w:rFonts w:ascii="Times New Roman"/>
          <w:b w:val="false"/>
          <w:i w:val="false"/>
          <w:color w:val="000000"/>
          <w:sz w:val="28"/>
        </w:rPr>
        <w:t>
      Х – зерттелетін объектінің қалыңдығы;</w:t>
      </w:r>
    </w:p>
    <w:p>
      <w:pPr>
        <w:spacing w:after="0"/>
        <w:ind w:left="0"/>
        <w:jc w:val="both"/>
      </w:pPr>
      <w:r>
        <w:rPr>
          <w:rFonts w:ascii="Times New Roman"/>
          <w:b w:val="false"/>
          <w:i w:val="false"/>
          <w:color w:val="000000"/>
          <w:sz w:val="28"/>
        </w:rPr>
        <w:t>
      L – сегменттегі толық және толық емес есептегіштердің саны;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o</w:t>
      </w:r>
      <w:r>
        <w:rPr>
          <w:rFonts w:ascii="Times New Roman"/>
          <w:b w:val="false"/>
          <w:i w:val="false"/>
          <w:color w:val="000000"/>
          <w:sz w:val="28"/>
        </w:rPr>
        <w:t>S – қант дәрежесі;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o</w:t>
      </w:r>
      <w:r>
        <w:rPr>
          <w:rFonts w:ascii="Times New Roman"/>
          <w:b w:val="false"/>
          <w:i w:val="false"/>
          <w:color w:val="000000"/>
          <w:sz w:val="28"/>
        </w:rPr>
        <w:t>С – градус Цельсия;</w:t>
      </w:r>
    </w:p>
    <w:p>
      <w:pPr>
        <w:spacing w:after="0"/>
        <w:ind w:left="0"/>
        <w:jc w:val="both"/>
      </w:pPr>
      <w:r>
        <w:rPr>
          <w:rFonts w:ascii="Times New Roman"/>
          <w:b w:val="false"/>
          <w:i w:val="false"/>
          <w:color w:val="000000"/>
          <w:sz w:val="28"/>
        </w:rPr>
        <w:t xml:space="preserve">
      Н – ақаудың өлшенген тереңдігінің сандық мәні (п. 6); </w:t>
      </w:r>
    </w:p>
    <w:p>
      <w:pPr>
        <w:spacing w:after="0"/>
        <w:ind w:left="0"/>
        <w:jc w:val="both"/>
      </w:pPr>
      <w:r>
        <w:rPr>
          <w:rFonts w:ascii="Times New Roman"/>
          <w:b w:val="false"/>
          <w:i w:val="false"/>
          <w:color w:val="000000"/>
          <w:sz w:val="28"/>
        </w:rPr>
        <w:t>
      Н – Ньютон (п. 13);</w:t>
      </w:r>
    </w:p>
    <w:p>
      <w:pPr>
        <w:spacing w:after="0"/>
        <w:ind w:left="0"/>
        <w:jc w:val="both"/>
      </w:pPr>
      <w:r>
        <w:rPr>
          <w:rFonts w:ascii="Times New Roman"/>
          <w:b w:val="false"/>
          <w:i w:val="false"/>
          <w:color w:val="000000"/>
          <w:sz w:val="28"/>
        </w:rPr>
        <w:t>
      кН – килоНьютон;</w:t>
      </w:r>
    </w:p>
    <w:p>
      <w:pPr>
        <w:spacing w:after="0"/>
        <w:ind w:left="0"/>
        <w:jc w:val="both"/>
      </w:pPr>
      <w:r>
        <w:rPr>
          <w:rFonts w:ascii="Times New Roman"/>
          <w:b w:val="false"/>
          <w:i w:val="false"/>
          <w:color w:val="000000"/>
          <w:sz w:val="28"/>
        </w:rPr>
        <w:t xml:space="preserve">
      МПа – мегапаскаль; </w:t>
      </w:r>
    </w:p>
    <w:p>
      <w:pPr>
        <w:spacing w:after="0"/>
        <w:ind w:left="0"/>
        <w:jc w:val="both"/>
      </w:pPr>
      <w:r>
        <w:rPr>
          <w:rFonts w:ascii="Times New Roman"/>
          <w:b w:val="false"/>
          <w:i w:val="false"/>
          <w:color w:val="000000"/>
          <w:sz w:val="28"/>
        </w:rPr>
        <w:t>
      кПа – килопаскаль;</w:t>
      </w:r>
    </w:p>
    <w:p>
      <w:pPr>
        <w:spacing w:after="0"/>
        <w:ind w:left="0"/>
        <w:jc w:val="both"/>
      </w:pPr>
      <w:r>
        <w:rPr>
          <w:rFonts w:ascii="Times New Roman"/>
          <w:b w:val="false"/>
          <w:i w:val="false"/>
          <w:color w:val="000000"/>
          <w:sz w:val="28"/>
        </w:rPr>
        <w:t xml:space="preserve">
      Гц – герц; </w:t>
      </w:r>
    </w:p>
    <w:p>
      <w:pPr>
        <w:spacing w:after="0"/>
        <w:ind w:left="0"/>
        <w:jc w:val="both"/>
      </w:pPr>
      <w:r>
        <w:rPr>
          <w:rFonts w:ascii="Times New Roman"/>
          <w:b w:val="false"/>
          <w:i w:val="false"/>
          <w:color w:val="000000"/>
          <w:sz w:val="28"/>
        </w:rPr>
        <w:t>
      nD - сары натрий сызығынан өлшенген сыну көрсеткішінің мәні;</w:t>
      </w:r>
    </w:p>
    <w:p>
      <w:pPr>
        <w:spacing w:after="0"/>
        <w:ind w:left="0"/>
        <w:jc w:val="both"/>
      </w:pPr>
      <w:r>
        <w:rPr>
          <w:rFonts w:ascii="Times New Roman"/>
          <w:b w:val="false"/>
          <w:i w:val="false"/>
          <w:color w:val="000000"/>
          <w:sz w:val="28"/>
        </w:rPr>
        <w:t>
      Т – өткізгіштігі коэффициенті;</w:t>
      </w:r>
    </w:p>
    <w:p>
      <w:pPr>
        <w:spacing w:after="0"/>
        <w:ind w:left="0"/>
        <w:jc w:val="both"/>
      </w:pPr>
      <w:r>
        <w:rPr>
          <w:rFonts w:ascii="Times New Roman"/>
          <w:b w:val="false"/>
          <w:i w:val="false"/>
          <w:color w:val="000000"/>
          <w:sz w:val="28"/>
        </w:rPr>
        <w:t>
      рХ (рН) – ерітіндідегі иондардың (сутегі) белсенділік көрсеткіші;</w:t>
      </w:r>
    </w:p>
    <w:p>
      <w:pPr>
        <w:spacing w:after="0"/>
        <w:ind w:left="0"/>
        <w:jc w:val="both"/>
      </w:pPr>
      <w:r>
        <w:rPr>
          <w:rFonts w:ascii="Times New Roman"/>
          <w:b w:val="false"/>
          <w:i w:val="false"/>
          <w:color w:val="000000"/>
          <w:sz w:val="28"/>
        </w:rPr>
        <w:t>
      ССА – салыстырмалы стандартты ауытқу;</w:t>
      </w:r>
    </w:p>
    <w:p>
      <w:pPr>
        <w:spacing w:after="0"/>
        <w:ind w:left="0"/>
        <w:jc w:val="both"/>
      </w:pPr>
      <w:r>
        <w:rPr>
          <w:rFonts w:ascii="Times New Roman"/>
          <w:b w:val="false"/>
          <w:i w:val="false"/>
          <w:color w:val="000000"/>
          <w:sz w:val="28"/>
        </w:rPr>
        <w:t>
      Октан бірлігі – октан бірілігі.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