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7d62" w14:textId="3fb7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"Акциздiк және есепке алу-бақылау маркаларын алу, есепке алу, сақтау, беру және импорттаушылардың Қазақстан Республикасына алкоголь өнiмiн импорттау кезiнде есепке алу-бақылау маркаларын нысаналы пайдалану туралы мiндеттемесiн, есебiн ұсыну, сондай-ақ осындай мiндеттеменi есепке алу қағидаларын және қамтамасыз ету мөлшерiн бекіту туралы" Қазақстан Республикасы Қаржы министрінің 2018 жылғы 8 ақпандағы № 144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14 наурыздағы № 236 бұйрығы. Қазақстан Республикасының Әділет министрлігінде 2019 жылғы 26 наурызда № 18414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"Акциздік және есепке алу-бақылау маркаларын алу, есепке алу, сақтау, беру және импорттаушылардың Қазақстан Республикасына алкоголь өнімдерін импорттау кезінде есепке алу-бақылау маркаларын нысаналы пайдалану туралы міндеттемесін, есебін ұсыну қағидаларын, сондай-ақ осындай міндеттемені есепке алу және қамтамасыз ету мөлшерін бекіту туралы" Қазақстан Республикасы Қаржы министрінің 2018 жылғы 8 ақпандағы № 144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16437 болып тіркелген, Қазақстан Республикасы нормативтік құқықтық актілерінің Эталондық бақылау банкінде 2018 жылғы 12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бұйрықпен бекітілген,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көрсетілген бұйрықпен бекітілген,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есепке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w:t>
            </w:r>
            <w:r>
              <w:br/>
            </w:r>
            <w:r>
              <w:rPr>
                <w:rFonts w:ascii="Times New Roman"/>
                <w:b w:val="false"/>
                <w:i/>
                <w:color w:val="000000"/>
                <w:sz w:val="20"/>
              </w:rPr>
              <w:t xml:space="preserve">Бірінші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2019 жылғы 14 наурыздағы </w:t>
            </w:r>
            <w:r>
              <w:br/>
            </w:r>
            <w:r>
              <w:rPr>
                <w:rFonts w:ascii="Times New Roman"/>
                <w:b w:val="false"/>
                <w:i w:val="false"/>
                <w:color w:val="000000"/>
                <w:sz w:val="20"/>
              </w:rPr>
              <w:t>№ 236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2018 жылғы 8 ақпандағы</w:t>
            </w:r>
            <w:r>
              <w:br/>
            </w:r>
            <w:r>
              <w:rPr>
                <w:rFonts w:ascii="Times New Roman"/>
                <w:b w:val="false"/>
                <w:i w:val="false"/>
                <w:color w:val="000000"/>
                <w:sz w:val="20"/>
              </w:rPr>
              <w:t xml:space="preserve">№ 144 бұйрығына </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қағидалары (бұдан әрі – Қағидалар), "Салық және бюджетке төленетін басқа да міндетті төлемдер туралы" Қазақстан Республикасы 2017 жылғы 25 желтоқсандағы кодексінің (Салық кодексі) 172-бабы 15-тармағының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және темекі өнімдеріне акциздік маркаларды, алкоголь өнімдеріне (шарап материалдарын, сыра және сыра сусындарын қоспағанда)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тәртібін реттейді.</w:t>
      </w:r>
    </w:p>
    <w:bookmarkEnd w:id="12"/>
    <w:bookmarkStart w:name="z16" w:id="13"/>
    <w:p>
      <w:pPr>
        <w:spacing w:after="0"/>
        <w:ind w:left="0"/>
        <w:jc w:val="both"/>
      </w:pPr>
      <w:r>
        <w:rPr>
          <w:rFonts w:ascii="Times New Roman"/>
          <w:b w:val="false"/>
          <w:i w:val="false"/>
          <w:color w:val="000000"/>
          <w:sz w:val="28"/>
        </w:rPr>
        <w:t xml:space="preserve">
      2. Мыналар: </w:t>
      </w:r>
    </w:p>
    <w:bookmarkEnd w:id="13"/>
    <w:p>
      <w:pPr>
        <w:spacing w:after="0"/>
        <w:ind w:left="0"/>
        <w:jc w:val="both"/>
      </w:pPr>
      <w:r>
        <w:rPr>
          <w:rFonts w:ascii="Times New Roman"/>
          <w:b w:val="false"/>
          <w:i w:val="false"/>
          <w:color w:val="000000"/>
          <w:sz w:val="28"/>
        </w:rPr>
        <w:t>
      алкоголь өнімін өндіру жөніндегі қызметті жүзеге асыратын дара кәсіпкерлер және заңды тұлғалар;</w:t>
      </w:r>
    </w:p>
    <w:p>
      <w:pPr>
        <w:spacing w:after="0"/>
        <w:ind w:left="0"/>
        <w:jc w:val="both"/>
      </w:pPr>
      <w:r>
        <w:rPr>
          <w:rFonts w:ascii="Times New Roman"/>
          <w:b w:val="false"/>
          <w:i w:val="false"/>
          <w:color w:val="000000"/>
          <w:sz w:val="28"/>
        </w:rPr>
        <w:t>
      Қазақстан Республикасының аумағына алкоголь өнімін импорттайтын Қазақстан Республикасының заңды тұлғалары - резиденттер (бұдан әрі – импорттаушы);</w:t>
      </w:r>
    </w:p>
    <w:p>
      <w:pPr>
        <w:spacing w:after="0"/>
        <w:ind w:left="0"/>
        <w:jc w:val="both"/>
      </w:pPr>
      <w:r>
        <w:rPr>
          <w:rFonts w:ascii="Times New Roman"/>
          <w:b w:val="false"/>
          <w:i w:val="false"/>
          <w:color w:val="000000"/>
          <w:sz w:val="28"/>
        </w:rPr>
        <w:t>
      борышкердің мүлкін (активтерін) өткізген кезде банкроттық және оңалтушы басқарушылар есепке алу-бақылау маркаларын (бұдан әрі – ЕБМ) алушылар болып табылады.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xml:space="preserve">
      Қазақстан Республикасында темекі өнімдерін өндіру және (немесе) импорттау жөніндегі қызметті жүзеге асыратын дара кәсіпкерлер және заңды тұлғалар; </w:t>
      </w:r>
    </w:p>
    <w:p>
      <w:pPr>
        <w:spacing w:after="0"/>
        <w:ind w:left="0"/>
        <w:jc w:val="both"/>
      </w:pPr>
      <w:r>
        <w:rPr>
          <w:rFonts w:ascii="Times New Roman"/>
          <w:b w:val="false"/>
          <w:i w:val="false"/>
          <w:color w:val="000000"/>
          <w:sz w:val="28"/>
        </w:rPr>
        <w:t>
      борышкердің мүлкін (активтерін) өткізген кезде банкроттық және оңалтушы басқарушылар акциздік маркаларды алушылар болып табылады.</w:t>
      </w:r>
    </w:p>
    <w:bookmarkStart w:name="z17" w:id="14"/>
    <w:p>
      <w:pPr>
        <w:spacing w:after="0"/>
        <w:ind w:left="0"/>
        <w:jc w:val="both"/>
      </w:pPr>
      <w:r>
        <w:rPr>
          <w:rFonts w:ascii="Times New Roman"/>
          <w:b w:val="false"/>
          <w:i w:val="false"/>
          <w:color w:val="000000"/>
          <w:sz w:val="28"/>
        </w:rPr>
        <w:t>
      3. ЕБМ және акциздік маркаларды жасап шығаруды және оларды жеткізуді және алушыларға беруді Қазақстан Республикасының азаматтық заңнамасына сәйкес Қазақстан Республикасы Қаржы министрлігінің Мемлекеттік кірістер комитетімен және алушылармен жасасқан шарттарға (келісімшарттарға) сәйкес ұйым (бұдан әрі - жеткізуші) жүзеге асырады.</w:t>
      </w:r>
    </w:p>
    <w:bookmarkEnd w:id="14"/>
    <w:bookmarkStart w:name="z18" w:id="15"/>
    <w:p>
      <w:pPr>
        <w:spacing w:after="0"/>
        <w:ind w:left="0"/>
        <w:jc w:val="both"/>
      </w:pPr>
      <w:r>
        <w:rPr>
          <w:rFonts w:ascii="Times New Roman"/>
          <w:b w:val="false"/>
          <w:i w:val="false"/>
          <w:color w:val="000000"/>
          <w:sz w:val="28"/>
        </w:rPr>
        <w:t xml:space="preserve">
      4. Салық кодексіннң 172-бабының </w:t>
      </w:r>
      <w:r>
        <w:rPr>
          <w:rFonts w:ascii="Times New Roman"/>
          <w:b w:val="false"/>
          <w:i w:val="false"/>
          <w:color w:val="000000"/>
          <w:sz w:val="28"/>
        </w:rPr>
        <w:t>15-тармағына</w:t>
      </w:r>
      <w:r>
        <w:rPr>
          <w:rFonts w:ascii="Times New Roman"/>
          <w:b w:val="false"/>
          <w:i w:val="false"/>
          <w:color w:val="000000"/>
          <w:sz w:val="28"/>
        </w:rPr>
        <w:t xml:space="preserve"> сәйкес Қазақстан Республикасына алкоголь өнімінің импортын жүзеге асыратын тұлға ЕБМ алғанға дейін облыстар, республикалық маңызы бар қалалар және астанасы бойынша мемлекеттік кірістер органдарына (бұдан әрі – мемлекеттік кірістер органы) Қазақстан Республикасына алкоголь өнімін импорттау кезінде есепке алу-бақылау маркаларын нысаналы пайдалану туралы міндеттемесін (бұдан әрі – Міндеттеме),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ұсынады.</w:t>
      </w:r>
    </w:p>
    <w:bookmarkEnd w:id="15"/>
    <w:bookmarkStart w:name="z19" w:id="16"/>
    <w:p>
      <w:pPr>
        <w:spacing w:after="0"/>
        <w:ind w:left="0"/>
        <w:jc w:val="left"/>
      </w:pPr>
      <w:r>
        <w:rPr>
          <w:rFonts w:ascii="Times New Roman"/>
          <w:b/>
          <w:i w:val="false"/>
          <w:color w:val="000000"/>
        </w:rPr>
        <w:t xml:space="preserve"> 2-тарау. Темекі өнімдеріне акциздік маркаларды, алкоголь өніміне (шарап материалдары, сыра мен сыра сусынын қоспағанда)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тәртібі</w:t>
      </w:r>
    </w:p>
    <w:bookmarkEnd w:id="16"/>
    <w:bookmarkStart w:name="z20" w:id="17"/>
    <w:p>
      <w:pPr>
        <w:spacing w:after="0"/>
        <w:ind w:left="0"/>
        <w:jc w:val="both"/>
      </w:pPr>
      <w:r>
        <w:rPr>
          <w:rFonts w:ascii="Times New Roman"/>
          <w:b w:val="false"/>
          <w:i w:val="false"/>
          <w:color w:val="000000"/>
          <w:sz w:val="28"/>
        </w:rPr>
        <w:t xml:space="preserve">
      5. ЕБМ және акциз маркаларын "Есепке алу-бақылау таңбаларды, акциздік таңбаларды және Қазақстан Республикасы Ұлттық Банкінің Банкнот фабрикасы республикалық мемлекеттік кәсіпорынының басқа баспа өнімдерін бақылау, есептеу және беру" ақпараттық жүйе (бұдан әрі – ақпараттық жүйе) арқылы алушылар мемлекеттік кірістер органына жаңа күнтізбелік жыл басталғанға дейін күнтізбелік 30 (отыз) күннен кешіктірмей,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(бұдан әрі – 2 және 3-қосымшалар) сәйкес нысан бойынша Қазақстан Республикасының аумағында өндірілетін немесе импортталатын алкоголь өнімдеріне есепке алу-бақылау маркаларын немесе темекі бұйымдарына акциздік маркаларды дайындауға өтінім (бұдан әрі – өтінім) ұсынады.</w:t>
      </w:r>
    </w:p>
    <w:bookmarkEnd w:id="17"/>
    <w:bookmarkStart w:name="z21" w:id="18"/>
    <w:p>
      <w:pPr>
        <w:spacing w:after="0"/>
        <w:ind w:left="0"/>
        <w:jc w:val="both"/>
      </w:pPr>
      <w:r>
        <w:rPr>
          <w:rFonts w:ascii="Times New Roman"/>
          <w:b w:val="false"/>
          <w:i w:val="false"/>
          <w:color w:val="000000"/>
          <w:sz w:val="28"/>
        </w:rPr>
        <w:t xml:space="preserve">
      6. Жаңадан құрылған немесе алкоголь өнімін немесе темекі өнімдерін өндіру және (немесе) олардың айналымы жөніндегі қызметті бастаған алушылар ақпараттық жүйе арқылы мемлекеттік кірістер органына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ЕБМ немесе акциздік маркаларды алу жүзеге асырылатын айдың 1-не дейін күнтізбелік 25 (жиырма бес) күннен кешіктірмейтін мерзімде әр ай бойынша бөліп өтінімдерді ұсынады.</w:t>
      </w:r>
    </w:p>
    <w:bookmarkEnd w:id="18"/>
    <w:bookmarkStart w:name="z22" w:id="19"/>
    <w:p>
      <w:pPr>
        <w:spacing w:after="0"/>
        <w:ind w:left="0"/>
        <w:jc w:val="both"/>
      </w:pPr>
      <w:r>
        <w:rPr>
          <w:rFonts w:ascii="Times New Roman"/>
          <w:b w:val="false"/>
          <w:i w:val="false"/>
          <w:color w:val="000000"/>
          <w:sz w:val="28"/>
        </w:rPr>
        <w:t xml:space="preserve">
      7. Алушылар, ЕБМ саны, акциздік маркалардың саны және (немесе) түрлері өзгерген кезде,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ЕБМ немесе акциздік маркаларды алу жүзеге асырылатын айдың 1-не дейін күнтізбелік 25 (жиырма бес) күннен кешіктірмей бұрын ұсынылған өтінімдерге қосымша өтінім жасау жолымен өзгерістер мен толықтырулар енгізеді.</w:t>
      </w:r>
    </w:p>
    <w:bookmarkEnd w:id="19"/>
    <w:p>
      <w:pPr>
        <w:spacing w:after="0"/>
        <w:ind w:left="0"/>
        <w:jc w:val="both"/>
      </w:pPr>
      <w:r>
        <w:rPr>
          <w:rFonts w:ascii="Times New Roman"/>
          <w:b w:val="false"/>
          <w:i w:val="false"/>
          <w:color w:val="000000"/>
          <w:sz w:val="28"/>
        </w:rPr>
        <w:t xml:space="preserve">
      ЕБМ немесе акциздік маркалардың саны өзгерген кезде, қосымша өтінімде мәнін арттыру немесе азайту қажеттілігіне байланысты қосу немесе алу мәнімен өзгерістер көрсетіледі. </w:t>
      </w:r>
    </w:p>
    <w:bookmarkStart w:name="z23" w:id="20"/>
    <w:p>
      <w:pPr>
        <w:spacing w:after="0"/>
        <w:ind w:left="0"/>
        <w:jc w:val="both"/>
      </w:pPr>
      <w:r>
        <w:rPr>
          <w:rFonts w:ascii="Times New Roman"/>
          <w:b w:val="false"/>
          <w:i w:val="false"/>
          <w:color w:val="000000"/>
          <w:sz w:val="28"/>
        </w:rPr>
        <w:t>
      8. Алкоголь өнімін немесе темекі өнімдерін импорттайтын алушылардан өтінімдерді қабылдау, соның негізінде акцизделетін тауарларды әкелу жүзеге асырылатын сыртқы сауда шартының (келісімшарттың) түпнұсқасын көрсете отырып, сыртқы сауда шартының (келісімшарттың) көшірмелері ұсынылған кезде жүргізіледі.</w:t>
      </w:r>
    </w:p>
    <w:bookmarkEnd w:id="20"/>
    <w:bookmarkStart w:name="z24" w:id="21"/>
    <w:p>
      <w:pPr>
        <w:spacing w:after="0"/>
        <w:ind w:left="0"/>
        <w:jc w:val="both"/>
      </w:pPr>
      <w:r>
        <w:rPr>
          <w:rFonts w:ascii="Times New Roman"/>
          <w:b w:val="false"/>
          <w:i w:val="false"/>
          <w:color w:val="000000"/>
          <w:sz w:val="28"/>
        </w:rPr>
        <w:t>
      9. Алушылардың өтінімдерінде көрсетілген ЕБМ немесе акциздік маркалар көлемі Қазақстан Республикасының аумағына әкелуге (импорт) сыртқы сауда шартына қосымшада қарастырылған таңбалануға жататын бөтелке немесе буманың жалпы мөлшерінен аса алмайды.</w:t>
      </w:r>
    </w:p>
    <w:bookmarkEnd w:id="21"/>
    <w:bookmarkStart w:name="z25" w:id="22"/>
    <w:p>
      <w:pPr>
        <w:spacing w:after="0"/>
        <w:ind w:left="0"/>
        <w:jc w:val="both"/>
      </w:pPr>
      <w:r>
        <w:rPr>
          <w:rFonts w:ascii="Times New Roman"/>
          <w:b w:val="false"/>
          <w:i w:val="false"/>
          <w:color w:val="000000"/>
          <w:sz w:val="28"/>
        </w:rPr>
        <w:t>
      10. Алушылар табыс еткен, оның ішінде алдағы жылға арналған өтінімдер мынадай күнтізбелік жылға көшірілмейді.</w:t>
      </w:r>
    </w:p>
    <w:bookmarkEnd w:id="22"/>
    <w:bookmarkStart w:name="z26" w:id="23"/>
    <w:p>
      <w:pPr>
        <w:spacing w:after="0"/>
        <w:ind w:left="0"/>
        <w:jc w:val="both"/>
      </w:pPr>
      <w:r>
        <w:rPr>
          <w:rFonts w:ascii="Times New Roman"/>
          <w:b w:val="false"/>
          <w:i w:val="false"/>
          <w:color w:val="000000"/>
          <w:sz w:val="28"/>
        </w:rPr>
        <w:t xml:space="preserve">
      11. Мемлекеттік кірістер органы ұсынылған өтінімдерді ақпараттық жүйе арқылы көрсетілген өтінім келіп түскен күннен бастап, 3 (үш) жұмыс күндері ішінде келіседі немесе келісуден бас тартады. </w:t>
      </w:r>
    </w:p>
    <w:bookmarkEnd w:id="23"/>
    <w:p>
      <w:pPr>
        <w:spacing w:after="0"/>
        <w:ind w:left="0"/>
        <w:jc w:val="both"/>
      </w:pPr>
      <w:r>
        <w:rPr>
          <w:rFonts w:ascii="Times New Roman"/>
          <w:b w:val="false"/>
          <w:i w:val="false"/>
          <w:color w:val="000000"/>
          <w:sz w:val="28"/>
        </w:rPr>
        <w:t>
      Осы Қағидалардың 5,6, 7, 8 және 9-тармармақтарында көрсетілген талаптары сақталмаған кезде мемлекеттік кірістер органы өтінімді келісуден бас тартады.</w:t>
      </w:r>
    </w:p>
    <w:bookmarkStart w:name="z27" w:id="24"/>
    <w:p>
      <w:pPr>
        <w:spacing w:after="0"/>
        <w:ind w:left="0"/>
        <w:jc w:val="both"/>
      </w:pPr>
      <w:r>
        <w:rPr>
          <w:rFonts w:ascii="Times New Roman"/>
          <w:b w:val="false"/>
          <w:i w:val="false"/>
          <w:color w:val="000000"/>
          <w:sz w:val="28"/>
        </w:rPr>
        <w:t>
      12. Мыналарға:</w:t>
      </w:r>
    </w:p>
    <w:bookmarkEnd w:id="24"/>
    <w:p>
      <w:pPr>
        <w:spacing w:after="0"/>
        <w:ind w:left="0"/>
        <w:jc w:val="both"/>
      </w:pPr>
      <w:r>
        <w:rPr>
          <w:rFonts w:ascii="Times New Roman"/>
          <w:b w:val="false"/>
          <w:i w:val="false"/>
          <w:color w:val="000000"/>
          <w:sz w:val="28"/>
        </w:rPr>
        <w:t>
      бір алушы алған ЕБМ немесе акциздік маркаларды басқа алушыға беруге;</w:t>
      </w:r>
    </w:p>
    <w:p>
      <w:pPr>
        <w:spacing w:after="0"/>
        <w:ind w:left="0"/>
        <w:jc w:val="both"/>
      </w:pPr>
      <w:r>
        <w:rPr>
          <w:rFonts w:ascii="Times New Roman"/>
          <w:b w:val="false"/>
          <w:i w:val="false"/>
          <w:color w:val="000000"/>
          <w:sz w:val="28"/>
        </w:rPr>
        <w:t>
      алушының бір сыртқы сауда шартын (келісімшартты) орындау кезінде алкоголь өнімдерін таңбалау үшін алынған ЕБМ басқа сыртқы сауда шартын (келісімшартты) орындау үшін пайдалануға жол берілмейді.</w:t>
      </w:r>
    </w:p>
    <w:bookmarkStart w:name="z28" w:id="25"/>
    <w:p>
      <w:pPr>
        <w:spacing w:after="0"/>
        <w:ind w:left="0"/>
        <w:jc w:val="both"/>
      </w:pPr>
      <w:r>
        <w:rPr>
          <w:rFonts w:ascii="Times New Roman"/>
          <w:b w:val="false"/>
          <w:i w:val="false"/>
          <w:color w:val="000000"/>
          <w:sz w:val="28"/>
        </w:rPr>
        <w:t>
      13. Қазақстан Республикасының аумағында өндірілетін немесе импортталатын алкоголь өнімдеріне ЕБМ немесе темекі өнімдеріне акциздік маркалары жасауға өтінімдер мемлекеттік кірістер органымен келісілген соң, автоматты түрде ақпараттық жүйе арқылы жеткізушіге әзірлеу үшін түседі.</w:t>
      </w:r>
    </w:p>
    <w:bookmarkEnd w:id="25"/>
    <w:bookmarkStart w:name="z29" w:id="26"/>
    <w:p>
      <w:pPr>
        <w:spacing w:after="0"/>
        <w:ind w:left="0"/>
        <w:jc w:val="both"/>
      </w:pPr>
      <w:r>
        <w:rPr>
          <w:rFonts w:ascii="Times New Roman"/>
          <w:b w:val="false"/>
          <w:i w:val="false"/>
          <w:color w:val="000000"/>
          <w:sz w:val="28"/>
        </w:rPr>
        <w:t>
      14. Ұсынылған өтінімді келісуде бас тарту алған кезде алушы осы Қағидаларда белгіленген тәртіпте өтінімді қайта береді.</w:t>
      </w:r>
    </w:p>
    <w:bookmarkEnd w:id="26"/>
    <w:bookmarkStart w:name="z30" w:id="27"/>
    <w:p>
      <w:pPr>
        <w:spacing w:after="0"/>
        <w:ind w:left="0"/>
        <w:jc w:val="both"/>
      </w:pPr>
      <w:r>
        <w:rPr>
          <w:rFonts w:ascii="Times New Roman"/>
          <w:b w:val="false"/>
          <w:i w:val="false"/>
          <w:color w:val="000000"/>
          <w:sz w:val="28"/>
        </w:rPr>
        <w:t xml:space="preserve">
      15. ЕБМ немесе акциздік маркаларды жасап шығарғаны үшін төлемді алушылар олардың өтініміне сәйкес өнім берушінің банк шотына ақша аудару жолымен ЕБМ немесе акциздік маркаларды алу жүзеге асырылатын айдың 1-і күніне дейін күнтізбелік 15 (он бес) күннен кешіктірмейтін мерзімде әр ай бойынша бөлек жүргізеді. </w:t>
      </w:r>
    </w:p>
    <w:bookmarkEnd w:id="27"/>
    <w:bookmarkStart w:name="z31" w:id="28"/>
    <w:p>
      <w:pPr>
        <w:spacing w:after="0"/>
        <w:ind w:left="0"/>
        <w:jc w:val="both"/>
      </w:pPr>
      <w:r>
        <w:rPr>
          <w:rFonts w:ascii="Times New Roman"/>
          <w:b w:val="false"/>
          <w:i w:val="false"/>
          <w:color w:val="000000"/>
          <w:sz w:val="28"/>
        </w:rPr>
        <w:t>
      16. Таңбалау кезінде ЕБМ алу мақсатында алушы мемлекеттік кірістер органына ақпараттық жүйе арқылы мынадай нысанда:</w:t>
      </w:r>
    </w:p>
    <w:bookmarkEnd w:id="28"/>
    <w:p>
      <w:pPr>
        <w:spacing w:after="0"/>
        <w:ind w:left="0"/>
        <w:jc w:val="both"/>
      </w:pPr>
      <w:r>
        <w:rPr>
          <w:rFonts w:ascii="Times New Roman"/>
          <w:b w:val="false"/>
          <w:i w:val="false"/>
          <w:color w:val="000000"/>
          <w:sz w:val="28"/>
        </w:rPr>
        <w:t xml:space="preserve">
      Қазақстан Республикасының аумағында өндірілетін алкоголь өніміне –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алкоголь өнімін әрбір сатып алушыға жеке;</w:t>
      </w:r>
    </w:p>
    <w:p>
      <w:pPr>
        <w:spacing w:after="0"/>
        <w:ind w:left="0"/>
        <w:jc w:val="both"/>
      </w:pPr>
      <w:r>
        <w:rPr>
          <w:rFonts w:ascii="Times New Roman"/>
          <w:b w:val="false"/>
          <w:i w:val="false"/>
          <w:color w:val="000000"/>
          <w:sz w:val="28"/>
        </w:rPr>
        <w:t xml:space="preserve">
      Қазақстан Республикасының аумағына импортталатын алкоголь өніміне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есепке алу-бақылау маркаларын алуға өтініш ұсынады.</w:t>
      </w:r>
    </w:p>
    <w:bookmarkStart w:name="z32" w:id="29"/>
    <w:p>
      <w:pPr>
        <w:spacing w:after="0"/>
        <w:ind w:left="0"/>
        <w:jc w:val="both"/>
      </w:pPr>
      <w:r>
        <w:rPr>
          <w:rFonts w:ascii="Times New Roman"/>
          <w:b w:val="false"/>
          <w:i w:val="false"/>
          <w:color w:val="000000"/>
          <w:sz w:val="28"/>
        </w:rPr>
        <w:t>
      17. Қазақстан Республикасының аумағына импортталатын алкоголь өнімін таңбалау үшін есепке алу-бақылау маркаларын алуға өтініш ұсынған кезде алушы:</w:t>
      </w:r>
    </w:p>
    <w:bookmarkEnd w:id="2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Міндеттемені;</w:t>
      </w:r>
    </w:p>
    <w:p>
      <w:pPr>
        <w:spacing w:after="0"/>
        <w:ind w:left="0"/>
        <w:jc w:val="both"/>
      </w:pPr>
      <w:r>
        <w:rPr>
          <w:rFonts w:ascii="Times New Roman"/>
          <w:b w:val="false"/>
          <w:i w:val="false"/>
          <w:color w:val="000000"/>
          <w:sz w:val="28"/>
        </w:rPr>
        <w:t xml:space="preserve">
      Міндеттеменің орындалуын растайтын құжатты (төлем құжаты, банк кепілдігі, кепілгерлік шарты, мүлікті кепілге қою шарты) қосымша ұсынады. </w:t>
      </w:r>
    </w:p>
    <w:bookmarkStart w:name="z33" w:id="30"/>
    <w:p>
      <w:pPr>
        <w:spacing w:after="0"/>
        <w:ind w:left="0"/>
        <w:jc w:val="both"/>
      </w:pPr>
      <w:r>
        <w:rPr>
          <w:rFonts w:ascii="Times New Roman"/>
          <w:b w:val="false"/>
          <w:i w:val="false"/>
          <w:color w:val="000000"/>
          <w:sz w:val="28"/>
        </w:rPr>
        <w:t>
      18. Қайта таңбалау кезінде ЕБМ алу мақсатында алушы мемлекеттік кірістер органына ақпараттық жүйе арқылы мынадай нысанда:</w:t>
      </w:r>
    </w:p>
    <w:bookmarkEnd w:id="30"/>
    <w:p>
      <w:pPr>
        <w:spacing w:after="0"/>
        <w:ind w:left="0"/>
        <w:jc w:val="both"/>
      </w:pPr>
      <w:r>
        <w:rPr>
          <w:rFonts w:ascii="Times New Roman"/>
          <w:b w:val="false"/>
          <w:i w:val="false"/>
          <w:color w:val="000000"/>
          <w:sz w:val="28"/>
        </w:rPr>
        <w:t xml:space="preserve">
      Қазақстан Республикасының аумағында өндірілген алкоголь өніміне –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Қазақстан Республикасының аумағына импортталған алкоголь өніміне –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есепке алу-бақылау маркаларын алуға өтініш ұсынады. </w:t>
      </w:r>
    </w:p>
    <w:bookmarkStart w:name="z34" w:id="31"/>
    <w:p>
      <w:pPr>
        <w:spacing w:after="0"/>
        <w:ind w:left="0"/>
        <w:jc w:val="both"/>
      </w:pPr>
      <w:r>
        <w:rPr>
          <w:rFonts w:ascii="Times New Roman"/>
          <w:b w:val="false"/>
          <w:i w:val="false"/>
          <w:color w:val="000000"/>
          <w:sz w:val="28"/>
        </w:rPr>
        <w:t xml:space="preserve">
      19. Акциздік маркаларды алу мақсатында алушы мемлекеттік кірістер органына ақпараттық жүйе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акциздік маркаларын алуға өтініш ұсынады. </w:t>
      </w:r>
    </w:p>
    <w:bookmarkEnd w:id="31"/>
    <w:bookmarkStart w:name="z35" w:id="32"/>
    <w:p>
      <w:pPr>
        <w:spacing w:after="0"/>
        <w:ind w:left="0"/>
        <w:jc w:val="both"/>
      </w:pPr>
      <w:r>
        <w:rPr>
          <w:rFonts w:ascii="Times New Roman"/>
          <w:b w:val="false"/>
          <w:i w:val="false"/>
          <w:color w:val="000000"/>
          <w:sz w:val="28"/>
        </w:rPr>
        <w:t xml:space="preserve">
      20. Алушыны банкрот деп тану немесе оңалту рәсімі қолданылған жағдайда: </w:t>
      </w:r>
    </w:p>
    <w:bookmarkEnd w:id="32"/>
    <w:p>
      <w:pPr>
        <w:spacing w:after="0"/>
        <w:ind w:left="0"/>
        <w:jc w:val="both"/>
      </w:pPr>
      <w:r>
        <w:rPr>
          <w:rFonts w:ascii="Times New Roman"/>
          <w:b w:val="false"/>
          <w:i w:val="false"/>
          <w:color w:val="000000"/>
          <w:sz w:val="28"/>
        </w:rPr>
        <w:t>
      банкроттық туралы немесе оңалту рәсімін қолдану туралы сот шешімінің көшірме;</w:t>
      </w:r>
    </w:p>
    <w:p>
      <w:pPr>
        <w:spacing w:after="0"/>
        <w:ind w:left="0"/>
        <w:jc w:val="both"/>
      </w:pPr>
      <w:r>
        <w:rPr>
          <w:rFonts w:ascii="Times New Roman"/>
          <w:b w:val="false"/>
          <w:i w:val="false"/>
          <w:color w:val="000000"/>
          <w:sz w:val="28"/>
        </w:rPr>
        <w:t>
      банкроттық немесе оңалту басқарушысын тағайындау туралы бұйрықтың көшірмесі немесе борышкердің мүлкі мен істерін басқаруға құқығы бар, борышкердің меншік иесіне, өзі уәкілеттік берген органға, құрылтайшыларға (қатысушыларды) сот шешімі;</w:t>
      </w:r>
    </w:p>
    <w:p>
      <w:pPr>
        <w:spacing w:after="0"/>
        <w:ind w:left="0"/>
        <w:jc w:val="both"/>
      </w:pPr>
      <w:r>
        <w:rPr>
          <w:rFonts w:ascii="Times New Roman"/>
          <w:b w:val="false"/>
          <w:i w:val="false"/>
          <w:color w:val="000000"/>
          <w:sz w:val="28"/>
        </w:rPr>
        <w:t>
      түгендеу туралы есеп есепке алу-бақылау маркаларын алуға өтінішті және акциздік маркаларын алу өтінішіне қоса беріледі.</w:t>
      </w:r>
    </w:p>
    <w:bookmarkStart w:name="z36" w:id="33"/>
    <w:p>
      <w:pPr>
        <w:spacing w:after="0"/>
        <w:ind w:left="0"/>
        <w:jc w:val="both"/>
      </w:pPr>
      <w:r>
        <w:rPr>
          <w:rFonts w:ascii="Times New Roman"/>
          <w:b w:val="false"/>
          <w:i w:val="false"/>
          <w:color w:val="000000"/>
          <w:sz w:val="28"/>
        </w:rPr>
        <w:t>
      21. Мемлекеттік кірістер органы есепке алу-бақылау маркаларын алуға өтінішті немесе акциздік маркаларын алуға өтінішті есепке алу-бақылау маркаларын алуға өтінішінің және акциздік маркаларын алуға өтінішінің келіп түскен 2 (екі) жұмыс күні ішінде ақпараттық жүйе арқылы келіседі немесе келісуден бас тартады.</w:t>
      </w:r>
    </w:p>
    <w:bookmarkEnd w:id="33"/>
    <w:p>
      <w:pPr>
        <w:spacing w:after="0"/>
        <w:ind w:left="0"/>
        <w:jc w:val="both"/>
      </w:pPr>
      <w:r>
        <w:rPr>
          <w:rFonts w:ascii="Times New Roman"/>
          <w:b w:val="false"/>
          <w:i w:val="false"/>
          <w:color w:val="000000"/>
          <w:sz w:val="28"/>
        </w:rPr>
        <w:t>
       Есепке алу-бақылау маркаларын алуға өтінішті немесе акциздік маркаларды алуға өтінішті келісу кезінде мемлекеттік кірістер органы акциздерді төлеуді, төлем құжаттарында көрсетілген соманы (өндірілетін темекі өнімдеріне акциздер төлеуді қоспағанда) мемлекеттік кірістер органында бар деректермен салыстырып тексереді.</w:t>
      </w:r>
    </w:p>
    <w:bookmarkStart w:name="z37" w:id="34"/>
    <w:p>
      <w:pPr>
        <w:spacing w:after="0"/>
        <w:ind w:left="0"/>
        <w:jc w:val="both"/>
      </w:pPr>
      <w:r>
        <w:rPr>
          <w:rFonts w:ascii="Times New Roman"/>
          <w:b w:val="false"/>
          <w:i w:val="false"/>
          <w:color w:val="000000"/>
          <w:sz w:val="28"/>
        </w:rPr>
        <w:t>
      22. Мемлекеттік кірістер органы есепке алу-бақылау маркаларын алуға өтініштерді немесе акциздік маркаларды алуға өтініштерді:</w:t>
      </w:r>
    </w:p>
    <w:bookmarkEnd w:id="34"/>
    <w:p>
      <w:pPr>
        <w:spacing w:after="0"/>
        <w:ind w:left="0"/>
        <w:jc w:val="both"/>
      </w:pPr>
      <w:r>
        <w:rPr>
          <w:rFonts w:ascii="Times New Roman"/>
          <w:b w:val="false"/>
          <w:i w:val="false"/>
          <w:color w:val="000000"/>
          <w:sz w:val="28"/>
        </w:rPr>
        <w:t>
      өтініштерге осы Қағидалардың 17 және 20-тармақтарында көрсетілген құжаттарды ұсынбаған;</w:t>
      </w:r>
    </w:p>
    <w:p>
      <w:pPr>
        <w:spacing w:after="0"/>
        <w:ind w:left="0"/>
        <w:jc w:val="both"/>
      </w:pPr>
      <w:r>
        <w:rPr>
          <w:rFonts w:ascii="Times New Roman"/>
          <w:b w:val="false"/>
          <w:i w:val="false"/>
          <w:color w:val="000000"/>
          <w:sz w:val="28"/>
        </w:rPr>
        <w:t>
      акциздердің сомасы толық төленбеген кезде (өндірілетін темекі өнімдеріне акциздерді төлеуді қоспағанда) келісуден бас тартады.</w:t>
      </w:r>
    </w:p>
    <w:bookmarkStart w:name="z38" w:id="35"/>
    <w:p>
      <w:pPr>
        <w:spacing w:after="0"/>
        <w:ind w:left="0"/>
        <w:jc w:val="both"/>
      </w:pPr>
      <w:r>
        <w:rPr>
          <w:rFonts w:ascii="Times New Roman"/>
          <w:b w:val="false"/>
          <w:i w:val="false"/>
          <w:color w:val="000000"/>
          <w:sz w:val="28"/>
        </w:rPr>
        <w:t>
      23. Алушыға ЕБМ беруді жеткізуші ЕБМ жапсырылғаннан штрих-кодпен және есепке алу-бақылау маркаларын алуға өтінішке ЕБМ нөмірлерінің диапазондарын жалғауды жүзеге асырумен есепке алу-бақылау маркаларын алуға өтініштерді мемлекеттік кірістер органы растаған күнен бастап 5 (бес) жұмыс күні ішінде жүргізеді.</w:t>
      </w:r>
    </w:p>
    <w:bookmarkEnd w:id="35"/>
    <w:p>
      <w:pPr>
        <w:spacing w:after="0"/>
        <w:ind w:left="0"/>
        <w:jc w:val="both"/>
      </w:pPr>
      <w:r>
        <w:rPr>
          <w:rFonts w:ascii="Times New Roman"/>
          <w:b w:val="false"/>
          <w:i w:val="false"/>
          <w:color w:val="000000"/>
          <w:sz w:val="28"/>
        </w:rPr>
        <w:t>
      Алушыларға акциздік маркаларды беруді жеткізуші акциздік маркаларды алуға өтініштерді мемлекеттік кірістер органы растаған күннен бастап 3 (үш) жұмыс күні ішінде жүргізеді.</w:t>
      </w:r>
    </w:p>
    <w:bookmarkStart w:name="z39" w:id="36"/>
    <w:p>
      <w:pPr>
        <w:spacing w:after="0"/>
        <w:ind w:left="0"/>
        <w:jc w:val="both"/>
      </w:pPr>
      <w:r>
        <w:rPr>
          <w:rFonts w:ascii="Times New Roman"/>
          <w:b w:val="false"/>
          <w:i w:val="false"/>
          <w:color w:val="000000"/>
          <w:sz w:val="28"/>
        </w:rPr>
        <w:t>
      24. Алкоголь өніміне ЕБМ немесе темекі өнімдеріне акциздік маркаларды берілген кезде, жеткізуші ақпараттық жүйе арқылы электронды түрде жүкқұжатты дайындайды.</w:t>
      </w:r>
    </w:p>
    <w:bookmarkEnd w:id="36"/>
    <w:p>
      <w:pPr>
        <w:spacing w:after="0"/>
        <w:ind w:left="0"/>
        <w:jc w:val="both"/>
      </w:pPr>
      <w:r>
        <w:rPr>
          <w:rFonts w:ascii="Times New Roman"/>
          <w:b w:val="false"/>
          <w:i w:val="false"/>
          <w:color w:val="000000"/>
          <w:sz w:val="28"/>
        </w:rPr>
        <w:t>
      Жүкқұжатта мынадай деректер көрсетіледі:</w:t>
      </w:r>
    </w:p>
    <w:p>
      <w:pPr>
        <w:spacing w:after="0"/>
        <w:ind w:left="0"/>
        <w:jc w:val="both"/>
      </w:pPr>
      <w:r>
        <w:rPr>
          <w:rFonts w:ascii="Times New Roman"/>
          <w:b w:val="false"/>
          <w:i w:val="false"/>
          <w:color w:val="000000"/>
          <w:sz w:val="28"/>
        </w:rPr>
        <w:t xml:space="preserve">
      жүкқұжаттың нөмірі және рәсімдеу күні; </w:t>
      </w:r>
    </w:p>
    <w:p>
      <w:pPr>
        <w:spacing w:after="0"/>
        <w:ind w:left="0"/>
        <w:jc w:val="both"/>
      </w:pPr>
      <w:r>
        <w:rPr>
          <w:rFonts w:ascii="Times New Roman"/>
          <w:b w:val="false"/>
          <w:i w:val="false"/>
          <w:color w:val="000000"/>
          <w:sz w:val="28"/>
        </w:rPr>
        <w:t>
      ЕБМ немесе акциз маркаларын берілген күні;</w:t>
      </w:r>
    </w:p>
    <w:p>
      <w:pPr>
        <w:spacing w:after="0"/>
        <w:ind w:left="0"/>
        <w:jc w:val="both"/>
      </w:pPr>
      <w:r>
        <w:rPr>
          <w:rFonts w:ascii="Times New Roman"/>
          <w:b w:val="false"/>
          <w:i w:val="false"/>
          <w:color w:val="000000"/>
          <w:sz w:val="28"/>
        </w:rPr>
        <w:t>
      есепке алу-бақылау маркасы немесе акциздік маркасы өтінішінің беру нөмірі мен күні;</w:t>
      </w:r>
    </w:p>
    <w:p>
      <w:pPr>
        <w:spacing w:after="0"/>
        <w:ind w:left="0"/>
        <w:jc w:val="both"/>
      </w:pPr>
      <w:r>
        <w:rPr>
          <w:rFonts w:ascii="Times New Roman"/>
          <w:b w:val="false"/>
          <w:i w:val="false"/>
          <w:color w:val="000000"/>
          <w:sz w:val="28"/>
        </w:rPr>
        <w:t>
      алушының, жеке кәсіпкердің атауы, жеке сәйкестендіру нөмірі немесе бизнес-сәйкестендіру нөмірі (бұдан әрі – ЖСН немесе БСН);</w:t>
      </w:r>
    </w:p>
    <w:p>
      <w:pPr>
        <w:spacing w:after="0"/>
        <w:ind w:left="0"/>
        <w:jc w:val="both"/>
      </w:pPr>
      <w:r>
        <w:rPr>
          <w:rFonts w:ascii="Times New Roman"/>
          <w:b w:val="false"/>
          <w:i w:val="false"/>
          <w:color w:val="000000"/>
          <w:sz w:val="28"/>
        </w:rPr>
        <w:t>
      алкоголь өнімдерінің атауы, түрі және сыйымдылығы;</w:t>
      </w:r>
    </w:p>
    <w:p>
      <w:pPr>
        <w:spacing w:after="0"/>
        <w:ind w:left="0"/>
        <w:jc w:val="both"/>
      </w:pPr>
      <w:r>
        <w:rPr>
          <w:rFonts w:ascii="Times New Roman"/>
          <w:b w:val="false"/>
          <w:i w:val="false"/>
          <w:color w:val="000000"/>
          <w:sz w:val="28"/>
        </w:rPr>
        <w:t>
      ЕБМ саны, сериялары және нөмірі немесе акциздік маркалардың түрлері мен саны.</w:t>
      </w:r>
    </w:p>
    <w:bookmarkStart w:name="z40" w:id="37"/>
    <w:p>
      <w:pPr>
        <w:spacing w:after="0"/>
        <w:ind w:left="0"/>
        <w:jc w:val="both"/>
      </w:pPr>
      <w:r>
        <w:rPr>
          <w:rFonts w:ascii="Times New Roman"/>
          <w:b w:val="false"/>
          <w:i w:val="false"/>
          <w:color w:val="000000"/>
          <w:sz w:val="28"/>
        </w:rPr>
        <w:t xml:space="preserve">
      25. Алушыға ЕБМ немесе акциздік маркаларды беру есепке алу-бақылау маркаларын алуға өтінішінде немесе акциздік маркаларды алуға өтінішінде көрсетілген санға сәйкес жүзеге асырылады. </w:t>
      </w:r>
    </w:p>
    <w:bookmarkEnd w:id="37"/>
    <w:bookmarkStart w:name="z41" w:id="38"/>
    <w:p>
      <w:pPr>
        <w:spacing w:after="0"/>
        <w:ind w:left="0"/>
        <w:jc w:val="both"/>
      </w:pPr>
      <w:r>
        <w:rPr>
          <w:rFonts w:ascii="Times New Roman"/>
          <w:b w:val="false"/>
          <w:i w:val="false"/>
          <w:color w:val="000000"/>
          <w:sz w:val="28"/>
        </w:rPr>
        <w:t>
      26. Ақпараттық жүйеде жүкқұжат тіркеуден кейін мынадай мәртебелерге ие болады:</w:t>
      </w:r>
    </w:p>
    <w:bookmarkEnd w:id="38"/>
    <w:p>
      <w:pPr>
        <w:spacing w:after="0"/>
        <w:ind w:left="0"/>
        <w:jc w:val="both"/>
      </w:pPr>
      <w:r>
        <w:rPr>
          <w:rFonts w:ascii="Times New Roman"/>
          <w:b w:val="false"/>
          <w:i w:val="false"/>
          <w:color w:val="000000"/>
          <w:sz w:val="28"/>
        </w:rPr>
        <w:t>
      1) "Жеткізілмеген" - алушыдан ЕБМ және акциз маркаларын алғанға дейін;</w:t>
      </w:r>
    </w:p>
    <w:p>
      <w:pPr>
        <w:spacing w:after="0"/>
        <w:ind w:left="0"/>
        <w:jc w:val="both"/>
      </w:pPr>
      <w:r>
        <w:rPr>
          <w:rFonts w:ascii="Times New Roman"/>
          <w:b w:val="false"/>
          <w:i w:val="false"/>
          <w:color w:val="000000"/>
          <w:sz w:val="28"/>
        </w:rPr>
        <w:t>
      2) "Жеткізілген" - алушыдан ЕБМ және акциз маркаларын алғаннан кейін.</w:t>
      </w:r>
    </w:p>
    <w:bookmarkStart w:name="z42" w:id="39"/>
    <w:p>
      <w:pPr>
        <w:spacing w:after="0"/>
        <w:ind w:left="0"/>
        <w:jc w:val="both"/>
      </w:pPr>
      <w:r>
        <w:rPr>
          <w:rFonts w:ascii="Times New Roman"/>
          <w:b w:val="false"/>
          <w:i w:val="false"/>
          <w:color w:val="000000"/>
          <w:sz w:val="28"/>
        </w:rPr>
        <w:t>
      27. Есепке алу-бақылау маркаларын алуға өтінішінде немесе акциздік маркаларды алуға өтінішінде, өтініштерде көрсетілген ақпараттардың дәлділігіне ЕБМ және акциздік марканы алушылар жауапты.</w:t>
      </w:r>
    </w:p>
    <w:bookmarkEnd w:id="39"/>
    <w:bookmarkStart w:name="z43" w:id="40"/>
    <w:p>
      <w:pPr>
        <w:spacing w:after="0"/>
        <w:ind w:left="0"/>
        <w:jc w:val="both"/>
      </w:pPr>
      <w:r>
        <w:rPr>
          <w:rFonts w:ascii="Times New Roman"/>
          <w:b w:val="false"/>
          <w:i w:val="false"/>
          <w:color w:val="000000"/>
          <w:sz w:val="28"/>
        </w:rPr>
        <w:t xml:space="preserve">
      28. Алкоголь өнімдерін импорттаушы нақты импорттау аяқталғаннан кейін 6 (алты) ай ішінде ақпараттық жүйе арқылы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Республикасына алкоголь өнімдерін әкелуге арналған есепке алу-бақылау маркаларын мақсатты пайдалану туралы импорттаушылардың есебін (бұдан әрі – Есеп) ұсынады.</w:t>
      </w:r>
    </w:p>
    <w:bookmarkEnd w:id="40"/>
    <w:bookmarkStart w:name="z44" w:id="41"/>
    <w:p>
      <w:pPr>
        <w:spacing w:after="0"/>
        <w:ind w:left="0"/>
        <w:jc w:val="both"/>
      </w:pPr>
      <w:r>
        <w:rPr>
          <w:rFonts w:ascii="Times New Roman"/>
          <w:b w:val="false"/>
          <w:i w:val="false"/>
          <w:color w:val="000000"/>
          <w:sz w:val="28"/>
        </w:rPr>
        <w:t>
      29. Мемлекеттік кірістер органы, импорттаушы Есепті және осы Қағидалардың 28-тармағында көзделген құжаттардың көшірмелерін ұсынғаннан кейін ақпараттың жүйе арқылы Есепті алу туралы 1 (бір) жұмыс күні ішінде импорттаушыны хабардар етеді.</w:t>
      </w:r>
    </w:p>
    <w:bookmarkEnd w:id="41"/>
    <w:bookmarkStart w:name="z45" w:id="42"/>
    <w:p>
      <w:pPr>
        <w:spacing w:after="0"/>
        <w:ind w:left="0"/>
        <w:jc w:val="both"/>
      </w:pPr>
      <w:r>
        <w:rPr>
          <w:rFonts w:ascii="Times New Roman"/>
          <w:b w:val="false"/>
          <w:i w:val="false"/>
          <w:color w:val="000000"/>
          <w:sz w:val="28"/>
        </w:rPr>
        <w:t xml:space="preserve">
      30. Мемлекеттік кірістер органының Есепті растауы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Қазақстан Республикасына алкоголь өнімдерін әкелуге арналған есепке алу-бақылау маркаларын нысаналы пайдалану туралы импорттаушылардың есебін тіркеу журналында тіркеу белгі қою арқылы жүзеге асырылады.</w:t>
      </w:r>
    </w:p>
    <w:bookmarkEnd w:id="42"/>
    <w:p>
      <w:pPr>
        <w:spacing w:after="0"/>
        <w:ind w:left="0"/>
        <w:jc w:val="both"/>
      </w:pPr>
      <w:r>
        <w:rPr>
          <w:rFonts w:ascii="Times New Roman"/>
          <w:b w:val="false"/>
          <w:i w:val="false"/>
          <w:color w:val="000000"/>
          <w:sz w:val="28"/>
        </w:rPr>
        <w:t>
      Осы Ереженің 28-тармағында көзделген құжаттарды импорттаушы ұсынғаннан кейін есепті қабылдаудан бас тартқан жағдайда, 2 (екі) жұмыс күнінен кешіктірмей импорттаушы атына, себептерін көрсете отырып, мемлекеттік кірістер органы жазбаша бас тарту жіберіледі.</w:t>
      </w:r>
    </w:p>
    <w:bookmarkStart w:name="z46" w:id="43"/>
    <w:p>
      <w:pPr>
        <w:spacing w:after="0"/>
        <w:ind w:left="0"/>
        <w:jc w:val="both"/>
      </w:pPr>
      <w:r>
        <w:rPr>
          <w:rFonts w:ascii="Times New Roman"/>
          <w:b w:val="false"/>
          <w:i w:val="false"/>
          <w:color w:val="000000"/>
          <w:sz w:val="28"/>
        </w:rPr>
        <w:t xml:space="preserve">
      31. Белгіленген Есептің бір данасы мемлекеттік кірістер органында қалады, екінші данасы алушыға немесе оның өкіліне тапсырылады (жіберіледі). </w:t>
      </w:r>
    </w:p>
    <w:bookmarkEnd w:id="43"/>
    <w:bookmarkStart w:name="z47" w:id="44"/>
    <w:p>
      <w:pPr>
        <w:spacing w:after="0"/>
        <w:ind w:left="0"/>
        <w:jc w:val="both"/>
      </w:pPr>
      <w:r>
        <w:rPr>
          <w:rFonts w:ascii="Times New Roman"/>
          <w:b w:val="false"/>
          <w:i w:val="false"/>
          <w:color w:val="000000"/>
          <w:sz w:val="28"/>
        </w:rPr>
        <w:t>
      32. Мемлекеттік кірістер органы қабылдаған Есеп Міндеттеменің орындалуын растау және Міндеттеменің орындалуын қамтамасыз етуін қайтаруға негізде болып табылады.</w:t>
      </w:r>
    </w:p>
    <w:bookmarkEnd w:id="44"/>
    <w:bookmarkStart w:name="z48" w:id="45"/>
    <w:p>
      <w:pPr>
        <w:spacing w:after="0"/>
        <w:ind w:left="0"/>
        <w:jc w:val="both"/>
      </w:pPr>
      <w:r>
        <w:rPr>
          <w:rFonts w:ascii="Times New Roman"/>
          <w:b w:val="false"/>
          <w:i w:val="false"/>
          <w:color w:val="000000"/>
          <w:sz w:val="28"/>
        </w:rPr>
        <w:t xml:space="preserve">
      33. Импорттаушы осы Қағидалардың 28-тармағында көзделген талаптарын сақтамаған кезде, Міндеттемені орындау мерзімі өткен біткеннен кейінгі күннің келесі күні, мемлекеттік кірістер органы </w:t>
      </w:r>
      <w:r>
        <w:rPr>
          <w:rFonts w:ascii="Times New Roman"/>
          <w:b w:val="false"/>
          <w:i w:val="false"/>
          <w:color w:val="000000"/>
          <w:sz w:val="28"/>
        </w:rPr>
        <w:t>Салық кодексіне</w:t>
      </w:r>
      <w:r>
        <w:rPr>
          <w:rFonts w:ascii="Times New Roman"/>
          <w:b w:val="false"/>
          <w:i w:val="false"/>
          <w:color w:val="000000"/>
          <w:sz w:val="28"/>
        </w:rPr>
        <w:t xml:space="preserve"> сәйкес шаралар қабылдайды.</w:t>
      </w:r>
    </w:p>
    <w:bookmarkEnd w:id="45"/>
    <w:p>
      <w:pPr>
        <w:spacing w:after="0"/>
        <w:ind w:left="0"/>
        <w:jc w:val="both"/>
      </w:pPr>
      <w:r>
        <w:rPr>
          <w:rFonts w:ascii="Times New Roman"/>
          <w:b w:val="false"/>
          <w:i w:val="false"/>
          <w:color w:val="000000"/>
          <w:sz w:val="28"/>
        </w:rPr>
        <w:t>
      Егер мемлекеттік кірістер органы Есепті қабылдамаса, алушы одан кейінгі ЕБМ алуына рұқсат етілмейді.</w:t>
      </w:r>
    </w:p>
    <w:bookmarkStart w:name="z49" w:id="46"/>
    <w:p>
      <w:pPr>
        <w:spacing w:after="0"/>
        <w:ind w:left="0"/>
        <w:jc w:val="left"/>
      </w:pPr>
      <w:r>
        <w:rPr>
          <w:rFonts w:ascii="Times New Roman"/>
          <w:b/>
          <w:i w:val="false"/>
          <w:color w:val="000000"/>
        </w:rPr>
        <w:t xml:space="preserve"> 3-тарау. ЕБМ мен акциздік маркаларын есепке алу және сақтау</w:t>
      </w:r>
    </w:p>
    <w:bookmarkEnd w:id="46"/>
    <w:bookmarkStart w:name="z50" w:id="47"/>
    <w:p>
      <w:pPr>
        <w:spacing w:after="0"/>
        <w:ind w:left="0"/>
        <w:jc w:val="both"/>
      </w:pPr>
      <w:r>
        <w:rPr>
          <w:rFonts w:ascii="Times New Roman"/>
          <w:b w:val="false"/>
          <w:i w:val="false"/>
          <w:color w:val="000000"/>
          <w:sz w:val="28"/>
        </w:rPr>
        <w:t xml:space="preserve">
      34. ЕБМ немесе акциздік маркаларға есептілік "Бухгалтерлік есеп пен қаржылық есептілік туралы" Қазақстан Республикасының 2007 жылғы 28 ақпандағы Заңының </w:t>
      </w:r>
      <w:r>
        <w:rPr>
          <w:rFonts w:ascii="Times New Roman"/>
          <w:b w:val="false"/>
          <w:i w:val="false"/>
          <w:color w:val="000000"/>
          <w:sz w:val="28"/>
        </w:rPr>
        <w:t>7-бабына</w:t>
      </w:r>
      <w:r>
        <w:rPr>
          <w:rFonts w:ascii="Times New Roman"/>
          <w:b w:val="false"/>
          <w:i w:val="false"/>
          <w:color w:val="000000"/>
          <w:sz w:val="28"/>
        </w:rPr>
        <w:t xml:space="preserve"> сәйкес жүргізіледі.</w:t>
      </w:r>
    </w:p>
    <w:bookmarkEnd w:id="47"/>
    <w:bookmarkStart w:name="z51" w:id="48"/>
    <w:p>
      <w:pPr>
        <w:spacing w:after="0"/>
        <w:ind w:left="0"/>
        <w:jc w:val="both"/>
      </w:pPr>
      <w:r>
        <w:rPr>
          <w:rFonts w:ascii="Times New Roman"/>
          <w:b w:val="false"/>
          <w:i w:val="false"/>
          <w:color w:val="000000"/>
          <w:sz w:val="28"/>
        </w:rPr>
        <w:t>
      35. Пайдаланылмаған және (немесе) зақымдалған ЕБМ немесе акциздік маркаларын алушы салық салу объектілерінің орналасқан жері бойынша мемлекеттік кірістер органына қайтарады. Бұл ретте УКМ немесе акциздік маркалар үшін төленген ақшалай қаражат қайтарылмайды.</w:t>
      </w:r>
    </w:p>
    <w:bookmarkEnd w:id="48"/>
    <w:bookmarkStart w:name="z52" w:id="49"/>
    <w:p>
      <w:pPr>
        <w:spacing w:after="0"/>
        <w:ind w:left="0"/>
        <w:jc w:val="both"/>
      </w:pPr>
      <w:r>
        <w:rPr>
          <w:rFonts w:ascii="Times New Roman"/>
          <w:b w:val="false"/>
          <w:i w:val="false"/>
          <w:color w:val="000000"/>
          <w:sz w:val="28"/>
        </w:rPr>
        <w:t>
      36. Алкоголь өнімдерін ЕБМ-мен, темекі өнімдерін акциздік маркалармен таңбалау бекітілген бұйрықтың таңбалау ережелері бұзылумен жүргізілген жағдайда да ЕБМ және акциз маркаларын мемлекеттік кірістер органына қайтарылуы тиіс.</w:t>
      </w:r>
    </w:p>
    <w:bookmarkEnd w:id="49"/>
    <w:p>
      <w:pPr>
        <w:spacing w:after="0"/>
        <w:ind w:left="0"/>
        <w:jc w:val="both"/>
      </w:pPr>
      <w:r>
        <w:rPr>
          <w:rFonts w:ascii="Times New Roman"/>
          <w:b w:val="false"/>
          <w:i w:val="false"/>
          <w:color w:val="000000"/>
          <w:sz w:val="28"/>
        </w:rPr>
        <w:t>
      Бұл ретте УКМ немесе акциздік маркалар үшін төленген ақшалай қаражат қайтарылмайды.</w:t>
      </w:r>
    </w:p>
    <w:bookmarkStart w:name="z53" w:id="50"/>
    <w:p>
      <w:pPr>
        <w:spacing w:after="0"/>
        <w:ind w:left="0"/>
        <w:jc w:val="both"/>
      </w:pPr>
      <w:r>
        <w:rPr>
          <w:rFonts w:ascii="Times New Roman"/>
          <w:b w:val="false"/>
          <w:i w:val="false"/>
          <w:color w:val="000000"/>
          <w:sz w:val="28"/>
        </w:rPr>
        <w:t>
      37. Алушы осы Қағидаларда белгіленген тәртіппен ЕБМ немесе акциздік маркаларды олар пайдаланылғанға дейін, сондай-ақ бүлінген және (немесе) пайдаланылмаған ЕБМ және акциздік маркаларды олар жойылғанға дейін сақталуын қамтамасыз етеді.</w:t>
      </w:r>
    </w:p>
    <w:bookmarkEnd w:id="50"/>
    <w:bookmarkStart w:name="z54" w:id="51"/>
    <w:p>
      <w:pPr>
        <w:spacing w:after="0"/>
        <w:ind w:left="0"/>
        <w:jc w:val="both"/>
      </w:pPr>
      <w:r>
        <w:rPr>
          <w:rFonts w:ascii="Times New Roman"/>
          <w:b w:val="false"/>
          <w:i w:val="false"/>
          <w:color w:val="000000"/>
          <w:sz w:val="28"/>
        </w:rPr>
        <w:t>
      38. Алушының бүлінген және (немесе) пайдаланылмаған ЕБМ немесе акциздік маркаларды қайтаруы қайтару себептерін көрсете отырып және ол бойынша ЕБМ немесе акциздік маркалар алынған жүкқұжатты көрсете отырып еркін нысандағы ЕБМ немесе акциздік маркаларды қайтару туралы өтінім негізінде мемлекеттік кірістер органында жүргізіледі.</w:t>
      </w:r>
    </w:p>
    <w:bookmarkEnd w:id="51"/>
    <w:bookmarkStart w:name="z55" w:id="52"/>
    <w:p>
      <w:pPr>
        <w:spacing w:after="0"/>
        <w:ind w:left="0"/>
        <w:jc w:val="both"/>
      </w:pPr>
      <w:r>
        <w:rPr>
          <w:rFonts w:ascii="Times New Roman"/>
          <w:b w:val="false"/>
          <w:i w:val="false"/>
          <w:color w:val="000000"/>
          <w:sz w:val="28"/>
        </w:rPr>
        <w:t xml:space="preserve">
      39. ЕБМ мен акциздік маркаларды қайтару кезінде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есепке алу-бақылау маркаларын немесе акциздік маркаларды қабылдап алу-беру актісі (бұдан әрі – қабылдау-беру актісі) екі данада жасалады және жыл сайын 10 қаңтардан кешіктірмей кемінде үш қызметкерден тұратын мемлекеттік кірістер органы басшысының бұйрығымен құрылған комиссия қол қояды. Қабылдау-беру актісінің бір данасы алушыға беріледі.</w:t>
      </w:r>
    </w:p>
    <w:bookmarkEnd w:id="52"/>
    <w:bookmarkStart w:name="z56" w:id="53"/>
    <w:p>
      <w:pPr>
        <w:spacing w:after="0"/>
        <w:ind w:left="0"/>
        <w:jc w:val="both"/>
      </w:pPr>
      <w:r>
        <w:rPr>
          <w:rFonts w:ascii="Times New Roman"/>
          <w:b w:val="false"/>
          <w:i w:val="false"/>
          <w:color w:val="000000"/>
          <w:sz w:val="28"/>
        </w:rPr>
        <w:t>
      40. ЕБМ немесе акциздік маркаларды жоюды комиссия, алушыдың қатысуымен, тоқсан сайын есепті тоқсаннан кейінгі айдың 20-сынан кешіктірмей жүргізеді.</w:t>
      </w:r>
    </w:p>
    <w:bookmarkEnd w:id="53"/>
    <w:bookmarkStart w:name="z57" w:id="54"/>
    <w:p>
      <w:pPr>
        <w:spacing w:after="0"/>
        <w:ind w:left="0"/>
        <w:jc w:val="both"/>
      </w:pPr>
      <w:r>
        <w:rPr>
          <w:rFonts w:ascii="Times New Roman"/>
          <w:b w:val="false"/>
          <w:i w:val="false"/>
          <w:color w:val="000000"/>
          <w:sz w:val="28"/>
        </w:rPr>
        <w:t xml:space="preserve">
      41. ЕБМ немесе акциздік маркаларды іс жүзінде жою туралы жойылған ЕБМ сериялары, нөмірлері мен саны немесе акциздік маркалардың түрлері мен саны көрсетілетін екі данада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есепке алу-бақылау маркаларды немесе акциздік маркаларды жою туралы актісі (бұдан әрі – жою актісі) жасалады. Жою актісінің бір данасы алушыға беріледі.</w:t>
      </w:r>
    </w:p>
    <w:bookmarkEnd w:id="54"/>
    <w:p>
      <w:pPr>
        <w:spacing w:after="0"/>
        <w:ind w:left="0"/>
        <w:jc w:val="both"/>
      </w:pPr>
      <w:r>
        <w:rPr>
          <w:rFonts w:ascii="Times New Roman"/>
          <w:b w:val="false"/>
          <w:i w:val="false"/>
          <w:color w:val="000000"/>
          <w:sz w:val="28"/>
        </w:rPr>
        <w:t>
      Жою актісінің әрбір данасына комиссия мүшелері және алушы қол қояды және мемлекеттік кірістер органының мөрімен куәландырылады.</w:t>
      </w:r>
    </w:p>
    <w:p>
      <w:pPr>
        <w:spacing w:after="0"/>
        <w:ind w:left="0"/>
        <w:jc w:val="both"/>
      </w:pPr>
      <w:r>
        <w:rPr>
          <w:rFonts w:ascii="Times New Roman"/>
          <w:b w:val="false"/>
          <w:i w:val="false"/>
          <w:color w:val="000000"/>
          <w:sz w:val="28"/>
        </w:rPr>
        <w:t>
      ЕБМ немесе акциздік маркаларды жою фактісі мемлекеттік кірістер органының ақпараттық жүйелерінде тіркеледі.</w:t>
      </w:r>
    </w:p>
    <w:bookmarkStart w:name="z58" w:id="55"/>
    <w:p>
      <w:pPr>
        <w:spacing w:after="0"/>
        <w:ind w:left="0"/>
        <w:jc w:val="both"/>
      </w:pPr>
      <w:r>
        <w:rPr>
          <w:rFonts w:ascii="Times New Roman"/>
          <w:b w:val="false"/>
          <w:i w:val="false"/>
          <w:color w:val="000000"/>
          <w:sz w:val="28"/>
        </w:rPr>
        <w:t xml:space="preserve">
      42. Алушы ай сайын мемлекеттік кірістер органына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алынған алушы алған есепке алу-бақылау маркаларын немесе акциздік маркаларды пайдалану туралы есептерді табыс етеді.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органы </w:t>
            </w:r>
            <w:r>
              <w:br/>
            </w:r>
            <w:r>
              <w:rPr>
                <w:rFonts w:ascii="Times New Roman"/>
                <w:b w:val="false"/>
                <w:i w:val="false"/>
                <w:color w:val="000000"/>
                <w:sz w:val="20"/>
              </w:rPr>
              <w:t>басшысының</w:t>
            </w:r>
            <w:r>
              <w:br/>
            </w:r>
            <w:r>
              <w:rPr>
                <w:rFonts w:ascii="Times New Roman"/>
                <w:b w:val="false"/>
                <w:i w:val="false"/>
                <w:color w:val="000000"/>
                <w:sz w:val="20"/>
              </w:rPr>
              <w:t>Т.А.Ә. (ол болған кезде)</w:t>
            </w:r>
            <w:r>
              <w:br/>
            </w:r>
            <w:r>
              <w:rPr>
                <w:rFonts w:ascii="Times New Roman"/>
                <w:b w:val="false"/>
                <w:i w:val="false"/>
                <w:color w:val="000000"/>
                <w:sz w:val="20"/>
              </w:rPr>
              <w:t>Тіркеу № ___ _______ ______ ж.</w:t>
            </w:r>
            <w:r>
              <w:br/>
            </w:r>
            <w:r>
              <w:rPr>
                <w:rFonts w:ascii="Times New Roman"/>
                <w:b w:val="false"/>
                <w:i w:val="false"/>
                <w:color w:val="000000"/>
                <w:sz w:val="20"/>
              </w:rPr>
              <w:t xml:space="preserve">(мемлекеттік кірістер органы </w:t>
            </w:r>
            <w:r>
              <w:br/>
            </w:r>
            <w:r>
              <w:rPr>
                <w:rFonts w:ascii="Times New Roman"/>
                <w:b w:val="false"/>
                <w:i w:val="false"/>
                <w:color w:val="000000"/>
                <w:sz w:val="20"/>
              </w:rPr>
              <w:t>толтырады)</w:t>
            </w:r>
          </w:p>
        </w:tc>
      </w:tr>
    </w:tbl>
    <w:bookmarkStart w:name="z60" w:id="56"/>
    <w:p>
      <w:pPr>
        <w:spacing w:after="0"/>
        <w:ind w:left="0"/>
        <w:jc w:val="left"/>
      </w:pPr>
      <w:r>
        <w:rPr>
          <w:rFonts w:ascii="Times New Roman"/>
          <w:b/>
          <w:i w:val="false"/>
          <w:color w:val="000000"/>
        </w:rPr>
        <w:t xml:space="preserve"> Қазақстан Республикасына алкоголь өнімін импорттау кезінде есепке алу-бақылау маркаларын нысаналы пайдалану туралы міндеттемесі</w:t>
      </w:r>
    </w:p>
    <w:bookmarkEnd w:id="56"/>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(импорттаушының атауы, БСН*, заңды мекенжайы, банк деректемелері)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172-бабының </w:t>
      </w:r>
      <w:r>
        <w:rPr>
          <w:rFonts w:ascii="Times New Roman"/>
          <w:b w:val="false"/>
          <w:i w:val="false"/>
          <w:color w:val="000000"/>
          <w:sz w:val="28"/>
        </w:rPr>
        <w:t>7- тармағына</w:t>
      </w:r>
      <w:r>
        <w:rPr>
          <w:rFonts w:ascii="Times New Roman"/>
          <w:b w:val="false"/>
          <w:i w:val="false"/>
          <w:color w:val="000000"/>
          <w:sz w:val="28"/>
        </w:rPr>
        <w:t xml:space="preserve"> сәйкес, міндеттемені мынадай тәсілде қамтамасыз етуді жүзеге асыруға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(төлем құжаты, банк кепілдігі, кепілгерлік шарты, мүлікті кепілге қою шарты) </w:t>
      </w:r>
    </w:p>
    <w:p>
      <w:pPr>
        <w:spacing w:after="0"/>
        <w:ind w:left="0"/>
        <w:jc w:val="both"/>
      </w:pPr>
      <w:r>
        <w:rPr>
          <w:rFonts w:ascii="Times New Roman"/>
          <w:b w:val="false"/>
          <w:i w:val="false"/>
          <w:color w:val="000000"/>
          <w:sz w:val="28"/>
        </w:rPr>
        <w:t xml:space="preserve">
      _______________ №______________________________________ </w:t>
      </w:r>
    </w:p>
    <w:p>
      <w:pPr>
        <w:spacing w:after="0"/>
        <w:ind w:left="0"/>
        <w:jc w:val="both"/>
      </w:pPr>
      <w:r>
        <w:rPr>
          <w:rFonts w:ascii="Times New Roman"/>
          <w:b w:val="false"/>
          <w:i w:val="false"/>
          <w:color w:val="000000"/>
          <w:sz w:val="28"/>
        </w:rPr>
        <w:t xml:space="preserve">
      (қамтамасыз ету тәсілінің күні) (қамтамасыз ету тәсілінің нөмірі) </w:t>
      </w:r>
    </w:p>
    <w:p>
      <w:pPr>
        <w:spacing w:after="0"/>
        <w:ind w:left="0"/>
        <w:jc w:val="both"/>
      </w:pPr>
      <w:r>
        <w:rPr>
          <w:rFonts w:ascii="Times New Roman"/>
          <w:b w:val="false"/>
          <w:i w:val="false"/>
          <w:color w:val="000000"/>
          <w:sz w:val="28"/>
        </w:rPr>
        <w:t>
      _________________________________ теңге мөлшерінде</w:t>
      </w:r>
    </w:p>
    <w:p>
      <w:pPr>
        <w:spacing w:after="0"/>
        <w:ind w:left="0"/>
        <w:jc w:val="both"/>
      </w:pPr>
      <w:r>
        <w:rPr>
          <w:rFonts w:ascii="Times New Roman"/>
          <w:b w:val="false"/>
          <w:i w:val="false"/>
          <w:color w:val="000000"/>
          <w:sz w:val="28"/>
        </w:rPr>
        <w:t xml:space="preserve">
      есепке алу-бақылау маркаларын нысаналы пайдалануға, Қазақстан Республикасының аумағынан тыс жерлерде алкоголь өніміне жапсыруы үшін есепке алу-бақылау маркаларын әкетуді жүзеге асыруға, Қазақстан Республикасының аумағына белгіленген тәртіпте есепке алу-бақылау маркаларымен таңбаланған алкоголь өнімін әкелуді және оны межелі жеріне жеткізуді жүзеге асыруға, бүлінген және (немесе) пайдаланылмаған есепке алу-бақылау маркаларын берген мемлекеттік кірістер органына қайтаруға, импортталған алкоголь өнімі бойынша жанама салықтарды төлеуге, мемлекеттік кірістер органына белгіленген мерзімде импорттаушылардың Қазақстан Республикасына алкоголь өнімін импорттау кезінде есепке алу-бақылау маркаларын нысаналы пайдалану туралы есебін ұсынуға міндеттенеді. </w:t>
      </w:r>
    </w:p>
    <w:p>
      <w:pPr>
        <w:spacing w:after="0"/>
        <w:ind w:left="0"/>
        <w:jc w:val="both"/>
      </w:pPr>
      <w:r>
        <w:rPr>
          <w:rFonts w:ascii="Times New Roman"/>
          <w:b w:val="false"/>
          <w:i w:val="false"/>
          <w:color w:val="000000"/>
          <w:sz w:val="28"/>
        </w:rPr>
        <w:t xml:space="preserve">
      Жоғарыда көрсетілген әрекеттер орындалмаған жағдайда, осы Міндеттемені орындауды қамтамасыз ету сомасы болып табылатын ақшаны, мемлекеттік кірістер органы міндеттемелерін қамтамасыз ету сомасы мемлекеттік бюджет кірісіне аударылады. </w:t>
      </w:r>
    </w:p>
    <w:p>
      <w:pPr>
        <w:spacing w:after="0"/>
        <w:ind w:left="0"/>
        <w:jc w:val="both"/>
      </w:pPr>
      <w:r>
        <w:rPr>
          <w:rFonts w:ascii="Times New Roman"/>
          <w:b w:val="false"/>
          <w:i w:val="false"/>
          <w:color w:val="000000"/>
          <w:sz w:val="28"/>
        </w:rPr>
        <w:t>
       "____" ________________ жыл</w:t>
      </w:r>
    </w:p>
    <w:p>
      <w:pPr>
        <w:spacing w:after="0"/>
        <w:ind w:left="0"/>
        <w:jc w:val="both"/>
      </w:pPr>
      <w:r>
        <w:rPr>
          <w:rFonts w:ascii="Times New Roman"/>
          <w:b w:val="false"/>
          <w:i w:val="false"/>
          <w:color w:val="000000"/>
          <w:sz w:val="28"/>
        </w:rPr>
        <w:t xml:space="preserve">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қағидаларын оқыдым. </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індеттемесін, </w:t>
            </w:r>
            <w:r>
              <w:br/>
            </w:r>
            <w:r>
              <w:rPr>
                <w:rFonts w:ascii="Times New Roman"/>
                <w:b w:val="false"/>
                <w:i w:val="false"/>
                <w:color w:val="000000"/>
                <w:sz w:val="20"/>
              </w:rPr>
              <w:t xml:space="preserve">есебін ұсыну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органы </w:t>
            </w:r>
            <w:r>
              <w:br/>
            </w:r>
            <w:r>
              <w:rPr>
                <w:rFonts w:ascii="Times New Roman"/>
                <w:b w:val="false"/>
                <w:i w:val="false"/>
                <w:color w:val="000000"/>
                <w:sz w:val="20"/>
              </w:rPr>
              <w:t>басшысының</w:t>
            </w:r>
            <w:r>
              <w:br/>
            </w:r>
            <w:r>
              <w:rPr>
                <w:rFonts w:ascii="Times New Roman"/>
                <w:b w:val="false"/>
                <w:i w:val="false"/>
                <w:color w:val="000000"/>
                <w:sz w:val="20"/>
              </w:rPr>
              <w:t>Т.А.Ә. (ол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алушының атауы, ЖСН/БСН*</w:t>
            </w:r>
          </w:p>
        </w:tc>
      </w:tr>
    </w:tbl>
    <w:bookmarkStart w:name="z62" w:id="57"/>
    <w:p>
      <w:pPr>
        <w:spacing w:after="0"/>
        <w:ind w:left="0"/>
        <w:jc w:val="left"/>
      </w:pPr>
      <w:r>
        <w:rPr>
          <w:rFonts w:ascii="Times New Roman"/>
          <w:b/>
          <w:i w:val="false"/>
          <w:color w:val="000000"/>
        </w:rPr>
        <w:t xml:space="preserve"> Қазақстан Республикасының аумағында өндірілетін алкоголь өнімдеріне есепке алу-бақылау маркаларын немесе темекі бұйымдарына акциздік маркаларды дайындауға өтінім</w:t>
      </w:r>
    </w:p>
    <w:bookmarkEnd w:id="57"/>
    <w:p>
      <w:pPr>
        <w:spacing w:after="0"/>
        <w:ind w:left="0"/>
        <w:jc w:val="both"/>
      </w:pPr>
      <w:r>
        <w:rPr>
          <w:rFonts w:ascii="Times New Roman"/>
          <w:b w:val="false"/>
          <w:i w:val="false"/>
          <w:color w:val="000000"/>
          <w:sz w:val="28"/>
        </w:rPr>
        <w:t>
      өтінімнің түрі:</w:t>
      </w:r>
    </w:p>
    <w:p>
      <w:pPr>
        <w:spacing w:after="0"/>
        <w:ind w:left="0"/>
        <w:jc w:val="both"/>
      </w:pPr>
      <w:r>
        <w:rPr>
          <w:rFonts w:ascii="Times New Roman"/>
          <w:b w:val="false"/>
          <w:i w:val="false"/>
          <w:color w:val="000000"/>
          <w:sz w:val="28"/>
        </w:rPr>
        <w:t xml:space="preserve">
      алдағы жылға, жаңадан құрылғандар немесе қызметін бастағандар үшін </w:t>
      </w:r>
    </w:p>
    <w:p>
      <w:pPr>
        <w:spacing w:after="0"/>
        <w:ind w:left="0"/>
        <w:jc w:val="both"/>
      </w:pPr>
      <w:r>
        <w:rPr>
          <w:rFonts w:ascii="Times New Roman"/>
          <w:b w:val="false"/>
          <w:i w:val="false"/>
          <w:color w:val="000000"/>
          <w:sz w:val="28"/>
        </w:rPr>
        <w:t>
      қосымша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дана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56"/>
        <w:gridCol w:w="556"/>
        <w:gridCol w:w="556"/>
        <w:gridCol w:w="556"/>
        <w:gridCol w:w="557"/>
        <w:gridCol w:w="557"/>
        <w:gridCol w:w="557"/>
        <w:gridCol w:w="557"/>
        <w:gridCol w:w="864"/>
        <w:gridCol w:w="864"/>
        <w:gridCol w:w="864"/>
        <w:gridCol w:w="864"/>
        <w:gridCol w:w="3836"/>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барлығы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(Қазақстан Республикасының аумағында өндірілетін темекі бұйымдарына "парақтық" немесе "қиылған" акциздік таңбалардың түрін көрсету керек)</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 xml:space="preserve">басшысының Т.А.Ә. (ол болған </w:t>
            </w:r>
            <w:r>
              <w:br/>
            </w:r>
            <w:r>
              <w:rPr>
                <w:rFonts w:ascii="Times New Roman"/>
                <w:b w:val="false"/>
                <w:i w:val="false"/>
                <w:color w:val="000000"/>
                <w:sz w:val="20"/>
              </w:rPr>
              <w:t>кезде))</w:t>
            </w:r>
            <w:r>
              <w:br/>
            </w:r>
            <w:r>
              <w:rPr>
                <w:rFonts w:ascii="Times New Roman"/>
                <w:b w:val="false"/>
                <w:i w:val="false"/>
                <w:color w:val="000000"/>
                <w:sz w:val="20"/>
              </w:rPr>
              <w:t>____________________________</w:t>
            </w:r>
            <w:r>
              <w:br/>
            </w:r>
            <w:r>
              <w:rPr>
                <w:rFonts w:ascii="Times New Roman"/>
                <w:b w:val="false"/>
                <w:i w:val="false"/>
                <w:color w:val="000000"/>
                <w:sz w:val="20"/>
              </w:rPr>
              <w:t>алушының атауы, ЖСН/БСН*</w:t>
            </w:r>
          </w:p>
        </w:tc>
      </w:tr>
    </w:tbl>
    <w:bookmarkStart w:name="z64" w:id="58"/>
    <w:p>
      <w:pPr>
        <w:spacing w:after="0"/>
        <w:ind w:left="0"/>
        <w:jc w:val="left"/>
      </w:pPr>
      <w:r>
        <w:rPr>
          <w:rFonts w:ascii="Times New Roman"/>
          <w:b/>
          <w:i w:val="false"/>
          <w:color w:val="000000"/>
        </w:rPr>
        <w:t xml:space="preserve"> Қазақстан Республикасының аумағына импортталатын алкоголь өнімдеріне есепке алу-бақылау маркаларын немесе темекі бұйымдарына акциздік маркалар дайындауға өтінім</w:t>
      </w:r>
    </w:p>
    <w:bookmarkEnd w:id="58"/>
    <w:p>
      <w:pPr>
        <w:spacing w:after="0"/>
        <w:ind w:left="0"/>
        <w:jc w:val="both"/>
      </w:pPr>
      <w:r>
        <w:rPr>
          <w:rFonts w:ascii="Times New Roman"/>
          <w:b w:val="false"/>
          <w:i w:val="false"/>
          <w:color w:val="000000"/>
          <w:sz w:val="28"/>
        </w:rPr>
        <w:t>
      өтінімнің түрі:</w:t>
      </w:r>
    </w:p>
    <w:p>
      <w:pPr>
        <w:spacing w:after="0"/>
        <w:ind w:left="0"/>
        <w:jc w:val="both"/>
      </w:pPr>
      <w:r>
        <w:rPr>
          <w:rFonts w:ascii="Times New Roman"/>
          <w:b w:val="false"/>
          <w:i w:val="false"/>
          <w:color w:val="000000"/>
          <w:sz w:val="28"/>
        </w:rPr>
        <w:t xml:space="preserve">
      алдағы жылға, жаңадан құрылғандар немесе қызметін бастағандар үшін </w:t>
      </w:r>
    </w:p>
    <w:p>
      <w:pPr>
        <w:spacing w:after="0"/>
        <w:ind w:left="0"/>
        <w:jc w:val="both"/>
      </w:pPr>
      <w:r>
        <w:rPr>
          <w:rFonts w:ascii="Times New Roman"/>
          <w:b w:val="false"/>
          <w:i w:val="false"/>
          <w:color w:val="000000"/>
          <w:sz w:val="28"/>
        </w:rPr>
        <w:t>
      қосымша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дана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56"/>
        <w:gridCol w:w="556"/>
        <w:gridCol w:w="556"/>
        <w:gridCol w:w="556"/>
        <w:gridCol w:w="557"/>
        <w:gridCol w:w="557"/>
        <w:gridCol w:w="557"/>
        <w:gridCol w:w="557"/>
        <w:gridCol w:w="864"/>
        <w:gridCol w:w="864"/>
        <w:gridCol w:w="864"/>
        <w:gridCol w:w="864"/>
        <w:gridCol w:w="3836"/>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барлығы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(Қазақстан Республикасының аумағында өндірілетін темекі бұйымдарына "парақтық" немесе "қиылған" акциздік таңбалардың түрін көрсету керек)</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 xml:space="preserve">басшысының Т.А.Ә. </w:t>
            </w:r>
            <w:r>
              <w:br/>
            </w:r>
            <w:r>
              <w:rPr>
                <w:rFonts w:ascii="Times New Roman"/>
                <w:b w:val="false"/>
                <w:i w:val="false"/>
                <w:color w:val="000000"/>
                <w:sz w:val="20"/>
              </w:rPr>
              <w:t>(ол болған кезде))</w:t>
            </w:r>
          </w:p>
        </w:tc>
      </w:tr>
    </w:tbl>
    <w:bookmarkStart w:name="z66" w:id="59"/>
    <w:p>
      <w:pPr>
        <w:spacing w:after="0"/>
        <w:ind w:left="0"/>
        <w:jc w:val="left"/>
      </w:pPr>
      <w:r>
        <w:rPr>
          <w:rFonts w:ascii="Times New Roman"/>
          <w:b/>
          <w:i w:val="false"/>
          <w:color w:val="000000"/>
        </w:rPr>
        <w:t xml:space="preserve"> Есепке алу-бақылау маркаларын алуға өтініш №__________күні</w:t>
      </w:r>
    </w:p>
    <w:bookmarkEnd w:id="59"/>
    <w:p>
      <w:pPr>
        <w:spacing w:after="0"/>
        <w:ind w:left="0"/>
        <w:jc w:val="both"/>
      </w:pPr>
      <w:r>
        <w:rPr>
          <w:rFonts w:ascii="Times New Roman"/>
          <w:b w:val="false"/>
          <w:i w:val="false"/>
          <w:color w:val="000000"/>
          <w:sz w:val="28"/>
        </w:rPr>
        <w:t>
      өтініш түрі: таңбалау</w:t>
      </w:r>
    </w:p>
    <w:p>
      <w:pPr>
        <w:spacing w:after="0"/>
        <w:ind w:left="0"/>
        <w:jc w:val="both"/>
      </w:pPr>
      <w:r>
        <w:rPr>
          <w:rFonts w:ascii="Times New Roman"/>
          <w:b w:val="false"/>
          <w:i w:val="false"/>
          <w:color w:val="000000"/>
          <w:sz w:val="28"/>
        </w:rPr>
        <w:t>
      ЕБМ түрі: Қазақстан Республикасының аумағында өндірілетін алкоголь өнімдеріне</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*БСН, алушының атауы, мекенжайы, лицензия (лицензия берген орган, күні, нөмірі </w:t>
      </w:r>
    </w:p>
    <w:p>
      <w:pPr>
        <w:spacing w:after="0"/>
        <w:ind w:left="0"/>
        <w:jc w:val="both"/>
      </w:pPr>
      <w:r>
        <w:rPr>
          <w:rFonts w:ascii="Times New Roman"/>
          <w:b w:val="false"/>
          <w:i w:val="false"/>
          <w:color w:val="000000"/>
          <w:sz w:val="28"/>
        </w:rPr>
        <w:t xml:space="preserve">
      және берген жылы)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(*ЖСН/БСН, сатып алушының атауы, мекенжайы, лицензия </w:t>
      </w:r>
    </w:p>
    <w:p>
      <w:pPr>
        <w:spacing w:after="0"/>
        <w:ind w:left="0"/>
        <w:jc w:val="both"/>
      </w:pPr>
      <w:r>
        <w:rPr>
          <w:rFonts w:ascii="Times New Roman"/>
          <w:b w:val="false"/>
          <w:i w:val="false"/>
          <w:color w:val="000000"/>
          <w:sz w:val="28"/>
        </w:rPr>
        <w:t xml:space="preserve">
      (лицензия берген орган, күні, нөмірі және берген жылы) </w:t>
      </w:r>
    </w:p>
    <w:p>
      <w:pPr>
        <w:spacing w:after="0"/>
        <w:ind w:left="0"/>
        <w:jc w:val="both"/>
      </w:pPr>
      <w:r>
        <w:rPr>
          <w:rFonts w:ascii="Times New Roman"/>
          <w:b w:val="false"/>
          <w:i w:val="false"/>
          <w:color w:val="000000"/>
          <w:sz w:val="28"/>
        </w:rPr>
        <w:t xml:space="preserve">
      _______________________________________________ дана санында </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есепке алу-бақылау маркаларын беруді сұрайды.</w:t>
      </w:r>
    </w:p>
    <w:p>
      <w:pPr>
        <w:spacing w:after="0"/>
        <w:ind w:left="0"/>
        <w:jc w:val="both"/>
      </w:pPr>
      <w:r>
        <w:rPr>
          <w:rFonts w:ascii="Times New Roman"/>
          <w:b w:val="false"/>
          <w:i w:val="false"/>
          <w:color w:val="000000"/>
          <w:sz w:val="28"/>
        </w:rPr>
        <w:t>
      тауарларды шығару үшін қажет көрсетілген ЕБМ саны:</w:t>
      </w:r>
    </w:p>
    <w:p>
      <w:pPr>
        <w:spacing w:after="0"/>
        <w:ind w:left="0"/>
        <w:jc w:val="both"/>
      </w:pPr>
      <w:r>
        <w:rPr>
          <w:rFonts w:ascii="Times New Roman"/>
          <w:b w:val="false"/>
          <w:i w:val="false"/>
          <w:color w:val="000000"/>
          <w:sz w:val="28"/>
        </w:rPr>
        <w:t>
      Алкоголь өнімінің ДСН-коды (бар болған кезде): _______________________________</w:t>
      </w:r>
    </w:p>
    <w:p>
      <w:pPr>
        <w:spacing w:after="0"/>
        <w:ind w:left="0"/>
        <w:jc w:val="both"/>
      </w:pPr>
      <w:r>
        <w:rPr>
          <w:rFonts w:ascii="Times New Roman"/>
          <w:b w:val="false"/>
          <w:i w:val="false"/>
          <w:color w:val="000000"/>
          <w:sz w:val="28"/>
        </w:rPr>
        <w:t xml:space="preserve">
      Алкоголь өніміне ДСН-коды болмаған кезде:______________________ </w:t>
      </w:r>
    </w:p>
    <w:p>
      <w:pPr>
        <w:spacing w:after="0"/>
        <w:ind w:left="0"/>
        <w:jc w:val="both"/>
      </w:pPr>
      <w:r>
        <w:rPr>
          <w:rFonts w:ascii="Times New Roman"/>
          <w:b w:val="false"/>
          <w:i w:val="false"/>
          <w:color w:val="000000"/>
          <w:sz w:val="28"/>
        </w:rPr>
        <w:t xml:space="preserve">
      (алкоголь өнімінің атауы, түрі, сыйымдылығы мен күштілігі)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(құю мерзімі), (сәйкестік сертификаты (сертификат органы, </w:t>
      </w:r>
    </w:p>
    <w:p>
      <w:pPr>
        <w:spacing w:after="0"/>
        <w:ind w:left="0"/>
        <w:jc w:val="both"/>
      </w:pPr>
      <w:r>
        <w:rPr>
          <w:rFonts w:ascii="Times New Roman"/>
          <w:b w:val="false"/>
          <w:i w:val="false"/>
          <w:color w:val="000000"/>
          <w:sz w:val="28"/>
        </w:rPr>
        <w:t xml:space="preserve">
      сертификат нөмірі және беру аралығы) </w:t>
      </w:r>
    </w:p>
    <w:p>
      <w:pPr>
        <w:spacing w:after="0"/>
        <w:ind w:left="0"/>
        <w:jc w:val="both"/>
      </w:pPr>
      <w:r>
        <w:rPr>
          <w:rFonts w:ascii="Times New Roman"/>
          <w:b w:val="false"/>
          <w:i w:val="false"/>
          <w:color w:val="000000"/>
          <w:sz w:val="28"/>
        </w:rPr>
        <w:t xml:space="preserve">
      өнім бірлігінің бағасы: ___________________________________ теңге </w:t>
      </w:r>
    </w:p>
    <w:p>
      <w:pPr>
        <w:spacing w:after="0"/>
        <w:ind w:left="0"/>
        <w:jc w:val="both"/>
      </w:pPr>
      <w:r>
        <w:rPr>
          <w:rFonts w:ascii="Times New Roman"/>
          <w:b w:val="false"/>
          <w:i w:val="false"/>
          <w:color w:val="000000"/>
          <w:sz w:val="28"/>
        </w:rPr>
        <w:t xml:space="preserve">
      Есепке алу-бақылау маркаларын сатып алуға ақша________________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сомасында 20___ жылғы "____" ____________ № _____ төлем </w:t>
      </w:r>
    </w:p>
    <w:p>
      <w:pPr>
        <w:spacing w:after="0"/>
        <w:ind w:left="0"/>
        <w:jc w:val="both"/>
      </w:pPr>
      <w:r>
        <w:rPr>
          <w:rFonts w:ascii="Times New Roman"/>
          <w:b w:val="false"/>
          <w:i w:val="false"/>
          <w:color w:val="000000"/>
          <w:sz w:val="28"/>
        </w:rPr>
        <w:t xml:space="preserve">
      құжатымен ______________________________ банк шотына енгізілді </w:t>
      </w:r>
    </w:p>
    <w:p>
      <w:pPr>
        <w:spacing w:after="0"/>
        <w:ind w:left="0"/>
        <w:jc w:val="both"/>
      </w:pPr>
      <w:r>
        <w:rPr>
          <w:rFonts w:ascii="Times New Roman"/>
          <w:b w:val="false"/>
          <w:i w:val="false"/>
          <w:color w:val="000000"/>
          <w:sz w:val="28"/>
        </w:rPr>
        <w:t xml:space="preserve">
      акциз ____________________________________________ сомасында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20 __ жылғы "___" ___төлем құжатымен ____ банк шотына енгізілді</w:t>
      </w:r>
    </w:p>
    <w:p>
      <w:pPr>
        <w:spacing w:after="0"/>
        <w:ind w:left="0"/>
        <w:jc w:val="both"/>
      </w:pPr>
      <w:r>
        <w:rPr>
          <w:rFonts w:ascii="Times New Roman"/>
          <w:b w:val="false"/>
          <w:i w:val="false"/>
          <w:color w:val="000000"/>
          <w:sz w:val="28"/>
        </w:rPr>
        <w:t>
      Алу түрі (жеткізу/өзі тасымалдау)</w:t>
      </w:r>
    </w:p>
    <w:p>
      <w:pPr>
        <w:spacing w:after="0"/>
        <w:ind w:left="0"/>
        <w:jc w:val="both"/>
      </w:pPr>
      <w:r>
        <w:rPr>
          <w:rFonts w:ascii="Times New Roman"/>
          <w:b w:val="false"/>
          <w:i w:val="false"/>
          <w:color w:val="000000"/>
          <w:sz w:val="28"/>
        </w:rPr>
        <w:t>
      Акциздік және есепке алу-бақылау таңбаларын алу, есепке алу, сақтау, беру және импорттаушылардың Қазақстан Республикасына алкоголь өнімін импорттау кезінде есепке алу-бақылау таңбаларын нысаналы пайдалану туралы міндеттемені, есепті табыс ету қағидаларымен таныстым.</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xml:space="preserve">
      ЕБМ – есепке алу-бақылау маркасы </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ДСН-коды – дербес сәйкестендіру нөмір-коды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 xml:space="preserve">басшысының Т.А.Ә. </w:t>
            </w:r>
            <w:r>
              <w:br/>
            </w:r>
            <w:r>
              <w:rPr>
                <w:rFonts w:ascii="Times New Roman"/>
                <w:b w:val="false"/>
                <w:i w:val="false"/>
                <w:color w:val="000000"/>
                <w:sz w:val="20"/>
              </w:rPr>
              <w:t>(ол болған кезде))</w:t>
            </w:r>
          </w:p>
        </w:tc>
      </w:tr>
    </w:tbl>
    <w:bookmarkStart w:name="z68" w:id="60"/>
    <w:p>
      <w:pPr>
        <w:spacing w:after="0"/>
        <w:ind w:left="0"/>
        <w:jc w:val="left"/>
      </w:pPr>
      <w:r>
        <w:rPr>
          <w:rFonts w:ascii="Times New Roman"/>
          <w:b/>
          <w:i w:val="false"/>
          <w:color w:val="000000"/>
        </w:rPr>
        <w:t xml:space="preserve"> Есепке алу-бақылау маркаларын алуға өтініш №__________күні</w:t>
      </w:r>
    </w:p>
    <w:bookmarkEnd w:id="60"/>
    <w:p>
      <w:pPr>
        <w:spacing w:after="0"/>
        <w:ind w:left="0"/>
        <w:jc w:val="both"/>
      </w:pPr>
      <w:r>
        <w:rPr>
          <w:rFonts w:ascii="Times New Roman"/>
          <w:b w:val="false"/>
          <w:i w:val="false"/>
          <w:color w:val="000000"/>
          <w:sz w:val="28"/>
        </w:rPr>
        <w:t>
      өтініш түрі: таңбалау</w:t>
      </w:r>
    </w:p>
    <w:p>
      <w:pPr>
        <w:spacing w:after="0"/>
        <w:ind w:left="0"/>
        <w:jc w:val="both"/>
      </w:pPr>
      <w:r>
        <w:rPr>
          <w:rFonts w:ascii="Times New Roman"/>
          <w:b w:val="false"/>
          <w:i w:val="false"/>
          <w:color w:val="000000"/>
          <w:sz w:val="28"/>
        </w:rPr>
        <w:t>
      ЕБМ түрі: Қазақстан Республикасының аумағына импортталатын алкоголь өнімдеріне</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*БСН, алушының атауы, мекенжайы, лицензия </w:t>
      </w:r>
    </w:p>
    <w:p>
      <w:pPr>
        <w:spacing w:after="0"/>
        <w:ind w:left="0"/>
        <w:jc w:val="both"/>
      </w:pPr>
      <w:r>
        <w:rPr>
          <w:rFonts w:ascii="Times New Roman"/>
          <w:b w:val="false"/>
          <w:i w:val="false"/>
          <w:color w:val="000000"/>
          <w:sz w:val="28"/>
        </w:rPr>
        <w:t xml:space="preserve">
      (лицензия берген орган, күні, нөмірі және берген жылы) </w:t>
      </w:r>
    </w:p>
    <w:p>
      <w:pPr>
        <w:spacing w:after="0"/>
        <w:ind w:left="0"/>
        <w:jc w:val="both"/>
      </w:pPr>
      <w:r>
        <w:rPr>
          <w:rFonts w:ascii="Times New Roman"/>
          <w:b w:val="false"/>
          <w:i w:val="false"/>
          <w:color w:val="000000"/>
          <w:sz w:val="28"/>
        </w:rPr>
        <w:t xml:space="preserve">
      ___________________________________________ дана санында </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есепке алу-бақылау маркаларын беруді сұрайды.</w:t>
      </w:r>
    </w:p>
    <w:p>
      <w:pPr>
        <w:spacing w:after="0"/>
        <w:ind w:left="0"/>
        <w:jc w:val="both"/>
      </w:pPr>
      <w:r>
        <w:rPr>
          <w:rFonts w:ascii="Times New Roman"/>
          <w:b w:val="false"/>
          <w:i w:val="false"/>
          <w:color w:val="000000"/>
          <w:sz w:val="28"/>
        </w:rPr>
        <w:t>
      тауарларды шығару үшін қажет көрсетілген ЕБМ саны:</w:t>
      </w:r>
    </w:p>
    <w:p>
      <w:pPr>
        <w:spacing w:after="0"/>
        <w:ind w:left="0"/>
        <w:jc w:val="both"/>
      </w:pPr>
      <w:r>
        <w:rPr>
          <w:rFonts w:ascii="Times New Roman"/>
          <w:b w:val="false"/>
          <w:i w:val="false"/>
          <w:color w:val="000000"/>
          <w:sz w:val="28"/>
        </w:rPr>
        <w:t>
      Алкоголь өнімінің ДСН-коды (бар болған кезде): ________________________________</w:t>
      </w:r>
    </w:p>
    <w:p>
      <w:pPr>
        <w:spacing w:after="0"/>
        <w:ind w:left="0"/>
        <w:jc w:val="both"/>
      </w:pPr>
      <w:r>
        <w:rPr>
          <w:rFonts w:ascii="Times New Roman"/>
          <w:b w:val="false"/>
          <w:i w:val="false"/>
          <w:color w:val="000000"/>
          <w:sz w:val="28"/>
        </w:rPr>
        <w:t xml:space="preserve">
      Алкоголь өніміне ДСН-коды болмаған кезде:______________________________ </w:t>
      </w:r>
    </w:p>
    <w:p>
      <w:pPr>
        <w:spacing w:after="0"/>
        <w:ind w:left="0"/>
        <w:jc w:val="both"/>
      </w:pPr>
      <w:r>
        <w:rPr>
          <w:rFonts w:ascii="Times New Roman"/>
          <w:b w:val="false"/>
          <w:i w:val="false"/>
          <w:color w:val="000000"/>
          <w:sz w:val="28"/>
        </w:rPr>
        <w:t xml:space="preserve">
                              (алкоголь өнімінің атауы, түрі, сыйымдылығы мен күштілігі) </w:t>
      </w:r>
    </w:p>
    <w:p>
      <w:pPr>
        <w:spacing w:after="0"/>
        <w:ind w:left="0"/>
        <w:jc w:val="both"/>
      </w:pPr>
      <w:r>
        <w:rPr>
          <w:rFonts w:ascii="Times New Roman"/>
          <w:b w:val="false"/>
          <w:i w:val="false"/>
          <w:color w:val="000000"/>
          <w:sz w:val="28"/>
        </w:rPr>
        <w:t xml:space="preserve">
                                    (өндірілген елі)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(сәйкестік сертификаты (сертификат органы, Еуразиялық экономикалық </w:t>
      </w:r>
    </w:p>
    <w:p>
      <w:pPr>
        <w:spacing w:after="0"/>
        <w:ind w:left="0"/>
        <w:jc w:val="both"/>
      </w:pPr>
      <w:r>
        <w:rPr>
          <w:rFonts w:ascii="Times New Roman"/>
          <w:b w:val="false"/>
          <w:i w:val="false"/>
          <w:color w:val="000000"/>
          <w:sz w:val="28"/>
        </w:rPr>
        <w:t xml:space="preserve">
      одаққа мүше мемлекеттер аумағынан импорттау үшін – сертификат нөмірі </w:t>
      </w:r>
    </w:p>
    <w:p>
      <w:pPr>
        <w:spacing w:after="0"/>
        <w:ind w:left="0"/>
        <w:jc w:val="both"/>
      </w:pPr>
      <w:r>
        <w:rPr>
          <w:rFonts w:ascii="Times New Roman"/>
          <w:b w:val="false"/>
          <w:i w:val="false"/>
          <w:color w:val="000000"/>
          <w:sz w:val="28"/>
        </w:rPr>
        <w:t xml:space="preserve">
      және беру аралығы) </w:t>
      </w:r>
    </w:p>
    <w:p>
      <w:pPr>
        <w:spacing w:after="0"/>
        <w:ind w:left="0"/>
        <w:jc w:val="both"/>
      </w:pPr>
      <w:r>
        <w:rPr>
          <w:rFonts w:ascii="Times New Roman"/>
          <w:b w:val="false"/>
          <w:i w:val="false"/>
          <w:color w:val="000000"/>
          <w:sz w:val="28"/>
        </w:rPr>
        <w:t xml:space="preserve">
      өнім бірлігінің бағасы: __________________________________________ теңге </w:t>
      </w:r>
    </w:p>
    <w:p>
      <w:pPr>
        <w:spacing w:after="0"/>
        <w:ind w:left="0"/>
        <w:jc w:val="both"/>
      </w:pPr>
      <w:r>
        <w:rPr>
          <w:rFonts w:ascii="Times New Roman"/>
          <w:b w:val="false"/>
          <w:i w:val="false"/>
          <w:color w:val="000000"/>
          <w:sz w:val="28"/>
        </w:rPr>
        <w:t xml:space="preserve">
      Есепке алу-бақылау маркаларын сатып алуға ақша________________________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сомасында 20___ жылғы "____" ____________ № _____ төлем құжатымен </w:t>
      </w:r>
    </w:p>
    <w:p>
      <w:pPr>
        <w:spacing w:after="0"/>
        <w:ind w:left="0"/>
        <w:jc w:val="both"/>
      </w:pPr>
      <w:r>
        <w:rPr>
          <w:rFonts w:ascii="Times New Roman"/>
          <w:b w:val="false"/>
          <w:i w:val="false"/>
          <w:color w:val="000000"/>
          <w:sz w:val="28"/>
        </w:rPr>
        <w:t xml:space="preserve">
      ________________________________________________ банк шотына енгізілді </w:t>
      </w:r>
    </w:p>
    <w:p>
      <w:pPr>
        <w:spacing w:after="0"/>
        <w:ind w:left="0"/>
        <w:jc w:val="both"/>
      </w:pPr>
      <w:r>
        <w:rPr>
          <w:rFonts w:ascii="Times New Roman"/>
          <w:b w:val="false"/>
          <w:i w:val="false"/>
          <w:color w:val="000000"/>
          <w:sz w:val="28"/>
        </w:rPr>
        <w:t xml:space="preserve">
      акциз ____________________________________________________ сомасында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 ___ жылғы "____" ____________төлем құжатымен _________ банк шотына енгізілді</w:t>
      </w:r>
    </w:p>
    <w:p>
      <w:pPr>
        <w:spacing w:after="0"/>
        <w:ind w:left="0"/>
        <w:jc w:val="both"/>
      </w:pPr>
      <w:r>
        <w:rPr>
          <w:rFonts w:ascii="Times New Roman"/>
          <w:b w:val="false"/>
          <w:i w:val="false"/>
          <w:color w:val="000000"/>
          <w:sz w:val="28"/>
        </w:rPr>
        <w:t>
      Алу түрі (жеткізу/өзі тасымалдау)</w:t>
      </w:r>
    </w:p>
    <w:p>
      <w:pPr>
        <w:spacing w:after="0"/>
        <w:ind w:left="0"/>
        <w:jc w:val="both"/>
      </w:pPr>
      <w:r>
        <w:rPr>
          <w:rFonts w:ascii="Times New Roman"/>
          <w:b w:val="false"/>
          <w:i w:val="false"/>
          <w:color w:val="000000"/>
          <w:sz w:val="28"/>
        </w:rPr>
        <w:t>
      Акциздік және есепке алу-бақылау таңбаларын алу, есепке алу, сақтау, беру және импорттаушылардың Қазақстан Республикасына алкоголь өнімін импорттау кезінде есепке алу-бақылау таңбаларын нысаналы пайдалану туралы міндеттемені, есепті табыс ету қағидаларымен таныстым.</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ДСН-коды – дербес сәйкестендіру нөмір-коды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 xml:space="preserve">басшысының Т.А.Ә. </w:t>
            </w:r>
            <w:r>
              <w:br/>
            </w:r>
            <w:r>
              <w:rPr>
                <w:rFonts w:ascii="Times New Roman"/>
                <w:b w:val="false"/>
                <w:i w:val="false"/>
                <w:color w:val="000000"/>
                <w:sz w:val="20"/>
              </w:rPr>
              <w:t>(ол болған кезде))</w:t>
            </w:r>
          </w:p>
        </w:tc>
      </w:tr>
    </w:tbl>
    <w:bookmarkStart w:name="z70" w:id="61"/>
    <w:p>
      <w:pPr>
        <w:spacing w:after="0"/>
        <w:ind w:left="0"/>
        <w:jc w:val="left"/>
      </w:pPr>
      <w:r>
        <w:rPr>
          <w:rFonts w:ascii="Times New Roman"/>
          <w:b/>
          <w:i w:val="false"/>
          <w:color w:val="000000"/>
        </w:rPr>
        <w:t xml:space="preserve"> Есепке алу-бақылау маркаларын алуға өтініш №__________күні</w:t>
      </w:r>
    </w:p>
    <w:bookmarkEnd w:id="61"/>
    <w:p>
      <w:pPr>
        <w:spacing w:after="0"/>
        <w:ind w:left="0"/>
        <w:jc w:val="both"/>
      </w:pPr>
      <w:r>
        <w:rPr>
          <w:rFonts w:ascii="Times New Roman"/>
          <w:b w:val="false"/>
          <w:i w:val="false"/>
          <w:color w:val="000000"/>
          <w:sz w:val="28"/>
        </w:rPr>
        <w:t>
      өтініш түрі: қайта таңбалау</w:t>
      </w:r>
    </w:p>
    <w:p>
      <w:pPr>
        <w:spacing w:after="0"/>
        <w:ind w:left="0"/>
        <w:jc w:val="both"/>
      </w:pPr>
      <w:r>
        <w:rPr>
          <w:rFonts w:ascii="Times New Roman"/>
          <w:b w:val="false"/>
          <w:i w:val="false"/>
          <w:color w:val="000000"/>
          <w:sz w:val="28"/>
        </w:rPr>
        <w:t>
      ЕБМ түрі: Қазақстан Республикасының аумағында өндірілетін алкоголь өнімдеріне</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БСН*, алушының атауы, мекенжайы, лицензия </w:t>
      </w:r>
    </w:p>
    <w:p>
      <w:pPr>
        <w:spacing w:after="0"/>
        <w:ind w:left="0"/>
        <w:jc w:val="both"/>
      </w:pPr>
      <w:r>
        <w:rPr>
          <w:rFonts w:ascii="Times New Roman"/>
          <w:b w:val="false"/>
          <w:i w:val="false"/>
          <w:color w:val="000000"/>
          <w:sz w:val="28"/>
        </w:rPr>
        <w:t xml:space="preserve">
      (лицензия берген орган, күні, нөмірі және берген жылы) </w:t>
      </w:r>
    </w:p>
    <w:p>
      <w:pPr>
        <w:spacing w:after="0"/>
        <w:ind w:left="0"/>
        <w:jc w:val="both"/>
      </w:pPr>
      <w:r>
        <w:rPr>
          <w:rFonts w:ascii="Times New Roman"/>
          <w:b w:val="false"/>
          <w:i w:val="false"/>
          <w:color w:val="000000"/>
          <w:sz w:val="28"/>
        </w:rPr>
        <w:t xml:space="preserve">
      _______________________________________________ дана санында </w:t>
      </w:r>
    </w:p>
    <w:p>
      <w:pPr>
        <w:spacing w:after="0"/>
        <w:ind w:left="0"/>
        <w:jc w:val="both"/>
      </w:pPr>
      <w:r>
        <w:rPr>
          <w:rFonts w:ascii="Times New Roman"/>
          <w:b w:val="false"/>
          <w:i w:val="false"/>
          <w:color w:val="000000"/>
          <w:sz w:val="28"/>
        </w:rPr>
        <w:t xml:space="preserve">
                        (санмен және жазбаша) </w:t>
      </w:r>
    </w:p>
    <w:p>
      <w:pPr>
        <w:spacing w:after="0"/>
        <w:ind w:left="0"/>
        <w:jc w:val="both"/>
      </w:pPr>
      <w:r>
        <w:rPr>
          <w:rFonts w:ascii="Times New Roman"/>
          <w:b w:val="false"/>
          <w:i w:val="false"/>
          <w:color w:val="000000"/>
          <w:sz w:val="28"/>
        </w:rPr>
        <w:t xml:space="preserve">
      есепке алу-бақылау маркаларын беруді сұрайды. </w:t>
      </w:r>
    </w:p>
    <w:p>
      <w:pPr>
        <w:spacing w:after="0"/>
        <w:ind w:left="0"/>
        <w:jc w:val="both"/>
      </w:pPr>
      <w:r>
        <w:rPr>
          <w:rFonts w:ascii="Times New Roman"/>
          <w:b w:val="false"/>
          <w:i w:val="false"/>
          <w:color w:val="000000"/>
          <w:sz w:val="28"/>
        </w:rPr>
        <w:t xml:space="preserve">
      тауарларды шығару үшін қажет көрсетілген ЕБМ саны: </w:t>
      </w:r>
    </w:p>
    <w:p>
      <w:pPr>
        <w:spacing w:after="0"/>
        <w:ind w:left="0"/>
        <w:jc w:val="both"/>
      </w:pPr>
      <w:r>
        <w:rPr>
          <w:rFonts w:ascii="Times New Roman"/>
          <w:b w:val="false"/>
          <w:i w:val="false"/>
          <w:color w:val="000000"/>
          <w:sz w:val="28"/>
        </w:rPr>
        <w:t xml:space="preserve">
      Алкоголь өнімінің ДСН-коды: __________________________________ </w:t>
      </w:r>
    </w:p>
    <w:p>
      <w:pPr>
        <w:spacing w:after="0"/>
        <w:ind w:left="0"/>
        <w:jc w:val="both"/>
      </w:pPr>
      <w:r>
        <w:rPr>
          <w:rFonts w:ascii="Times New Roman"/>
          <w:b w:val="false"/>
          <w:i w:val="false"/>
          <w:color w:val="000000"/>
          <w:sz w:val="28"/>
        </w:rPr>
        <w:t xml:space="preserve">
      (алкоголь өнімінің атауы, түрі, сыйымдылығы мен күштілігі) </w:t>
      </w:r>
    </w:p>
    <w:p>
      <w:pPr>
        <w:spacing w:after="0"/>
        <w:ind w:left="0"/>
        <w:jc w:val="both"/>
      </w:pPr>
      <w:r>
        <w:rPr>
          <w:rFonts w:ascii="Times New Roman"/>
          <w:b w:val="false"/>
          <w:i w:val="false"/>
          <w:color w:val="000000"/>
          <w:sz w:val="28"/>
        </w:rPr>
        <w:t xml:space="preserve">
      ескі үлгідегі ЕБМ нөмірінің диапазоны:__________________________ </w:t>
      </w:r>
    </w:p>
    <w:p>
      <w:pPr>
        <w:spacing w:after="0"/>
        <w:ind w:left="0"/>
        <w:jc w:val="both"/>
      </w:pPr>
      <w:r>
        <w:rPr>
          <w:rFonts w:ascii="Times New Roman"/>
          <w:b w:val="false"/>
          <w:i w:val="false"/>
          <w:color w:val="000000"/>
          <w:sz w:val="28"/>
        </w:rPr>
        <w:t xml:space="preserve">
      түгендеу тізімінің нөмірі және күні:_____________________________ </w:t>
      </w:r>
    </w:p>
    <w:p>
      <w:pPr>
        <w:spacing w:after="0"/>
        <w:ind w:left="0"/>
        <w:jc w:val="both"/>
      </w:pPr>
      <w:r>
        <w:rPr>
          <w:rFonts w:ascii="Times New Roman"/>
          <w:b w:val="false"/>
          <w:i w:val="false"/>
          <w:color w:val="000000"/>
          <w:sz w:val="28"/>
        </w:rPr>
        <w:t xml:space="preserve">
      алкоголь өнімін қайтаруға ілеспе жүкқұжаттардың нөмірі және күні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Есепке алу-бақылау маркаларын сатып алуға ақша _______________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xml:space="preserve">
      сомасында 20___ жылғы "____" ________ № ____ төлем құжатымен _______________ </w:t>
      </w:r>
    </w:p>
    <w:p>
      <w:pPr>
        <w:spacing w:after="0"/>
        <w:ind w:left="0"/>
        <w:jc w:val="both"/>
      </w:pPr>
      <w:r>
        <w:rPr>
          <w:rFonts w:ascii="Times New Roman"/>
          <w:b w:val="false"/>
          <w:i w:val="false"/>
          <w:color w:val="000000"/>
          <w:sz w:val="28"/>
        </w:rPr>
        <w:t>
      банк шотына енгізілді</w:t>
      </w:r>
    </w:p>
    <w:p>
      <w:pPr>
        <w:spacing w:after="0"/>
        <w:ind w:left="0"/>
        <w:jc w:val="both"/>
      </w:pPr>
      <w:r>
        <w:rPr>
          <w:rFonts w:ascii="Times New Roman"/>
          <w:b w:val="false"/>
          <w:i w:val="false"/>
          <w:color w:val="000000"/>
          <w:sz w:val="28"/>
        </w:rPr>
        <w:t>
      Алу түрі (жеткізу/өзі тасымалдау)</w:t>
      </w:r>
    </w:p>
    <w:p>
      <w:pPr>
        <w:spacing w:after="0"/>
        <w:ind w:left="0"/>
        <w:jc w:val="both"/>
      </w:pPr>
      <w:r>
        <w:rPr>
          <w:rFonts w:ascii="Times New Roman"/>
          <w:b w:val="false"/>
          <w:i w:val="false"/>
          <w:color w:val="000000"/>
          <w:sz w:val="28"/>
        </w:rPr>
        <w:t>
      Акциздік және есепке алу-бақылау таңбаларын алу, есепке алу, сақтау, беру және импорттаушылардың Қазақстан Республикасына алкоголь өнімін импорттау кезінде есепке алу-бақылау таңбаларын нысаналы пайдалану туралы міндеттемені, есепті табыс ету қағидаларымен таныстым.</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 xml:space="preserve">басшысының Т.А.Ә. </w:t>
            </w:r>
            <w:r>
              <w:br/>
            </w:r>
            <w:r>
              <w:rPr>
                <w:rFonts w:ascii="Times New Roman"/>
                <w:b w:val="false"/>
                <w:i w:val="false"/>
                <w:color w:val="000000"/>
                <w:sz w:val="20"/>
              </w:rPr>
              <w:t>(ол болған кезде))</w:t>
            </w:r>
          </w:p>
        </w:tc>
      </w:tr>
    </w:tbl>
    <w:bookmarkStart w:name="z72" w:id="62"/>
    <w:p>
      <w:pPr>
        <w:spacing w:after="0"/>
        <w:ind w:left="0"/>
        <w:jc w:val="left"/>
      </w:pPr>
      <w:r>
        <w:rPr>
          <w:rFonts w:ascii="Times New Roman"/>
          <w:b/>
          <w:i w:val="false"/>
          <w:color w:val="000000"/>
        </w:rPr>
        <w:t xml:space="preserve"> Есепке алу-бақылау маркаларын алуға өтініш №__________күні</w:t>
      </w:r>
    </w:p>
    <w:bookmarkEnd w:id="62"/>
    <w:p>
      <w:pPr>
        <w:spacing w:after="0"/>
        <w:ind w:left="0"/>
        <w:jc w:val="both"/>
      </w:pPr>
      <w:r>
        <w:rPr>
          <w:rFonts w:ascii="Times New Roman"/>
          <w:b w:val="false"/>
          <w:i w:val="false"/>
          <w:color w:val="000000"/>
          <w:sz w:val="28"/>
        </w:rPr>
        <w:t>
      өтініш түрі: қайта таңбалау</w:t>
      </w:r>
    </w:p>
    <w:p>
      <w:pPr>
        <w:spacing w:after="0"/>
        <w:ind w:left="0"/>
        <w:jc w:val="both"/>
      </w:pPr>
      <w:r>
        <w:rPr>
          <w:rFonts w:ascii="Times New Roman"/>
          <w:b w:val="false"/>
          <w:i w:val="false"/>
          <w:color w:val="000000"/>
          <w:sz w:val="28"/>
        </w:rPr>
        <w:t>
      ЕБМ түрі: Қазақстан Республикасының аумағына импортталатын алкоголь өнімдеріне</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*БСН, алушының атауы, мекенжайы, лицензия </w:t>
      </w:r>
    </w:p>
    <w:p>
      <w:pPr>
        <w:spacing w:after="0"/>
        <w:ind w:left="0"/>
        <w:jc w:val="both"/>
      </w:pPr>
      <w:r>
        <w:rPr>
          <w:rFonts w:ascii="Times New Roman"/>
          <w:b w:val="false"/>
          <w:i w:val="false"/>
          <w:color w:val="000000"/>
          <w:sz w:val="28"/>
        </w:rPr>
        <w:t xml:space="preserve">
      (лицензия берген орган, күні, нөмірі және берген жылы) </w:t>
      </w:r>
    </w:p>
    <w:p>
      <w:pPr>
        <w:spacing w:after="0"/>
        <w:ind w:left="0"/>
        <w:jc w:val="both"/>
      </w:pPr>
      <w:r>
        <w:rPr>
          <w:rFonts w:ascii="Times New Roman"/>
          <w:b w:val="false"/>
          <w:i w:val="false"/>
          <w:color w:val="000000"/>
          <w:sz w:val="28"/>
        </w:rPr>
        <w:t xml:space="preserve">
      _______________________________________________ дана санында </w:t>
      </w:r>
    </w:p>
    <w:p>
      <w:pPr>
        <w:spacing w:after="0"/>
        <w:ind w:left="0"/>
        <w:jc w:val="both"/>
      </w:pPr>
      <w:r>
        <w:rPr>
          <w:rFonts w:ascii="Times New Roman"/>
          <w:b w:val="false"/>
          <w:i w:val="false"/>
          <w:color w:val="000000"/>
          <w:sz w:val="28"/>
        </w:rPr>
        <w:t xml:space="preserve">
      (санмен және жазбаша) </w:t>
      </w:r>
    </w:p>
    <w:p>
      <w:pPr>
        <w:spacing w:after="0"/>
        <w:ind w:left="0"/>
        <w:jc w:val="both"/>
      </w:pPr>
      <w:r>
        <w:rPr>
          <w:rFonts w:ascii="Times New Roman"/>
          <w:b w:val="false"/>
          <w:i w:val="false"/>
          <w:color w:val="000000"/>
          <w:sz w:val="28"/>
        </w:rPr>
        <w:t xml:space="preserve">
      есепке алу-бақылау маркаларын беруді сұрайды. </w:t>
      </w:r>
    </w:p>
    <w:p>
      <w:pPr>
        <w:spacing w:after="0"/>
        <w:ind w:left="0"/>
        <w:jc w:val="both"/>
      </w:pPr>
      <w:r>
        <w:rPr>
          <w:rFonts w:ascii="Times New Roman"/>
          <w:b w:val="false"/>
          <w:i w:val="false"/>
          <w:color w:val="000000"/>
          <w:sz w:val="28"/>
        </w:rPr>
        <w:t xml:space="preserve">
      тауарларды шығару үшін қажет көрсетілген ЕБМ саны: </w:t>
      </w:r>
    </w:p>
    <w:p>
      <w:pPr>
        <w:spacing w:after="0"/>
        <w:ind w:left="0"/>
        <w:jc w:val="both"/>
      </w:pPr>
      <w:r>
        <w:rPr>
          <w:rFonts w:ascii="Times New Roman"/>
          <w:b w:val="false"/>
          <w:i w:val="false"/>
          <w:color w:val="000000"/>
          <w:sz w:val="28"/>
        </w:rPr>
        <w:t xml:space="preserve">
      Алкоголь өнімінің ДСН-коды: __________________________________ </w:t>
      </w:r>
    </w:p>
    <w:p>
      <w:pPr>
        <w:spacing w:after="0"/>
        <w:ind w:left="0"/>
        <w:jc w:val="both"/>
      </w:pPr>
      <w:r>
        <w:rPr>
          <w:rFonts w:ascii="Times New Roman"/>
          <w:b w:val="false"/>
          <w:i w:val="false"/>
          <w:color w:val="000000"/>
          <w:sz w:val="28"/>
        </w:rPr>
        <w:t xml:space="preserve">
      (алкоголь өнімінің атауы, түрі, сыйымдылығы мен күштілігі) </w:t>
      </w:r>
    </w:p>
    <w:p>
      <w:pPr>
        <w:spacing w:after="0"/>
        <w:ind w:left="0"/>
        <w:jc w:val="both"/>
      </w:pPr>
      <w:r>
        <w:rPr>
          <w:rFonts w:ascii="Times New Roman"/>
          <w:b w:val="false"/>
          <w:i w:val="false"/>
          <w:color w:val="000000"/>
          <w:sz w:val="28"/>
        </w:rPr>
        <w:t xml:space="preserve">
      ескі үлгідегі ЕБМ нөмірінің диапазоны: __________________________ </w:t>
      </w:r>
    </w:p>
    <w:p>
      <w:pPr>
        <w:spacing w:after="0"/>
        <w:ind w:left="0"/>
        <w:jc w:val="both"/>
      </w:pPr>
      <w:r>
        <w:rPr>
          <w:rFonts w:ascii="Times New Roman"/>
          <w:b w:val="false"/>
          <w:i w:val="false"/>
          <w:color w:val="000000"/>
          <w:sz w:val="28"/>
        </w:rPr>
        <w:t xml:space="preserve">
      түгендеу тізімінің нөмірі және күні: _____________________________ </w:t>
      </w:r>
    </w:p>
    <w:p>
      <w:pPr>
        <w:spacing w:after="0"/>
        <w:ind w:left="0"/>
        <w:jc w:val="both"/>
      </w:pPr>
      <w:r>
        <w:rPr>
          <w:rFonts w:ascii="Times New Roman"/>
          <w:b w:val="false"/>
          <w:i w:val="false"/>
          <w:color w:val="000000"/>
          <w:sz w:val="28"/>
        </w:rPr>
        <w:t xml:space="preserve">
      алкоголь өнімін қайтаруға ілеспе жүкқұжаттардың нөмірі және күні: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Есепке алу-бақылау маркаларын сатып алуға ақша ________________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xml:space="preserve">
      сомасында 20___ жылғы "____" __________ № _____ төлем құжатымен _________ </w:t>
      </w:r>
    </w:p>
    <w:p>
      <w:pPr>
        <w:spacing w:after="0"/>
        <w:ind w:left="0"/>
        <w:jc w:val="both"/>
      </w:pPr>
      <w:r>
        <w:rPr>
          <w:rFonts w:ascii="Times New Roman"/>
          <w:b w:val="false"/>
          <w:i w:val="false"/>
          <w:color w:val="000000"/>
          <w:sz w:val="28"/>
        </w:rPr>
        <w:t>
      банк шотына енгізілді</w:t>
      </w:r>
    </w:p>
    <w:p>
      <w:pPr>
        <w:spacing w:after="0"/>
        <w:ind w:left="0"/>
        <w:jc w:val="both"/>
      </w:pPr>
      <w:r>
        <w:rPr>
          <w:rFonts w:ascii="Times New Roman"/>
          <w:b w:val="false"/>
          <w:i w:val="false"/>
          <w:color w:val="000000"/>
          <w:sz w:val="28"/>
        </w:rPr>
        <w:t>
      Алу түрі (жеткізу/өзі тасымалдау)</w:t>
      </w:r>
    </w:p>
    <w:p>
      <w:pPr>
        <w:spacing w:after="0"/>
        <w:ind w:left="0"/>
        <w:jc w:val="both"/>
      </w:pPr>
      <w:r>
        <w:rPr>
          <w:rFonts w:ascii="Times New Roman"/>
          <w:b w:val="false"/>
          <w:i w:val="false"/>
          <w:color w:val="000000"/>
          <w:sz w:val="28"/>
        </w:rPr>
        <w:t>
      Акциздік және есепке алу-бақылау таңбаларын алу, есепке алу, сақтау, беру және импорттаушылардың Қазақстан Республикасына алкоголь өнімін импорттау кезінде есепке алу-бақылау таңбаларын нысаналы пайдалану туралы міндеттемені, есепті табыс ету қағидаларымен таныстым.</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ДСН-коды – дербес сәйкестендіру нөмір-коды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 xml:space="preserve">басшысының Т.А.Ә. </w:t>
            </w:r>
            <w:r>
              <w:br/>
            </w:r>
            <w:r>
              <w:rPr>
                <w:rFonts w:ascii="Times New Roman"/>
                <w:b w:val="false"/>
                <w:i w:val="false"/>
                <w:color w:val="000000"/>
                <w:sz w:val="20"/>
              </w:rPr>
              <w:t>(ол болған кезде))</w:t>
            </w:r>
          </w:p>
        </w:tc>
      </w:tr>
    </w:tbl>
    <w:bookmarkStart w:name="z74" w:id="63"/>
    <w:p>
      <w:pPr>
        <w:spacing w:after="0"/>
        <w:ind w:left="0"/>
        <w:jc w:val="left"/>
      </w:pPr>
      <w:r>
        <w:rPr>
          <w:rFonts w:ascii="Times New Roman"/>
          <w:b/>
          <w:i w:val="false"/>
          <w:color w:val="000000"/>
        </w:rPr>
        <w:t xml:space="preserve"> Акциздік маркаларды алуға өтініш</w:t>
      </w:r>
    </w:p>
    <w:bookmarkEnd w:id="63"/>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(алушының атауы, ЖСН/БСН*, мекенжайы) </w:t>
      </w:r>
    </w:p>
    <w:p>
      <w:pPr>
        <w:spacing w:after="0"/>
        <w:ind w:left="0"/>
        <w:jc w:val="both"/>
      </w:pPr>
      <w:r>
        <w:rPr>
          <w:rFonts w:ascii="Times New Roman"/>
          <w:b w:val="false"/>
          <w:i w:val="false"/>
          <w:color w:val="000000"/>
          <w:sz w:val="28"/>
        </w:rPr>
        <w:t xml:space="preserve">
      "______" ____________________________________________ дана cанында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акциздік маркаларды беруді сұрайды. </w:t>
      </w:r>
    </w:p>
    <w:p>
      <w:pPr>
        <w:spacing w:after="0"/>
        <w:ind w:left="0"/>
        <w:jc w:val="both"/>
      </w:pPr>
      <w:r>
        <w:rPr>
          <w:rFonts w:ascii="Times New Roman"/>
          <w:b w:val="false"/>
          <w:i w:val="false"/>
          <w:color w:val="000000"/>
          <w:sz w:val="28"/>
        </w:rPr>
        <w:t xml:space="preserve">
      акциздік маркаларды сатып алуға ақша ____________________ сомасында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20_____ жылғы "____" ___________ № ______________ төлем құжатымен </w:t>
      </w:r>
    </w:p>
    <w:p>
      <w:pPr>
        <w:spacing w:after="0"/>
        <w:ind w:left="0"/>
        <w:jc w:val="both"/>
      </w:pPr>
      <w:r>
        <w:rPr>
          <w:rFonts w:ascii="Times New Roman"/>
          <w:b w:val="false"/>
          <w:i w:val="false"/>
          <w:color w:val="000000"/>
          <w:sz w:val="28"/>
        </w:rPr>
        <w:t xml:space="preserve">
      _____________________________________________ банк шотына енгізілді </w:t>
      </w:r>
    </w:p>
    <w:p>
      <w:pPr>
        <w:spacing w:after="0"/>
        <w:ind w:left="0"/>
        <w:jc w:val="both"/>
      </w:pPr>
      <w:r>
        <w:rPr>
          <w:rFonts w:ascii="Times New Roman"/>
          <w:b w:val="false"/>
          <w:i w:val="false"/>
          <w:color w:val="000000"/>
          <w:sz w:val="28"/>
        </w:rPr>
        <w:t xml:space="preserve">
      акциз _________________________________________________ сомасында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20_____ жылғы "____" _____________ № ________________ төлем құжатымен</w:t>
      </w:r>
    </w:p>
    <w:p>
      <w:pPr>
        <w:spacing w:after="0"/>
        <w:ind w:left="0"/>
        <w:jc w:val="both"/>
      </w:pPr>
      <w:r>
        <w:rPr>
          <w:rFonts w:ascii="Times New Roman"/>
          <w:b w:val="false"/>
          <w:i w:val="false"/>
          <w:color w:val="000000"/>
          <w:sz w:val="28"/>
        </w:rPr>
        <w:t>
      _______________________________________________ _______ банк шотына енгізілді.</w:t>
      </w:r>
    </w:p>
    <w:p>
      <w:pPr>
        <w:spacing w:after="0"/>
        <w:ind w:left="0"/>
        <w:jc w:val="both"/>
      </w:pPr>
      <w:r>
        <w:rPr>
          <w:rFonts w:ascii="Times New Roman"/>
          <w:b w:val="false"/>
          <w:i w:val="false"/>
          <w:color w:val="000000"/>
          <w:sz w:val="28"/>
        </w:rPr>
        <w:t>
      Алу түрі (жеткізу/өзі тасымалдау)</w:t>
      </w:r>
    </w:p>
    <w:p>
      <w:pPr>
        <w:spacing w:after="0"/>
        <w:ind w:left="0"/>
        <w:jc w:val="both"/>
      </w:pPr>
      <w:r>
        <w:rPr>
          <w:rFonts w:ascii="Times New Roman"/>
          <w:b w:val="false"/>
          <w:i w:val="false"/>
          <w:color w:val="000000"/>
          <w:sz w:val="28"/>
        </w:rPr>
        <w:t>
      Акциздік және есепке алу-бақылау маркаларын алу, есепке алу, сақтау, беру және Қазақстан Республикасына алкоголь өнімін импорттау кезінде есепке алу-бақылау маркаларын нысаналы пайдалану туралы импорттаушылардың міндеттемесін, есебін ұсыну қағидаларымен таныстым.</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БИН – Бизнес-сәйкестендіру нөмірі</w:t>
      </w:r>
    </w:p>
    <w:p>
      <w:pPr>
        <w:spacing w:after="0"/>
        <w:ind w:left="0"/>
        <w:jc w:val="both"/>
      </w:pPr>
      <w:r>
        <w:rPr>
          <w:rFonts w:ascii="Times New Roman"/>
          <w:b w:val="false"/>
          <w:i w:val="false"/>
          <w:color w:val="000000"/>
          <w:sz w:val="28"/>
        </w:rPr>
        <w:t>
      ИИН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 xml:space="preserve">басшысының Т.А.Ә. </w:t>
            </w:r>
            <w:r>
              <w:br/>
            </w:r>
            <w:r>
              <w:rPr>
                <w:rFonts w:ascii="Times New Roman"/>
                <w:b w:val="false"/>
                <w:i w:val="false"/>
                <w:color w:val="000000"/>
                <w:sz w:val="20"/>
              </w:rPr>
              <w:t>(ол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толтырылған күні</w:t>
            </w:r>
          </w:p>
        </w:tc>
      </w:tr>
    </w:tbl>
    <w:bookmarkStart w:name="z76" w:id="64"/>
    <w:p>
      <w:pPr>
        <w:spacing w:after="0"/>
        <w:ind w:left="0"/>
        <w:jc w:val="left"/>
      </w:pPr>
      <w:r>
        <w:rPr>
          <w:rFonts w:ascii="Times New Roman"/>
          <w:b/>
          <w:i w:val="false"/>
          <w:color w:val="000000"/>
        </w:rPr>
        <w:t xml:space="preserve"> Импорттаушының Қазақстан Республикасына алкоголь өнімін импорттау кезінде есепке алу-бақылау маркаларын нысаналы пайдалану туралы есебі</w:t>
      </w:r>
    </w:p>
    <w:bookmarkEnd w:id="64"/>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(алкоголь өнімін әкелуді (импортын) жүзеге асыратын импорттаушының атауы, </w:t>
      </w:r>
    </w:p>
    <w:p>
      <w:pPr>
        <w:spacing w:after="0"/>
        <w:ind w:left="0"/>
        <w:jc w:val="both"/>
      </w:pPr>
      <w:r>
        <w:rPr>
          <w:rFonts w:ascii="Times New Roman"/>
          <w:b w:val="false"/>
          <w:i w:val="false"/>
          <w:color w:val="000000"/>
          <w:sz w:val="28"/>
        </w:rPr>
        <w:t>
      БСН* және орналасқан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1996"/>
        <w:gridCol w:w="2249"/>
        <w:gridCol w:w="2249"/>
        <w:gridCol w:w="906"/>
        <w:gridCol w:w="1997"/>
        <w:gridCol w:w="907"/>
      </w:tblGrid>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маркаларын алуға өтініш нөмірі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маркаларын алуға өтініш күні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маркаларын алу туралы жүкқұжаттың нөмірі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маркаларын алу туралы жүкқұжаттың күні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маркаларына алкоголь өнімінің атауы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сыйымдылығы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676"/>
        <w:gridCol w:w="1428"/>
        <w:gridCol w:w="988"/>
        <w:gridCol w:w="1184"/>
        <w:gridCol w:w="1184"/>
        <w:gridCol w:w="1429"/>
        <w:gridCol w:w="988"/>
        <w:gridCol w:w="1733"/>
        <w:gridCol w:w="1200"/>
      </w:tblGrid>
      <w:tr>
        <w:trPr>
          <w:trHeight w:val="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маркаларына алкоголь өнімінің атауы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сыйымдылығы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таңбалау үшін есепке алу-бақылау маркалары пайдаланылды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органына бүлінген және (немесе) пайдаланылмаған есепке алу-бақылау маркалары қайтарылды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және нөмірлер диапазоны *</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 растаған тауарлар әкелу және жанама салықтар төлеу туралы өтінім</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және нөмірлер диапазоны *</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және нөмірлер диапазоны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___________________________ дана есепке алу-бақылау маркалары берілген,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___________ дана таңбалау үшін пайдаланылды;</w:t>
      </w:r>
    </w:p>
    <w:p>
      <w:pPr>
        <w:spacing w:after="0"/>
        <w:ind w:left="0"/>
        <w:jc w:val="both"/>
      </w:pPr>
      <w:r>
        <w:rPr>
          <w:rFonts w:ascii="Times New Roman"/>
          <w:b w:val="false"/>
          <w:i w:val="false"/>
          <w:color w:val="000000"/>
          <w:sz w:val="28"/>
        </w:rPr>
        <w:t>
      ___________ дана қайтарылды.</w:t>
      </w:r>
    </w:p>
    <w:p>
      <w:pPr>
        <w:spacing w:after="0"/>
        <w:ind w:left="0"/>
        <w:jc w:val="both"/>
      </w:pPr>
      <w:r>
        <w:rPr>
          <w:rFonts w:ascii="Times New Roman"/>
          <w:b w:val="false"/>
          <w:i w:val="false"/>
          <w:color w:val="000000"/>
          <w:sz w:val="28"/>
        </w:rPr>
        <w:t xml:space="preserve">
      Алкоголь өнімінінің импорты кезінде ресімделген ілеспе жүкқұжаттардың </w:t>
      </w:r>
    </w:p>
    <w:p>
      <w:pPr>
        <w:spacing w:after="0"/>
        <w:ind w:left="0"/>
        <w:jc w:val="both"/>
      </w:pPr>
      <w:r>
        <w:rPr>
          <w:rFonts w:ascii="Times New Roman"/>
          <w:b w:val="false"/>
          <w:i w:val="false"/>
          <w:color w:val="000000"/>
          <w:sz w:val="28"/>
        </w:rPr>
        <w:t>
      нөмірі және күні 20___ жыл "___" ________ № ____________</w:t>
      </w:r>
    </w:p>
    <w:p>
      <w:pPr>
        <w:spacing w:after="0"/>
        <w:ind w:left="0"/>
        <w:jc w:val="both"/>
      </w:pPr>
      <w:r>
        <w:rPr>
          <w:rFonts w:ascii="Times New Roman"/>
          <w:b w:val="false"/>
          <w:i w:val="false"/>
          <w:color w:val="000000"/>
          <w:sz w:val="28"/>
        </w:rPr>
        <w:t>
      Есепке қосымша ____________________ парақта.</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*Нөмірлер диапазоны - бірінші және соңғы нөмірлерімен кезектілікпен ұсынылған бір сериядағы есепке алу-бақылау маркаларының кезекті нөмірлерінің жиынтығы.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65"/>
    <w:p>
      <w:pPr>
        <w:spacing w:after="0"/>
        <w:ind w:left="0"/>
        <w:jc w:val="left"/>
      </w:pPr>
      <w:r>
        <w:rPr>
          <w:rFonts w:ascii="Times New Roman"/>
          <w:b/>
          <w:i w:val="false"/>
          <w:color w:val="000000"/>
        </w:rPr>
        <w:t xml:space="preserve"> Импорттаушылардың Қазақстан Республикасына алкоголь өнімін импорттау кезінде есепке алу-бақылау маркаларын нысаналы пайдалану туралы есебін тіркеуді есепке алу журналы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1479"/>
        <w:gridCol w:w="1891"/>
        <w:gridCol w:w="1480"/>
        <w:gridCol w:w="1480"/>
        <w:gridCol w:w="1480"/>
        <w:gridCol w:w="1480"/>
        <w:gridCol w:w="1481"/>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БСН*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күні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66"/>
    <w:p>
      <w:pPr>
        <w:spacing w:after="0"/>
        <w:ind w:left="0"/>
        <w:jc w:val="left"/>
      </w:pPr>
      <w:r>
        <w:rPr>
          <w:rFonts w:ascii="Times New Roman"/>
          <w:b/>
          <w:i w:val="false"/>
          <w:color w:val="000000"/>
        </w:rPr>
        <w:t xml:space="preserve"> Есепке алу-бақылау маркаларын немесе акциздік маркаларды қабылдап алу-беру актісі 20___ ж. "____" ___________</w:t>
      </w:r>
    </w:p>
    <w:bookmarkEnd w:id="66"/>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мекенжайы, ЖСН/БСН)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(лауазымы, Т.А.Ә. (ол болған кезде))</w:t>
      </w:r>
    </w:p>
    <w:p>
      <w:pPr>
        <w:spacing w:after="0"/>
        <w:ind w:left="0"/>
        <w:jc w:val="both"/>
      </w:pPr>
      <w:r>
        <w:rPr>
          <w:rFonts w:ascii="Times New Roman"/>
          <w:b w:val="false"/>
          <w:i w:val="false"/>
          <w:color w:val="000000"/>
          <w:sz w:val="28"/>
        </w:rPr>
        <w:t xml:space="preserve">
       құрамындағы Комиссия атынан қабылдайды, ал есепке алу- </w:t>
      </w:r>
    </w:p>
    <w:p>
      <w:pPr>
        <w:spacing w:after="0"/>
        <w:ind w:left="0"/>
        <w:jc w:val="both"/>
      </w:pPr>
      <w:r>
        <w:rPr>
          <w:rFonts w:ascii="Times New Roman"/>
          <w:b w:val="false"/>
          <w:i w:val="false"/>
          <w:color w:val="000000"/>
          <w:sz w:val="28"/>
        </w:rPr>
        <w:t xml:space="preserve">
      бақылау маркаларын немесе акциздік маркаларды алушы </w:t>
      </w:r>
    </w:p>
    <w:p>
      <w:pPr>
        <w:spacing w:after="0"/>
        <w:ind w:left="0"/>
        <w:jc w:val="both"/>
      </w:pPr>
      <w:r>
        <w:rPr>
          <w:rFonts w:ascii="Times New Roman"/>
          <w:b w:val="false"/>
          <w:i w:val="false"/>
          <w:color w:val="000000"/>
          <w:sz w:val="28"/>
        </w:rPr>
        <w:t xml:space="preserve">
      _________________________________________________ атынан </w:t>
      </w:r>
    </w:p>
    <w:p>
      <w:pPr>
        <w:spacing w:after="0"/>
        <w:ind w:left="0"/>
        <w:jc w:val="both"/>
      </w:pPr>
      <w:r>
        <w:rPr>
          <w:rFonts w:ascii="Times New Roman"/>
          <w:b w:val="false"/>
          <w:i w:val="false"/>
          <w:color w:val="000000"/>
          <w:sz w:val="28"/>
        </w:rPr>
        <w:t xml:space="preserve">
      (алушының атауы, ЖСН/БСН, мекенжайы)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(алушының, не уәкілетті адамның Т.А.Ә. (ол болған кезде))</w:t>
      </w:r>
    </w:p>
    <w:p>
      <w:pPr>
        <w:spacing w:after="0"/>
        <w:ind w:left="0"/>
        <w:jc w:val="both"/>
      </w:pPr>
      <w:r>
        <w:rPr>
          <w:rFonts w:ascii="Times New Roman"/>
          <w:b w:val="false"/>
          <w:i w:val="false"/>
          <w:color w:val="000000"/>
          <w:sz w:val="28"/>
        </w:rPr>
        <w:t xml:space="preserve">
      ЕБМ немесе АМ өткізеді: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3062"/>
        <w:gridCol w:w="2062"/>
        <w:gridCol w:w="3148"/>
        <w:gridCol w:w="899"/>
        <w:gridCol w:w="1731"/>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мен АМ алынған күн</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ЕБМ-ң түрлері, сериясы, нөмірлері және АМ-ң түрлері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мен АМ саны (дана)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немесе АМ алынған кезінде әрекет еткен, акциз мөлшерлемесі, теңге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Акциздің сомасы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немесе АМ-ң қайтару себебі</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АМ – акциздік маркасы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67"/>
    <w:p>
      <w:pPr>
        <w:spacing w:after="0"/>
        <w:ind w:left="0"/>
        <w:jc w:val="left"/>
      </w:pPr>
      <w:r>
        <w:rPr>
          <w:rFonts w:ascii="Times New Roman"/>
          <w:b/>
          <w:i w:val="false"/>
          <w:color w:val="000000"/>
        </w:rPr>
        <w:t xml:space="preserve"> Есепке алу-бақылау маркаларын немесе акциздік маркаларды есептен шығару және жою туралы акт</w:t>
      </w:r>
    </w:p>
    <w:bookmarkEnd w:id="67"/>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w:t>
      </w:r>
    </w:p>
    <w:p>
      <w:pPr>
        <w:spacing w:after="0"/>
        <w:ind w:left="0"/>
        <w:jc w:val="both"/>
      </w:pPr>
      <w:r>
        <w:rPr>
          <w:rFonts w:ascii="Times New Roman"/>
          <w:b w:val="false"/>
          <w:i w:val="false"/>
          <w:color w:val="000000"/>
          <w:sz w:val="28"/>
        </w:rPr>
        <w:t xml:space="preserve">
      Қазақстан Республикасы Кодексінің (Салық кодексі) 469-бабы 2-тармағынының </w:t>
      </w:r>
      <w:r>
        <w:rPr>
          <w:rFonts w:ascii="Times New Roman"/>
          <w:b w:val="false"/>
          <w:i w:val="false"/>
          <w:color w:val="000000"/>
          <w:sz w:val="28"/>
        </w:rPr>
        <w:t>2) тармақшасына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біз,_______________________________________________________________________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құрамдағы комиссия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данада есепке алу-бақылау маркаларын немесе акциздік маркаларды есептен шығаруды әне өртеу жолымен жоюды жүргіздік, оның ішінде:</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(есепке алу-бақылау маркаларының түрлері, сериялары және </w:t>
      </w:r>
    </w:p>
    <w:p>
      <w:pPr>
        <w:spacing w:after="0"/>
        <w:ind w:left="0"/>
        <w:jc w:val="both"/>
      </w:pPr>
      <w:r>
        <w:rPr>
          <w:rFonts w:ascii="Times New Roman"/>
          <w:b w:val="false"/>
          <w:i w:val="false"/>
          <w:color w:val="000000"/>
          <w:sz w:val="28"/>
        </w:rPr>
        <w:t>
      нөмірлерінің диапазондары, акциздік маркалардың түрлері)</w:t>
      </w:r>
    </w:p>
    <w:p>
      <w:pPr>
        <w:spacing w:after="0"/>
        <w:ind w:left="0"/>
        <w:jc w:val="both"/>
      </w:pPr>
      <w:r>
        <w:rPr>
          <w:rFonts w:ascii="Times New Roman"/>
          <w:b w:val="false"/>
          <w:i w:val="false"/>
          <w:color w:val="000000"/>
          <w:sz w:val="28"/>
        </w:rPr>
        <w:t xml:space="preserve">
      Мына құрамдағы Комиссия: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(комиссия мүшелерінің және алушының Т.А.Ә. </w:t>
      </w:r>
    </w:p>
    <w:p>
      <w:pPr>
        <w:spacing w:after="0"/>
        <w:ind w:left="0"/>
        <w:jc w:val="both"/>
      </w:pPr>
      <w:r>
        <w:rPr>
          <w:rFonts w:ascii="Times New Roman"/>
          <w:b w:val="false"/>
          <w:i w:val="false"/>
          <w:color w:val="000000"/>
          <w:sz w:val="28"/>
        </w:rPr>
        <w:t>
      (ол болған кезде), лауазымы,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және есепке алу-</w:t>
            </w:r>
            <w:r>
              <w:br/>
            </w:r>
            <w:r>
              <w:rPr>
                <w:rFonts w:ascii="Times New Roman"/>
                <w:b w:val="false"/>
                <w:i w:val="false"/>
                <w:color w:val="000000"/>
                <w:sz w:val="20"/>
              </w:rPr>
              <w:t xml:space="preserve">бақылау маркаларын алу, есепке </w:t>
            </w:r>
            <w:r>
              <w:br/>
            </w:r>
            <w:r>
              <w:rPr>
                <w:rFonts w:ascii="Times New Roman"/>
                <w:b w:val="false"/>
                <w:i w:val="false"/>
                <w:color w:val="000000"/>
                <w:sz w:val="20"/>
              </w:rPr>
              <w:t xml:space="preserve">алу, сақтау, беру және </w:t>
            </w:r>
            <w:r>
              <w:br/>
            </w:r>
            <w:r>
              <w:rPr>
                <w:rFonts w:ascii="Times New Roman"/>
                <w:b w:val="false"/>
                <w:i w:val="false"/>
                <w:color w:val="000000"/>
                <w:sz w:val="20"/>
              </w:rPr>
              <w:t xml:space="preserve">импорттаушылардың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алкоголь өнімін импорттау </w:t>
            </w:r>
            <w:r>
              <w:br/>
            </w:r>
            <w:r>
              <w:rPr>
                <w:rFonts w:ascii="Times New Roman"/>
                <w:b w:val="false"/>
                <w:i w:val="false"/>
                <w:color w:val="000000"/>
                <w:sz w:val="20"/>
              </w:rPr>
              <w:t xml:space="preserve">кезінде есепке алу-бақылау </w:t>
            </w:r>
            <w:r>
              <w:br/>
            </w:r>
            <w:r>
              <w:rPr>
                <w:rFonts w:ascii="Times New Roman"/>
                <w:b w:val="false"/>
                <w:i w:val="false"/>
                <w:color w:val="000000"/>
                <w:sz w:val="20"/>
              </w:rPr>
              <w:t xml:space="preserve">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міндеттемесін, есебін ұсыну </w:t>
            </w:r>
            <w:r>
              <w:br/>
            </w:r>
            <w:r>
              <w:rPr>
                <w:rFonts w:ascii="Times New Roman"/>
                <w:b w:val="false"/>
                <w:i w:val="false"/>
                <w:color w:val="000000"/>
                <w:sz w:val="20"/>
              </w:rPr>
              <w:t>қағидаларына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68"/>
    <w:p>
      <w:pPr>
        <w:spacing w:after="0"/>
        <w:ind w:left="0"/>
        <w:jc w:val="left"/>
      </w:pPr>
      <w:r>
        <w:rPr>
          <w:rFonts w:ascii="Times New Roman"/>
          <w:b/>
          <w:i w:val="false"/>
          <w:color w:val="000000"/>
        </w:rPr>
        <w:t xml:space="preserve"> Алушы алған есепке алу-бақылау маркаларын немесе акциздік маркаларды пайдалану туралы есеп 20__ жылдың ___________________ бойынша (ай)</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дана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772"/>
        <w:gridCol w:w="1332"/>
        <w:gridCol w:w="1332"/>
        <w:gridCol w:w="1332"/>
        <w:gridCol w:w="2004"/>
        <w:gridCol w:w="1500"/>
        <w:gridCol w:w="773"/>
      </w:tblGrid>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 немесе Т.А.Ә. (ол болған кезде), ЖСН/ БСН*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қалғаны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немесе акциздік маркалар алынды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немесе акциздік маркалар пайдаланылды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немесе акциздік маркалар бүлінді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бақылау немесе акциздік маркалар мемлекеттік кірістер органдарына қайтарылды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бақылау немесе акциздік маркалар жоғалды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қалғаны</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2019 жылғы 23 наурыздағы </w:t>
            </w:r>
            <w:r>
              <w:br/>
            </w:r>
            <w:r>
              <w:rPr>
                <w:rFonts w:ascii="Times New Roman"/>
                <w:b w:val="false"/>
                <w:i w:val="false"/>
                <w:color w:val="000000"/>
                <w:sz w:val="20"/>
              </w:rPr>
              <w:t>№ 236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144 бұйрығына</w:t>
            </w:r>
            <w:r>
              <w:br/>
            </w:r>
            <w:r>
              <w:rPr>
                <w:rFonts w:ascii="Times New Roman"/>
                <w:b w:val="false"/>
                <w:i w:val="false"/>
                <w:color w:val="000000"/>
                <w:sz w:val="20"/>
              </w:rPr>
              <w:t>2-қосымша</w:t>
            </w:r>
          </w:p>
        </w:tc>
      </w:tr>
    </w:tbl>
    <w:bookmarkStart w:name="z86" w:id="69"/>
    <w:p>
      <w:pPr>
        <w:spacing w:after="0"/>
        <w:ind w:left="0"/>
        <w:jc w:val="left"/>
      </w:pPr>
      <w:r>
        <w:rPr>
          <w:rFonts w:ascii="Times New Roman"/>
          <w:b/>
          <w:i w:val="false"/>
          <w:color w:val="000000"/>
        </w:rPr>
        <w:t xml:space="preserve"> Импорттаушылардың Қазақстан Республикасына алкоголь өнімін импорттау кезінде есепке алу-бақылау маракаларын нысаналы пайдалану туралы міндеттемесін есепке алу қағидалары</w:t>
      </w:r>
    </w:p>
    <w:bookmarkEnd w:id="69"/>
    <w:bookmarkStart w:name="z87" w:id="70"/>
    <w:p>
      <w:pPr>
        <w:spacing w:after="0"/>
        <w:ind w:left="0"/>
        <w:jc w:val="left"/>
      </w:pPr>
      <w:r>
        <w:rPr>
          <w:rFonts w:ascii="Times New Roman"/>
          <w:b/>
          <w:i w:val="false"/>
          <w:color w:val="000000"/>
        </w:rPr>
        <w:t xml:space="preserve"> 1-тарау. Жалпы ережелер</w:t>
      </w:r>
    </w:p>
    <w:bookmarkEnd w:id="70"/>
    <w:bookmarkStart w:name="z88" w:id="71"/>
    <w:p>
      <w:pPr>
        <w:spacing w:after="0"/>
        <w:ind w:left="0"/>
        <w:jc w:val="both"/>
      </w:pPr>
      <w:r>
        <w:rPr>
          <w:rFonts w:ascii="Times New Roman"/>
          <w:b w:val="false"/>
          <w:i w:val="false"/>
          <w:color w:val="000000"/>
          <w:sz w:val="28"/>
        </w:rPr>
        <w:t xml:space="preserve">
      1. Осы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есепке алу қағидалары (бұдан әрі – Қағидалар), "Салық және бюджетке төленетін басқа да міндетті төлемдер туралы" Қазақстан Республикасы 2017 жылғы 25 желтоқсандағы кодексінің (Салық кодексі) 172-бабы 15-тармағының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және импорттаушылардың мемлекеттік кірістер органдарында есепке алу-бақылау маркаларын нысаналы пайдалану туралы міндеттемесін есепке алу тәртібін айқындайды.</w:t>
      </w:r>
    </w:p>
    <w:bookmarkEnd w:id="71"/>
    <w:bookmarkStart w:name="z89" w:id="72"/>
    <w:p>
      <w:pPr>
        <w:spacing w:after="0"/>
        <w:ind w:left="0"/>
        <w:jc w:val="both"/>
      </w:pPr>
      <w:r>
        <w:rPr>
          <w:rFonts w:ascii="Times New Roman"/>
          <w:b w:val="false"/>
          <w:i w:val="false"/>
          <w:color w:val="000000"/>
          <w:sz w:val="28"/>
        </w:rPr>
        <w:t>
      2. Қазақстан Республикасына алкоголь өнімдерін импорттау кезінде есепке алу-бақылау маркаларын нысаналы пайдалану туралы міндеттемесін (бұдан әрі – Міндеттеме) төлеуді қамтамасыз етуді тіркеуді облыстар, республикалық маңызы бар қалалар және астана бойынша мемлекеттік кірістер органдары (бұдан әрі – мемлекеттік кірістер органы) "Есепке алу-бақылау маркаларын, акциздік маркаларды және "Қазақстан Республикасы Ұлттық Банкінің Банкнот фабрикасы" Республикалық мемлекеттік кәсіпорнының басқа баспа өнімдерін бақылау, есептеу және беру" ақпараттық жүйесі (бұдан әрі – ақпараттық жүйе) арқылы жүзеге асырады.</w:t>
      </w:r>
    </w:p>
    <w:bookmarkEnd w:id="72"/>
    <w:bookmarkStart w:name="z90" w:id="73"/>
    <w:p>
      <w:pPr>
        <w:spacing w:after="0"/>
        <w:ind w:left="0"/>
        <w:jc w:val="left"/>
      </w:pPr>
      <w:r>
        <w:rPr>
          <w:rFonts w:ascii="Times New Roman"/>
          <w:b/>
          <w:i w:val="false"/>
          <w:color w:val="000000"/>
        </w:rPr>
        <w:t xml:space="preserve"> 2-тарау. Міндеттемені есепке алу тәртібі</w:t>
      </w:r>
    </w:p>
    <w:bookmarkEnd w:id="73"/>
    <w:bookmarkStart w:name="z91" w:id="74"/>
    <w:p>
      <w:pPr>
        <w:spacing w:after="0"/>
        <w:ind w:left="0"/>
        <w:jc w:val="both"/>
      </w:pPr>
      <w:r>
        <w:rPr>
          <w:rFonts w:ascii="Times New Roman"/>
          <w:b w:val="false"/>
          <w:i w:val="false"/>
          <w:color w:val="000000"/>
          <w:sz w:val="28"/>
        </w:rPr>
        <w:t>
      3. Міндеттемені төлеу импорттаушының мынадай тәсілдерді:</w:t>
      </w:r>
    </w:p>
    <w:bookmarkEnd w:id="74"/>
    <w:p>
      <w:pPr>
        <w:spacing w:after="0"/>
        <w:ind w:left="0"/>
        <w:jc w:val="both"/>
      </w:pPr>
      <w:r>
        <w:rPr>
          <w:rFonts w:ascii="Times New Roman"/>
          <w:b w:val="false"/>
          <w:i w:val="false"/>
          <w:color w:val="000000"/>
          <w:sz w:val="28"/>
        </w:rPr>
        <w:t>
      тиісті мемлекеттік кірістер органдарына тиесілі ақшаны уақытша орналастыру шотына (бұдан әрі – шот) ақша салу арқылы;</w:t>
      </w:r>
    </w:p>
    <w:p>
      <w:pPr>
        <w:spacing w:after="0"/>
        <w:ind w:left="0"/>
        <w:jc w:val="both"/>
      </w:pPr>
      <w:r>
        <w:rPr>
          <w:rFonts w:ascii="Times New Roman"/>
          <w:b w:val="false"/>
          <w:i w:val="false"/>
          <w:color w:val="000000"/>
          <w:sz w:val="28"/>
        </w:rPr>
        <w:t>
      банктік кепілдік;</w:t>
      </w:r>
    </w:p>
    <w:p>
      <w:pPr>
        <w:spacing w:after="0"/>
        <w:ind w:left="0"/>
        <w:jc w:val="both"/>
      </w:pPr>
      <w:r>
        <w:rPr>
          <w:rFonts w:ascii="Times New Roman"/>
          <w:b w:val="false"/>
          <w:i w:val="false"/>
          <w:color w:val="000000"/>
          <w:sz w:val="28"/>
        </w:rPr>
        <w:t>
      кепілгерлік;</w:t>
      </w:r>
    </w:p>
    <w:p>
      <w:pPr>
        <w:spacing w:after="0"/>
        <w:ind w:left="0"/>
        <w:jc w:val="both"/>
      </w:pPr>
      <w:r>
        <w:rPr>
          <w:rFonts w:ascii="Times New Roman"/>
          <w:b w:val="false"/>
          <w:i w:val="false"/>
          <w:color w:val="000000"/>
          <w:sz w:val="28"/>
        </w:rPr>
        <w:t>
      мүлік кепілін таңдауы бойынша қамтамасыз етіледі.</w:t>
      </w:r>
    </w:p>
    <w:p>
      <w:pPr>
        <w:spacing w:after="0"/>
        <w:ind w:left="0"/>
        <w:jc w:val="both"/>
      </w:pPr>
      <w:r>
        <w:rPr>
          <w:rFonts w:ascii="Times New Roman"/>
          <w:b w:val="false"/>
          <w:i w:val="false"/>
          <w:color w:val="000000"/>
          <w:sz w:val="28"/>
        </w:rPr>
        <w:t>
      Міндеттемені төлеуді қамтамасыз ету бір мезгілде бірнеше тәсілдермен жүзеге асырылуы мүмкін.</w:t>
      </w:r>
    </w:p>
    <w:bookmarkStart w:name="z92" w:id="75"/>
    <w:p>
      <w:pPr>
        <w:spacing w:after="0"/>
        <w:ind w:left="0"/>
        <w:jc w:val="both"/>
      </w:pPr>
      <w:r>
        <w:rPr>
          <w:rFonts w:ascii="Times New Roman"/>
          <w:b w:val="false"/>
          <w:i w:val="false"/>
          <w:color w:val="000000"/>
          <w:sz w:val="28"/>
        </w:rPr>
        <w:t xml:space="preserve">
      4. Міндеттемені қамтамасыз етуді тіркеу,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Карточкаларды (бұдан әрі – Карточка) ресімдеу ақпартаттық жүйе арқылы жүзеге асырылады.</w:t>
      </w:r>
    </w:p>
    <w:bookmarkEnd w:id="75"/>
    <w:bookmarkStart w:name="z93" w:id="76"/>
    <w:p>
      <w:pPr>
        <w:spacing w:after="0"/>
        <w:ind w:left="0"/>
        <w:jc w:val="both"/>
      </w:pPr>
      <w:r>
        <w:rPr>
          <w:rFonts w:ascii="Times New Roman"/>
          <w:b w:val="false"/>
          <w:i w:val="false"/>
          <w:color w:val="000000"/>
          <w:sz w:val="28"/>
        </w:rPr>
        <w:t>
      5. Мемлекеттік кірістер органында Карточканы ақпараттық жүйе арқылы тіркегені Міндеттемені қамтамасыз етілген құжат болып есептеледі.</w:t>
      </w:r>
    </w:p>
    <w:bookmarkEnd w:id="76"/>
    <w:bookmarkStart w:name="z94" w:id="77"/>
    <w:p>
      <w:pPr>
        <w:spacing w:after="0"/>
        <w:ind w:left="0"/>
        <w:jc w:val="both"/>
      </w:pPr>
      <w:r>
        <w:rPr>
          <w:rFonts w:ascii="Times New Roman"/>
          <w:b w:val="false"/>
          <w:i w:val="false"/>
          <w:color w:val="000000"/>
          <w:sz w:val="28"/>
        </w:rPr>
        <w:t>
      6. Карточканы тіркеу нөмірі мынадай құрылымнан тұрады:</w:t>
      </w:r>
    </w:p>
    <w:bookmarkEnd w:id="77"/>
    <w:p>
      <w:pPr>
        <w:spacing w:after="0"/>
        <w:ind w:left="0"/>
        <w:jc w:val="both"/>
      </w:pPr>
      <w:r>
        <w:rPr>
          <w:rFonts w:ascii="Times New Roman"/>
          <w:b w:val="false"/>
          <w:i w:val="false"/>
          <w:color w:val="000000"/>
          <w:sz w:val="28"/>
        </w:rPr>
        <w:t>
      00000/ККААЖЖ/ННННН, мұнда:</w:t>
      </w:r>
    </w:p>
    <w:p>
      <w:pPr>
        <w:spacing w:after="0"/>
        <w:ind w:left="0"/>
        <w:jc w:val="both"/>
      </w:pPr>
      <w:r>
        <w:rPr>
          <w:rFonts w:ascii="Times New Roman"/>
          <w:b w:val="false"/>
          <w:i w:val="false"/>
          <w:color w:val="000000"/>
          <w:sz w:val="28"/>
        </w:rPr>
        <w:t>
      00000 - Карточканы тіркеген мемлекеттік кірістер органының коды;</w:t>
      </w:r>
    </w:p>
    <w:p>
      <w:pPr>
        <w:spacing w:after="0"/>
        <w:ind w:left="0"/>
        <w:jc w:val="both"/>
      </w:pPr>
      <w:r>
        <w:rPr>
          <w:rFonts w:ascii="Times New Roman"/>
          <w:b w:val="false"/>
          <w:i w:val="false"/>
          <w:color w:val="000000"/>
          <w:sz w:val="28"/>
        </w:rPr>
        <w:t>
      КК - тіркеу күні;</w:t>
      </w:r>
    </w:p>
    <w:p>
      <w:pPr>
        <w:spacing w:after="0"/>
        <w:ind w:left="0"/>
        <w:jc w:val="both"/>
      </w:pPr>
      <w:r>
        <w:rPr>
          <w:rFonts w:ascii="Times New Roman"/>
          <w:b w:val="false"/>
          <w:i w:val="false"/>
          <w:color w:val="000000"/>
          <w:sz w:val="28"/>
        </w:rPr>
        <w:t>
      АА - тіркеу айы;</w:t>
      </w:r>
    </w:p>
    <w:p>
      <w:pPr>
        <w:spacing w:after="0"/>
        <w:ind w:left="0"/>
        <w:jc w:val="both"/>
      </w:pPr>
      <w:r>
        <w:rPr>
          <w:rFonts w:ascii="Times New Roman"/>
          <w:b w:val="false"/>
          <w:i w:val="false"/>
          <w:color w:val="000000"/>
          <w:sz w:val="28"/>
        </w:rPr>
        <w:t>
      ЖЖ - тіркеу жылының соңғы сандары;</w:t>
      </w:r>
    </w:p>
    <w:p>
      <w:pPr>
        <w:spacing w:after="0"/>
        <w:ind w:left="0"/>
        <w:jc w:val="both"/>
      </w:pPr>
      <w:r>
        <w:rPr>
          <w:rFonts w:ascii="Times New Roman"/>
          <w:b w:val="false"/>
          <w:i w:val="false"/>
          <w:color w:val="000000"/>
          <w:sz w:val="28"/>
        </w:rPr>
        <w:t>
      ННННН - Карточканың реттік нөмірі.</w:t>
      </w:r>
    </w:p>
    <w:p>
      <w:pPr>
        <w:spacing w:after="0"/>
        <w:ind w:left="0"/>
        <w:jc w:val="both"/>
      </w:pPr>
      <w:r>
        <w:rPr>
          <w:rFonts w:ascii="Times New Roman"/>
          <w:b w:val="false"/>
          <w:i w:val="false"/>
          <w:color w:val="000000"/>
          <w:sz w:val="28"/>
        </w:rPr>
        <w:t>
      Карточканың реттік нөмірлерін нөмірлеу бірден басталады. Карточканың реттік нөмірлерін нөмірлеу басы, әрбір мынадай жылдың 1 қаңтарынан басталады.</w:t>
      </w:r>
    </w:p>
    <w:bookmarkStart w:name="z95" w:id="78"/>
    <w:p>
      <w:pPr>
        <w:spacing w:after="0"/>
        <w:ind w:left="0"/>
        <w:jc w:val="both"/>
      </w:pPr>
      <w:r>
        <w:rPr>
          <w:rFonts w:ascii="Times New Roman"/>
          <w:b w:val="false"/>
          <w:i w:val="false"/>
          <w:color w:val="000000"/>
          <w:sz w:val="28"/>
        </w:rPr>
        <w:t>
      7. Импорттаушының өтінімі бойынша Карточкаға қосымша қалыптастырылады, сондай-ақ мыналардай жағдайларда тізілімдерде тиісті өзгерістер көрсетіледі:</w:t>
      </w:r>
    </w:p>
    <w:bookmarkEnd w:id="78"/>
    <w:p>
      <w:pPr>
        <w:spacing w:after="0"/>
        <w:ind w:left="0"/>
        <w:jc w:val="both"/>
      </w:pPr>
      <w:r>
        <w:rPr>
          <w:rFonts w:ascii="Times New Roman"/>
          <w:b w:val="false"/>
          <w:i w:val="false"/>
          <w:color w:val="000000"/>
          <w:sz w:val="28"/>
        </w:rPr>
        <w:t>
      импорттауды жүргізу мерзімін ұзартуға байланысты Міндеттемені төлеуді қамтамасыз етудің қолданыс мерзімін ұзарту;</w:t>
      </w:r>
    </w:p>
    <w:p>
      <w:pPr>
        <w:spacing w:after="0"/>
        <w:ind w:left="0"/>
        <w:jc w:val="both"/>
      </w:pPr>
      <w:r>
        <w:rPr>
          <w:rFonts w:ascii="Times New Roman"/>
          <w:b w:val="false"/>
          <w:i w:val="false"/>
          <w:color w:val="000000"/>
          <w:sz w:val="28"/>
        </w:rPr>
        <w:t>
      банктік кепіл, мүлік кепілдігі шарты, кепілгерлік шартының қолданыс мерзімін ұзарту;</w:t>
      </w:r>
    </w:p>
    <w:p>
      <w:pPr>
        <w:spacing w:after="0"/>
        <w:ind w:left="0"/>
        <w:jc w:val="both"/>
      </w:pPr>
      <w:r>
        <w:rPr>
          <w:rFonts w:ascii="Times New Roman"/>
          <w:b w:val="false"/>
          <w:i w:val="false"/>
          <w:color w:val="000000"/>
          <w:sz w:val="28"/>
        </w:rPr>
        <w:t xml:space="preserve">
      Міндеттемені төлеуді қамтамасыз етуді ұсынған заңды тұлға немесе кепілгер болып табылатын заңды тұлғаны қайта ұйымдастыру. </w:t>
      </w:r>
    </w:p>
    <w:p>
      <w:pPr>
        <w:spacing w:after="0"/>
        <w:ind w:left="0"/>
        <w:jc w:val="both"/>
      </w:pPr>
      <w:r>
        <w:rPr>
          <w:rFonts w:ascii="Times New Roman"/>
          <w:b w:val="false"/>
          <w:i w:val="false"/>
          <w:color w:val="000000"/>
          <w:sz w:val="28"/>
        </w:rPr>
        <w:t xml:space="preserve">
      Карточкаға қосымша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ресімделеді.</w:t>
      </w:r>
    </w:p>
    <w:bookmarkStart w:name="z96" w:id="79"/>
    <w:p>
      <w:pPr>
        <w:spacing w:after="0"/>
        <w:ind w:left="0"/>
        <w:jc w:val="both"/>
      </w:pPr>
      <w:r>
        <w:rPr>
          <w:rFonts w:ascii="Times New Roman"/>
          <w:b w:val="false"/>
          <w:i w:val="false"/>
          <w:color w:val="000000"/>
          <w:sz w:val="28"/>
        </w:rPr>
        <w:t xml:space="preserve">
      8. Міндеттемені қамтамасыз етуді импорттаушыға қайтаруды мемлекеттік кірістер органы Міндеттемені орындалу шартымен 10 (он) жұмыс күні ішінде және мынадай: </w:t>
      </w:r>
    </w:p>
    <w:bookmarkEnd w:id="79"/>
    <w:p>
      <w:pPr>
        <w:spacing w:after="0"/>
        <w:ind w:left="0"/>
        <w:jc w:val="both"/>
      </w:pPr>
      <w:r>
        <w:rPr>
          <w:rFonts w:ascii="Times New Roman"/>
          <w:b w:val="false"/>
          <w:i w:val="false"/>
          <w:color w:val="000000"/>
          <w:sz w:val="28"/>
        </w:rPr>
        <w:t>
      1) егер Міндеттемені қамтамасыз ету ақшалай жүзеге асырылса – мемлекеттік кірістер органының ақша құралдарын қайтаруға арналған төлем тапсырмасы;</w:t>
      </w:r>
    </w:p>
    <w:p>
      <w:pPr>
        <w:spacing w:after="0"/>
        <w:ind w:left="0"/>
        <w:jc w:val="both"/>
      </w:pPr>
      <w:r>
        <w:rPr>
          <w:rFonts w:ascii="Times New Roman"/>
          <w:b w:val="false"/>
          <w:i w:val="false"/>
          <w:color w:val="000000"/>
          <w:sz w:val="28"/>
        </w:rPr>
        <w:t xml:space="preserve">
      2) егер Міндеттемені қамтамасыз ету банк кепілдігімен жүзеге асырылса –импорттаушының міндеттемені орындау туралы оның күшін жою үшін банктік кепілдеменің түпнұсқасы қоса берілген мемлекеттік кірістер органы хатының; </w:t>
      </w:r>
    </w:p>
    <w:p>
      <w:pPr>
        <w:spacing w:after="0"/>
        <w:ind w:left="0"/>
        <w:jc w:val="both"/>
      </w:pPr>
      <w:r>
        <w:rPr>
          <w:rFonts w:ascii="Times New Roman"/>
          <w:b w:val="false"/>
          <w:i w:val="false"/>
          <w:color w:val="000000"/>
          <w:sz w:val="28"/>
        </w:rPr>
        <w:t xml:space="preserve">
      3) егер Міндеттемені қамтамасыз ету кепілгерлікті ұсынумен жүзеге асырылса – оны орындау үшін кепілгерлік шарты ұсынылған, импорттаушы Міндеттемені орындаған жағдайда, кепілгерлік шарты қолданысының тоқтатылуы туралы мемлекеттік кірістер органы хатының; </w:t>
      </w:r>
    </w:p>
    <w:p>
      <w:pPr>
        <w:spacing w:after="0"/>
        <w:ind w:left="0"/>
        <w:jc w:val="both"/>
      </w:pPr>
      <w:r>
        <w:rPr>
          <w:rFonts w:ascii="Times New Roman"/>
          <w:b w:val="false"/>
          <w:i w:val="false"/>
          <w:color w:val="000000"/>
          <w:sz w:val="28"/>
        </w:rPr>
        <w:t>
      4) егер Міндеттемені қамтамасыз ету мүлікті кепілге қою шарттын ұсынумен жүзеге асырылса – оны орындау үшін мүлікті кепілге қою шарты ұсынылған, импорттаушы Міндеттемені орындаған жағдайда, мүлік кепіл шарты қолданысының тоқтатылуы туралы мемлекеттік кірістер органы хатының негізінде жүзеге асырады.</w:t>
      </w:r>
    </w:p>
    <w:bookmarkStart w:name="z97" w:id="80"/>
    <w:p>
      <w:pPr>
        <w:spacing w:after="0"/>
        <w:ind w:left="0"/>
        <w:jc w:val="both"/>
      </w:pPr>
      <w:r>
        <w:rPr>
          <w:rFonts w:ascii="Times New Roman"/>
          <w:b w:val="false"/>
          <w:i w:val="false"/>
          <w:color w:val="000000"/>
          <w:sz w:val="28"/>
        </w:rPr>
        <w:t xml:space="preserve">
      9. Міндеттеме орындалғаннан кейін, Қазақстан Республикасы Азаматтық кодексінің </w:t>
      </w:r>
      <w:r>
        <w:rPr>
          <w:rFonts w:ascii="Times New Roman"/>
          <w:b w:val="false"/>
          <w:i w:val="false"/>
          <w:color w:val="000000"/>
          <w:sz w:val="28"/>
        </w:rPr>
        <w:t>178-бабына</w:t>
      </w:r>
      <w:r>
        <w:rPr>
          <w:rFonts w:ascii="Times New Roman"/>
          <w:b w:val="false"/>
          <w:i w:val="false"/>
          <w:color w:val="000000"/>
          <w:sz w:val="28"/>
        </w:rPr>
        <w:t xml:space="preserve"> сәйкес Міндеттеме орындалған күнінен кейінгі күннен бастап, бірақ үш жылдан кешіктірмей Карточканы ресімдеген шотынан қамтамасыз ету сомасын қайтару туралы өтініш береді.</w:t>
      </w:r>
    </w:p>
    <w:bookmarkEnd w:id="80"/>
    <w:bookmarkStart w:name="z98" w:id="81"/>
    <w:p>
      <w:pPr>
        <w:spacing w:after="0"/>
        <w:ind w:left="0"/>
        <w:jc w:val="both"/>
      </w:pPr>
      <w:r>
        <w:rPr>
          <w:rFonts w:ascii="Times New Roman"/>
          <w:b w:val="false"/>
          <w:i w:val="false"/>
          <w:color w:val="000000"/>
          <w:sz w:val="28"/>
        </w:rPr>
        <w:t xml:space="preserve">
      10. Енгізілген ақшаны шотқа қайтару (есепке жатқызу) "Салық және бюджетке төленетін басқа да міндетті төлемдер туралы" 2017 жылғы 25 желтоқсандағы Қазақстан Республикасы кодексінің (Салық кодексінің) 172-бабының </w:t>
      </w:r>
      <w:r>
        <w:rPr>
          <w:rFonts w:ascii="Times New Roman"/>
          <w:b w:val="false"/>
          <w:i w:val="false"/>
          <w:color w:val="000000"/>
          <w:sz w:val="28"/>
        </w:rPr>
        <w:t>14-тармағына</w:t>
      </w:r>
      <w:r>
        <w:rPr>
          <w:rFonts w:ascii="Times New Roman"/>
          <w:b w:val="false"/>
          <w:i w:val="false"/>
          <w:color w:val="000000"/>
          <w:sz w:val="28"/>
        </w:rPr>
        <w:t xml:space="preserve"> сәйкес Қазақстан Республикасына алкоголь өнімін импорттау кезінде есепке алу-бақылау таңбаларын нысаналы пайдалану туралы импортшылар есебін ұсынғаннан кейін 10 (он) жұмыс күні ішінде импортшының жазбаша өтінімі бойынша жүзеге асырылады.</w:t>
      </w:r>
    </w:p>
    <w:bookmarkEnd w:id="81"/>
    <w:bookmarkStart w:name="z99" w:id="82"/>
    <w:p>
      <w:pPr>
        <w:spacing w:after="0"/>
        <w:ind w:left="0"/>
        <w:jc w:val="both"/>
      </w:pPr>
      <w:r>
        <w:rPr>
          <w:rFonts w:ascii="Times New Roman"/>
          <w:b w:val="false"/>
          <w:i w:val="false"/>
          <w:color w:val="000000"/>
          <w:sz w:val="28"/>
        </w:rPr>
        <w:t>
      11. Міндеттеменің орындалуы шартында импорттаушының өтініші бойынша Міндеттемені қамтамасыз ету сомасы келесі Міндеттемені қамтамасыз ету ретінде төлем шотына есепке жатқызылады.</w:t>
      </w:r>
    </w:p>
    <w:bookmarkEnd w:id="82"/>
    <w:bookmarkStart w:name="z100" w:id="83"/>
    <w:p>
      <w:pPr>
        <w:spacing w:after="0"/>
        <w:ind w:left="0"/>
        <w:jc w:val="both"/>
      </w:pPr>
      <w:r>
        <w:rPr>
          <w:rFonts w:ascii="Times New Roman"/>
          <w:b w:val="false"/>
          <w:i w:val="false"/>
          <w:color w:val="000000"/>
          <w:sz w:val="28"/>
        </w:rPr>
        <w:t>
      12. Импорттаушының шоттан қамтамасыз ету сомасын қайтаруға немесе осындай соманы басқа Міндеттемелер бойынша есепке жатқызуға өтініші болмаған жағдайда, мемлекеттік кірістер органы бір мезгілде мынадай шарттар:</w:t>
      </w:r>
    </w:p>
    <w:bookmarkEnd w:id="83"/>
    <w:p>
      <w:pPr>
        <w:spacing w:after="0"/>
        <w:ind w:left="0"/>
        <w:jc w:val="both"/>
      </w:pPr>
      <w:r>
        <w:rPr>
          <w:rFonts w:ascii="Times New Roman"/>
          <w:b w:val="false"/>
          <w:i w:val="false"/>
          <w:color w:val="000000"/>
          <w:sz w:val="28"/>
        </w:rPr>
        <w:t>
      импорттаушы Міндеттемені орындағанда;</w:t>
      </w:r>
    </w:p>
    <w:p>
      <w:pPr>
        <w:spacing w:after="0"/>
        <w:ind w:left="0"/>
        <w:jc w:val="both"/>
      </w:pPr>
      <w:r>
        <w:rPr>
          <w:rFonts w:ascii="Times New Roman"/>
          <w:b w:val="false"/>
          <w:i w:val="false"/>
          <w:color w:val="000000"/>
          <w:sz w:val="28"/>
        </w:rPr>
        <w:t xml:space="preserve">
      Қазақстан Республикасы Азаматтық кодексінің </w:t>
      </w:r>
      <w:r>
        <w:rPr>
          <w:rFonts w:ascii="Times New Roman"/>
          <w:b w:val="false"/>
          <w:i w:val="false"/>
          <w:color w:val="000000"/>
          <w:sz w:val="28"/>
        </w:rPr>
        <w:t>178-бабында</w:t>
      </w:r>
      <w:r>
        <w:rPr>
          <w:rFonts w:ascii="Times New Roman"/>
          <w:b w:val="false"/>
          <w:i w:val="false"/>
          <w:color w:val="000000"/>
          <w:sz w:val="28"/>
        </w:rPr>
        <w:t xml:space="preserve"> белгіленген талап ету мерзімі аяқталған кезде шоттан қамтамасыз ету сомасын бюджетке аударады.</w:t>
      </w:r>
    </w:p>
    <w:bookmarkStart w:name="z101" w:id="84"/>
    <w:p>
      <w:pPr>
        <w:spacing w:after="0"/>
        <w:ind w:left="0"/>
        <w:jc w:val="both"/>
      </w:pPr>
      <w:r>
        <w:rPr>
          <w:rFonts w:ascii="Times New Roman"/>
          <w:b w:val="false"/>
          <w:i w:val="false"/>
          <w:color w:val="000000"/>
          <w:sz w:val="28"/>
        </w:rPr>
        <w:t>
      13. Импорттаушыға шоттан Міндеттеменің орындалуын қамтамасыз ету сомасын қайтару үшін мемлекеттік кірістер орган екі данада аумақтық казынашылық органдарына:</w:t>
      </w:r>
    </w:p>
    <w:bookmarkEnd w:id="8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төлем тапсырмаларының тізілімін;</w:t>
      </w:r>
    </w:p>
    <w:p>
      <w:pPr>
        <w:spacing w:after="0"/>
        <w:ind w:left="0"/>
        <w:jc w:val="both"/>
      </w:pPr>
      <w:r>
        <w:rPr>
          <w:rFonts w:ascii="Times New Roman"/>
          <w:b w:val="false"/>
          <w:i w:val="false"/>
          <w:color w:val="000000"/>
          <w:sz w:val="28"/>
        </w:rPr>
        <w:t xml:space="preserve">
      "Қазақстан Республикасы аумағында қолма-қол ақшасыз төлемдерді және (немесе) ақша аударымдарын жүзеге асыру қағидаларын бекіту туралы" Қазақстан Республикасының Ұлттық Банкі Басқармасының 2016 жылғы 31 тамыздағы № 208 қаулысымен бекітілген (Нормативтік құқықтық актілерді мемлекеттік тіркеу тізілімінде №14419 болып тіркелген), Қазақстан Республикасының аумағында қолма-қол ақшасыз төлемдерді және (немесе) ақша аударымдарын жүзеге асыру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төлем тапсырмасын ұсынады.</w:t>
      </w:r>
    </w:p>
    <w:p>
      <w:pPr>
        <w:spacing w:after="0"/>
        <w:ind w:left="0"/>
        <w:jc w:val="both"/>
      </w:pPr>
      <w:r>
        <w:rPr>
          <w:rFonts w:ascii="Times New Roman"/>
          <w:b w:val="false"/>
          <w:i w:val="false"/>
          <w:color w:val="000000"/>
          <w:sz w:val="28"/>
        </w:rPr>
        <w:t xml:space="preserve">
      Төлем тапсырмасы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Міндеттемені қамтамасыз ету сомасын қайтаруға төлем тапсырмаларын тіркеу журналында ақпараттық жүйе арқылы тіркеледі.</w:t>
      </w:r>
    </w:p>
    <w:bookmarkStart w:name="z102" w:id="85"/>
    <w:p>
      <w:pPr>
        <w:spacing w:after="0"/>
        <w:ind w:left="0"/>
        <w:jc w:val="both"/>
      </w:pPr>
      <w:r>
        <w:rPr>
          <w:rFonts w:ascii="Times New Roman"/>
          <w:b w:val="false"/>
          <w:i w:val="false"/>
          <w:color w:val="000000"/>
          <w:sz w:val="28"/>
        </w:rPr>
        <w:t>
      14. Импорттаушы шотқа ақша салумен қамтамасыз етілген Міндеттемені орындамаған кезде, Карточканы тіркеген мемлекеттік кірістер органы 5 (бес) жұмыс күнінен кешіктірмей ақшаны шоттан мемлекеттік бюджет кірісіне аударады.</w:t>
      </w:r>
    </w:p>
    <w:bookmarkEnd w:id="85"/>
    <w:bookmarkStart w:name="z103" w:id="86"/>
    <w:p>
      <w:pPr>
        <w:spacing w:after="0"/>
        <w:ind w:left="0"/>
        <w:jc w:val="left"/>
      </w:pPr>
      <w:r>
        <w:rPr>
          <w:rFonts w:ascii="Times New Roman"/>
          <w:b/>
          <w:i w:val="false"/>
          <w:color w:val="000000"/>
        </w:rPr>
        <w:t xml:space="preserve"> 3-тарау. Мемлекеттік кірістер органының уақытша ақша орналастыру шотына салынған ақшаны есепке алу тәртібі</w:t>
      </w:r>
    </w:p>
    <w:bookmarkEnd w:id="86"/>
    <w:bookmarkStart w:name="z104" w:id="87"/>
    <w:p>
      <w:pPr>
        <w:spacing w:after="0"/>
        <w:ind w:left="0"/>
        <w:jc w:val="both"/>
      </w:pPr>
      <w:r>
        <w:rPr>
          <w:rFonts w:ascii="Times New Roman"/>
          <w:b w:val="false"/>
          <w:i w:val="false"/>
          <w:color w:val="000000"/>
          <w:sz w:val="28"/>
        </w:rPr>
        <w:t>
      15. Импортшы Міндеттемені төлеуді қамтамасыз ету сомасын шотқа салады.</w:t>
      </w:r>
    </w:p>
    <w:bookmarkEnd w:id="87"/>
    <w:bookmarkStart w:name="z105" w:id="88"/>
    <w:p>
      <w:pPr>
        <w:spacing w:after="0"/>
        <w:ind w:left="0"/>
        <w:jc w:val="both"/>
      </w:pPr>
      <w:r>
        <w:rPr>
          <w:rFonts w:ascii="Times New Roman"/>
          <w:b w:val="false"/>
          <w:i w:val="false"/>
          <w:color w:val="000000"/>
          <w:sz w:val="28"/>
        </w:rPr>
        <w:t xml:space="preserve">
      16. Лауазымды тұлға шотқа импорттаушы енгізген ақша бойынша Міндеттемелерді орындауды есепке алуды және бақылауды жүзеге асырады. Импорттаушы енгізген ақшаны есепке алу үшін мемлекеттік кірістер органы Міндеттемелерді қамтамасыз ету сомасын есепке алу бойынша дербес карточкасын ақпараттық жүйе арқылы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(бұдан әрі – Дербес карточка) жүргізеді.</w:t>
      </w:r>
    </w:p>
    <w:bookmarkEnd w:id="88"/>
    <w:bookmarkStart w:name="z106" w:id="89"/>
    <w:p>
      <w:pPr>
        <w:spacing w:after="0"/>
        <w:ind w:left="0"/>
        <w:jc w:val="both"/>
      </w:pPr>
      <w:r>
        <w:rPr>
          <w:rFonts w:ascii="Times New Roman"/>
          <w:b w:val="false"/>
          <w:i w:val="false"/>
          <w:color w:val="000000"/>
          <w:sz w:val="28"/>
        </w:rPr>
        <w:t>
      17. Дербес карточка:</w:t>
      </w:r>
    </w:p>
    <w:bookmarkEnd w:id="89"/>
    <w:p>
      <w:pPr>
        <w:spacing w:after="0"/>
        <w:ind w:left="0"/>
        <w:jc w:val="both"/>
      </w:pPr>
      <w:r>
        <w:rPr>
          <w:rFonts w:ascii="Times New Roman"/>
          <w:b w:val="false"/>
          <w:i w:val="false"/>
          <w:color w:val="000000"/>
          <w:sz w:val="28"/>
        </w:rPr>
        <w:t>
      шотқа енгізілген ақшаларды есепке алуға;</w:t>
      </w:r>
    </w:p>
    <w:p>
      <w:pPr>
        <w:spacing w:after="0"/>
        <w:ind w:left="0"/>
        <w:jc w:val="both"/>
      </w:pPr>
      <w:r>
        <w:rPr>
          <w:rFonts w:ascii="Times New Roman"/>
          <w:b w:val="false"/>
          <w:i w:val="false"/>
          <w:color w:val="000000"/>
          <w:sz w:val="28"/>
        </w:rPr>
        <w:t>
      шоттан Міндеттемелерді қамтамасыз етудің аударылған сомасын орындалмаған Міндеттемелер бойынша бюджетке уақытылы аударуға;</w:t>
      </w:r>
    </w:p>
    <w:p>
      <w:pPr>
        <w:spacing w:after="0"/>
        <w:ind w:left="0"/>
        <w:jc w:val="both"/>
      </w:pPr>
      <w:r>
        <w:rPr>
          <w:rFonts w:ascii="Times New Roman"/>
          <w:b w:val="false"/>
          <w:i w:val="false"/>
          <w:color w:val="000000"/>
          <w:sz w:val="28"/>
        </w:rPr>
        <w:t>
      шоттан талап қою мерзімінің өтуі бойынша бюджетке Міндеттемелерді қамтамасыз ету сомасын аударуға;</w:t>
      </w:r>
    </w:p>
    <w:p>
      <w:pPr>
        <w:spacing w:after="0"/>
        <w:ind w:left="0"/>
        <w:jc w:val="both"/>
      </w:pPr>
      <w:r>
        <w:rPr>
          <w:rFonts w:ascii="Times New Roman"/>
          <w:b w:val="false"/>
          <w:i w:val="false"/>
          <w:color w:val="000000"/>
          <w:sz w:val="28"/>
        </w:rPr>
        <w:t>
      шотына енгізілген ақшаны орындалған Міндеттемелер бойынша немесе басқа Міндеттеме есебіне импорттаушының банк шотына қайтаруға (есепке жатқызуға) арналған.</w:t>
      </w:r>
    </w:p>
    <w:bookmarkStart w:name="z107" w:id="90"/>
    <w:p>
      <w:pPr>
        <w:spacing w:after="0"/>
        <w:ind w:left="0"/>
        <w:jc w:val="both"/>
      </w:pPr>
      <w:r>
        <w:rPr>
          <w:rFonts w:ascii="Times New Roman"/>
          <w:b w:val="false"/>
          <w:i w:val="false"/>
          <w:color w:val="000000"/>
          <w:sz w:val="28"/>
        </w:rPr>
        <w:t>
      18. Қамтамасыз ету сомасы бойынша Дербес карточка қабылданған Міндеттеме негізінде шотқа енгізілген соманы есепке алу үшін әрбір импорттаушыға жеке ашылады.</w:t>
      </w:r>
    </w:p>
    <w:bookmarkEnd w:id="90"/>
    <w:bookmarkStart w:name="z108" w:id="91"/>
    <w:p>
      <w:pPr>
        <w:spacing w:after="0"/>
        <w:ind w:left="0"/>
        <w:jc w:val="both"/>
      </w:pPr>
      <w:r>
        <w:rPr>
          <w:rFonts w:ascii="Times New Roman"/>
          <w:b w:val="false"/>
          <w:i w:val="false"/>
          <w:color w:val="000000"/>
          <w:sz w:val="28"/>
        </w:rPr>
        <w:t>
      19. Шоты бойынша Міндеттеменің орындалуын қамтамасыз ету есебі ақпараттық жүйеде жүргізіледі.</w:t>
      </w:r>
    </w:p>
    <w:bookmarkEnd w:id="91"/>
    <w:bookmarkStart w:name="z109" w:id="92"/>
    <w:p>
      <w:pPr>
        <w:spacing w:after="0"/>
        <w:ind w:left="0"/>
        <w:jc w:val="both"/>
      </w:pPr>
      <w:r>
        <w:rPr>
          <w:rFonts w:ascii="Times New Roman"/>
          <w:b w:val="false"/>
          <w:i w:val="false"/>
          <w:color w:val="000000"/>
          <w:sz w:val="28"/>
        </w:rPr>
        <w:t xml:space="preserve">
      20. Тиісті Мемлекеттік кірістер органы уақытша ақшаны орналастыру бойынша Міндеттеменің орындалуын қамтамасыз ету есебі ақпараттық жүйеде жүргізіледі. </w:t>
      </w:r>
    </w:p>
    <w:bookmarkEnd w:id="92"/>
    <w:bookmarkStart w:name="z110" w:id="93"/>
    <w:p>
      <w:pPr>
        <w:spacing w:after="0"/>
        <w:ind w:left="0"/>
        <w:jc w:val="both"/>
      </w:pPr>
      <w:r>
        <w:rPr>
          <w:rFonts w:ascii="Times New Roman"/>
          <w:b w:val="false"/>
          <w:i w:val="false"/>
          <w:color w:val="000000"/>
          <w:sz w:val="28"/>
        </w:rPr>
        <w:t>
      21. Импорттаушының шотқа ақша енгізуі Дербес карточканы ашу үшін негіз болып табылады.</w:t>
      </w:r>
    </w:p>
    <w:bookmarkEnd w:id="93"/>
    <w:bookmarkStart w:name="z111" w:id="94"/>
    <w:p>
      <w:pPr>
        <w:spacing w:after="0"/>
        <w:ind w:left="0"/>
        <w:jc w:val="both"/>
      </w:pPr>
      <w:r>
        <w:rPr>
          <w:rFonts w:ascii="Times New Roman"/>
          <w:b w:val="false"/>
          <w:i w:val="false"/>
          <w:color w:val="000000"/>
          <w:sz w:val="28"/>
        </w:rPr>
        <w:t>
      22. Қамтамасыз ету сомасы бойынша Дербес карточка әр күнтізбелік жылға ашылады. Қалдық мынадай жылға көшіріледі.</w:t>
      </w:r>
    </w:p>
    <w:bookmarkEnd w:id="94"/>
    <w:p>
      <w:pPr>
        <w:spacing w:after="0"/>
        <w:ind w:left="0"/>
        <w:jc w:val="both"/>
      </w:pPr>
      <w:r>
        <w:rPr>
          <w:rFonts w:ascii="Times New Roman"/>
          <w:b w:val="false"/>
          <w:i w:val="false"/>
          <w:color w:val="000000"/>
          <w:sz w:val="28"/>
        </w:rPr>
        <w:t>
      Импорттаушыларға қамтамасыз ету сомалары бойынша Дербес карточка ашқан кезде міндетті тәртіпте мынадай деректемелер көрсетіледі:</w:t>
      </w:r>
    </w:p>
    <w:p>
      <w:pPr>
        <w:spacing w:after="0"/>
        <w:ind w:left="0"/>
        <w:jc w:val="both"/>
      </w:pPr>
      <w:r>
        <w:rPr>
          <w:rFonts w:ascii="Times New Roman"/>
          <w:b w:val="false"/>
          <w:i w:val="false"/>
          <w:color w:val="000000"/>
          <w:sz w:val="28"/>
        </w:rPr>
        <w:t>
      импорттаушының толық атауы;</w:t>
      </w:r>
    </w:p>
    <w:p>
      <w:pPr>
        <w:spacing w:after="0"/>
        <w:ind w:left="0"/>
        <w:jc w:val="both"/>
      </w:pPr>
      <w:r>
        <w:rPr>
          <w:rFonts w:ascii="Times New Roman"/>
          <w:b w:val="false"/>
          <w:i w:val="false"/>
          <w:color w:val="000000"/>
          <w:sz w:val="28"/>
        </w:rPr>
        <w:t>
      импорттаушының бизнес сәйкестендіру нөмірі (бұдан әрі – БСН);</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сомасы.</w:t>
      </w:r>
    </w:p>
    <w:bookmarkStart w:name="z112" w:id="95"/>
    <w:p>
      <w:pPr>
        <w:spacing w:after="0"/>
        <w:ind w:left="0"/>
        <w:jc w:val="left"/>
      </w:pPr>
      <w:r>
        <w:rPr>
          <w:rFonts w:ascii="Times New Roman"/>
          <w:b/>
          <w:i w:val="false"/>
          <w:color w:val="000000"/>
        </w:rPr>
        <w:t xml:space="preserve"> 4-тарау. Банктік кепілдікті есепке алу тәртібі</w:t>
      </w:r>
    </w:p>
    <w:bookmarkEnd w:id="95"/>
    <w:bookmarkStart w:name="z113" w:id="96"/>
    <w:p>
      <w:pPr>
        <w:spacing w:after="0"/>
        <w:ind w:left="0"/>
        <w:jc w:val="both"/>
      </w:pPr>
      <w:r>
        <w:rPr>
          <w:rFonts w:ascii="Times New Roman"/>
          <w:b w:val="false"/>
          <w:i w:val="false"/>
          <w:color w:val="000000"/>
          <w:sz w:val="28"/>
        </w:rPr>
        <w:t>
      23. Импорттаушы мемлекеттік кірістер органына банктік кепілдік ұсынады.</w:t>
      </w:r>
    </w:p>
    <w:bookmarkEnd w:id="96"/>
    <w:bookmarkStart w:name="z114" w:id="97"/>
    <w:p>
      <w:pPr>
        <w:spacing w:after="0"/>
        <w:ind w:left="0"/>
        <w:jc w:val="both"/>
      </w:pPr>
      <w:r>
        <w:rPr>
          <w:rFonts w:ascii="Times New Roman"/>
          <w:b w:val="false"/>
          <w:i w:val="false"/>
          <w:color w:val="000000"/>
          <w:sz w:val="28"/>
        </w:rPr>
        <w:t>
      24. Мемлекеттік кірістер органы банктік кепілдіктің мазмұнына және/немесе түпнұсқалығына қатысты растығын тексеру үшін осындай кепілдікті берген банктен жазбаша нысанда банктік кепілдікті растауын сұратады.</w:t>
      </w:r>
    </w:p>
    <w:bookmarkEnd w:id="97"/>
    <w:bookmarkStart w:name="z115" w:id="98"/>
    <w:p>
      <w:pPr>
        <w:spacing w:after="0"/>
        <w:ind w:left="0"/>
        <w:jc w:val="both"/>
      </w:pPr>
      <w:r>
        <w:rPr>
          <w:rFonts w:ascii="Times New Roman"/>
          <w:b w:val="false"/>
          <w:i w:val="false"/>
          <w:color w:val="000000"/>
          <w:sz w:val="28"/>
        </w:rPr>
        <w:t xml:space="preserve">
      25. Ұсынылған банктік кепілдік негізінде Карточканы, сондай-ақ Міндеттемелерді қамтамасыз ету сомасын есепке алу мақсатында Карточкада көрсетілген мәліметтерді тіркеген мемлекеттік кірістер органы,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банктік кепілділігінің тізілімі бойынша қалыптастыруды ақпараттық жүйе арқылы жүзеге асырады.</w:t>
      </w:r>
    </w:p>
    <w:bookmarkEnd w:id="98"/>
    <w:bookmarkStart w:name="z116" w:id="99"/>
    <w:p>
      <w:pPr>
        <w:spacing w:after="0"/>
        <w:ind w:left="0"/>
        <w:jc w:val="both"/>
      </w:pPr>
      <w:r>
        <w:rPr>
          <w:rFonts w:ascii="Times New Roman"/>
          <w:b w:val="false"/>
          <w:i w:val="false"/>
          <w:color w:val="000000"/>
          <w:sz w:val="28"/>
        </w:rPr>
        <w:t>
      26. Банктік кепілдікпен қамтамасыз етілген Міндеттемелерді орындаған Импорттаушы, ол туралы банкке хабарлайды.</w:t>
      </w:r>
    </w:p>
    <w:bookmarkEnd w:id="99"/>
    <w:bookmarkStart w:name="z117" w:id="100"/>
    <w:p>
      <w:pPr>
        <w:spacing w:after="0"/>
        <w:ind w:left="0"/>
        <w:jc w:val="both"/>
      </w:pPr>
      <w:r>
        <w:rPr>
          <w:rFonts w:ascii="Times New Roman"/>
          <w:b w:val="false"/>
          <w:i w:val="false"/>
          <w:color w:val="000000"/>
          <w:sz w:val="28"/>
        </w:rPr>
        <w:t>
      27. Импорттаушы Міндеттемені орындамаған жағдайда мемлекеттік кірістер органы банктік кепілдікте қарастырылған міндеттемені орындау мерзімі аяқталғаннан кейін 5 (бес) жұмыс күн ішінде банкке тиесілі Міндеттемелердің сомасын төлеу туралы талапты жолдайды.</w:t>
      </w:r>
    </w:p>
    <w:bookmarkEnd w:id="100"/>
    <w:bookmarkStart w:name="z118" w:id="101"/>
    <w:p>
      <w:pPr>
        <w:spacing w:after="0"/>
        <w:ind w:left="0"/>
        <w:jc w:val="both"/>
      </w:pPr>
      <w:r>
        <w:rPr>
          <w:rFonts w:ascii="Times New Roman"/>
          <w:b w:val="false"/>
          <w:i w:val="false"/>
          <w:color w:val="000000"/>
          <w:sz w:val="28"/>
        </w:rPr>
        <w:t>
      28. Мемлекеттік кірістер органының банкке жолданған тиесілі Міндеттемелерді қамтамасыз ету сомасын төлеу туралы талабында:</w:t>
      </w:r>
    </w:p>
    <w:bookmarkEnd w:id="101"/>
    <w:p>
      <w:pPr>
        <w:spacing w:after="0"/>
        <w:ind w:left="0"/>
        <w:jc w:val="both"/>
      </w:pPr>
      <w:r>
        <w:rPr>
          <w:rFonts w:ascii="Times New Roman"/>
          <w:b w:val="false"/>
          <w:i w:val="false"/>
          <w:color w:val="000000"/>
          <w:sz w:val="28"/>
        </w:rPr>
        <w:t>
      импорттаушының атауы;</w:t>
      </w:r>
    </w:p>
    <w:p>
      <w:pPr>
        <w:spacing w:after="0"/>
        <w:ind w:left="0"/>
        <w:jc w:val="both"/>
      </w:pPr>
      <w:r>
        <w:rPr>
          <w:rFonts w:ascii="Times New Roman"/>
          <w:b w:val="false"/>
          <w:i w:val="false"/>
          <w:color w:val="000000"/>
          <w:sz w:val="28"/>
        </w:rPr>
        <w:t>
      импорттаушының БСН;</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 сомасын төлеу мерзімі қамтылады.</w:t>
      </w:r>
    </w:p>
    <w:bookmarkStart w:name="z119" w:id="102"/>
    <w:p>
      <w:pPr>
        <w:spacing w:after="0"/>
        <w:ind w:left="0"/>
        <w:jc w:val="left"/>
      </w:pPr>
      <w:r>
        <w:rPr>
          <w:rFonts w:ascii="Times New Roman"/>
          <w:b/>
          <w:i w:val="false"/>
          <w:color w:val="000000"/>
        </w:rPr>
        <w:t xml:space="preserve"> 5-тарау. Кепілгерлік шартын есепке алу тәртібі</w:t>
      </w:r>
    </w:p>
    <w:bookmarkEnd w:id="102"/>
    <w:bookmarkStart w:name="z120" w:id="103"/>
    <w:p>
      <w:pPr>
        <w:spacing w:after="0"/>
        <w:ind w:left="0"/>
        <w:jc w:val="both"/>
      </w:pPr>
      <w:r>
        <w:rPr>
          <w:rFonts w:ascii="Times New Roman"/>
          <w:b w:val="false"/>
          <w:i w:val="false"/>
          <w:color w:val="000000"/>
          <w:sz w:val="28"/>
        </w:rPr>
        <w:t>
      29. Импорттаушы мемлекеттік кірістер органына кепілгерлік шартын ұсынады.</w:t>
      </w:r>
    </w:p>
    <w:bookmarkEnd w:id="103"/>
    <w:bookmarkStart w:name="z121" w:id="104"/>
    <w:p>
      <w:pPr>
        <w:spacing w:after="0"/>
        <w:ind w:left="0"/>
        <w:jc w:val="both"/>
      </w:pPr>
      <w:r>
        <w:rPr>
          <w:rFonts w:ascii="Times New Roman"/>
          <w:b w:val="false"/>
          <w:i w:val="false"/>
          <w:color w:val="000000"/>
          <w:sz w:val="28"/>
        </w:rPr>
        <w:t xml:space="preserve">
      30. Мемлекеттік кірістер органы Міндеттемелерді төлеуін қамтамасыз ету ретінде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ресімделген кепілгерлік шартын қабылдайды.</w:t>
      </w:r>
    </w:p>
    <w:bookmarkEnd w:id="104"/>
    <w:bookmarkStart w:name="z122" w:id="105"/>
    <w:p>
      <w:pPr>
        <w:spacing w:after="0"/>
        <w:ind w:left="0"/>
        <w:jc w:val="both"/>
      </w:pPr>
      <w:r>
        <w:rPr>
          <w:rFonts w:ascii="Times New Roman"/>
          <w:b w:val="false"/>
          <w:i w:val="false"/>
          <w:color w:val="000000"/>
          <w:sz w:val="28"/>
        </w:rPr>
        <w:t>
      31. Мемлекеттік кірістер органы ұсынылған кепілгерлік шартының түпнұсқалығына және/немесе мазмұнына қатысты растығын тексеру үшін кепілгерден жазбаша нысанда кепілгерлік шартын растауды сұратады.</w:t>
      </w:r>
    </w:p>
    <w:bookmarkEnd w:id="105"/>
    <w:bookmarkStart w:name="z123" w:id="106"/>
    <w:p>
      <w:pPr>
        <w:spacing w:after="0"/>
        <w:ind w:left="0"/>
        <w:jc w:val="both"/>
      </w:pPr>
      <w:r>
        <w:rPr>
          <w:rFonts w:ascii="Times New Roman"/>
          <w:b w:val="false"/>
          <w:i w:val="false"/>
          <w:color w:val="000000"/>
          <w:sz w:val="28"/>
        </w:rPr>
        <w:t>
      32. Ұсынылған кепілгерлік шарт негізінде Міндеттемені төлеуді кепілгер мынадай тәсілдермен қамтамасыз етеді:</w:t>
      </w:r>
    </w:p>
    <w:bookmarkEnd w:id="106"/>
    <w:p>
      <w:pPr>
        <w:spacing w:after="0"/>
        <w:ind w:left="0"/>
        <w:jc w:val="both"/>
      </w:pPr>
      <w:r>
        <w:rPr>
          <w:rFonts w:ascii="Times New Roman"/>
          <w:b w:val="false"/>
          <w:i w:val="false"/>
          <w:color w:val="000000"/>
          <w:sz w:val="28"/>
        </w:rPr>
        <w:t>
      ақшаны уақытша орналастыру шотына қамтамасыз ету сомасын енгізу;</w:t>
      </w:r>
    </w:p>
    <w:p>
      <w:pPr>
        <w:spacing w:after="0"/>
        <w:ind w:left="0"/>
        <w:jc w:val="both"/>
      </w:pPr>
      <w:r>
        <w:rPr>
          <w:rFonts w:ascii="Times New Roman"/>
          <w:b w:val="false"/>
          <w:i w:val="false"/>
          <w:color w:val="000000"/>
          <w:sz w:val="28"/>
        </w:rPr>
        <w:t>
      банк кепілдігі;</w:t>
      </w:r>
    </w:p>
    <w:p>
      <w:pPr>
        <w:spacing w:after="0"/>
        <w:ind w:left="0"/>
        <w:jc w:val="both"/>
      </w:pPr>
      <w:r>
        <w:rPr>
          <w:rFonts w:ascii="Times New Roman"/>
          <w:b w:val="false"/>
          <w:i w:val="false"/>
          <w:color w:val="000000"/>
          <w:sz w:val="28"/>
        </w:rPr>
        <w:t>
      мүлік кепілі;</w:t>
      </w:r>
    </w:p>
    <w:bookmarkStart w:name="z124" w:id="107"/>
    <w:p>
      <w:pPr>
        <w:spacing w:after="0"/>
        <w:ind w:left="0"/>
        <w:jc w:val="both"/>
      </w:pPr>
      <w:r>
        <w:rPr>
          <w:rFonts w:ascii="Times New Roman"/>
          <w:b w:val="false"/>
          <w:i w:val="false"/>
          <w:color w:val="000000"/>
          <w:sz w:val="28"/>
        </w:rPr>
        <w:t xml:space="preserve">
      33. Ұсынылған кепілгерлік шарт негізінде Карточканы сондай-ақ Міндеттемелерді қамтамасыз ету сомасын есепке алу мақсатында Карточкада көрсетілген мәліметтерді тіркеген мемлекеттік кірістер органы,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Кепілгерлік шарттарының тізілімі бойынша қалыптастыруды ақпараттық жүйе арқылы жүзеге асырады.</w:t>
      </w:r>
    </w:p>
    <w:bookmarkEnd w:id="107"/>
    <w:bookmarkStart w:name="z125" w:id="108"/>
    <w:p>
      <w:pPr>
        <w:spacing w:after="0"/>
        <w:ind w:left="0"/>
        <w:jc w:val="both"/>
      </w:pPr>
      <w:r>
        <w:rPr>
          <w:rFonts w:ascii="Times New Roman"/>
          <w:b w:val="false"/>
          <w:i w:val="false"/>
          <w:color w:val="000000"/>
          <w:sz w:val="28"/>
        </w:rPr>
        <w:t>
      34. Кепілгерлік шартпен қамтамасыз етілген, Міндеттемені орындаған импорттаушы, бұл туралы кепілгерге хабарлайды.</w:t>
      </w:r>
    </w:p>
    <w:bookmarkEnd w:id="108"/>
    <w:bookmarkStart w:name="z126" w:id="109"/>
    <w:p>
      <w:pPr>
        <w:spacing w:after="0"/>
        <w:ind w:left="0"/>
        <w:jc w:val="both"/>
      </w:pPr>
      <w:r>
        <w:rPr>
          <w:rFonts w:ascii="Times New Roman"/>
          <w:b w:val="false"/>
          <w:i w:val="false"/>
          <w:color w:val="000000"/>
          <w:sz w:val="28"/>
        </w:rPr>
        <w:t>
      35. Импорттаушы Міндеттемелерді орындамаған жағдайда, мемлекеттік кірістер органы кепілгерлікте көзделген Міндеттемелерді орындау мерзімі аяқталғаннан кейін 5 (бес) жұмыс күні ішінде тиесілі Міндеттемелер сомасын төлеу туралы талапты кепіл берушіге жолдайды.</w:t>
      </w:r>
    </w:p>
    <w:bookmarkEnd w:id="109"/>
    <w:bookmarkStart w:name="z127" w:id="110"/>
    <w:p>
      <w:pPr>
        <w:spacing w:after="0"/>
        <w:ind w:left="0"/>
        <w:jc w:val="both"/>
      </w:pPr>
      <w:r>
        <w:rPr>
          <w:rFonts w:ascii="Times New Roman"/>
          <w:b w:val="false"/>
          <w:i w:val="false"/>
          <w:color w:val="000000"/>
          <w:sz w:val="28"/>
        </w:rPr>
        <w:t>
      36. Мемлекеттік кірістер органның кепіл берушіге жолданған тиесілі міндеттемелер сомасын төлеу туралы талабында:</w:t>
      </w:r>
    </w:p>
    <w:bookmarkEnd w:id="110"/>
    <w:p>
      <w:pPr>
        <w:spacing w:after="0"/>
        <w:ind w:left="0"/>
        <w:jc w:val="both"/>
      </w:pPr>
      <w:r>
        <w:rPr>
          <w:rFonts w:ascii="Times New Roman"/>
          <w:b w:val="false"/>
          <w:i w:val="false"/>
          <w:color w:val="000000"/>
          <w:sz w:val="28"/>
        </w:rPr>
        <w:t>
      импорттаушының атауы;</w:t>
      </w:r>
    </w:p>
    <w:p>
      <w:pPr>
        <w:spacing w:after="0"/>
        <w:ind w:left="0"/>
        <w:jc w:val="both"/>
      </w:pPr>
      <w:r>
        <w:rPr>
          <w:rFonts w:ascii="Times New Roman"/>
          <w:b w:val="false"/>
          <w:i w:val="false"/>
          <w:color w:val="000000"/>
          <w:sz w:val="28"/>
        </w:rPr>
        <w:t>
      импорттаушының БСН;</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 сомасын төлеу мерзімі қамтылады.</w:t>
      </w:r>
    </w:p>
    <w:bookmarkStart w:name="z128" w:id="111"/>
    <w:p>
      <w:pPr>
        <w:spacing w:after="0"/>
        <w:ind w:left="0"/>
        <w:jc w:val="left"/>
      </w:pPr>
      <w:r>
        <w:rPr>
          <w:rFonts w:ascii="Times New Roman"/>
          <w:b/>
          <w:i w:val="false"/>
          <w:color w:val="000000"/>
        </w:rPr>
        <w:t xml:space="preserve"> 6-тарау. Мүлік кепілін есепке алу тәртібі</w:t>
      </w:r>
    </w:p>
    <w:bookmarkEnd w:id="111"/>
    <w:bookmarkStart w:name="z129" w:id="112"/>
    <w:p>
      <w:pPr>
        <w:spacing w:after="0"/>
        <w:ind w:left="0"/>
        <w:jc w:val="both"/>
      </w:pPr>
      <w:r>
        <w:rPr>
          <w:rFonts w:ascii="Times New Roman"/>
          <w:b w:val="false"/>
          <w:i w:val="false"/>
          <w:color w:val="000000"/>
          <w:sz w:val="28"/>
        </w:rPr>
        <w:t>
      37. Импорттаушы мемлекеттік кірістер органына мүлік кепіл шартын ұсынады.</w:t>
      </w:r>
    </w:p>
    <w:bookmarkEnd w:id="112"/>
    <w:bookmarkStart w:name="z130" w:id="113"/>
    <w:p>
      <w:pPr>
        <w:spacing w:after="0"/>
        <w:ind w:left="0"/>
        <w:jc w:val="both"/>
      </w:pPr>
      <w:r>
        <w:rPr>
          <w:rFonts w:ascii="Times New Roman"/>
          <w:b w:val="false"/>
          <w:i w:val="false"/>
          <w:color w:val="000000"/>
          <w:sz w:val="28"/>
        </w:rPr>
        <w:t>
      38. Мемлекеттік кірістер органы Міндеттемені қамтамасыз ету ретінде Қазақстан Республикасының Азаматтық кодексіне сәйкес ресімделген кепіл, сондай-ақ бағалаушының мүлік кепілінің нарықтық құнын бағалау туралы есебі негізінде мүлік кепілін қабылдайды.</w:t>
      </w:r>
    </w:p>
    <w:bookmarkEnd w:id="113"/>
    <w:bookmarkStart w:name="z131" w:id="114"/>
    <w:p>
      <w:pPr>
        <w:spacing w:after="0"/>
        <w:ind w:left="0"/>
        <w:jc w:val="both"/>
      </w:pPr>
      <w:r>
        <w:rPr>
          <w:rFonts w:ascii="Times New Roman"/>
          <w:b w:val="false"/>
          <w:i w:val="false"/>
          <w:color w:val="000000"/>
          <w:sz w:val="28"/>
        </w:rPr>
        <w:t>
      39. Мемлекеттік кірістер органы ұсынылған мүлік кепіл шартының мазмұны және/немесе түпнұсқалығына қатысты растығын тексеру үшін кепіл берушіден жазбаша нысанда мүлік кепіл шартын растауын сұратады.</w:t>
      </w:r>
    </w:p>
    <w:bookmarkEnd w:id="114"/>
    <w:bookmarkStart w:name="z132" w:id="115"/>
    <w:p>
      <w:pPr>
        <w:spacing w:after="0"/>
        <w:ind w:left="0"/>
        <w:jc w:val="both"/>
      </w:pPr>
      <w:r>
        <w:rPr>
          <w:rFonts w:ascii="Times New Roman"/>
          <w:b w:val="false"/>
          <w:i w:val="false"/>
          <w:color w:val="000000"/>
          <w:sz w:val="28"/>
        </w:rPr>
        <w:t xml:space="preserve">
      40. Ұсынылған мүлік кепіл шарты негізінде Карточканы тіркеген, сондай-ақ Міндеттемелерді қамтамасыз ету сомасын есепке алу мақсатында Карточкада көрсетілген мәліметтерді мемлекеттік кірістер органы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мүлік кепіл шарттарының тізілімі бойынша қалыптастыруды ақпараттық жүйе арқылы жүзеге асырады.</w:t>
      </w:r>
    </w:p>
    <w:bookmarkEnd w:id="115"/>
    <w:bookmarkStart w:name="z133" w:id="116"/>
    <w:p>
      <w:pPr>
        <w:spacing w:after="0"/>
        <w:ind w:left="0"/>
        <w:jc w:val="both"/>
      </w:pPr>
      <w:r>
        <w:rPr>
          <w:rFonts w:ascii="Times New Roman"/>
          <w:b w:val="false"/>
          <w:i w:val="false"/>
          <w:color w:val="000000"/>
          <w:sz w:val="28"/>
        </w:rPr>
        <w:t>
      41. Мүлік кепіл келісім-шартымен қамтамасыз етілген Міндеттемелерді орындаған импорттаушы, ол туралы кепіл берушіге хабарлайды.</w:t>
      </w:r>
    </w:p>
    <w:bookmarkEnd w:id="116"/>
    <w:bookmarkStart w:name="z134" w:id="117"/>
    <w:p>
      <w:pPr>
        <w:spacing w:after="0"/>
        <w:ind w:left="0"/>
        <w:jc w:val="both"/>
      </w:pPr>
      <w:r>
        <w:rPr>
          <w:rFonts w:ascii="Times New Roman"/>
          <w:b w:val="false"/>
          <w:i w:val="false"/>
          <w:color w:val="000000"/>
          <w:sz w:val="28"/>
        </w:rPr>
        <w:t>
      42. Импорттаушы Міндеттемені орындамаған жағдайда мемлекеттік кірістер органы мүлік кепіл шартында көзделген Міндеттемені орындау мерзімі аяқталғаннан кейін 5 (бес) жұмыс күн ішінде тиесілі Міндеттемелер сомасын төлеу туралы талапты кепіл берушіге жолдайды.</w:t>
      </w:r>
    </w:p>
    <w:bookmarkEnd w:id="117"/>
    <w:bookmarkStart w:name="z135" w:id="118"/>
    <w:p>
      <w:pPr>
        <w:spacing w:after="0"/>
        <w:ind w:left="0"/>
        <w:jc w:val="both"/>
      </w:pPr>
      <w:r>
        <w:rPr>
          <w:rFonts w:ascii="Times New Roman"/>
          <w:b w:val="false"/>
          <w:i w:val="false"/>
          <w:color w:val="000000"/>
          <w:sz w:val="28"/>
        </w:rPr>
        <w:t>
      43. Мемлекеттік кірістер органның Кепіл берушіге жолданған Міндеттемелер сомасын төлеу туралы талабында:</w:t>
      </w:r>
    </w:p>
    <w:bookmarkEnd w:id="118"/>
    <w:p>
      <w:pPr>
        <w:spacing w:after="0"/>
        <w:ind w:left="0"/>
        <w:jc w:val="both"/>
      </w:pPr>
      <w:r>
        <w:rPr>
          <w:rFonts w:ascii="Times New Roman"/>
          <w:b w:val="false"/>
          <w:i w:val="false"/>
          <w:color w:val="000000"/>
          <w:sz w:val="28"/>
        </w:rPr>
        <w:t>
      импорттаушының атауы;</w:t>
      </w:r>
    </w:p>
    <w:p>
      <w:pPr>
        <w:spacing w:after="0"/>
        <w:ind w:left="0"/>
        <w:jc w:val="both"/>
      </w:pPr>
      <w:r>
        <w:rPr>
          <w:rFonts w:ascii="Times New Roman"/>
          <w:b w:val="false"/>
          <w:i w:val="false"/>
          <w:color w:val="000000"/>
          <w:sz w:val="28"/>
        </w:rPr>
        <w:t>
      импорттаушының БСН;</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 сомасын төлеу мерзімі қамтылады.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міндеттемесін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7" w:id="119"/>
    <w:p>
      <w:pPr>
        <w:spacing w:after="0"/>
        <w:ind w:left="0"/>
        <w:jc w:val="left"/>
      </w:pPr>
      <w:r>
        <w:rPr>
          <w:rFonts w:ascii="Times New Roman"/>
          <w:b/>
          <w:i w:val="false"/>
          <w:color w:val="000000"/>
        </w:rPr>
        <w:t xml:space="preserve"> Карточка №________________</w:t>
      </w:r>
    </w:p>
    <w:bookmarkEnd w:id="119"/>
    <w:p>
      <w:pPr>
        <w:spacing w:after="0"/>
        <w:ind w:left="0"/>
        <w:jc w:val="both"/>
      </w:pPr>
      <w:r>
        <w:rPr>
          <w:rFonts w:ascii="Times New Roman"/>
          <w:b w:val="false"/>
          <w:i w:val="false"/>
          <w:color w:val="000000"/>
          <w:sz w:val="28"/>
        </w:rPr>
        <w:t xml:space="preserve">
      Импорттаушы ______________________________________________________ </w:t>
      </w:r>
    </w:p>
    <w:p>
      <w:pPr>
        <w:spacing w:after="0"/>
        <w:ind w:left="0"/>
        <w:jc w:val="both"/>
      </w:pPr>
      <w:r>
        <w:rPr>
          <w:rFonts w:ascii="Times New Roman"/>
          <w:b w:val="false"/>
          <w:i w:val="false"/>
          <w:color w:val="000000"/>
          <w:sz w:val="28"/>
        </w:rPr>
        <w:t xml:space="preserve">
      (заңды тұлғаның атауы, заңды мекен-жайы, БСН*)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(алкоголь өнімін импорттау кезінде есепке алу-бақылау маркаларын нысаналы </w:t>
      </w:r>
    </w:p>
    <w:p>
      <w:pPr>
        <w:spacing w:after="0"/>
        <w:ind w:left="0"/>
        <w:jc w:val="both"/>
      </w:pPr>
      <w:r>
        <w:rPr>
          <w:rFonts w:ascii="Times New Roman"/>
          <w:b w:val="false"/>
          <w:i w:val="false"/>
          <w:color w:val="000000"/>
          <w:sz w:val="28"/>
        </w:rPr>
        <w:t xml:space="preserve">
      пайдалану туралы міндеттемені орындау мерзімі)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(алкоголь өнімін импорттау кезінде есепке алу-бақылау маркаларын нысаналы </w:t>
      </w:r>
    </w:p>
    <w:p>
      <w:pPr>
        <w:spacing w:after="0"/>
        <w:ind w:left="0"/>
        <w:jc w:val="both"/>
      </w:pPr>
      <w:r>
        <w:rPr>
          <w:rFonts w:ascii="Times New Roman"/>
          <w:b w:val="false"/>
          <w:i w:val="false"/>
          <w:color w:val="000000"/>
          <w:sz w:val="28"/>
        </w:rPr>
        <w:t xml:space="preserve">
      пайдалану туралы импорттаушылардың міндеттемелерін қамтамасыз ету тәсілдері)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(төлем тапсырмасының, банк кепілдігінің, мүлік кепілі шартының, кепілгерлік </w:t>
      </w:r>
    </w:p>
    <w:p>
      <w:pPr>
        <w:spacing w:after="0"/>
        <w:ind w:left="0"/>
        <w:jc w:val="both"/>
      </w:pPr>
      <w:r>
        <w:rPr>
          <w:rFonts w:ascii="Times New Roman"/>
          <w:b w:val="false"/>
          <w:i w:val="false"/>
          <w:color w:val="000000"/>
          <w:sz w:val="28"/>
        </w:rPr>
        <w:t xml:space="preserve">
      шартының нөмірі мен берілген күні)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(алкоголь өнімін импорттау кезінде есепке алу-бақылау маркаларын нысаналы </w:t>
      </w:r>
    </w:p>
    <w:p>
      <w:pPr>
        <w:spacing w:after="0"/>
        <w:ind w:left="0"/>
        <w:jc w:val="both"/>
      </w:pPr>
      <w:r>
        <w:rPr>
          <w:rFonts w:ascii="Times New Roman"/>
          <w:b w:val="false"/>
          <w:i w:val="false"/>
          <w:color w:val="000000"/>
          <w:sz w:val="28"/>
        </w:rPr>
        <w:t xml:space="preserve">
      пайдалану туралы міндеттемелерін қамтамасыз ету төленімің қамтамасыз ету сомасы)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(инвойстың, сыртқы сауда шартының нөмірі мен күні)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(алкоголь өнімін импорттау кезінде есепке алу-бақылау маркаларын нысаналы </w:t>
      </w:r>
    </w:p>
    <w:p>
      <w:pPr>
        <w:spacing w:after="0"/>
        <w:ind w:left="0"/>
        <w:jc w:val="both"/>
      </w:pPr>
      <w:r>
        <w:rPr>
          <w:rFonts w:ascii="Times New Roman"/>
          <w:b w:val="false"/>
          <w:i w:val="false"/>
          <w:color w:val="000000"/>
          <w:sz w:val="28"/>
        </w:rPr>
        <w:t xml:space="preserve">
      пайдалану туралы міндеттемелерін қамтамасыз етуге кепілдік беруші болып табылатын </w:t>
      </w:r>
    </w:p>
    <w:p>
      <w:pPr>
        <w:spacing w:after="0"/>
        <w:ind w:left="0"/>
        <w:jc w:val="both"/>
      </w:pPr>
      <w:r>
        <w:rPr>
          <w:rFonts w:ascii="Times New Roman"/>
          <w:b w:val="false"/>
          <w:i w:val="false"/>
          <w:color w:val="000000"/>
          <w:sz w:val="28"/>
        </w:rPr>
        <w:t xml:space="preserve">
      тұлға туралы ақпарат (банк, кепілгер, кепіл беруші))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(кепіл беруші таңдаған, алкоголь өнімін импорттау кезінде есепке алу- бақылау </w:t>
      </w:r>
    </w:p>
    <w:p>
      <w:pPr>
        <w:spacing w:after="0"/>
        <w:ind w:left="0"/>
        <w:jc w:val="both"/>
      </w:pPr>
      <w:r>
        <w:rPr>
          <w:rFonts w:ascii="Times New Roman"/>
          <w:b w:val="false"/>
          <w:i w:val="false"/>
          <w:color w:val="000000"/>
          <w:sz w:val="28"/>
        </w:rPr>
        <w:t xml:space="preserve">
      маркаларын нысаналы пайдалану туралы міндеттемелерін қамтамасыз ету тәсілдері)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(кепіл беруші ұсынған төлем тапсырмасының, банк кепілдігінің, мүлік кепілі </w:t>
      </w:r>
    </w:p>
    <w:p>
      <w:pPr>
        <w:spacing w:after="0"/>
        <w:ind w:left="0"/>
        <w:jc w:val="both"/>
      </w:pPr>
      <w:r>
        <w:rPr>
          <w:rFonts w:ascii="Times New Roman"/>
          <w:b w:val="false"/>
          <w:i w:val="false"/>
          <w:color w:val="000000"/>
          <w:sz w:val="28"/>
        </w:rPr>
        <w:t xml:space="preserve">
      шартының, кепілгерлік шартының нөмірі мен берілген күні)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(банк кепілдігінің, мүлік кепілі шартының, кепілгерлік шартының қолданылу мерзімі)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(оны қолданған кезде, алкоголь өнімін импорттау кезінде есепке алу- бақылау </w:t>
      </w:r>
    </w:p>
    <w:p>
      <w:pPr>
        <w:spacing w:after="0"/>
        <w:ind w:left="0"/>
        <w:jc w:val="both"/>
      </w:pPr>
      <w:r>
        <w:rPr>
          <w:rFonts w:ascii="Times New Roman"/>
          <w:b w:val="false"/>
          <w:i w:val="false"/>
          <w:color w:val="000000"/>
          <w:sz w:val="28"/>
        </w:rPr>
        <w:t xml:space="preserve">
      маркаларын нысаналы пайдалану туралы міндеттемелерін төлеуді қамтамасыз етуді </w:t>
      </w:r>
    </w:p>
    <w:p>
      <w:pPr>
        <w:spacing w:after="0"/>
        <w:ind w:left="0"/>
        <w:jc w:val="both"/>
      </w:pPr>
      <w:r>
        <w:rPr>
          <w:rFonts w:ascii="Times New Roman"/>
          <w:b w:val="false"/>
          <w:i w:val="false"/>
          <w:color w:val="000000"/>
          <w:sz w:val="28"/>
        </w:rPr>
        <w:t xml:space="preserve">
      растау нөмірі)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лауазымды тұлғасының Т.А.Ә.( ол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Т.А.Ә.( ол болған кезде) – тегі, аты, әкесінің аты .( ол болған кезде)</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міндеттемесін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20"/>
    <w:p>
      <w:pPr>
        <w:spacing w:after="0"/>
        <w:ind w:left="0"/>
        <w:jc w:val="left"/>
      </w:pPr>
      <w:r>
        <w:rPr>
          <w:rFonts w:ascii="Times New Roman"/>
          <w:b/>
          <w:i w:val="false"/>
          <w:color w:val="000000"/>
        </w:rPr>
        <w:t xml:space="preserve"> Карточкаға қосымша №________________</w:t>
      </w:r>
    </w:p>
    <w:bookmarkEnd w:id="120"/>
    <w:p>
      <w:pPr>
        <w:spacing w:after="0"/>
        <w:ind w:left="0"/>
        <w:jc w:val="both"/>
      </w:pPr>
      <w:r>
        <w:rPr>
          <w:rFonts w:ascii="Times New Roman"/>
          <w:b w:val="false"/>
          <w:i w:val="false"/>
          <w:color w:val="000000"/>
          <w:sz w:val="28"/>
        </w:rPr>
        <w:t xml:space="preserve">
      Импорттаушы 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заңды мекен-жайы, БСН*)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(алкоголь өнімін импорттау кезінде есепке алу-бақылау маркаларын нысаналы </w:t>
      </w:r>
    </w:p>
    <w:p>
      <w:pPr>
        <w:spacing w:after="0"/>
        <w:ind w:left="0"/>
        <w:jc w:val="both"/>
      </w:pPr>
      <w:r>
        <w:rPr>
          <w:rFonts w:ascii="Times New Roman"/>
          <w:b w:val="false"/>
          <w:i w:val="false"/>
          <w:color w:val="000000"/>
          <w:sz w:val="28"/>
        </w:rPr>
        <w:t xml:space="preserve">
      пайдалану туралы міндеттемені орындау мерзімі)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(алкоголь өнімін импорттау кезінде есепке алу-бақылау маркаларын нысаналы </w:t>
      </w:r>
    </w:p>
    <w:p>
      <w:pPr>
        <w:spacing w:after="0"/>
        <w:ind w:left="0"/>
        <w:jc w:val="both"/>
      </w:pPr>
      <w:r>
        <w:rPr>
          <w:rFonts w:ascii="Times New Roman"/>
          <w:b w:val="false"/>
          <w:i w:val="false"/>
          <w:color w:val="000000"/>
          <w:sz w:val="28"/>
        </w:rPr>
        <w:t xml:space="preserve">
      пайдалану туралы импорттаушылардың міндеттемелерін қамтамасыз ету тәсілдері)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(төлем тапсырмасының, банк кепілдігінің, мүлік кепіл шартының, кепілгерлік </w:t>
      </w:r>
    </w:p>
    <w:p>
      <w:pPr>
        <w:spacing w:after="0"/>
        <w:ind w:left="0"/>
        <w:jc w:val="both"/>
      </w:pPr>
      <w:r>
        <w:rPr>
          <w:rFonts w:ascii="Times New Roman"/>
          <w:b w:val="false"/>
          <w:i w:val="false"/>
          <w:color w:val="000000"/>
          <w:sz w:val="28"/>
        </w:rPr>
        <w:t xml:space="preserve">
      шартының нөмірі мен берілген күні)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(алкоголь өнімін импорттау кезінде есепке алу-бақылау маркаларын нысаналы </w:t>
      </w:r>
    </w:p>
    <w:p>
      <w:pPr>
        <w:spacing w:after="0"/>
        <w:ind w:left="0"/>
        <w:jc w:val="both"/>
      </w:pPr>
      <w:r>
        <w:rPr>
          <w:rFonts w:ascii="Times New Roman"/>
          <w:b w:val="false"/>
          <w:i w:val="false"/>
          <w:color w:val="000000"/>
          <w:sz w:val="28"/>
        </w:rPr>
        <w:t xml:space="preserve">
      пайдалану туралы міндеттемелерін қамтамасыз етуді төленуді қамтамасыз ету сомасы)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(инвойстың, сыртқы сауда шартының нөмірі нөмірі мен күні)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(алкоголь өнімін импорттау кезінде есепке алу-бақылау маркаларын нысаналы </w:t>
      </w:r>
    </w:p>
    <w:p>
      <w:pPr>
        <w:spacing w:after="0"/>
        <w:ind w:left="0"/>
        <w:jc w:val="both"/>
      </w:pPr>
      <w:r>
        <w:rPr>
          <w:rFonts w:ascii="Times New Roman"/>
          <w:b w:val="false"/>
          <w:i w:val="false"/>
          <w:color w:val="000000"/>
          <w:sz w:val="28"/>
        </w:rPr>
        <w:t xml:space="preserve">
      пайдалану туралы міндеттемелерін қамтамасыз етуге кепілдік беруші болып табылатын </w:t>
      </w:r>
    </w:p>
    <w:p>
      <w:pPr>
        <w:spacing w:after="0"/>
        <w:ind w:left="0"/>
        <w:jc w:val="both"/>
      </w:pPr>
      <w:r>
        <w:rPr>
          <w:rFonts w:ascii="Times New Roman"/>
          <w:b w:val="false"/>
          <w:i w:val="false"/>
          <w:color w:val="000000"/>
          <w:sz w:val="28"/>
        </w:rPr>
        <w:t xml:space="preserve">
      тұлға туралы ақпарат (банк, кепілгер, кепіл беруші))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(кепіл беруші таңдаған, алкоголь өнімін импорттау кезінде есепке алу- бақылау </w:t>
      </w:r>
    </w:p>
    <w:p>
      <w:pPr>
        <w:spacing w:after="0"/>
        <w:ind w:left="0"/>
        <w:jc w:val="both"/>
      </w:pPr>
      <w:r>
        <w:rPr>
          <w:rFonts w:ascii="Times New Roman"/>
          <w:b w:val="false"/>
          <w:i w:val="false"/>
          <w:color w:val="000000"/>
          <w:sz w:val="28"/>
        </w:rPr>
        <w:t xml:space="preserve">
      маркаларын нысаналы пайдалану туралы міндеттемелерін қамтамасыз ету тәсілдері)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(кепіл беруші ұсынған төлем тапсырмасының, банк кепілдігінің, мүлік кепілі </w:t>
      </w:r>
    </w:p>
    <w:p>
      <w:pPr>
        <w:spacing w:after="0"/>
        <w:ind w:left="0"/>
        <w:jc w:val="both"/>
      </w:pPr>
      <w:r>
        <w:rPr>
          <w:rFonts w:ascii="Times New Roman"/>
          <w:b w:val="false"/>
          <w:i w:val="false"/>
          <w:color w:val="000000"/>
          <w:sz w:val="28"/>
        </w:rPr>
        <w:t xml:space="preserve">
      шартының, кепілгерлік шартының нөмірі мен берілген күні)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(банк кепілдігінің, мүлік кепіл шартының, кепілгерлік шартының қолданылу мерзімі)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(оны қолданған кезде, алкоголь өнімін импорттау кезінде есепке алу- бақылау </w:t>
      </w:r>
    </w:p>
    <w:p>
      <w:pPr>
        <w:spacing w:after="0"/>
        <w:ind w:left="0"/>
        <w:jc w:val="both"/>
      </w:pPr>
      <w:r>
        <w:rPr>
          <w:rFonts w:ascii="Times New Roman"/>
          <w:b w:val="false"/>
          <w:i w:val="false"/>
          <w:color w:val="000000"/>
          <w:sz w:val="28"/>
        </w:rPr>
        <w:t xml:space="preserve">
      маркаларын нысаналы пайдалану туралы міндеттемелерін төлеуді қамтамасыз етуді </w:t>
      </w:r>
    </w:p>
    <w:p>
      <w:pPr>
        <w:spacing w:after="0"/>
        <w:ind w:left="0"/>
        <w:jc w:val="both"/>
      </w:pPr>
      <w:r>
        <w:rPr>
          <w:rFonts w:ascii="Times New Roman"/>
          <w:b w:val="false"/>
          <w:i w:val="false"/>
          <w:color w:val="000000"/>
          <w:sz w:val="28"/>
        </w:rPr>
        <w:t xml:space="preserve">
      растау нөмірі)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лауазымды тұлғасының Т.А.Ә.( ол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Т.А.Ә.( ол болған кезде) – тегі, аты, әкесінің аты .( ол болған кезде) </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міндеттемесін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21"/>
    <w:p>
      <w:pPr>
        <w:spacing w:after="0"/>
        <w:ind w:left="0"/>
        <w:jc w:val="left"/>
      </w:pPr>
      <w:r>
        <w:rPr>
          <w:rFonts w:ascii="Times New Roman"/>
          <w:b/>
          <w:i w:val="false"/>
          <w:color w:val="000000"/>
        </w:rPr>
        <w:t xml:space="preserve"> Төлем тапсырмаларының тізілімі</w:t>
      </w:r>
    </w:p>
    <w:bookmarkEnd w:id="121"/>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органдарының атауы)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(аумақтық қазынашылық органының атауы) __________________________________________ </w:t>
      </w:r>
    </w:p>
    <w:p>
      <w:pPr>
        <w:spacing w:after="0"/>
        <w:ind w:left="0"/>
        <w:jc w:val="both"/>
      </w:pPr>
      <w:r>
        <w:rPr>
          <w:rFonts w:ascii="Times New Roman"/>
          <w:b w:val="false"/>
          <w:i w:val="false"/>
          <w:color w:val="000000"/>
          <w:sz w:val="28"/>
        </w:rPr>
        <w:t>
      (тізілім ұсынылған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1782"/>
        <w:gridCol w:w="1782"/>
        <w:gridCol w:w="1782"/>
        <w:gridCol w:w="3329"/>
        <w:gridCol w:w="1784"/>
      </w:tblGrid>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Орындалғаны/орындалмағаны туралы белгі*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кірістер органдарының басшысы ___________________________ </w:t>
      </w:r>
    </w:p>
    <w:p>
      <w:pPr>
        <w:spacing w:after="0"/>
        <w:ind w:left="0"/>
        <w:jc w:val="both"/>
      </w:pPr>
      <w:r>
        <w:rPr>
          <w:rFonts w:ascii="Times New Roman"/>
          <w:b w:val="false"/>
          <w:i w:val="false"/>
          <w:color w:val="000000"/>
          <w:sz w:val="28"/>
        </w:rPr>
        <w:t xml:space="preserve">
                                                (Т.А.Ә. (ол болған кезде), қолы) </w:t>
      </w:r>
    </w:p>
    <w:p>
      <w:pPr>
        <w:spacing w:after="0"/>
        <w:ind w:left="0"/>
        <w:jc w:val="both"/>
      </w:pPr>
      <w:r>
        <w:rPr>
          <w:rFonts w:ascii="Times New Roman"/>
          <w:b w:val="false"/>
          <w:i w:val="false"/>
          <w:color w:val="000000"/>
          <w:sz w:val="28"/>
        </w:rPr>
        <w:t xml:space="preserve">
      Мемлекеттік кірістер органдарының </w:t>
      </w:r>
    </w:p>
    <w:p>
      <w:pPr>
        <w:spacing w:after="0"/>
        <w:ind w:left="0"/>
        <w:jc w:val="both"/>
      </w:pPr>
      <w:r>
        <w:rPr>
          <w:rFonts w:ascii="Times New Roman"/>
          <w:b w:val="false"/>
          <w:i w:val="false"/>
          <w:color w:val="000000"/>
          <w:sz w:val="28"/>
        </w:rPr>
        <w:t xml:space="preserve">
      жауапты орындаушысы _________________________________________ </w:t>
      </w:r>
    </w:p>
    <w:p>
      <w:pPr>
        <w:spacing w:after="0"/>
        <w:ind w:left="0"/>
        <w:jc w:val="both"/>
      </w:pPr>
      <w:r>
        <w:rPr>
          <w:rFonts w:ascii="Times New Roman"/>
          <w:b w:val="false"/>
          <w:i w:val="false"/>
          <w:color w:val="000000"/>
          <w:sz w:val="28"/>
        </w:rPr>
        <w:t>
                                    (Т.А.Ә. (ол болған кезде),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Т.А.Ә.( ол болған кезде) – тегі, аты, әкесінің аты .( ол болған кезде) </w:t>
      </w:r>
    </w:p>
    <w:p>
      <w:pPr>
        <w:spacing w:after="0"/>
        <w:ind w:left="0"/>
        <w:jc w:val="both"/>
      </w:pPr>
      <w:r>
        <w:rPr>
          <w:rFonts w:ascii="Times New Roman"/>
          <w:b w:val="false"/>
          <w:i w:val="false"/>
          <w:color w:val="000000"/>
          <w:sz w:val="28"/>
        </w:rPr>
        <w:t>
      *бұл жолдарды аумақтық қазынашылық органының жауапты орындаушысы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міндеттемесін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22"/>
    <w:p>
      <w:pPr>
        <w:spacing w:after="0"/>
        <w:ind w:left="0"/>
        <w:jc w:val="left"/>
      </w:pPr>
      <w:r>
        <w:rPr>
          <w:rFonts w:ascii="Times New Roman"/>
          <w:b/>
          <w:i w:val="false"/>
          <w:color w:val="000000"/>
        </w:rPr>
        <w:t xml:space="preserve"> Міндеттемені қамтамасыз ету сомасын қайтаруға төлем тапсырмаларын тіркеу журналы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492"/>
        <w:gridCol w:w="1816"/>
        <w:gridCol w:w="1167"/>
        <w:gridCol w:w="2141"/>
        <w:gridCol w:w="1492"/>
        <w:gridCol w:w="1493"/>
        <w:gridCol w:w="1493"/>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атауы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көшірме жазбасының күні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жүргізілетін алушының БСН*</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жүргізілетін алушының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Алушыға қайтаруға жататын сома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аударуға жататын сома</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3"/>
        <w:gridCol w:w="2507"/>
        <w:gridCol w:w="1930"/>
        <w:gridCol w:w="1930"/>
        <w:gridCol w:w="1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банк деректемелері</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органға ұсынылған күні</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органының орындаған күні</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Бенифициар-банктің атауы және банктік сәйкестендіру коды (БСК)</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 (ЖСК)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міндеттемесін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23"/>
    <w:p>
      <w:pPr>
        <w:spacing w:after="0"/>
        <w:ind w:left="0"/>
        <w:jc w:val="left"/>
      </w:pPr>
      <w:r>
        <w:rPr>
          <w:rFonts w:ascii="Times New Roman"/>
          <w:b/>
          <w:i w:val="false"/>
          <w:color w:val="000000"/>
        </w:rPr>
        <w:t xml:space="preserve"> Қамтамасыз ету сомасын есепке алу бойынша дербес карточка</w:t>
      </w:r>
    </w:p>
    <w:bookmarkEnd w:id="123"/>
    <w:p>
      <w:pPr>
        <w:spacing w:after="0"/>
        <w:ind w:left="0"/>
        <w:jc w:val="both"/>
      </w:pPr>
      <w:r>
        <w:rPr>
          <w:rFonts w:ascii="Times New Roman"/>
          <w:b w:val="false"/>
          <w:i w:val="false"/>
          <w:color w:val="000000"/>
          <w:sz w:val="28"/>
        </w:rPr>
        <w:t>
      Импорттаушының атауы ___________________________________________________</w:t>
      </w:r>
    </w:p>
    <w:p>
      <w:pPr>
        <w:spacing w:after="0"/>
        <w:ind w:left="0"/>
        <w:jc w:val="both"/>
      </w:pPr>
      <w:r>
        <w:rPr>
          <w:rFonts w:ascii="Times New Roman"/>
          <w:b w:val="false"/>
          <w:i w:val="false"/>
          <w:color w:val="000000"/>
          <w:sz w:val="28"/>
        </w:rPr>
        <w:t>
      Импорттаушының БСН* 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826"/>
        <w:gridCol w:w="1429"/>
        <w:gridCol w:w="1429"/>
        <w:gridCol w:w="1429"/>
        <w:gridCol w:w="1827"/>
        <w:gridCol w:w="2884"/>
      </w:tblGrid>
      <w:tr>
        <w:trPr>
          <w:trHeight w:val="3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мен күні</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басындағы сальдо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2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мерзімі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Төленуін қамтамасыз ету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956"/>
        <w:gridCol w:w="1956"/>
        <w:gridCol w:w="1956"/>
        <w:gridCol w:w="1956"/>
        <w:gridCol w:w="19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соңындағы қалдық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Алушыға қайтарылған сома</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 есебіне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орындалмаған міндеттемелері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міндеттемесін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7" w:id="124"/>
    <w:p>
      <w:pPr>
        <w:spacing w:after="0"/>
        <w:ind w:left="0"/>
        <w:jc w:val="left"/>
      </w:pPr>
      <w:r>
        <w:rPr>
          <w:rFonts w:ascii="Times New Roman"/>
          <w:b/>
          <w:i w:val="false"/>
          <w:color w:val="000000"/>
        </w:rPr>
        <w:t xml:space="preserve"> Мемлекеттік кірістер органының уақытша ақша орналастыру шотына енгізілгені туралы төлем құжаттарының тізілімі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663"/>
        <w:gridCol w:w="1032"/>
        <w:gridCol w:w="848"/>
        <w:gridCol w:w="2140"/>
        <w:gridCol w:w="848"/>
        <w:gridCol w:w="664"/>
        <w:gridCol w:w="664"/>
        <w:gridCol w:w="2694"/>
        <w:gridCol w:w="1031"/>
        <w:gridCol w:w="1031"/>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БСН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 және оның деректемелері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қамтамасыз ету сомасы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түбіртектің, төлемді растайтын құжаттың нөмірі және күні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қолданыс мерзімі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орындау мерзімі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Алушыға қайтару сома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уақытша ақша орналастыру шотына енгізілген қамтамасыз ету бойынша өндіріп алу күні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аударылған сома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міндеттемесін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5"/>
    <w:p>
      <w:pPr>
        <w:spacing w:after="0"/>
        <w:ind w:left="0"/>
        <w:jc w:val="left"/>
      </w:pPr>
      <w:r>
        <w:rPr>
          <w:rFonts w:ascii="Times New Roman"/>
          <w:b/>
          <w:i w:val="false"/>
          <w:color w:val="000000"/>
        </w:rPr>
        <w:t xml:space="preserve"> Банк кепілдігінің тізілімі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2824"/>
        <w:gridCol w:w="566"/>
        <w:gridCol w:w="566"/>
        <w:gridCol w:w="566"/>
        <w:gridCol w:w="882"/>
        <w:gridCol w:w="566"/>
        <w:gridCol w:w="724"/>
        <w:gridCol w:w="567"/>
        <w:gridCol w:w="882"/>
        <w:gridCol w:w="1197"/>
        <w:gridCol w:w="1513"/>
        <w:gridCol w:w="881"/>
      </w:tblGrid>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Импорттаушының деректемелер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деректемелер</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орындау мерзімі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іс жүзінде орындау мерзімі</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қамтамасыз ету сомасын өндіріп алу мерзімі</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өндіріп алу кезінде бюджетке төленуін қамтамасыз ету сомасы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Банкінің атауы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нөмірі мен күні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қолданылу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міндеттемесін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26"/>
    <w:p>
      <w:pPr>
        <w:spacing w:after="0"/>
        <w:ind w:left="0"/>
        <w:jc w:val="left"/>
      </w:pPr>
      <w:r>
        <w:rPr>
          <w:rFonts w:ascii="Times New Roman"/>
          <w:b/>
          <w:i w:val="false"/>
          <w:color w:val="000000"/>
        </w:rPr>
        <w:t xml:space="preserve"> Кепілгерлік шарттарының тізілімі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4770"/>
        <w:gridCol w:w="957"/>
        <w:gridCol w:w="957"/>
        <w:gridCol w:w="957"/>
        <w:gridCol w:w="1223"/>
        <w:gridCol w:w="1224"/>
        <w:gridCol w:w="1224"/>
      </w:tblGrid>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 деректемелер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шартың нөмірімен күні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қамтамасыз ету сомасы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шартың қолдану мерзімі</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2202"/>
        <w:gridCol w:w="978"/>
        <w:gridCol w:w="1503"/>
        <w:gridCol w:w="976"/>
        <w:gridCol w:w="979"/>
        <w:gridCol w:w="1503"/>
        <w:gridCol w:w="1854"/>
        <w:gridCol w:w="9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 таңдаған міндеттеменің төленуін қамтамасыз ету тәсіл деректемелері</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орындау мерзімі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орындау мерзімі</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төленуін қамтамасыз ету сомасың өндіріп алу күні</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өндіріп алған кезде бюджетке аударылған төленуін қамтамасыз ету сомасы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қамтамасыз етуді төленуін қамтамасыз ету тәсілі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беруі,мүлікті кепілдіг шартының, төлем тапсырмасының нөмірі мен күні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төленуін қамтамасыз ету сомасы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мүлік кепілі шартының қолданылу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Импорттаушылардың Қазақстан </w:t>
            </w:r>
            <w:r>
              <w:br/>
            </w:r>
            <w:r>
              <w:rPr>
                <w:rFonts w:ascii="Times New Roman"/>
                <w:b w:val="false"/>
                <w:i w:val="false"/>
                <w:color w:val="000000"/>
                <w:sz w:val="20"/>
              </w:rPr>
              <w:t xml:space="preserve">Республикасына алкоголь өнімін </w:t>
            </w:r>
            <w:r>
              <w:br/>
            </w:r>
            <w:r>
              <w:rPr>
                <w:rFonts w:ascii="Times New Roman"/>
                <w:b w:val="false"/>
                <w:i w:val="false"/>
                <w:color w:val="000000"/>
                <w:sz w:val="20"/>
              </w:rPr>
              <w:t>импорттау кезінде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міндеттемесін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27"/>
    <w:p>
      <w:pPr>
        <w:spacing w:after="0"/>
        <w:ind w:left="0"/>
        <w:jc w:val="left"/>
      </w:pPr>
      <w:r>
        <w:rPr>
          <w:rFonts w:ascii="Times New Roman"/>
          <w:b/>
          <w:i w:val="false"/>
          <w:color w:val="000000"/>
        </w:rPr>
        <w:t xml:space="preserve"> Мүлік кепілі шарттарының тізілімі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2500"/>
        <w:gridCol w:w="501"/>
        <w:gridCol w:w="501"/>
        <w:gridCol w:w="501"/>
        <w:gridCol w:w="920"/>
        <w:gridCol w:w="780"/>
        <w:gridCol w:w="780"/>
        <w:gridCol w:w="501"/>
        <w:gridCol w:w="781"/>
        <w:gridCol w:w="1200"/>
        <w:gridCol w:w="2037"/>
        <w:gridCol w:w="780"/>
      </w:tblGrid>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деректемелер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кепілі шартының деректемелер</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орындау мерзімі</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орындау мерзімі</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төленуін қамтамасыз ету сомасың өндіріп алу күні</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өндіріп алған кезде бюджетке аударылған кедендік баждардың, салықтардың төленуін қамтамасыз ету сомасы</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берушінің атауы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кепілі шартының нөмірі мен күні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төленуін қамтамасыз ету сомасы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кепілі шартын қолдану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