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c4196" w14:textId="06c41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"Күзет қызметімен айналысу құқығына лицензия беру" мемлекеттік көрсетілетін қызмет регламентін бекіту туралы" Қазақстан Республикасы Ішкі істер министрінің 2015 жылғы 8 мамырдағы № 439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2019 жылғы 19 наурыздағы № 219 бұйрығы. Қазақстан Республикасының Әділет министрлігінде 2019 жылғы 27 наурызда № 18423 болып тіркелді. Күші жойылды- Қазақстан Республикасы Ішкі істер министрінің 2020 жылғы 28 наурыздағы № 261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Ішкі істер министрінің 28.03.2020 </w:t>
      </w:r>
      <w:r>
        <w:rPr>
          <w:rFonts w:ascii="Times New Roman"/>
          <w:b w:val="false"/>
          <w:i w:val="false"/>
          <w:color w:val="000000"/>
          <w:sz w:val="28"/>
        </w:rPr>
        <w:t>№ 261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"Күзет қызметімен айналысу құқығына лицензия беру" мемлекеттік көрсетілетін қызмет регламентін бекіту туралы" Қазақстан Республикасы Ішкі істер министрінің 2015 жылғы 8 мамырдағы № 439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11368 болып тіркелді, 2015 жылғы 30 қазанда "Әділет" ақпараттық-құқықтық жүйесінде жарияланды)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"Күзет қызметімен айналысу құқығына лицензия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"5. Орындау ұзақтығы көрсетіле отырып, мемлекеттік қызмет көрсету процесінің құрамына кіретін әрбір рәсімнің (іс-әрекеттің) мазмұны:</w:t>
      </w:r>
    </w:p>
    <w:bookmarkEnd w:id="3"/>
    <w:p>
      <w:pPr>
        <w:spacing w:after="0"/>
        <w:ind w:left="0"/>
        <w:jc w:val="both"/>
      </w:pPr>
      <w:r>
        <w:rPr>
          <w:rFonts w:ascii="Times New Roman"/>
          <w:b w:val="false"/>
          <w:i w:val="false"/>
          <w:color w:val="000000"/>
          <w:sz w:val="28"/>
        </w:rPr>
        <w:t>
      лицензия беру кезінде:</w:t>
      </w:r>
    </w:p>
    <w:p>
      <w:pPr>
        <w:spacing w:after="0"/>
        <w:ind w:left="0"/>
        <w:jc w:val="both"/>
      </w:pPr>
      <w:r>
        <w:rPr>
          <w:rFonts w:ascii="Times New Roman"/>
          <w:b w:val="false"/>
          <w:i w:val="false"/>
          <w:color w:val="000000"/>
          <w:sz w:val="28"/>
        </w:rPr>
        <w:t>
      1) көрсетілетін қызметті берушінің басшысы өтінішті орындаушыны анықтайды – орындалу уақыты 1 сағат;</w:t>
      </w:r>
    </w:p>
    <w:p>
      <w:pPr>
        <w:spacing w:after="0"/>
        <w:ind w:left="0"/>
        <w:jc w:val="both"/>
      </w:pPr>
      <w:r>
        <w:rPr>
          <w:rFonts w:ascii="Times New Roman"/>
          <w:b w:val="false"/>
          <w:i w:val="false"/>
          <w:color w:val="000000"/>
          <w:sz w:val="28"/>
        </w:rPr>
        <w:t>
      2) аумақтық күзет қызметін бақылау (бұдан әрі – КҚБ) бөлінісінің жауапты қызметкері ұсынылған құжаттардың толықтығын тексереді. Көрсетілетін қызметті алушы Стандарттың 9-тармағында көзделген тізбеге сәйкес құжаттарды толық ұсынбаған жағдайда, өтінішті одан әрі қараудан дәлелді бас тарту жолданады – орындалу мерзімі екі жұмыс күні;</w:t>
      </w:r>
    </w:p>
    <w:p>
      <w:pPr>
        <w:spacing w:after="0"/>
        <w:ind w:left="0"/>
        <w:jc w:val="both"/>
      </w:pPr>
      <w:r>
        <w:rPr>
          <w:rFonts w:ascii="Times New Roman"/>
          <w:b w:val="false"/>
          <w:i w:val="false"/>
          <w:color w:val="000000"/>
          <w:sz w:val="28"/>
        </w:rPr>
        <w:t>
      3) аумақтық КҚБ бөлінісінің жауапты қызметкері ұсынылған құжаттарды зерделейді және көрсетілетін қызметті алушыны "электрондық үкімет" шлюзі арқылы тиісті ақпараттық жүйелерден біліктілік талаптарына сәйкес келуі мәніне тексереді (жеке басын растайтын, заңды тұлға ретінде мемлекеттік тіркелуі (қайта тіркелуі) туралы, заңды тұлғаның жарғысынан, соттылығының болмауы туралы, қылмыстық және әкімшілік жауапкершілікке тартылмағандығы туралы, көрсетілетін қызметті алушы басшысының еңбек қызметін растайтын (порталдағы тиісті ақпараттық жүйелерден мәліметтерді алу мүмкіндігі болмаған жағдайда көрсетілетін қызметті алушыдан еңбек қызметін растайтын құжаттың электрондық көшірмесі талап етіледі), психоневрологиялық және наркологиялық ұйымдардан (медициналық анықтамалар), бюджетке лицензиялық алымның төленгендігі туралы құжаттардың мәліметтері), сондай-ақ Қазақстан Республикасы Бас прокуратурасының Құқықтық статистика және арнайы есепке алу жөніндегі комитеттің басқармасына (бұдан әрі – ҚСжАЕАКБ) талап жолдайды – орындалу мерзімі алты жұмыс күні;</w:t>
      </w:r>
    </w:p>
    <w:p>
      <w:pPr>
        <w:spacing w:after="0"/>
        <w:ind w:left="0"/>
        <w:jc w:val="both"/>
      </w:pPr>
      <w:r>
        <w:rPr>
          <w:rFonts w:ascii="Times New Roman"/>
          <w:b w:val="false"/>
          <w:i w:val="false"/>
          <w:color w:val="000000"/>
          <w:sz w:val="28"/>
        </w:rPr>
        <w:t>
      4) аумақтық КҚБ бөлінісінің жауапты қызметкері көрсетілетін қызметті алушының жеке күзет ұйымының күзетшісі не басшысы лауазымдарынан теріс қылықтары бойынша босатылған адамдарды тексеру мәніне тексереді – орындалу уақыты 6 сағат;</w:t>
      </w:r>
    </w:p>
    <w:p>
      <w:pPr>
        <w:spacing w:after="0"/>
        <w:ind w:left="0"/>
        <w:jc w:val="both"/>
      </w:pPr>
      <w:r>
        <w:rPr>
          <w:rFonts w:ascii="Times New Roman"/>
          <w:b w:val="false"/>
          <w:i w:val="false"/>
          <w:color w:val="000000"/>
          <w:sz w:val="28"/>
        </w:rPr>
        <w:t>
      5) аумақтық КҚБ бөлінісінің жауапты қызметкері тиісті тексеріс жүргізгеннен және қажетті құжаттарды алғаннан кейін лицензия алу құқығына құжаттарын қоса бере отырып, өзінің басшысының атына қағаз форматта баянат (анықтама) жазады және "Е-лицензиялау" мемлекеттік деректер базасы" ақпараттық жүйесінде (бұдан әрі – "Е-лицензиялау" МДБ" АЖ) мемлекеттік қызмет көрсету нәтижелерін қалыптастырады. Көрсетілетін қызметті берушінің басшысы электрондық нәтижеге қол қояды және оны портал арқылы беруді жүзеге асырады – орындалу мерзімі бір жұмыс күні;</w:t>
      </w:r>
    </w:p>
    <w:p>
      <w:pPr>
        <w:spacing w:after="0"/>
        <w:ind w:left="0"/>
        <w:jc w:val="both"/>
      </w:pPr>
      <w:r>
        <w:rPr>
          <w:rFonts w:ascii="Times New Roman"/>
          <w:b w:val="false"/>
          <w:i w:val="false"/>
          <w:color w:val="000000"/>
          <w:sz w:val="28"/>
        </w:rPr>
        <w:t>
      Мемлекеттік қызмет көрсету нәтижесі көрсетілетін қызметті берушінің уәкілетті адамының куәландырылған электрондық цифрлық қолтаңбасымен (бұдан әрі – ЭЦҚ) электрондық құжат нысанында көрсетілетін қызметті алушының "жеке кабинетіне" жолданады;</w:t>
      </w:r>
    </w:p>
    <w:p>
      <w:pPr>
        <w:spacing w:after="0"/>
        <w:ind w:left="0"/>
        <w:jc w:val="both"/>
      </w:pPr>
      <w:r>
        <w:rPr>
          <w:rFonts w:ascii="Times New Roman"/>
          <w:b w:val="false"/>
          <w:i w:val="false"/>
          <w:color w:val="000000"/>
          <w:sz w:val="28"/>
        </w:rPr>
        <w:t>
      лицензияны қайта ресімдеу кезінде:</w:t>
      </w:r>
    </w:p>
    <w:p>
      <w:pPr>
        <w:spacing w:after="0"/>
        <w:ind w:left="0"/>
        <w:jc w:val="both"/>
      </w:pPr>
      <w:r>
        <w:rPr>
          <w:rFonts w:ascii="Times New Roman"/>
          <w:b w:val="false"/>
          <w:i w:val="false"/>
          <w:color w:val="000000"/>
          <w:sz w:val="28"/>
        </w:rPr>
        <w:t>
      1) көрсетілетін қызметті берушінің басшысы өтінішті орындаушыны анықтайды – орындалу уақыты 1 сағат;</w:t>
      </w:r>
    </w:p>
    <w:p>
      <w:pPr>
        <w:spacing w:after="0"/>
        <w:ind w:left="0"/>
        <w:jc w:val="both"/>
      </w:pPr>
      <w:r>
        <w:rPr>
          <w:rFonts w:ascii="Times New Roman"/>
          <w:b w:val="false"/>
          <w:i w:val="false"/>
          <w:color w:val="000000"/>
          <w:sz w:val="28"/>
        </w:rPr>
        <w:t>
      2) аумақтық КҚБ бөлінісінің жауапты қызметкері ұсынылған құжаттардың толықтығын тексереді. Көрсетілетін қызметті алушы Стандарттың 9-тармағында көзделген тізбеге сәйкес құжаттарды толық ұсынбаған жағдайда, өтінішті одан әрі қараудан дәлелді бас тарту жолданады – орындалу мерізімі екі жұмыс күні;</w:t>
      </w:r>
    </w:p>
    <w:p>
      <w:pPr>
        <w:spacing w:after="0"/>
        <w:ind w:left="0"/>
        <w:jc w:val="both"/>
      </w:pPr>
      <w:r>
        <w:rPr>
          <w:rFonts w:ascii="Times New Roman"/>
          <w:b w:val="false"/>
          <w:i w:val="false"/>
          <w:color w:val="000000"/>
          <w:sz w:val="28"/>
        </w:rPr>
        <w:t>
      3) аумақтық КҚБ бөлінісінің жауапты қызметкері ұсынылған құжаттарды зерделейді және көрсетілетін қызметті алушыны "электрондық үкімет" шлюзі арқылы тиісті ақпараттық жүйелерден біліктілік талаптарына сәйкес келуі мәніне тексереді (жеке басын растайтын, заңды тұлға ретінде мемлекеттік тіркелуі (қайта тіркелуі) туралы, заңды тұлғаның жарғысынан, лицензия туралы, соттылығының болмауы туралы, қылмыстық және әкімшілік жауапкершілікке тартылмағандығы туралы, көрсетілетін қызметті алушы басшысының еңбек қызметін растайтын (порталдағы тиісті ақпараттық жүйелерден мәліметтерді алу мүмкіндігі болмаған жағдайда көрсетілетін қызметті алушыдан еңбек қызметін растайтын құжаттың электрондық көшірмесі талап етіледі), психоневрологиялық және наркологиялық ұйымдардан (медициналық анықтамалар), бюджетке лицензиялық алымның төленгендігі туралы құжаттардың мәліметтері) – орындалу уақыты 5 сағат;</w:t>
      </w:r>
    </w:p>
    <w:p>
      <w:pPr>
        <w:spacing w:after="0"/>
        <w:ind w:left="0"/>
        <w:jc w:val="both"/>
      </w:pPr>
      <w:r>
        <w:rPr>
          <w:rFonts w:ascii="Times New Roman"/>
          <w:b w:val="false"/>
          <w:i w:val="false"/>
          <w:color w:val="000000"/>
          <w:sz w:val="28"/>
        </w:rPr>
        <w:t>
      4) аумақтық КҚБ бөлінісінің жауапты қызметкері тиісті тексеріс жүргізгеннен кейін лицензияны қайта ресімдеу құқығына құжаттарын қоса бере отырып, өзінің басшысының атына қағаз форматта баянат (анықтама) жазады және "Е-лицензиялау" МДБ" АЖ-ге мемлекеттік қызмет көрсету нәтижелерін қалыптастырады. Көрсетілетін қызметті берушінің басшысы электрондық нәтижеге қол қояды және оны портал арқылы беруді жүзеге асырады – орындалу уақыты 2 сағат;</w:t>
      </w:r>
    </w:p>
    <w:p>
      <w:pPr>
        <w:spacing w:after="0"/>
        <w:ind w:left="0"/>
        <w:jc w:val="both"/>
      </w:pPr>
      <w:r>
        <w:rPr>
          <w:rFonts w:ascii="Times New Roman"/>
          <w:b w:val="false"/>
          <w:i w:val="false"/>
          <w:color w:val="000000"/>
          <w:sz w:val="28"/>
        </w:rPr>
        <w:t>
      Мемлекеттік қызмет көрсету нәтижесі көрсетілетін қызметті берушінің уәкілетті адамының куәландырылған ЭЦҚ электрондық құжат нысанында көрсетілетін қызметті алушының "жеке кабинетіне" жолданады;</w:t>
      </w:r>
    </w:p>
    <w:p>
      <w:pPr>
        <w:spacing w:after="0"/>
        <w:ind w:left="0"/>
        <w:jc w:val="both"/>
      </w:pPr>
      <w:r>
        <w:rPr>
          <w:rFonts w:ascii="Times New Roman"/>
          <w:b w:val="false"/>
          <w:i w:val="false"/>
          <w:color w:val="000000"/>
          <w:sz w:val="28"/>
        </w:rPr>
        <w:t>
      лицензия телнұсқасын беру кезінде:</w:t>
      </w:r>
    </w:p>
    <w:p>
      <w:pPr>
        <w:spacing w:after="0"/>
        <w:ind w:left="0"/>
        <w:jc w:val="both"/>
      </w:pPr>
      <w:r>
        <w:rPr>
          <w:rFonts w:ascii="Times New Roman"/>
          <w:b w:val="false"/>
          <w:i w:val="false"/>
          <w:color w:val="000000"/>
          <w:sz w:val="28"/>
        </w:rPr>
        <w:t>
      1) көрсетілетін қызметті берушінің басшысы өтінішті орындаушыны анықтайды – орындалу уақыты 1 сағат;</w:t>
      </w:r>
    </w:p>
    <w:p>
      <w:pPr>
        <w:spacing w:after="0"/>
        <w:ind w:left="0"/>
        <w:jc w:val="both"/>
      </w:pPr>
      <w:r>
        <w:rPr>
          <w:rFonts w:ascii="Times New Roman"/>
          <w:b w:val="false"/>
          <w:i w:val="false"/>
          <w:color w:val="000000"/>
          <w:sz w:val="28"/>
        </w:rPr>
        <w:t>
      2) аумақтық КҚБ бөлінісінің жауапты қызметкері ұсынылған құжаттардың толықтығын тексереді. Көрсетілетін қызметті алушы Стандарттың 9-тармағында көзделген тізбеге сәйкес құжаттарды толық ұсынбаған жағдайда, өтінішті одан әрі қараудан дәлелді бас тарту жолданады – орындалу мерзімі бір жұмыс күні;</w:t>
      </w:r>
    </w:p>
    <w:p>
      <w:pPr>
        <w:spacing w:after="0"/>
        <w:ind w:left="0"/>
        <w:jc w:val="both"/>
      </w:pPr>
      <w:r>
        <w:rPr>
          <w:rFonts w:ascii="Times New Roman"/>
          <w:b w:val="false"/>
          <w:i w:val="false"/>
          <w:color w:val="000000"/>
          <w:sz w:val="28"/>
        </w:rPr>
        <w:t>
      3) аумақтық КҚБ бөлінісінің жауапты қызметкері ұсынылған құжаттарды зерделейді және көрсетілетін қызметті алушыны "электрондық үкімет" шлюзі арқылы тиісті ақпараттық жүйелерден біліктілік талаптарына сәйкес келуі мәніне тексереді (жеке басын растайтын, заңды тұлға ретінде мемлекеттік тіркелуі (қайта тіркелуі) туралы, заңды тұлғаның жарғысынан, лицензия туралы, соттылығының болмауы туралы, қылмыстық және әкімшілік жауапкершілікке тартылмағандығы туралы, көрсетілетін қызметті алушы басшысының еңбек қызметін растайтын (порталдағы тиісті ақпараттық жүйелерден мәліметтерді алу мүмкіндігі болмаған жағдайда көрсетілетін қызметті алушыдан еңбек қызметін растайтын құжаттың электрондық көшірмесі талап етіледі), психоневрологиялық және наркологиялық ұйымдардан (медициналық анықтамалар), бюджетке лицензиялық алымның төленгендігі туралы құжаттардың мәліметтері) – орындалу уақыты 5 сағат;</w:t>
      </w:r>
    </w:p>
    <w:p>
      <w:pPr>
        <w:spacing w:after="0"/>
        <w:ind w:left="0"/>
        <w:jc w:val="both"/>
      </w:pPr>
      <w:r>
        <w:rPr>
          <w:rFonts w:ascii="Times New Roman"/>
          <w:b w:val="false"/>
          <w:i w:val="false"/>
          <w:color w:val="000000"/>
          <w:sz w:val="28"/>
        </w:rPr>
        <w:t>
      4) аумақтық КҚБ бөлінісінің жауапты қызметкері тиісті тексеріс жүргізгеннен кейін лицензияның телнұсқасын беру құқығына құжаттарын қоса бере отырып, өзінің басшысының атына қағаз форматта баянат (анықтама) жазады және "Е-лицензиялау" МДБ" АЖ-ге мемлекеттік қызмет көрсету нәтижелерін қалыптастырады. Көрсетілетін қызметті берушінің басшысы электрондық нәтижеге қол қояды және оны портал арқылы беруді жүзеге асырады – орындалу уақыты 2 сағат;</w:t>
      </w:r>
    </w:p>
    <w:p>
      <w:pPr>
        <w:spacing w:after="0"/>
        <w:ind w:left="0"/>
        <w:jc w:val="both"/>
      </w:pPr>
      <w:r>
        <w:rPr>
          <w:rFonts w:ascii="Times New Roman"/>
          <w:b w:val="false"/>
          <w:i w:val="false"/>
          <w:color w:val="000000"/>
          <w:sz w:val="28"/>
        </w:rPr>
        <w:t>
      Мемлекеттік қызмет көрсету нәтижесі көрсетілетін қызметті берушінің уәкілетті адамының куәландырылған ЭЦҚ электрондық құжат нысанында көрсетілетін қызметті алушының "жеке кабинетіне" жолданады.";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"7. Әрбір рәсімдердің (іс-қимылдардың) ұзақтығын көрсете отырып, құрылымдық бөліністердің (қызметкерлерінің) арасындағы рәсімдердің (іс-қимылдардың) дәйектілігінінің сипаттамасы:</w:t>
      </w:r>
    </w:p>
    <w:bookmarkEnd w:id="4"/>
    <w:p>
      <w:pPr>
        <w:spacing w:after="0"/>
        <w:ind w:left="0"/>
        <w:jc w:val="both"/>
      </w:pPr>
      <w:r>
        <w:rPr>
          <w:rFonts w:ascii="Times New Roman"/>
          <w:b w:val="false"/>
          <w:i w:val="false"/>
          <w:color w:val="000000"/>
          <w:sz w:val="28"/>
        </w:rPr>
        <w:t>
      лицензия беру кезінде:</w:t>
      </w:r>
    </w:p>
    <w:p>
      <w:pPr>
        <w:spacing w:after="0"/>
        <w:ind w:left="0"/>
        <w:jc w:val="both"/>
      </w:pPr>
      <w:r>
        <w:rPr>
          <w:rFonts w:ascii="Times New Roman"/>
          <w:b w:val="false"/>
          <w:i w:val="false"/>
          <w:color w:val="000000"/>
          <w:sz w:val="28"/>
        </w:rPr>
        <w:t>
      1) көрсетілетін қызметті беруші басшысының КҚБ бөлінісіне өтінішті жолдауы – 1 сағат ішінде;</w:t>
      </w:r>
    </w:p>
    <w:p>
      <w:pPr>
        <w:spacing w:after="0"/>
        <w:ind w:left="0"/>
        <w:jc w:val="both"/>
      </w:pPr>
      <w:r>
        <w:rPr>
          <w:rFonts w:ascii="Times New Roman"/>
          <w:b w:val="false"/>
          <w:i w:val="false"/>
          <w:color w:val="000000"/>
          <w:sz w:val="28"/>
        </w:rPr>
        <w:t>
      2) аумақтық КҚБ бөлінісінің жауапты қызметкерінің ұсынылған құжаттардың толықтығын тексеруі. Көрсетілетін қызметті алушы Стандарттың 9-тармағында көзделген тізбеге сәйкес құжаттарды толық ұсынбаған жағдайда, өтінішті одан әрі қараудан дәлелді бас тарту жолданады – екі жұмыс күні ішінде;</w:t>
      </w:r>
    </w:p>
    <w:p>
      <w:pPr>
        <w:spacing w:after="0"/>
        <w:ind w:left="0"/>
        <w:jc w:val="both"/>
      </w:pPr>
      <w:r>
        <w:rPr>
          <w:rFonts w:ascii="Times New Roman"/>
          <w:b w:val="false"/>
          <w:i w:val="false"/>
          <w:color w:val="000000"/>
          <w:sz w:val="28"/>
        </w:rPr>
        <w:t>
      3) ұсынылған құжаттарды зерделеу және көрсетілетін қызметті алушыны "электрондық үкімет" шлюзі арқылы тиісті ақпараттық жүйелерден біліктілік талаптарына сәйкес келуі мәніне тексеру (жеке басын растайтын, заңды тұлға ретінде мемлекеттік тіркелуі (қайта тіркелуі) туралы, заңды тұлғаның жарғысынан, соттылығының болмауы туралы, қылмыстық және әкімшілік жауапкершілікке тартылмағандығы туралы, көрсетілетін қызметті алушы басшысының еңбек қызметін растайтын (порталдағы тиісті ақпараттық жүйелерден мәліметтерді алу мүмкіндігі болмаған жағдайда көрсетілетін қызметті алушыдан еңбек қызметін растайтын құжаттың электрондық көшірмесі талап етіледі), психоневрологиялық және наркологиялық ұйымдардан (медициналық анықтамалар), бюджетке лицензиялық алымның төленгендігі туралы құжаттардың мәліметтері), сондай-ақ талапты ҚСжАЕАКБ-ге жолдау және жауап алу жолымен тексеру – алты жұмыс күні ішінде;</w:t>
      </w:r>
    </w:p>
    <w:p>
      <w:pPr>
        <w:spacing w:after="0"/>
        <w:ind w:left="0"/>
        <w:jc w:val="both"/>
      </w:pPr>
      <w:r>
        <w:rPr>
          <w:rFonts w:ascii="Times New Roman"/>
          <w:b w:val="false"/>
          <w:i w:val="false"/>
          <w:color w:val="000000"/>
          <w:sz w:val="28"/>
        </w:rPr>
        <w:t>
      4) жеке күзет ұйымының күзетшісі не басшысы лауазымдарынан теріс себептер бойынша босатылған адамдар арасынан тексеру – 6 сағат ішінде;</w:t>
      </w:r>
    </w:p>
    <w:p>
      <w:pPr>
        <w:spacing w:after="0"/>
        <w:ind w:left="0"/>
        <w:jc w:val="both"/>
      </w:pPr>
      <w:r>
        <w:rPr>
          <w:rFonts w:ascii="Times New Roman"/>
          <w:b w:val="false"/>
          <w:i w:val="false"/>
          <w:color w:val="000000"/>
          <w:sz w:val="28"/>
        </w:rPr>
        <w:t>
      5) тиісті тексеріс жүргізгеннен және ҚСжАЕАКБ қызметкерінен қажетті қосымша құжаттарды алғаннан кейін лицензия алу құқығына құжаттарын қоса отырып, көрсетілетін қызметті беруші басшысының атына қағаз форматта баянаттар (анықтамалар) жазу және "Е-лицензиялау" МДБ" АЖ-ге мемлекеттік қызмет көрсету нәтижелерін қалыптастыру. Ұсынылған құжаттарды зерделеу және көрсетілетін қызметті беруші басшысының ЭЦҚ арқылы электрондық құжатқа қол қоюы және нәтижесін портал арқылы көрсетілетін қызметті алушының "жеке кабинетіне" жолдау арқылы беру – орындалу мерзімі бір жұмыс күні;</w:t>
      </w:r>
    </w:p>
    <w:p>
      <w:pPr>
        <w:spacing w:after="0"/>
        <w:ind w:left="0"/>
        <w:jc w:val="both"/>
      </w:pPr>
      <w:r>
        <w:rPr>
          <w:rFonts w:ascii="Times New Roman"/>
          <w:b w:val="false"/>
          <w:i w:val="false"/>
          <w:color w:val="000000"/>
          <w:sz w:val="28"/>
        </w:rPr>
        <w:t>
      лицензияны қайта ресімдеу кезінде:</w:t>
      </w:r>
    </w:p>
    <w:p>
      <w:pPr>
        <w:spacing w:after="0"/>
        <w:ind w:left="0"/>
        <w:jc w:val="both"/>
      </w:pPr>
      <w:r>
        <w:rPr>
          <w:rFonts w:ascii="Times New Roman"/>
          <w:b w:val="false"/>
          <w:i w:val="false"/>
          <w:color w:val="000000"/>
          <w:sz w:val="28"/>
        </w:rPr>
        <w:t>
      1) көрсетілетін қызметті беруші басшысының КҚБ бөлінісіне өтінішті жолдау – 1 сағат ішінде;</w:t>
      </w:r>
    </w:p>
    <w:p>
      <w:pPr>
        <w:spacing w:after="0"/>
        <w:ind w:left="0"/>
        <w:jc w:val="both"/>
      </w:pPr>
      <w:r>
        <w:rPr>
          <w:rFonts w:ascii="Times New Roman"/>
          <w:b w:val="false"/>
          <w:i w:val="false"/>
          <w:color w:val="000000"/>
          <w:sz w:val="28"/>
        </w:rPr>
        <w:t>
      2) аумақтық КҚБ бөлінісінің жауапты қызметкерінің ұсынылған құжаттардың толықтығын тексеруі. Көрсетілетін қызметті алушы Стандарттың 9-тармағында көзделген тізбеге сәйкес құжаттарды толық ұсынбаған жағдайда, өтінішті одан әрі қараудан дәлелді бас тарту жолданады – екі жұмыс күні ішінде;</w:t>
      </w:r>
    </w:p>
    <w:p>
      <w:pPr>
        <w:spacing w:after="0"/>
        <w:ind w:left="0"/>
        <w:jc w:val="both"/>
      </w:pPr>
      <w:r>
        <w:rPr>
          <w:rFonts w:ascii="Times New Roman"/>
          <w:b w:val="false"/>
          <w:i w:val="false"/>
          <w:color w:val="000000"/>
          <w:sz w:val="28"/>
        </w:rPr>
        <w:t>
      3) ұсынылған құжаттарды зерделеу және көрсетілетін қызметті алушыны "электрондық үкімет" шлюзі арқылы тиісті ақпараттық жүйелерден біліктілік талаптарына сәйкес келуі мәніне тексеру (жеке басын растайтын, заңды тұлға ретінде мемлекеттік тіркелуі (қайта тіркелуі) туралы, заңды тұлғаның жарғысынан, лицензия туралы, соттылығының болмауы туралы, қылмыстық және әкімшілік жауапкершілікке тартылмағандығы туралы, көрсетілетін қызметті алушы басшысының еңбек қызметін растайтын (порталдағы тиісті ақпараттық жүйелерден мәліметтерді алу мүмкіндігі болмаған жағдайда көрсетілетін қызметті алушыдан еңбек қызметін растайтын құжаттың электрондық көшірмесі талап етіледі), психоневрологиялық және наркологиялық ұйымдардан (медициналық анықтамалар), бюджетке лицензиялық алымның төленгендігі туралы құжаттардың мәліметтері) – 5 сағат ішінде;</w:t>
      </w:r>
    </w:p>
    <w:p>
      <w:pPr>
        <w:spacing w:after="0"/>
        <w:ind w:left="0"/>
        <w:jc w:val="both"/>
      </w:pPr>
      <w:r>
        <w:rPr>
          <w:rFonts w:ascii="Times New Roman"/>
          <w:b w:val="false"/>
          <w:i w:val="false"/>
          <w:color w:val="000000"/>
          <w:sz w:val="28"/>
        </w:rPr>
        <w:t>
      4) тиісті тексеріс жүргізгеннен кейін лицензияны қайта ресімдеу құқығына құжаттарын қоса бере отырып, көрсетілетін қызметті беруші басшысының атына қағаз форматта баянат (анықтама) жазу және "Е-лицензиялау" МДБ" АЖ-ге мемлекеттік қызмет көрсету нәтижелерін қалыптастыру. Ұсынылған құжаттарды зерделеу және көрсетілетін қызметті беруші басшысының ЭЦҚ арқылы электрондық құжатқа қол қоюы, нәтижесін портал арқылы көрсетілетін қызметті алушының "жеке кабинетіне" жолдау арқылы беру – 2 сағат ішінде;</w:t>
      </w:r>
    </w:p>
    <w:p>
      <w:pPr>
        <w:spacing w:after="0"/>
        <w:ind w:left="0"/>
        <w:jc w:val="both"/>
      </w:pPr>
      <w:r>
        <w:rPr>
          <w:rFonts w:ascii="Times New Roman"/>
          <w:b w:val="false"/>
          <w:i w:val="false"/>
          <w:color w:val="000000"/>
          <w:sz w:val="28"/>
        </w:rPr>
        <w:t>
      лицензия телнұсқасын беру кезінде:</w:t>
      </w:r>
    </w:p>
    <w:p>
      <w:pPr>
        <w:spacing w:after="0"/>
        <w:ind w:left="0"/>
        <w:jc w:val="both"/>
      </w:pPr>
      <w:r>
        <w:rPr>
          <w:rFonts w:ascii="Times New Roman"/>
          <w:b w:val="false"/>
          <w:i w:val="false"/>
          <w:color w:val="000000"/>
          <w:sz w:val="28"/>
        </w:rPr>
        <w:t>
      1) көрсетілетін қызметті беруші басшысының КҚБ бөлінісіне өтінішті жолдау – 1 сағат ішінде;</w:t>
      </w:r>
    </w:p>
    <w:p>
      <w:pPr>
        <w:spacing w:after="0"/>
        <w:ind w:left="0"/>
        <w:jc w:val="both"/>
      </w:pPr>
      <w:r>
        <w:rPr>
          <w:rFonts w:ascii="Times New Roman"/>
          <w:b w:val="false"/>
          <w:i w:val="false"/>
          <w:color w:val="000000"/>
          <w:sz w:val="28"/>
        </w:rPr>
        <w:t>
      2) КҚБ бөлінісінің жауапты қызметкерінің ұсынылған құжаттардың толықтығын тексеруі. Көрсетілетін қызметті алушы Стандарттың 9-тармағында көзделген тізбеге сәйкес құжаттарды толық ұсынбаған жағдайда, өтінішті одан әрі қараудан дәлелді бас тарту жолданады – бір жұмыс күні ішінде;</w:t>
      </w:r>
    </w:p>
    <w:p>
      <w:pPr>
        <w:spacing w:after="0"/>
        <w:ind w:left="0"/>
        <w:jc w:val="both"/>
      </w:pPr>
      <w:r>
        <w:rPr>
          <w:rFonts w:ascii="Times New Roman"/>
          <w:b w:val="false"/>
          <w:i w:val="false"/>
          <w:color w:val="000000"/>
          <w:sz w:val="28"/>
        </w:rPr>
        <w:t>
      3) ұсынылған құжаттарды зерделеу және көрсетілетін қызметті алушыны "электрондық үкімет" шлюзі арқылы тиісті ақпараттық жүйелерден біліктілік талаптарына сәйкес келуі мәніне тексеру (жеке басын растайтын, заңды тұлға ретінде мемлекеттік тіркелуі (қайта тіркелуі) туралы, заңды тұлғаның жарғысынан, лицензия туралы, соттылығының болмауы туралы, қылмыстық және әкімшілік жауапкершілікке тартылмағандығы туралы, көрсетілетін қызметті алушы басшысының еңбек қызметін растайтын (порталдағы тиісті ақпараттық жүйелерден мәліметтерді алу мүмкіндігі болмаған жағдайда көрсетілетін қызметті алушыдан еңбек қызметін растайтын құжаттың электрондық көшірмесі талап етіледі), психоневрологиялық және наркологиялық ұйымдардан (медициналық анықтамалар), бюджетке лицензиялық алымның төленгендігі туралы құжаттардың мәліметтері) – 5 сағат ішінде;</w:t>
      </w:r>
    </w:p>
    <w:p>
      <w:pPr>
        <w:spacing w:after="0"/>
        <w:ind w:left="0"/>
        <w:jc w:val="both"/>
      </w:pPr>
      <w:r>
        <w:rPr>
          <w:rFonts w:ascii="Times New Roman"/>
          <w:b w:val="false"/>
          <w:i w:val="false"/>
          <w:color w:val="000000"/>
          <w:sz w:val="28"/>
        </w:rPr>
        <w:t>
      4) тиісті тексеріс жүргізгеннен кейін лицензияның телнұсқасын беру құқығына құжаттарын қоса бере отырып, көрсетілетін қызметті беруші басшысының атына қағаз форматта баянат (анықтама) жазу және "Е-лицензиялау" МДБ" АЖ-ге мемлекеттік қызмет көрсету нәтижелерін қалыптастыру. Ұсынылған құжаттарды зерделеу және көрсетілетін қызметті беруші басшысының ЭЦҚ арқылы электрондық құжатқа қол қоюы, нәтижесін портал арқылы көрсетілетін қызметті алушының "жеке кабинетіне" жолдау арқылы беру – 2 сағат ішінде.</w:t>
      </w:r>
    </w:p>
    <w:p>
      <w:pPr>
        <w:spacing w:after="0"/>
        <w:ind w:left="0"/>
        <w:jc w:val="both"/>
      </w:pPr>
      <w:r>
        <w:rPr>
          <w:rFonts w:ascii="Times New Roman"/>
          <w:b w:val="false"/>
          <w:i w:val="false"/>
          <w:color w:val="000000"/>
          <w:sz w:val="28"/>
        </w:rPr>
        <w:t>
      Стандарттың 10-тармағымен көзделген мемлекеттік қызмет көрсетуден бас тартуға негіздер болған жағдайда, мемлекеттік қызмет көрсетуден бас тарту туралы дәлелді жауап әзірленіп, жіберіледі.".</w:t>
      </w:r>
    </w:p>
    <w:bookmarkStart w:name="z8" w:id="5"/>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Қазақстан Республикасының заңнамасында белгіленген тәртіпте:</w:t>
      </w:r>
    </w:p>
    <w:bookmarkEnd w:id="5"/>
    <w:bookmarkStart w:name="z9"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10" w:id="7"/>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7"/>
    <w:bookmarkStart w:name="z11" w:id="8"/>
    <w:p>
      <w:pPr>
        <w:spacing w:after="0"/>
        <w:ind w:left="0"/>
        <w:jc w:val="both"/>
      </w:pPr>
      <w:r>
        <w:rPr>
          <w:rFonts w:ascii="Times New Roman"/>
          <w:b w:val="false"/>
          <w:i w:val="false"/>
          <w:color w:val="000000"/>
          <w:sz w:val="28"/>
        </w:rPr>
        <w:t>
      3) осы бұйрықты ресми жарияланғаннан кейін Қазақстан Республикасы Ішкі істер министрлігінің интернет-ресурсында орналастыруды;</w:t>
      </w:r>
    </w:p>
    <w:bookmarkEnd w:id="8"/>
    <w:bookmarkStart w:name="z12" w:id="9"/>
    <w:p>
      <w:pPr>
        <w:spacing w:after="0"/>
        <w:ind w:left="0"/>
        <w:jc w:val="both"/>
      </w:pPr>
      <w:r>
        <w:rPr>
          <w:rFonts w:ascii="Times New Roman"/>
          <w:b w:val="false"/>
          <w:i w:val="false"/>
          <w:color w:val="000000"/>
          <w:sz w:val="28"/>
        </w:rPr>
        <w:t xml:space="preserve">
      4) осы бұйрықты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9"/>
    <w:bookmarkStart w:name="z13" w:id="10"/>
    <w:p>
      <w:pPr>
        <w:spacing w:after="0"/>
        <w:ind w:left="0"/>
        <w:jc w:val="both"/>
      </w:pPr>
      <w:r>
        <w:rPr>
          <w:rFonts w:ascii="Times New Roman"/>
          <w:b w:val="false"/>
          <w:i w:val="false"/>
          <w:color w:val="000000"/>
          <w:sz w:val="28"/>
        </w:rPr>
        <w:t>
      3. Осы бұйрықтың орындалуын бақылау Ішкі істер министрінің жетекшілік ететін орынбасарына жүктелсін.</w:t>
      </w:r>
    </w:p>
    <w:bookmarkEnd w:id="10"/>
    <w:bookmarkStart w:name="z14"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Ішкі істер министрі полиция генерал-майоры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