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815e" w14:textId="e548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көрсетілетін қызметтерді ұсынудың үлгілік шарттарын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19 наурыздағы № 145 бұйрығы. Қазақстан Республикасының Әділет министрлігінде 2019 жылғы 27 наурызда № 18429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2018 жылғы 27 желтоқсандағы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7)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әуежайлардың реттелетін қызметтерін көрсетуге арналған үлгілік шарты;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аэронавигациялардың реттелетін қызметтерін көрсетуге арналған үлгілік шарты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19 наурыздағы</w:t>
            </w:r>
            <w:r>
              <w:br/>
            </w:r>
            <w:r>
              <w:rPr>
                <w:rFonts w:ascii="Times New Roman"/>
                <w:b w:val="false"/>
                <w:i w:val="false"/>
                <w:color w:val="000000"/>
                <w:sz w:val="20"/>
              </w:rPr>
              <w:t>№ 145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Әуежайлардың реттелетін қызметтерін көрсетуге арналған үлгілік шарт</w:t>
      </w:r>
    </w:p>
    <w:bookmarkEnd w:id="10"/>
    <w:p>
      <w:pPr>
        <w:spacing w:after="0"/>
        <w:ind w:left="0"/>
        <w:jc w:val="both"/>
      </w:pPr>
      <w:r>
        <w:rPr>
          <w:rFonts w:ascii="Times New Roman"/>
          <w:b w:val="false"/>
          <w:i w:val="false"/>
          <w:color w:val="000000"/>
          <w:sz w:val="28"/>
        </w:rPr>
        <w:t xml:space="preserve">
      ________________________                   20__ жылғы "___"_________ </w:t>
      </w:r>
    </w:p>
    <w:p>
      <w:pPr>
        <w:spacing w:after="0"/>
        <w:ind w:left="0"/>
        <w:jc w:val="both"/>
      </w:pP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әрі Әуежай деп аталатын,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(реттеліп көрсетілетін қызметтерді ұсынатын табиғи монополия субъектісінің </w:t>
      </w:r>
    </w:p>
    <w:p>
      <w:pPr>
        <w:spacing w:after="0"/>
        <w:ind w:left="0"/>
        <w:jc w:val="both"/>
      </w:pPr>
      <w:r>
        <w:rPr>
          <w:rFonts w:ascii="Times New Roman"/>
          <w:b w:val="false"/>
          <w:i w:val="false"/>
          <w:color w:val="000000"/>
          <w:sz w:val="28"/>
        </w:rPr>
        <w:t xml:space="preserve">
      атауы, бизнес-cәйкестендіру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 атынан </w:t>
      </w:r>
    </w:p>
    <w:p>
      <w:pPr>
        <w:spacing w:after="0"/>
        <w:ind w:left="0"/>
        <w:jc w:val="both"/>
      </w:pPr>
      <w:r>
        <w:rPr>
          <w:rFonts w:ascii="Times New Roman"/>
          <w:b w:val="false"/>
          <w:i w:val="false"/>
          <w:color w:val="000000"/>
          <w:sz w:val="28"/>
        </w:rPr>
        <w:t xml:space="preserve">
      _______________________________________________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___________________________________________________ бір тараптан және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бұдан әрі Тапсырыс беруші деп аталатын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(реттеліп көрсетілетін қызметтерді ұтынушының атауы, жеке сәйкестендіру </w:t>
      </w:r>
    </w:p>
    <w:p>
      <w:pPr>
        <w:spacing w:after="0"/>
        <w:ind w:left="0"/>
        <w:jc w:val="both"/>
      </w:pPr>
      <w:r>
        <w:rPr>
          <w:rFonts w:ascii="Times New Roman"/>
          <w:b w:val="false"/>
          <w:i w:val="false"/>
          <w:color w:val="000000"/>
          <w:sz w:val="28"/>
        </w:rPr>
        <w:t xml:space="preserve">
      нөмері/бизнес-сәйкестендіру </w:t>
      </w:r>
    </w:p>
    <w:p>
      <w:pPr>
        <w:spacing w:after="0"/>
        <w:ind w:left="0"/>
        <w:jc w:val="both"/>
      </w:pPr>
      <w:r>
        <w:rPr>
          <w:rFonts w:ascii="Times New Roman"/>
          <w:b w:val="false"/>
          <w:i w:val="false"/>
          <w:color w:val="000000"/>
          <w:sz w:val="28"/>
        </w:rPr>
        <w:t xml:space="preserve">
      нөмері)_____________________________________________________ атынан </w:t>
      </w:r>
    </w:p>
    <w:p>
      <w:pPr>
        <w:spacing w:after="0"/>
        <w:ind w:left="0"/>
        <w:jc w:val="both"/>
      </w:pPr>
      <w:r>
        <w:rPr>
          <w:rFonts w:ascii="Times New Roman"/>
          <w:b w:val="false"/>
          <w:i w:val="false"/>
          <w:color w:val="000000"/>
          <w:sz w:val="28"/>
        </w:rPr>
        <w:t xml:space="preserve">
      ______________________________________________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 екінші тараптан,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мына төмендегілер туралы осы Шартты (бұдан әрі – Шарт) жасасты.</w:t>
      </w:r>
    </w:p>
    <w:bookmarkStart w:name="z13" w:id="11"/>
    <w:p>
      <w:pPr>
        <w:spacing w:after="0"/>
        <w:ind w:left="0"/>
        <w:jc w:val="left"/>
      </w:pPr>
      <w:r>
        <w:rPr>
          <w:rFonts w:ascii="Times New Roman"/>
          <w:b/>
          <w:i w:val="false"/>
          <w:color w:val="000000"/>
        </w:rPr>
        <w:t xml:space="preserve"> 1-тарау. Шарттың нысанасы</w:t>
      </w:r>
    </w:p>
    <w:bookmarkEnd w:id="11"/>
    <w:bookmarkStart w:name="z14" w:id="12"/>
    <w:p>
      <w:pPr>
        <w:spacing w:after="0"/>
        <w:ind w:left="0"/>
        <w:jc w:val="both"/>
      </w:pPr>
      <w:r>
        <w:rPr>
          <w:rFonts w:ascii="Times New Roman"/>
          <w:b w:val="false"/>
          <w:i w:val="false"/>
          <w:color w:val="000000"/>
          <w:sz w:val="28"/>
        </w:rPr>
        <w:t xml:space="preserve">
      1. Әуежай осы Шартқа сәйкес әуежайлардың мынадай </w:t>
      </w:r>
    </w:p>
    <w:bookmarkEnd w:id="12"/>
    <w:p>
      <w:pPr>
        <w:spacing w:after="0"/>
        <w:ind w:left="0"/>
        <w:jc w:val="both"/>
      </w:pPr>
      <w:r>
        <w:rPr>
          <w:rFonts w:ascii="Times New Roman"/>
          <w:b w:val="false"/>
          <w:i w:val="false"/>
          <w:color w:val="000000"/>
          <w:sz w:val="28"/>
        </w:rPr>
        <w:t xml:space="preserve">
      _____________________________________ реттеліп көрсетілетін қызметтерін </w:t>
      </w:r>
    </w:p>
    <w:p>
      <w:pPr>
        <w:spacing w:after="0"/>
        <w:ind w:left="0"/>
        <w:jc w:val="both"/>
      </w:pPr>
      <w:r>
        <w:rPr>
          <w:rFonts w:ascii="Times New Roman"/>
          <w:b w:val="false"/>
          <w:i w:val="false"/>
          <w:color w:val="000000"/>
          <w:sz w:val="28"/>
        </w:rPr>
        <w:t xml:space="preserve">
      (реттеліп көрсетілетін қызметтердің атауы) </w:t>
      </w:r>
    </w:p>
    <w:p>
      <w:pPr>
        <w:spacing w:after="0"/>
        <w:ind w:left="0"/>
        <w:jc w:val="both"/>
      </w:pPr>
      <w:r>
        <w:rPr>
          <w:rFonts w:ascii="Times New Roman"/>
          <w:b w:val="false"/>
          <w:i w:val="false"/>
          <w:color w:val="000000"/>
          <w:sz w:val="28"/>
        </w:rPr>
        <w:t xml:space="preserve">
      жүзеге асырады, ал Тапсырыс беруші осы Шартта белгіленген тәртіппен және </w:t>
      </w:r>
    </w:p>
    <w:p>
      <w:pPr>
        <w:spacing w:after="0"/>
        <w:ind w:left="0"/>
        <w:jc w:val="both"/>
      </w:pPr>
      <w:r>
        <w:rPr>
          <w:rFonts w:ascii="Times New Roman"/>
          <w:b w:val="false"/>
          <w:i w:val="false"/>
          <w:color w:val="000000"/>
          <w:sz w:val="28"/>
        </w:rPr>
        <w:t>
      мерзімдерде Әуежайдың реттеліп көрсетілетін қызметтеріне ақы төлейді.</w:t>
      </w:r>
    </w:p>
    <w:bookmarkStart w:name="z15" w:id="13"/>
    <w:p>
      <w:pPr>
        <w:spacing w:after="0"/>
        <w:ind w:left="0"/>
        <w:jc w:val="both"/>
      </w:pPr>
      <w:r>
        <w:rPr>
          <w:rFonts w:ascii="Times New Roman"/>
          <w:b w:val="false"/>
          <w:i w:val="false"/>
          <w:color w:val="000000"/>
          <w:sz w:val="28"/>
        </w:rPr>
        <w:t xml:space="preserve">
      2. Әуежайдың реттеліп көрсетілетін қызметтерін ұсынуға арналған </w:t>
      </w:r>
    </w:p>
    <w:bookmarkEnd w:id="13"/>
    <w:p>
      <w:pPr>
        <w:spacing w:after="0"/>
        <w:ind w:left="0"/>
        <w:jc w:val="both"/>
      </w:pPr>
      <w:r>
        <w:rPr>
          <w:rFonts w:ascii="Times New Roman"/>
          <w:b w:val="false"/>
          <w:i w:val="false"/>
          <w:color w:val="000000"/>
          <w:sz w:val="28"/>
        </w:rPr>
        <w:t>
      осы Шарт Тапсырыс берушімен жеке тәртіппен жасалады.</w:t>
      </w:r>
    </w:p>
    <w:bookmarkStart w:name="z16" w:id="14"/>
    <w:p>
      <w:pPr>
        <w:spacing w:after="0"/>
        <w:ind w:left="0"/>
        <w:jc w:val="left"/>
      </w:pPr>
      <w:r>
        <w:rPr>
          <w:rFonts w:ascii="Times New Roman"/>
          <w:b/>
          <w:i w:val="false"/>
          <w:color w:val="000000"/>
        </w:rPr>
        <w:t xml:space="preserve"> 2-тарау. Шартта пайдаланылатын негізгі ұғымдар</w:t>
      </w:r>
    </w:p>
    <w:bookmarkEnd w:id="14"/>
    <w:bookmarkStart w:name="z17" w:id="15"/>
    <w:p>
      <w:pPr>
        <w:spacing w:after="0"/>
        <w:ind w:left="0"/>
        <w:jc w:val="both"/>
      </w:pPr>
      <w:r>
        <w:rPr>
          <w:rFonts w:ascii="Times New Roman"/>
          <w:b w:val="false"/>
          <w:i w:val="false"/>
          <w:color w:val="000000"/>
          <w:sz w:val="28"/>
        </w:rPr>
        <w:t>
      3. Шартта мынадай негізгі ұғымдар пайдаланылады:</w:t>
      </w:r>
    </w:p>
    <w:bookmarkEnd w:id="15"/>
    <w:p>
      <w:pPr>
        <w:spacing w:after="0"/>
        <w:ind w:left="0"/>
        <w:jc w:val="both"/>
      </w:pPr>
      <w:r>
        <w:rPr>
          <w:rFonts w:ascii="Times New Roman"/>
          <w:b w:val="false"/>
          <w:i w:val="false"/>
          <w:color w:val="000000"/>
          <w:sz w:val="28"/>
        </w:rPr>
        <w:t xml:space="preserve">
      уәкілетті органның ведомствосы – Қазақстан Республикасы Индустрия және инфрақұрылымдық даму министрлігінің Азаматтық авиация комитеті. Осы Шартта пайдаланылатын өзге ұғымдар мен терминдер Қазақстан Республикасының табиғи монополиялар туралы заңнамасына және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bookmarkStart w:name="z18" w:id="16"/>
    <w:p>
      <w:pPr>
        <w:spacing w:after="0"/>
        <w:ind w:left="0"/>
        <w:jc w:val="left"/>
      </w:pPr>
      <w:r>
        <w:rPr>
          <w:rFonts w:ascii="Times New Roman"/>
          <w:b/>
          <w:i w:val="false"/>
          <w:color w:val="000000"/>
        </w:rPr>
        <w:t xml:space="preserve"> 3-тарау. Есеп айырысу тәртібі</w:t>
      </w:r>
    </w:p>
    <w:bookmarkEnd w:id="16"/>
    <w:bookmarkStart w:name="z19" w:id="17"/>
    <w:p>
      <w:pPr>
        <w:spacing w:after="0"/>
        <w:ind w:left="0"/>
        <w:jc w:val="both"/>
      </w:pPr>
      <w:r>
        <w:rPr>
          <w:rFonts w:ascii="Times New Roman"/>
          <w:b w:val="false"/>
          <w:i w:val="false"/>
          <w:color w:val="000000"/>
          <w:sz w:val="28"/>
        </w:rPr>
        <w:t>
      4. Әуежайдың реттеліп көрсетілетін қызметтеріне ақы төлеу уәкілетті органның ведомствосы бекіткен тарифтер бойынша жүргізіледі.</w:t>
      </w:r>
    </w:p>
    <w:bookmarkEnd w:id="17"/>
    <w:bookmarkStart w:name="z20" w:id="18"/>
    <w:p>
      <w:pPr>
        <w:spacing w:after="0"/>
        <w:ind w:left="0"/>
        <w:jc w:val="both"/>
      </w:pPr>
      <w:r>
        <w:rPr>
          <w:rFonts w:ascii="Times New Roman"/>
          <w:b w:val="false"/>
          <w:i w:val="false"/>
          <w:color w:val="000000"/>
          <w:sz w:val="28"/>
        </w:rPr>
        <w:t>
      5. Әуежайдың реттеліп көрсетілетін қызметтеріне ақы төлеуді Тапсырыс беруші ақы төлеуге шот ұсынылған күннен бастап күнтізбелік 30 (отыз) күн ішінде нақты реттеліп көрсетілген қызметтер үшін ақы төлеу жүргізілетін мемлекеттік авиация үшін, сондай-ақ Қазақстан Республикасы Үкіметінің 2011 жылғы 23 мамырдағы № 562 ҚБП қаулысымен бекітілген Қазақстан Республикасының аса маңызды ұшуларын ұйымдастыру және қамтамасыз ету қағидаларына сәйкес орындалатын ұшуларды қоспағанда, төлемге шот ұсынылған күнінен бастап 10 (он) жұмыс күні ішінде мәлімделген (келісілген) көрсетілетін қызметтердің көлемі құнының 100 %-ын алдын ала ақы төлеу шартымен жүргізеді.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Әуежайдың реттеліп көрсетілетін қызметтерді көрсеткені үшін түпкілікті есеп айырысу іс жүзінде көрсетілген қызметтердің көлемі үшін екі жақты актілер мен шот-фактуралардың негізінде қызметтер көрсетілген айдан кейінгі айдың 15 күнінен кешіктірмей жүргізіледі.</w:t>
      </w:r>
    </w:p>
    <w:bookmarkEnd w:id="19"/>
    <w:bookmarkStart w:name="z22" w:id="20"/>
    <w:p>
      <w:pPr>
        <w:spacing w:after="0"/>
        <w:ind w:left="0"/>
        <w:jc w:val="both"/>
      </w:pPr>
      <w:r>
        <w:rPr>
          <w:rFonts w:ascii="Times New Roman"/>
          <w:b w:val="false"/>
          <w:i w:val="false"/>
          <w:color w:val="000000"/>
          <w:sz w:val="28"/>
        </w:rPr>
        <w:t>
      7. Тапсырыс беруші шотты алған күнінен бастап күнтізбелік бес күн ішінде Әуежайды сол даулы мәселелер туралы жазбаша нысанда хабардар етеді, оларға байланысты көрсетілген мерзімде шот төленбейді. Тараптар дәлелді бас тартуды алған күнінен бастап күнтізбелік он күн ішінде келіспеушілікті реттеуге тиіс.</w:t>
      </w:r>
    </w:p>
    <w:bookmarkEnd w:id="20"/>
    <w:bookmarkStart w:name="z23" w:id="21"/>
    <w:p>
      <w:pPr>
        <w:spacing w:after="0"/>
        <w:ind w:left="0"/>
        <w:jc w:val="both"/>
      </w:pPr>
      <w:r>
        <w:rPr>
          <w:rFonts w:ascii="Times New Roman"/>
          <w:b w:val="false"/>
          <w:i w:val="false"/>
          <w:color w:val="000000"/>
          <w:sz w:val="28"/>
        </w:rPr>
        <w:t>
      8. Басқа тараптың алдында дебиторлық берешегі бар тарап өзара есеп айырысуларды салыстыру актісінің негізінде өзара есеп айырысуларды салыстыру актісіне қол қойылған күнінен бастап күнтізбелік бес күн ішінде кредитор алдындағы берешек сомасын төлеуді жүзеге асырады.</w:t>
      </w:r>
    </w:p>
    <w:bookmarkEnd w:id="21"/>
    <w:bookmarkStart w:name="z24" w:id="22"/>
    <w:p>
      <w:pPr>
        <w:spacing w:after="0"/>
        <w:ind w:left="0"/>
        <w:jc w:val="both"/>
      </w:pPr>
      <w:r>
        <w:rPr>
          <w:rFonts w:ascii="Times New Roman"/>
          <w:b w:val="false"/>
          <w:i w:val="false"/>
          <w:color w:val="000000"/>
          <w:sz w:val="28"/>
        </w:rPr>
        <w:t>
      9. Әуежайдың реттеліп көрсетілетін қызметтеріне ақы төлеу бойынша Тапсырыс берушінің міндеттемелерді орындауы деп есептелген төлемдердің барлық сомаларын Тапсырыс берушінің енгізу фактісі немесе Әуежайдың шотына есептелген төлемдердің барлық сомаларының түсу фактісі танылады.</w:t>
      </w:r>
    </w:p>
    <w:bookmarkEnd w:id="22"/>
    <w:bookmarkStart w:name="z25" w:id="23"/>
    <w:p>
      <w:pPr>
        <w:spacing w:after="0"/>
        <w:ind w:left="0"/>
        <w:jc w:val="both"/>
      </w:pPr>
      <w:r>
        <w:rPr>
          <w:rFonts w:ascii="Times New Roman"/>
          <w:b w:val="false"/>
          <w:i w:val="false"/>
          <w:color w:val="000000"/>
          <w:sz w:val="28"/>
        </w:rPr>
        <w:t>
      10. Әуежайдың шоттарына ақы төлеу кезінде ақша қаражатын аударуға байланысты шығындарды Тапсырыс беруші төлейді.</w:t>
      </w:r>
    </w:p>
    <w:bookmarkEnd w:id="23"/>
    <w:bookmarkStart w:name="z26" w:id="24"/>
    <w:p>
      <w:pPr>
        <w:spacing w:after="0"/>
        <w:ind w:left="0"/>
        <w:jc w:val="left"/>
      </w:pPr>
      <w:r>
        <w:rPr>
          <w:rFonts w:ascii="Times New Roman"/>
          <w:b/>
          <w:i w:val="false"/>
          <w:color w:val="000000"/>
        </w:rPr>
        <w:t xml:space="preserve"> 4-тарау. Тараптардың құқықтары мен міндеттері</w:t>
      </w:r>
    </w:p>
    <w:bookmarkEnd w:id="24"/>
    <w:bookmarkStart w:name="z27" w:id="25"/>
    <w:p>
      <w:pPr>
        <w:spacing w:after="0"/>
        <w:ind w:left="0"/>
        <w:jc w:val="both"/>
      </w:pPr>
      <w:r>
        <w:rPr>
          <w:rFonts w:ascii="Times New Roman"/>
          <w:b w:val="false"/>
          <w:i w:val="false"/>
          <w:color w:val="000000"/>
          <w:sz w:val="28"/>
        </w:rPr>
        <w:t>
      11. Әуежай:</w:t>
      </w:r>
    </w:p>
    <w:bookmarkEnd w:id="25"/>
    <w:p>
      <w:pPr>
        <w:spacing w:after="0"/>
        <w:ind w:left="0"/>
        <w:jc w:val="both"/>
      </w:pPr>
      <w:r>
        <w:rPr>
          <w:rFonts w:ascii="Times New Roman"/>
          <w:b w:val="false"/>
          <w:i w:val="false"/>
          <w:color w:val="000000"/>
          <w:sz w:val="28"/>
        </w:rPr>
        <w:t xml:space="preserve">
      1) Тапсырыс берушінің орындауы үшін міндетті техникалық талаптарды белгілеуге; </w:t>
      </w:r>
    </w:p>
    <w:p>
      <w:pPr>
        <w:spacing w:after="0"/>
        <w:ind w:left="0"/>
        <w:jc w:val="both"/>
      </w:pPr>
      <w:r>
        <w:rPr>
          <w:rFonts w:ascii="Times New Roman"/>
          <w:b w:val="false"/>
          <w:i w:val="false"/>
          <w:color w:val="000000"/>
          <w:sz w:val="28"/>
        </w:rPr>
        <w:t>
      2) ұсынылған реттеліп көрсетілетін қызметтерге уақтылы ақы алуға;</w:t>
      </w:r>
    </w:p>
    <w:p>
      <w:pPr>
        <w:spacing w:after="0"/>
        <w:ind w:left="0"/>
        <w:jc w:val="both"/>
      </w:pPr>
      <w:r>
        <w:rPr>
          <w:rFonts w:ascii="Times New Roman"/>
          <w:b w:val="false"/>
          <w:i w:val="false"/>
          <w:color w:val="000000"/>
          <w:sz w:val="28"/>
        </w:rPr>
        <w:t xml:space="preserve">
      3) Тапсырыс берушінің кінәсінен келтірілген залалдың орнын толтыруды талап етуге; </w:t>
      </w:r>
    </w:p>
    <w:p>
      <w:pPr>
        <w:spacing w:after="0"/>
        <w:ind w:left="0"/>
        <w:jc w:val="both"/>
      </w:pPr>
      <w:r>
        <w:rPr>
          <w:rFonts w:ascii="Times New Roman"/>
          <w:b w:val="false"/>
          <w:i w:val="false"/>
          <w:color w:val="000000"/>
          <w:sz w:val="28"/>
        </w:rPr>
        <w:t xml:space="preserve">
      4) Қазақстан Республикасының заңнамасында көзделген өзге де құқықтарды иеленуге құқылы. </w:t>
      </w:r>
    </w:p>
    <w:bookmarkStart w:name="z28" w:id="26"/>
    <w:p>
      <w:pPr>
        <w:spacing w:after="0"/>
        <w:ind w:left="0"/>
        <w:jc w:val="both"/>
      </w:pPr>
      <w:r>
        <w:rPr>
          <w:rFonts w:ascii="Times New Roman"/>
          <w:b w:val="false"/>
          <w:i w:val="false"/>
          <w:color w:val="000000"/>
          <w:sz w:val="28"/>
        </w:rPr>
        <w:t xml:space="preserve">
      12. Әуежай: </w:t>
      </w:r>
    </w:p>
    <w:bookmarkEnd w:id="26"/>
    <w:p>
      <w:pPr>
        <w:spacing w:after="0"/>
        <w:ind w:left="0"/>
        <w:jc w:val="both"/>
      </w:pPr>
      <w:r>
        <w:rPr>
          <w:rFonts w:ascii="Times New Roman"/>
          <w:b w:val="false"/>
          <w:i w:val="false"/>
          <w:color w:val="000000"/>
          <w:sz w:val="28"/>
        </w:rPr>
        <w:t xml:space="preserve">
      1) Қазақстан Республикасының заңнамасында белгіленген жеңілдіктер мен артықшылықтарды ескере отырып, реттеліп көрсетілетін қызметтерді ұсыну жағдайларын қоспағанда, Тапсырыс берушіге әуежайдың реттеліп көрсетілетін қызметтерді тең пайдалану жағдайларын ұсынуға; </w:t>
      </w:r>
    </w:p>
    <w:p>
      <w:pPr>
        <w:spacing w:after="0"/>
        <w:ind w:left="0"/>
        <w:jc w:val="both"/>
      </w:pPr>
      <w:r>
        <w:rPr>
          <w:rFonts w:ascii="Times New Roman"/>
          <w:b w:val="false"/>
          <w:i w:val="false"/>
          <w:color w:val="000000"/>
          <w:sz w:val="28"/>
        </w:rPr>
        <w:t xml:space="preserve">
      2) Әуежаймен келісілген Тапсырыс беруші рейстерінің қозғалыс кестесіне сәйкес әуе кемелерін әуежай аумағына қабылдауды кейіннен шығарумен қамтамасыз етуге; </w:t>
      </w:r>
    </w:p>
    <w:p>
      <w:pPr>
        <w:spacing w:after="0"/>
        <w:ind w:left="0"/>
        <w:jc w:val="both"/>
      </w:pPr>
      <w:r>
        <w:rPr>
          <w:rFonts w:ascii="Times New Roman"/>
          <w:b w:val="false"/>
          <w:i w:val="false"/>
          <w:color w:val="000000"/>
          <w:sz w:val="28"/>
        </w:rPr>
        <w:t xml:space="preserve">
      3) Тапсырыс берушіні реттеліп көрсетілетін қызметтерді көрсетуге арналған тарифтердің өзгеруі туралы олар қолданысқа енгізілгенге дейін күнтізбелік отыз күннен кешіктірмей жазбаша хабардар етуге; </w:t>
      </w:r>
    </w:p>
    <w:p>
      <w:pPr>
        <w:spacing w:after="0"/>
        <w:ind w:left="0"/>
        <w:jc w:val="both"/>
      </w:pPr>
      <w:r>
        <w:rPr>
          <w:rFonts w:ascii="Times New Roman"/>
          <w:b w:val="false"/>
          <w:i w:val="false"/>
          <w:color w:val="000000"/>
          <w:sz w:val="28"/>
        </w:rPr>
        <w:t xml:space="preserve">
      4) Тапсырыс беруші ұсынылатын реттеліп көрсетілетін қызметтерді уақытша тоқтату немесе шектеу шешімінің себептері мен мерзімі туралы хабардар етуге; </w:t>
      </w:r>
    </w:p>
    <w:p>
      <w:pPr>
        <w:spacing w:after="0"/>
        <w:ind w:left="0"/>
        <w:jc w:val="both"/>
      </w:pPr>
      <w:r>
        <w:rPr>
          <w:rFonts w:ascii="Times New Roman"/>
          <w:b w:val="false"/>
          <w:i w:val="false"/>
          <w:color w:val="000000"/>
          <w:sz w:val="28"/>
        </w:rPr>
        <w:t xml:space="preserve">
      5) Тапсырыс беруші өзара қарым-қатынаста Қазақстан Республикасының әуе көлігі саласындағы заңнамасының талаптарын сақтауға міндетті. </w:t>
      </w:r>
    </w:p>
    <w:bookmarkStart w:name="z29" w:id="27"/>
    <w:p>
      <w:pPr>
        <w:spacing w:after="0"/>
        <w:ind w:left="0"/>
        <w:jc w:val="both"/>
      </w:pPr>
      <w:r>
        <w:rPr>
          <w:rFonts w:ascii="Times New Roman"/>
          <w:b w:val="false"/>
          <w:i w:val="false"/>
          <w:color w:val="000000"/>
          <w:sz w:val="28"/>
        </w:rPr>
        <w:t xml:space="preserve">
      13. Тапсырыс беруші: </w:t>
      </w:r>
    </w:p>
    <w:bookmarkEnd w:id="27"/>
    <w:p>
      <w:pPr>
        <w:spacing w:after="0"/>
        <w:ind w:left="0"/>
        <w:jc w:val="both"/>
      </w:pPr>
      <w:r>
        <w:rPr>
          <w:rFonts w:ascii="Times New Roman"/>
          <w:b w:val="false"/>
          <w:i w:val="false"/>
          <w:color w:val="000000"/>
          <w:sz w:val="28"/>
        </w:rPr>
        <w:t xml:space="preserve">
      1) осы Шартқа сәйкес белгіленген сапада реттеліп көрсетілетін қызметтерді алуға; </w:t>
      </w:r>
    </w:p>
    <w:p>
      <w:pPr>
        <w:spacing w:after="0"/>
        <w:ind w:left="0"/>
        <w:jc w:val="both"/>
      </w:pPr>
      <w:r>
        <w:rPr>
          <w:rFonts w:ascii="Times New Roman"/>
          <w:b w:val="false"/>
          <w:i w:val="false"/>
          <w:color w:val="000000"/>
          <w:sz w:val="28"/>
        </w:rPr>
        <w:t>
      2) Әуежайдан тарифтердің өзгеруі туралы олар қолданысқа енгізілгенге дейін күнтізбелік отыз күннен кешіктірмей ақпарат алуға;</w:t>
      </w:r>
    </w:p>
    <w:p>
      <w:pPr>
        <w:spacing w:after="0"/>
        <w:ind w:left="0"/>
        <w:jc w:val="both"/>
      </w:pPr>
      <w:r>
        <w:rPr>
          <w:rFonts w:ascii="Times New Roman"/>
          <w:b w:val="false"/>
          <w:i w:val="false"/>
          <w:color w:val="000000"/>
          <w:sz w:val="28"/>
        </w:rPr>
        <w:t>
      3) Әуежайдың кінәсінен келтірілген залалдың орнын толтыруды талап етуге;</w:t>
      </w:r>
    </w:p>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құқықтарды иеленуге құқылы.</w:t>
      </w:r>
    </w:p>
    <w:bookmarkStart w:name="z30" w:id="28"/>
    <w:p>
      <w:pPr>
        <w:spacing w:after="0"/>
        <w:ind w:left="0"/>
        <w:jc w:val="both"/>
      </w:pPr>
      <w:r>
        <w:rPr>
          <w:rFonts w:ascii="Times New Roman"/>
          <w:b w:val="false"/>
          <w:i w:val="false"/>
          <w:color w:val="000000"/>
          <w:sz w:val="28"/>
        </w:rPr>
        <w:t xml:space="preserve">
      14. Тапсырыс беруші: </w:t>
      </w:r>
    </w:p>
    <w:bookmarkEnd w:id="28"/>
    <w:p>
      <w:pPr>
        <w:spacing w:after="0"/>
        <w:ind w:left="0"/>
        <w:jc w:val="both"/>
      </w:pPr>
      <w:r>
        <w:rPr>
          <w:rFonts w:ascii="Times New Roman"/>
          <w:b w:val="false"/>
          <w:i w:val="false"/>
          <w:color w:val="000000"/>
          <w:sz w:val="28"/>
        </w:rPr>
        <w:t>
      1) Әуежаймен рейстердің қозғалыс кестесін алдын ала келісуге, әуе кемесіне (жүкті, поштаны, жолаушыларды, багажды) тиеу туралы ақпаратты ұсынуға;</w:t>
      </w:r>
    </w:p>
    <w:p>
      <w:pPr>
        <w:spacing w:after="0"/>
        <w:ind w:left="0"/>
        <w:jc w:val="both"/>
      </w:pPr>
      <w:r>
        <w:rPr>
          <w:rFonts w:ascii="Times New Roman"/>
          <w:b w:val="false"/>
          <w:i w:val="false"/>
          <w:color w:val="000000"/>
          <w:sz w:val="28"/>
        </w:rPr>
        <w:t xml:space="preserve">
      2) Әуежайдың аймағында жұмыстардың барлық түрлерін ұшулардың қауіпсіздігін, авиациялық қауіпсіздікті, санитарлық режимнің нормаларын қамтамасыз етуді регламенттейтін талаптарға қатаң сәйкестікте жүргізуге, сондай-ақ жолаушыларға қызмет көрсету, қол жүктерді, поштаны, жүктерді өңдеу жөніндегі қолданыстағы ережелерді сақтауға; </w:t>
      </w:r>
    </w:p>
    <w:p>
      <w:pPr>
        <w:spacing w:after="0"/>
        <w:ind w:left="0"/>
        <w:jc w:val="both"/>
      </w:pPr>
      <w:r>
        <w:rPr>
          <w:rFonts w:ascii="Times New Roman"/>
          <w:b w:val="false"/>
          <w:i w:val="false"/>
          <w:color w:val="000000"/>
          <w:sz w:val="28"/>
        </w:rPr>
        <w:t xml:space="preserve">
      3) Әуежаймен келісілген рейстердің қозғалыс кестесінің орындалуын қамтамасыз етуге; </w:t>
      </w:r>
    </w:p>
    <w:p>
      <w:pPr>
        <w:spacing w:after="0"/>
        <w:ind w:left="0"/>
        <w:jc w:val="both"/>
      </w:pPr>
      <w:r>
        <w:rPr>
          <w:rFonts w:ascii="Times New Roman"/>
          <w:b w:val="false"/>
          <w:i w:val="false"/>
          <w:color w:val="000000"/>
          <w:sz w:val="28"/>
        </w:rPr>
        <w:t xml:space="preserve">
      4) Әуежайға талап етілетін барлық құжаттарды Қазақстан Республикасының заңнамасына сәйкес ұсынуға; </w:t>
      </w:r>
    </w:p>
    <w:p>
      <w:pPr>
        <w:spacing w:after="0"/>
        <w:ind w:left="0"/>
        <w:jc w:val="both"/>
      </w:pPr>
      <w:r>
        <w:rPr>
          <w:rFonts w:ascii="Times New Roman"/>
          <w:b w:val="false"/>
          <w:i w:val="false"/>
          <w:color w:val="000000"/>
          <w:sz w:val="28"/>
        </w:rPr>
        <w:t xml:space="preserve">
      5) Әуежайдың реттеліп көрсетілетін қызметтердіне ақы төлеуді Шартта белгіленген тәртіппен жүргізуге; </w:t>
      </w:r>
    </w:p>
    <w:p>
      <w:pPr>
        <w:spacing w:after="0"/>
        <w:ind w:left="0"/>
        <w:jc w:val="both"/>
      </w:pPr>
      <w:r>
        <w:rPr>
          <w:rFonts w:ascii="Times New Roman"/>
          <w:b w:val="false"/>
          <w:i w:val="false"/>
          <w:color w:val="000000"/>
          <w:sz w:val="28"/>
        </w:rPr>
        <w:t>
      6) Әуежайды рейстер қозғалысының келісілген кестесінің бұзылуы және оны бұзудың себептері туралы уақтылы хабардар етуге;</w:t>
      </w:r>
    </w:p>
    <w:p>
      <w:pPr>
        <w:spacing w:after="0"/>
        <w:ind w:left="0"/>
        <w:jc w:val="both"/>
      </w:pPr>
      <w:r>
        <w:rPr>
          <w:rFonts w:ascii="Times New Roman"/>
          <w:b w:val="false"/>
          <w:i w:val="false"/>
          <w:color w:val="000000"/>
          <w:sz w:val="28"/>
        </w:rPr>
        <w:t>
      7) азаматтық әуе кемелерін пайдаланушы сертификатының қолданылу мерзімі аяқталған кезде әуежайға қолданыстағы пайдаланушы сертификатын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left"/>
      </w:pPr>
      <w:r>
        <w:rPr>
          <w:rFonts w:ascii="Times New Roman"/>
          <w:b/>
          <w:i w:val="false"/>
          <w:color w:val="000000"/>
        </w:rPr>
        <w:t xml:space="preserve"> 5-тарау. Тараптардың жауапкершілігі және дауларды шешу</w:t>
      </w:r>
    </w:p>
    <w:bookmarkEnd w:id="29"/>
    <w:bookmarkStart w:name="z32" w:id="30"/>
    <w:p>
      <w:pPr>
        <w:spacing w:after="0"/>
        <w:ind w:left="0"/>
        <w:jc w:val="both"/>
      </w:pPr>
      <w:r>
        <w:rPr>
          <w:rFonts w:ascii="Times New Roman"/>
          <w:b w:val="false"/>
          <w:i w:val="false"/>
          <w:color w:val="000000"/>
          <w:sz w:val="28"/>
        </w:rPr>
        <w:t>
      15. Тараптар осы Шарттың талаптарын орындамағаны немесе тиісінше орындамағаны үшін Қазақстан Республикасының заңнамасына сәйкес жауапты болады.</w:t>
      </w:r>
    </w:p>
    <w:bookmarkEnd w:id="30"/>
    <w:bookmarkStart w:name="z33" w:id="31"/>
    <w:p>
      <w:pPr>
        <w:spacing w:after="0"/>
        <w:ind w:left="0"/>
        <w:jc w:val="both"/>
      </w:pPr>
      <w:r>
        <w:rPr>
          <w:rFonts w:ascii="Times New Roman"/>
          <w:b w:val="false"/>
          <w:i w:val="false"/>
          <w:color w:val="000000"/>
          <w:sz w:val="28"/>
        </w:rPr>
        <w:t>
      16. Шарттан туындайтын даулар мен келіспеушіліктер келіссөздер арқылы шешіледі. Егер тараптар келіссөздер жолымен өзара келісімге қол жеткізе алмаса, онда даулар мен келіспеушіліктер Қазақстан Республикасының заңнамасында белгіленген тәртіппен қаралады.</w:t>
      </w:r>
    </w:p>
    <w:bookmarkEnd w:id="31"/>
    <w:bookmarkStart w:name="z34" w:id="32"/>
    <w:p>
      <w:pPr>
        <w:spacing w:after="0"/>
        <w:ind w:left="0"/>
        <w:jc w:val="left"/>
      </w:pPr>
      <w:r>
        <w:rPr>
          <w:rFonts w:ascii="Times New Roman"/>
          <w:b/>
          <w:i w:val="false"/>
          <w:color w:val="000000"/>
        </w:rPr>
        <w:t xml:space="preserve"> 6-тарау. Еңсерілмейтін күш мән-жайлары</w:t>
      </w:r>
    </w:p>
    <w:bookmarkEnd w:id="32"/>
    <w:p>
      <w:pPr>
        <w:spacing w:after="0"/>
        <w:ind w:left="0"/>
        <w:jc w:val="both"/>
      </w:pPr>
      <w:r>
        <w:rPr>
          <w:rFonts w:ascii="Times New Roman"/>
          <w:b w:val="false"/>
          <w:i w:val="false"/>
          <w:color w:val="ff0000"/>
          <w:sz w:val="28"/>
        </w:rPr>
        <w:t xml:space="preserve">
      Ескерту. 6-тараудың тақырыбы жаңа редакцияда - ҚР Индустрия және инфрақұрылымдық даму министрінің 26.05.2021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33"/>
    <w:p>
      <w:pPr>
        <w:spacing w:after="0"/>
        <w:ind w:left="0"/>
        <w:jc w:val="both"/>
      </w:pPr>
      <w:r>
        <w:rPr>
          <w:rFonts w:ascii="Times New Roman"/>
          <w:b w:val="false"/>
          <w:i w:val="false"/>
          <w:color w:val="000000"/>
          <w:sz w:val="28"/>
        </w:rPr>
        <w:t>
      17. Тараптар міндеттемелерін толық немесе ішінара орындамағаны үшін, сондай-ақ Шарт бойынша оларды орындауды кідірткені үшін, егер мұндайлар еңсерілмейтін күштің (көздеуге немесе жоюға мүмкін болмайтын зілзала апаты немесе өзге де мән-жайлар), сондай-ақ Шарттың талаптарын орындамауға немесе тиісінше орындамауға алып келетін әскери іс-қимылдардың, ереуілдердің және өзге де төтенше жағдайлардың салдарынан болып табылса, жауапкершіліктен босатылады.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18. Еңсерілмейтін күш мән-жайларына сілтеме жасайтын тарап басқа тарапқа еңсерілмейтін күш жағдайларының туындағаны туралы және аяқталуы туралы 48 (қырық сегіз) сағат ішінде хабардар етуге міндетті.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19. Егер тараптардың бірeуі еңсерілмейтін күш мән-жайлары туындаған күннен бастап күнтізбелік алпыс күннің ішінде Шарт бойынша өз міндеттемелерін орындай алмайтын жағдайда болса, басқа тарап бірінші тарапқа шартты бұзған күніне дейін он жұмыс күнінен кешіктірмей бұл туралы хабарлап, Шартты бұзуға құқығы бар.</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20. Пошта және банктік деректемелері өзгерген жағдайда, сондай-ақ басшы ауысқан кезде тарап бұл туралы басқа тарапқа көрсетілген өзгерістер пайда болған күнінен бастап бес жұмыс күні ішінде жазбаша хабарлауға міндетті.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7"/>
    <w:p>
      <w:pPr>
        <w:spacing w:after="0"/>
        <w:ind w:left="0"/>
        <w:jc w:val="left"/>
      </w:pPr>
      <w:r>
        <w:rPr>
          <w:rFonts w:ascii="Times New Roman"/>
          <w:b/>
          <w:i w:val="false"/>
          <w:color w:val="000000"/>
        </w:rPr>
        <w:t xml:space="preserve"> 7-тарау. Өзге де ережелер</w:t>
      </w:r>
    </w:p>
    <w:bookmarkEnd w:id="37"/>
    <w:bookmarkStart w:name="z40" w:id="38"/>
    <w:p>
      <w:pPr>
        <w:spacing w:after="0"/>
        <w:ind w:left="0"/>
        <w:jc w:val="both"/>
      </w:pPr>
      <w:r>
        <w:rPr>
          <w:rFonts w:ascii="Times New Roman"/>
          <w:b w:val="false"/>
          <w:i w:val="false"/>
          <w:color w:val="000000"/>
          <w:sz w:val="28"/>
        </w:rPr>
        <w:t>
      21. Шарттың талаптары тараптар үшін міндетті және Қазақстан Республикасының заңнамасына сәйкес айқындалады.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22. Шарттың талаптарын орындаудан біржақты бас тартылған жағдайда, тарап бұл туралы басқа тарапқа күнтізбелік отыз күннен кешіктірмей жазбаша ескертуге тиіс.</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23. Шарт тараптарда сақталатын және бірдей заң күші бар мемлекеттік және орыс тілдерінде екі данада жасалады.</w:t>
      </w:r>
    </w:p>
    <w:bookmarkEnd w:id="40"/>
    <w:p>
      <w:pPr>
        <w:spacing w:after="0"/>
        <w:ind w:left="0"/>
        <w:jc w:val="both"/>
      </w:pPr>
      <w:r>
        <w:rPr>
          <w:rFonts w:ascii="Times New Roman"/>
          <w:b w:val="false"/>
          <w:i w:val="false"/>
          <w:color w:val="000000"/>
          <w:sz w:val="28"/>
        </w:rPr>
        <w:t>
      Шарт мемлекеттік бюджеттен қаржыландырылатын мемлекеттік мекемелер үшін Қазақстан Республикасының Қаржы министрлігі аумақтық қазынашылық органдарында тіркеледі және шарт ол тіркелген күнінен бастап қолданысқа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24. Тараптардың Шарттан туындайтын және олар реттемеген қатынастары Қазақстан Республикасының заңнамасымен реттеледі.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25. Тараптардың келісімі бойынша Шарт осы Шартқа және Қазақстан Республикасының заңнамасына қайшы келмейтін басқа шарттармен толықтырылуы мүмкін.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26. Шарт 20_ жылғы "___" ______сағат 00-00-ден бастап күшіне енеді және 20_ жылғы "___" ______ 24 сағат бойы, ал тараптардың міндеттемелері бөлігінде оларды толық орындағанға дейін қолданылады.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4"/>
    <w:p>
      <w:pPr>
        <w:spacing w:after="0"/>
        <w:ind w:left="0"/>
        <w:jc w:val="left"/>
      </w:pPr>
      <w:r>
        <w:rPr>
          <w:rFonts w:ascii="Times New Roman"/>
          <w:b/>
          <w:i w:val="false"/>
          <w:color w:val="000000"/>
        </w:rPr>
        <w:t xml:space="preserve"> 8-тарау. Шартты қолдану мерзімі және қолдануды тоқтату тәртібі</w:t>
      </w:r>
    </w:p>
    <w:bookmarkEnd w:id="44"/>
    <w:bookmarkStart w:name="z47" w:id="45"/>
    <w:p>
      <w:pPr>
        <w:spacing w:after="0"/>
        <w:ind w:left="0"/>
        <w:jc w:val="both"/>
      </w:pPr>
      <w:r>
        <w:rPr>
          <w:rFonts w:ascii="Times New Roman"/>
          <w:b w:val="false"/>
          <w:i w:val="false"/>
          <w:color w:val="000000"/>
          <w:sz w:val="28"/>
        </w:rPr>
        <w:t>
      27. Шарт Қазақстан Республикасының заңнамасында белгіленген жағдайларда не Шарттың талаптары бойынша мерзімінен бұрын бұзылуы мүмкін.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28. Шарт Қазақстан Республикасының заңнамасында белгіленген жағдайларда не Шарттың талаптары бойынша мерзімінен бұрын бұзылуы мүмкін.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26.05.2021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29. Шарттың қолданылуы тараптардың келісімі бойынша осы Шартқа ажырамас бөлігі ретінде қосымша келісім жасасу не жаңа шарт жасасу жолымен ұзартылуы мүмкін.</w:t>
      </w:r>
    </w:p>
    <w:bookmarkEnd w:id="47"/>
    <w:bookmarkStart w:name="z50" w:id="48"/>
    <w:p>
      <w:pPr>
        <w:spacing w:after="0"/>
        <w:ind w:left="0"/>
        <w:jc w:val="left"/>
      </w:pPr>
      <w:r>
        <w:rPr>
          <w:rFonts w:ascii="Times New Roman"/>
          <w:b/>
          <w:i w:val="false"/>
          <w:color w:val="000000"/>
        </w:rPr>
        <w:t xml:space="preserve"> 9-тарау. Тараптардың деректемелері</w:t>
      </w:r>
    </w:p>
    <w:bookmarkEnd w:id="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p>
            <w:pPr>
              <w:spacing w:after="20"/>
              <w:ind w:left="20"/>
              <w:jc w:val="both"/>
            </w:pPr>
            <w:r>
              <w:rPr>
                <w:rFonts w:ascii="Times New Roman"/>
                <w:b w:val="false"/>
                <w:i w:val="false"/>
                <w:color w:val="000000"/>
                <w:sz w:val="20"/>
              </w:rPr>
              <w:t>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19 наурыздағы</w:t>
            </w:r>
            <w:r>
              <w:br/>
            </w:r>
            <w:r>
              <w:rPr>
                <w:rFonts w:ascii="Times New Roman"/>
                <w:b w:val="false"/>
                <w:i w:val="false"/>
                <w:color w:val="000000"/>
                <w:sz w:val="20"/>
              </w:rPr>
              <w:t>№ 145 бұйрығына</w:t>
            </w:r>
            <w:r>
              <w:br/>
            </w:r>
            <w:r>
              <w:rPr>
                <w:rFonts w:ascii="Times New Roman"/>
                <w:b w:val="false"/>
                <w:i w:val="false"/>
                <w:color w:val="000000"/>
                <w:sz w:val="20"/>
              </w:rPr>
              <w:t>2-қосымша</w:t>
            </w:r>
          </w:p>
        </w:tc>
      </w:tr>
    </w:tbl>
    <w:bookmarkStart w:name="z52" w:id="49"/>
    <w:p>
      <w:pPr>
        <w:spacing w:after="0"/>
        <w:ind w:left="0"/>
        <w:jc w:val="left"/>
      </w:pPr>
      <w:r>
        <w:rPr>
          <w:rFonts w:ascii="Times New Roman"/>
          <w:b/>
          <w:i w:val="false"/>
          <w:color w:val="000000"/>
        </w:rPr>
        <w:t xml:space="preserve"> Аэронавигациялардың реттелетін қызметтерін көрсетуге арналған үлгілік шарт</w:t>
      </w:r>
    </w:p>
    <w:bookmarkEnd w:id="49"/>
    <w:p>
      <w:pPr>
        <w:spacing w:after="0"/>
        <w:ind w:left="0"/>
        <w:jc w:val="both"/>
      </w:pPr>
      <w:r>
        <w:rPr>
          <w:rFonts w:ascii="Times New Roman"/>
          <w:b w:val="false"/>
          <w:i w:val="false"/>
          <w:color w:val="000000"/>
          <w:sz w:val="28"/>
        </w:rPr>
        <w:t xml:space="preserve">
      _________________________                         20_ жылғы "___" ___________ </w:t>
      </w:r>
    </w:p>
    <w:p>
      <w:pPr>
        <w:spacing w:after="0"/>
        <w:ind w:left="0"/>
        <w:jc w:val="both"/>
      </w:pPr>
      <w:r>
        <w:rPr>
          <w:rFonts w:ascii="Times New Roman"/>
          <w:b w:val="false"/>
          <w:i w:val="false"/>
          <w:color w:val="000000"/>
          <w:sz w:val="28"/>
        </w:rPr>
        <w:t>
      (шарттың жасалған орны)</w:t>
      </w:r>
    </w:p>
    <w:p>
      <w:pPr>
        <w:spacing w:after="0"/>
        <w:ind w:left="0"/>
        <w:jc w:val="both"/>
      </w:pPr>
      <w:r>
        <w:rPr>
          <w:rFonts w:ascii="Times New Roman"/>
          <w:b w:val="false"/>
          <w:i w:val="false"/>
          <w:color w:val="000000"/>
          <w:sz w:val="28"/>
        </w:rPr>
        <w:t xml:space="preserve">
       Бұдан әрі Орындаушы деп аталатын ____________________________________ </w:t>
      </w:r>
    </w:p>
    <w:p>
      <w:pPr>
        <w:spacing w:after="0"/>
        <w:ind w:left="0"/>
        <w:jc w:val="both"/>
      </w:pPr>
      <w:r>
        <w:rPr>
          <w:rFonts w:ascii="Times New Roman"/>
          <w:b w:val="false"/>
          <w:i w:val="false"/>
          <w:color w:val="000000"/>
          <w:sz w:val="28"/>
        </w:rPr>
        <w:t xml:space="preserve">
                                          (қызметтер көрсетуді ұсынатын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субъектінің атауы, құрылтай құжаттары)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(құжаттар, заңды тұлғаны мемлекеттік тіркеу (қайта тіркеу) туралы </w:t>
      </w:r>
    </w:p>
    <w:p>
      <w:pPr>
        <w:spacing w:after="0"/>
        <w:ind w:left="0"/>
        <w:jc w:val="both"/>
      </w:pPr>
      <w:r>
        <w:rPr>
          <w:rFonts w:ascii="Times New Roman"/>
          <w:b w:val="false"/>
          <w:i w:val="false"/>
          <w:color w:val="000000"/>
          <w:sz w:val="28"/>
        </w:rPr>
        <w:t xml:space="preserve">
      ____________________________________________________________ атынан </w:t>
      </w:r>
    </w:p>
    <w:p>
      <w:pPr>
        <w:spacing w:after="0"/>
        <w:ind w:left="0"/>
        <w:jc w:val="both"/>
      </w:pPr>
      <w:r>
        <w:rPr>
          <w:rFonts w:ascii="Times New Roman"/>
          <w:b w:val="false"/>
          <w:i w:val="false"/>
          <w:color w:val="000000"/>
          <w:sz w:val="28"/>
        </w:rPr>
        <w:t xml:space="preserve">
      куәлік* немесе анықтама, берілген күні және берген орган) </w:t>
      </w:r>
    </w:p>
    <w:p>
      <w:pPr>
        <w:spacing w:after="0"/>
        <w:ind w:left="0"/>
        <w:jc w:val="both"/>
      </w:pPr>
      <w:r>
        <w:rPr>
          <w:rFonts w:ascii="Times New Roman"/>
          <w:b w:val="false"/>
          <w:i w:val="false"/>
          <w:color w:val="000000"/>
          <w:sz w:val="28"/>
        </w:rPr>
        <w:t xml:space="preserve">
      _____________________________________________________ негізінде әрекет </w:t>
      </w:r>
    </w:p>
    <w:p>
      <w:pPr>
        <w:spacing w:after="0"/>
        <w:ind w:left="0"/>
        <w:jc w:val="both"/>
      </w:pPr>
      <w:r>
        <w:rPr>
          <w:rFonts w:ascii="Times New Roman"/>
          <w:b w:val="false"/>
          <w:i w:val="false"/>
          <w:color w:val="000000"/>
          <w:sz w:val="28"/>
        </w:rPr>
        <w:t xml:space="preserve">
      ететін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бір тараптан және бұдан әрі Тапсырыс беруші деп аталатын пайдаланушы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(пайдаланушының деректемелері, құрылтай құжаттары, заңды тұлғаны </w:t>
      </w:r>
    </w:p>
    <w:p>
      <w:pPr>
        <w:spacing w:after="0"/>
        <w:ind w:left="0"/>
        <w:jc w:val="both"/>
      </w:pPr>
      <w:r>
        <w:rPr>
          <w:rFonts w:ascii="Times New Roman"/>
          <w:b w:val="false"/>
          <w:i w:val="false"/>
          <w:color w:val="000000"/>
          <w:sz w:val="28"/>
        </w:rPr>
        <w:t xml:space="preserve">
      мемлекеттік тіркеу (қайта тіркеу) туралы куәлік немесе анықтама, </w:t>
      </w:r>
    </w:p>
    <w:p>
      <w:pPr>
        <w:spacing w:after="0"/>
        <w:ind w:left="0"/>
        <w:jc w:val="both"/>
      </w:pPr>
      <w:r>
        <w:rPr>
          <w:rFonts w:ascii="Times New Roman"/>
          <w:b w:val="false"/>
          <w:i w:val="false"/>
          <w:color w:val="000000"/>
          <w:sz w:val="28"/>
        </w:rPr>
        <w:t xml:space="preserve">
      берілген күні және берген орган) </w:t>
      </w:r>
    </w:p>
    <w:p>
      <w:pPr>
        <w:spacing w:after="0"/>
        <w:ind w:left="0"/>
        <w:jc w:val="both"/>
      </w:pPr>
      <w:r>
        <w:rPr>
          <w:rFonts w:ascii="Times New Roman"/>
          <w:b w:val="false"/>
          <w:i w:val="false"/>
          <w:color w:val="000000"/>
          <w:sz w:val="28"/>
        </w:rPr>
        <w:t xml:space="preserve">
      ____________________________________________________ екінші тараптан, </w:t>
      </w:r>
    </w:p>
    <w:p>
      <w:pPr>
        <w:spacing w:after="0"/>
        <w:ind w:left="0"/>
        <w:jc w:val="both"/>
      </w:pPr>
      <w:r>
        <w:rPr>
          <w:rFonts w:ascii="Times New Roman"/>
          <w:b w:val="false"/>
          <w:i w:val="false"/>
          <w:color w:val="000000"/>
          <w:sz w:val="28"/>
        </w:rPr>
        <w:t>
      мына төмендегілер туралы осы Шартты (бұдан әрі – Шарт) жасасты.</w:t>
      </w:r>
    </w:p>
    <w:bookmarkStart w:name="z53" w:id="50"/>
    <w:p>
      <w:pPr>
        <w:spacing w:after="0"/>
        <w:ind w:left="0"/>
        <w:jc w:val="left"/>
      </w:pPr>
      <w:r>
        <w:rPr>
          <w:rFonts w:ascii="Times New Roman"/>
          <w:b/>
          <w:i w:val="false"/>
          <w:color w:val="000000"/>
        </w:rPr>
        <w:t xml:space="preserve"> 1-тарау. Шартта пайдаланылатын негізгі ұғымдар</w:t>
      </w:r>
    </w:p>
    <w:bookmarkEnd w:id="50"/>
    <w:bookmarkStart w:name="z54" w:id="51"/>
    <w:p>
      <w:pPr>
        <w:spacing w:after="0"/>
        <w:ind w:left="0"/>
        <w:jc w:val="both"/>
      </w:pPr>
      <w:r>
        <w:rPr>
          <w:rFonts w:ascii="Times New Roman"/>
          <w:b w:val="false"/>
          <w:i w:val="false"/>
          <w:color w:val="000000"/>
          <w:sz w:val="28"/>
        </w:rPr>
        <w:t>
      1. Шартта мынадай негізгі ұғымдар пайдаланылады:</w:t>
      </w:r>
    </w:p>
    <w:bookmarkEnd w:id="51"/>
    <w:p>
      <w:pPr>
        <w:spacing w:after="0"/>
        <w:ind w:left="0"/>
        <w:jc w:val="both"/>
      </w:pPr>
      <w:r>
        <w:rPr>
          <w:rFonts w:ascii="Times New Roman"/>
          <w:b w:val="false"/>
          <w:i w:val="false"/>
          <w:color w:val="000000"/>
          <w:sz w:val="28"/>
        </w:rPr>
        <w:t>
      уәкілетті органның ведомствосы – Қазақстан Республикасы Индустрия және инфрақұрылымдық даму министрлігінің Азаматтық авиация комитеті.</w:t>
      </w:r>
    </w:p>
    <w:p>
      <w:pPr>
        <w:spacing w:after="0"/>
        <w:ind w:left="0"/>
        <w:jc w:val="both"/>
      </w:pPr>
      <w:r>
        <w:rPr>
          <w:rFonts w:ascii="Times New Roman"/>
          <w:b w:val="false"/>
          <w:i w:val="false"/>
          <w:color w:val="000000"/>
          <w:sz w:val="28"/>
        </w:rPr>
        <w:t xml:space="preserve">
      Осы Шартта пайдаланылатын өзге ұғымдар мен терминдер Қазақстан Республикасының табиғи монополиялар туралы заңнамасына және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bookmarkStart w:name="z55" w:id="52"/>
    <w:p>
      <w:pPr>
        <w:spacing w:after="0"/>
        <w:ind w:left="0"/>
        <w:jc w:val="left"/>
      </w:pPr>
      <w:r>
        <w:rPr>
          <w:rFonts w:ascii="Times New Roman"/>
          <w:b/>
          <w:i w:val="false"/>
          <w:color w:val="000000"/>
        </w:rPr>
        <w:t xml:space="preserve"> 2-тарау. Шарттың нысанасы</w:t>
      </w:r>
    </w:p>
    <w:bookmarkEnd w:id="52"/>
    <w:bookmarkStart w:name="z56" w:id="53"/>
    <w:p>
      <w:pPr>
        <w:spacing w:after="0"/>
        <w:ind w:left="0"/>
        <w:jc w:val="both"/>
      </w:pPr>
      <w:r>
        <w:rPr>
          <w:rFonts w:ascii="Times New Roman"/>
          <w:b w:val="false"/>
          <w:i w:val="false"/>
          <w:color w:val="000000"/>
          <w:sz w:val="28"/>
        </w:rPr>
        <w:t xml:space="preserve">
      2. Орындаушы Қазақстан Республикасының әуе кеңістігінде (ұшу бағытында және әуеайлақ маңайында) Тапсырыс берушінің әуе кемелеріне аэронавигациялық қызмет көрсету жөніндегі қызметтерді ұсынады. </w:t>
      </w:r>
    </w:p>
    <w:bookmarkEnd w:id="53"/>
    <w:bookmarkStart w:name="z57" w:id="54"/>
    <w:p>
      <w:pPr>
        <w:spacing w:after="0"/>
        <w:ind w:left="0"/>
        <w:jc w:val="both"/>
      </w:pPr>
      <w:r>
        <w:rPr>
          <w:rFonts w:ascii="Times New Roman"/>
          <w:b w:val="false"/>
          <w:i w:val="false"/>
          <w:color w:val="000000"/>
          <w:sz w:val="28"/>
        </w:rPr>
        <w:t xml:space="preserve">
      3. Тапсырыс беруші аэронавигациялық қызметтер көрсетуге Шартта белгіленген тәртіппен және мерзімдерде ақы төлейді. </w:t>
      </w:r>
    </w:p>
    <w:bookmarkEnd w:id="54"/>
    <w:bookmarkStart w:name="z58" w:id="55"/>
    <w:p>
      <w:pPr>
        <w:spacing w:after="0"/>
        <w:ind w:left="0"/>
        <w:jc w:val="left"/>
      </w:pPr>
      <w:r>
        <w:rPr>
          <w:rFonts w:ascii="Times New Roman"/>
          <w:b/>
          <w:i w:val="false"/>
          <w:color w:val="000000"/>
        </w:rPr>
        <w:t xml:space="preserve"> 3-тарау. Тараптардың құқықтары мен міндеттері</w:t>
      </w:r>
    </w:p>
    <w:bookmarkEnd w:id="55"/>
    <w:bookmarkStart w:name="z59" w:id="56"/>
    <w:p>
      <w:pPr>
        <w:spacing w:after="0"/>
        <w:ind w:left="0"/>
        <w:jc w:val="both"/>
      </w:pPr>
      <w:r>
        <w:rPr>
          <w:rFonts w:ascii="Times New Roman"/>
          <w:b w:val="false"/>
          <w:i w:val="false"/>
          <w:color w:val="000000"/>
          <w:sz w:val="28"/>
        </w:rPr>
        <w:t>
      4. Орындаушы:</w:t>
      </w:r>
    </w:p>
    <w:bookmarkEnd w:id="56"/>
    <w:p>
      <w:pPr>
        <w:spacing w:after="0"/>
        <w:ind w:left="0"/>
        <w:jc w:val="both"/>
      </w:pPr>
      <w:r>
        <w:rPr>
          <w:rFonts w:ascii="Times New Roman"/>
          <w:b w:val="false"/>
          <w:i w:val="false"/>
          <w:color w:val="000000"/>
          <w:sz w:val="28"/>
        </w:rPr>
        <w:t xml:space="preserve">
      1) әуе кеңістігін пайдалануды жоспарлау мен үйлестіру процесінде, әуе кеңістігін пайдалану мен ұшу қауіпсіздігін қамтамасыз ету басымдықтарына сүйене отырып, тапсырыс беруші мәлімдеген әуе кеңістігін пайдалану талаптарына қажеттігіне қарай (жер, уақыт пен биіктік) өзгерістер енгізеді. Әуе кеңістігін пайдаланудың мәлімделген талаптарына өзгерістер туралы өтінім (ұшу жоспарын) берген тапсырыс берушіге хабарланады; </w:t>
      </w:r>
    </w:p>
    <w:p>
      <w:pPr>
        <w:spacing w:after="0"/>
        <w:ind w:left="0"/>
        <w:jc w:val="both"/>
      </w:pPr>
      <w:r>
        <w:rPr>
          <w:rFonts w:ascii="Times New Roman"/>
          <w:b w:val="false"/>
          <w:i w:val="false"/>
          <w:color w:val="000000"/>
          <w:sz w:val="28"/>
        </w:rPr>
        <w:t>
      2) Қазақстан Республикасының заңнамасына сәйкес ұсынылатын қызметтерге тарифтерді өзгертуге;</w:t>
      </w:r>
    </w:p>
    <w:p>
      <w:pPr>
        <w:spacing w:after="0"/>
        <w:ind w:left="0"/>
        <w:jc w:val="both"/>
      </w:pPr>
      <w:r>
        <w:rPr>
          <w:rFonts w:ascii="Times New Roman"/>
          <w:b w:val="false"/>
          <w:i w:val="false"/>
          <w:color w:val="000000"/>
          <w:sz w:val="28"/>
        </w:rPr>
        <w:t xml:space="preserve">
      3) ұсынылатын қызметтер үшін уақтылы ақы алуға; </w:t>
      </w:r>
    </w:p>
    <w:p>
      <w:pPr>
        <w:spacing w:after="0"/>
        <w:ind w:left="0"/>
        <w:jc w:val="both"/>
      </w:pPr>
      <w:r>
        <w:rPr>
          <w:rFonts w:ascii="Times New Roman"/>
          <w:b w:val="false"/>
          <w:i w:val="false"/>
          <w:color w:val="000000"/>
          <w:sz w:val="28"/>
        </w:rPr>
        <w:t xml:space="preserve">
      4) Қазақстан Республикасының заңнамасында көзделген өзге де құқықтарды иеленуге құқылы. </w:t>
      </w:r>
    </w:p>
    <w:bookmarkStart w:name="z60" w:id="57"/>
    <w:p>
      <w:pPr>
        <w:spacing w:after="0"/>
        <w:ind w:left="0"/>
        <w:jc w:val="both"/>
      </w:pPr>
      <w:r>
        <w:rPr>
          <w:rFonts w:ascii="Times New Roman"/>
          <w:b w:val="false"/>
          <w:i w:val="false"/>
          <w:color w:val="000000"/>
          <w:sz w:val="28"/>
        </w:rPr>
        <w:t xml:space="preserve">
      5. Орындаушы: </w:t>
      </w:r>
    </w:p>
    <w:bookmarkEnd w:id="57"/>
    <w:p>
      <w:pPr>
        <w:spacing w:after="0"/>
        <w:ind w:left="0"/>
        <w:jc w:val="both"/>
      </w:pPr>
      <w:r>
        <w:rPr>
          <w:rFonts w:ascii="Times New Roman"/>
          <w:b w:val="false"/>
          <w:i w:val="false"/>
          <w:color w:val="000000"/>
          <w:sz w:val="28"/>
        </w:rPr>
        <w:t>
      1) Қазақстан Республикасының әуе кеңістігін Тапсырыс берушінің мүдделеріне пайдалануды Қазақстан Республикасының әуе кеңістігін пайдаланудың қолданыстағы талаптарына сәйкес үйлестіруді қамтамасыз етуге;</w:t>
      </w:r>
    </w:p>
    <w:p>
      <w:pPr>
        <w:spacing w:after="0"/>
        <w:ind w:left="0"/>
        <w:jc w:val="both"/>
      </w:pPr>
      <w:r>
        <w:rPr>
          <w:rFonts w:ascii="Times New Roman"/>
          <w:b w:val="false"/>
          <w:i w:val="false"/>
          <w:color w:val="000000"/>
          <w:sz w:val="28"/>
        </w:rPr>
        <w:t>
      2) аэронавигациялық ақпарат құжаттарына сәйкес әуе кемелерінің ұшуын аэронавигациялық қамтамасыз ету құралдарын ұсынуға;</w:t>
      </w:r>
    </w:p>
    <w:p>
      <w:pPr>
        <w:spacing w:after="0"/>
        <w:ind w:left="0"/>
        <w:jc w:val="both"/>
      </w:pPr>
      <w:r>
        <w:rPr>
          <w:rFonts w:ascii="Times New Roman"/>
          <w:b w:val="false"/>
          <w:i w:val="false"/>
          <w:color w:val="000000"/>
          <w:sz w:val="28"/>
        </w:rPr>
        <w:t xml:space="preserve">
      3) ұшу барысында ерекше жағдайлар туындаған кезде тиісті қызметтерді авариялық хабарлауды қоса алғанда, әуе қозғалысын тікелей басқаруды және ұшу барысында экипаждарға қажетті көмек көрсетуді қамтамасыз етуге; </w:t>
      </w:r>
    </w:p>
    <w:p>
      <w:pPr>
        <w:spacing w:after="0"/>
        <w:ind w:left="0"/>
        <w:jc w:val="both"/>
      </w:pPr>
      <w:r>
        <w:rPr>
          <w:rFonts w:ascii="Times New Roman"/>
          <w:b w:val="false"/>
          <w:i w:val="false"/>
          <w:color w:val="000000"/>
          <w:sz w:val="28"/>
        </w:rPr>
        <w:t xml:space="preserve">
      4) ұшу уақытында Тапсырыс берушіні метеорологиялық ақпаратпен қамтамасыз етуге; </w:t>
      </w:r>
    </w:p>
    <w:p>
      <w:pPr>
        <w:spacing w:after="0"/>
        <w:ind w:left="0"/>
        <w:jc w:val="both"/>
      </w:pPr>
      <w:r>
        <w:rPr>
          <w:rFonts w:ascii="Times New Roman"/>
          <w:b w:val="false"/>
          <w:i w:val="false"/>
          <w:color w:val="000000"/>
          <w:sz w:val="28"/>
        </w:rPr>
        <w:t>
      5) Тапсырыс берушінің әуе кемелерінің экипаждарын әуе қозғалысын басқару арналары арқылы түсетін жедел аэронавигациялық ақпаратпен қамтамасыз етуге;</w:t>
      </w:r>
    </w:p>
    <w:p>
      <w:pPr>
        <w:spacing w:after="0"/>
        <w:ind w:left="0"/>
        <w:jc w:val="both"/>
      </w:pPr>
      <w:r>
        <w:rPr>
          <w:rFonts w:ascii="Times New Roman"/>
          <w:b w:val="false"/>
          <w:i w:val="false"/>
          <w:color w:val="000000"/>
          <w:sz w:val="28"/>
        </w:rPr>
        <w:t xml:space="preserve">
      6) авиациялық телеграф байланысы арналары арқылы ұшуларды тікелей орындауға байланысты хабарларды беруге; </w:t>
      </w:r>
    </w:p>
    <w:p>
      <w:pPr>
        <w:spacing w:after="0"/>
        <w:ind w:left="0"/>
        <w:jc w:val="both"/>
      </w:pPr>
      <w:r>
        <w:rPr>
          <w:rFonts w:ascii="Times New Roman"/>
          <w:b w:val="false"/>
          <w:i w:val="false"/>
          <w:color w:val="000000"/>
          <w:sz w:val="28"/>
        </w:rPr>
        <w:t xml:space="preserve">
      7) Тапсырыс берушімен өзара қарым-қатынаста Қазақстан Республикасының авиация саласындағы заңнамасының талаптарын сақтауға; </w:t>
      </w:r>
    </w:p>
    <w:p>
      <w:pPr>
        <w:spacing w:after="0"/>
        <w:ind w:left="0"/>
        <w:jc w:val="both"/>
      </w:pPr>
      <w:r>
        <w:rPr>
          <w:rFonts w:ascii="Times New Roman"/>
          <w:b w:val="false"/>
          <w:i w:val="false"/>
          <w:color w:val="000000"/>
          <w:sz w:val="28"/>
        </w:rPr>
        <w:t xml:space="preserve">
      8) Тапсырыс берушіні тарифтердің өзгеруі туралы заңнамада көзделген тәртіпте және мерзімде хабардар етуге міндетті. </w:t>
      </w:r>
    </w:p>
    <w:bookmarkStart w:name="z61" w:id="58"/>
    <w:p>
      <w:pPr>
        <w:spacing w:after="0"/>
        <w:ind w:left="0"/>
        <w:jc w:val="both"/>
      </w:pPr>
      <w:r>
        <w:rPr>
          <w:rFonts w:ascii="Times New Roman"/>
          <w:b w:val="false"/>
          <w:i w:val="false"/>
          <w:color w:val="000000"/>
          <w:sz w:val="28"/>
        </w:rPr>
        <w:t xml:space="preserve">
      6. Тапсырыс беруші: </w:t>
      </w:r>
    </w:p>
    <w:bookmarkEnd w:id="58"/>
    <w:p>
      <w:pPr>
        <w:spacing w:after="0"/>
        <w:ind w:left="0"/>
        <w:jc w:val="both"/>
      </w:pPr>
      <w:r>
        <w:rPr>
          <w:rFonts w:ascii="Times New Roman"/>
          <w:b w:val="false"/>
          <w:i w:val="false"/>
          <w:color w:val="000000"/>
          <w:sz w:val="28"/>
        </w:rPr>
        <w:t xml:space="preserve">
      1) белгіленген сапада қызметтер көрсетуді алуға; </w:t>
      </w:r>
    </w:p>
    <w:p>
      <w:pPr>
        <w:spacing w:after="0"/>
        <w:ind w:left="0"/>
        <w:jc w:val="both"/>
      </w:pPr>
      <w:r>
        <w:rPr>
          <w:rFonts w:ascii="Times New Roman"/>
          <w:b w:val="false"/>
          <w:i w:val="false"/>
          <w:color w:val="000000"/>
          <w:sz w:val="28"/>
        </w:rPr>
        <w:t xml:space="preserve">
      2) Орындаушыдан тарифтердің өзгергені туралы заңнамада көзделген тәртіпте және мерзімде ақпарат алуға; </w:t>
      </w:r>
    </w:p>
    <w:p>
      <w:pPr>
        <w:spacing w:after="0"/>
        <w:ind w:left="0"/>
        <w:jc w:val="both"/>
      </w:pPr>
      <w:r>
        <w:rPr>
          <w:rFonts w:ascii="Times New Roman"/>
          <w:b w:val="false"/>
          <w:i w:val="false"/>
          <w:color w:val="000000"/>
          <w:sz w:val="28"/>
        </w:rPr>
        <w:t xml:space="preserve">
      3) Қазақстан Республикасының заңнамасында көзделген өзге де құқықтарды иеленуге құқылы. </w:t>
      </w:r>
    </w:p>
    <w:bookmarkStart w:name="z62" w:id="59"/>
    <w:p>
      <w:pPr>
        <w:spacing w:after="0"/>
        <w:ind w:left="0"/>
        <w:jc w:val="both"/>
      </w:pPr>
      <w:r>
        <w:rPr>
          <w:rFonts w:ascii="Times New Roman"/>
          <w:b w:val="false"/>
          <w:i w:val="false"/>
          <w:color w:val="000000"/>
          <w:sz w:val="28"/>
        </w:rPr>
        <w:t xml:space="preserve">
      7. Тапсырыс беруші: </w:t>
      </w:r>
    </w:p>
    <w:bookmarkEnd w:id="59"/>
    <w:p>
      <w:pPr>
        <w:spacing w:after="0"/>
        <w:ind w:left="0"/>
        <w:jc w:val="both"/>
      </w:pPr>
      <w:r>
        <w:rPr>
          <w:rFonts w:ascii="Times New Roman"/>
          <w:b w:val="false"/>
          <w:i w:val="false"/>
          <w:color w:val="000000"/>
          <w:sz w:val="28"/>
        </w:rPr>
        <w:t xml:space="preserve">
      1) Орындаушыға Қазақстан Республикасы Үкіметінің 2011 жылғы 12 мамырдағы № 506 қаулысымен бекітілген Қазақстан Республикасының әуе кеңістігін пайдалану </w:t>
      </w:r>
      <w:r>
        <w:rPr>
          <w:rFonts w:ascii="Times New Roman"/>
          <w:b w:val="false"/>
          <w:i w:val="false"/>
          <w:color w:val="000000"/>
          <w:sz w:val="28"/>
        </w:rPr>
        <w:t>қағидасының</w:t>
      </w:r>
      <w:r>
        <w:rPr>
          <w:rFonts w:ascii="Times New Roman"/>
          <w:b w:val="false"/>
          <w:i w:val="false"/>
          <w:color w:val="000000"/>
          <w:sz w:val="28"/>
        </w:rPr>
        <w:t xml:space="preserve"> талаптарына сәйкес ұшуларға арналған қажетті жоспарларды және оның өзгерістерін және ұшуларды жоспарлау мәселелерін реттейтін басқа құжаттарды ұсынуға, сондай-ақ Тапсырыс берушіге осы Шарттың ажырамас бөлігі болып табылатын </w:t>
      </w:r>
      <w:r>
        <w:rPr>
          <w:rFonts w:ascii="Times New Roman"/>
          <w:b w:val="false"/>
          <w:i w:val="false"/>
          <w:color w:val="000000"/>
          <w:sz w:val="28"/>
        </w:rPr>
        <w:t>қосымшада</w:t>
      </w:r>
      <w:r>
        <w:rPr>
          <w:rFonts w:ascii="Times New Roman"/>
          <w:b w:val="false"/>
          <w:i w:val="false"/>
          <w:color w:val="000000"/>
          <w:sz w:val="28"/>
        </w:rPr>
        <w:t xml:space="preserve"> көрсетілген Тапсырыс берушінің әуе кемелері тізбесіндегі өзгерістер мен толықтырулар туралы хабарлауға;</w:t>
      </w:r>
    </w:p>
    <w:p>
      <w:pPr>
        <w:spacing w:after="0"/>
        <w:ind w:left="0"/>
        <w:jc w:val="both"/>
      </w:pPr>
      <w:r>
        <w:rPr>
          <w:rFonts w:ascii="Times New Roman"/>
          <w:b w:val="false"/>
          <w:i w:val="false"/>
          <w:color w:val="000000"/>
          <w:sz w:val="28"/>
        </w:rPr>
        <w:t xml:space="preserve">
      2) Орындаушыға ұшулар мен әуе қозғалысының қауіпсіздігін қамтамасыз ету мәселелеріне қатысты қажетті ақпаратты Қазақстан Республикасы заңнамасының талаптарына сәйкес ұсынуға; </w:t>
      </w:r>
    </w:p>
    <w:p>
      <w:pPr>
        <w:spacing w:after="0"/>
        <w:ind w:left="0"/>
        <w:jc w:val="both"/>
      </w:pPr>
      <w:r>
        <w:rPr>
          <w:rFonts w:ascii="Times New Roman"/>
          <w:b w:val="false"/>
          <w:i w:val="false"/>
          <w:color w:val="000000"/>
          <w:sz w:val="28"/>
        </w:rPr>
        <w:t>
      3) әуе көлігін пайдалану саласындағы Қазақстан Республикасы заңнамасының талаптарын сақтауға міндетті.</w:t>
      </w:r>
    </w:p>
    <w:bookmarkStart w:name="z63" w:id="60"/>
    <w:p>
      <w:pPr>
        <w:spacing w:after="0"/>
        <w:ind w:left="0"/>
        <w:jc w:val="left"/>
      </w:pPr>
      <w:r>
        <w:rPr>
          <w:rFonts w:ascii="Times New Roman"/>
          <w:b/>
          <w:i w:val="false"/>
          <w:color w:val="000000"/>
        </w:rPr>
        <w:t xml:space="preserve"> 4-тарау. Ақы төлеу тәртібі</w:t>
      </w:r>
    </w:p>
    <w:bookmarkEnd w:id="60"/>
    <w:bookmarkStart w:name="z64" w:id="61"/>
    <w:p>
      <w:pPr>
        <w:spacing w:after="0"/>
        <w:ind w:left="0"/>
        <w:jc w:val="both"/>
      </w:pPr>
      <w:r>
        <w:rPr>
          <w:rFonts w:ascii="Times New Roman"/>
          <w:b w:val="false"/>
          <w:i w:val="false"/>
          <w:color w:val="000000"/>
          <w:sz w:val="28"/>
        </w:rPr>
        <w:t xml:space="preserve">
      8. Әуе кемелергe аэронавигациялық қызмет көрсетілгені үшін қызметтерге ақы төлеу уәкілетті органның ведомствосы бекіткен тарифтерге сәйкес жүргізіледі. </w:t>
      </w:r>
    </w:p>
    <w:bookmarkEnd w:id="61"/>
    <w:bookmarkStart w:name="z65" w:id="62"/>
    <w:p>
      <w:pPr>
        <w:spacing w:after="0"/>
        <w:ind w:left="0"/>
        <w:jc w:val="both"/>
      </w:pPr>
      <w:r>
        <w:rPr>
          <w:rFonts w:ascii="Times New Roman"/>
          <w:b w:val="false"/>
          <w:i w:val="false"/>
          <w:color w:val="000000"/>
          <w:sz w:val="28"/>
        </w:rPr>
        <w:t>
      9. Орындаушы айына бір рет Тапсырыс берушіге орындалған рейстердің тізілімін қоса бере отырып шоттар ұсынады.</w:t>
      </w:r>
    </w:p>
    <w:bookmarkEnd w:id="62"/>
    <w:p>
      <w:pPr>
        <w:spacing w:after="0"/>
        <w:ind w:left="0"/>
        <w:jc w:val="both"/>
      </w:pPr>
      <w:r>
        <w:rPr>
          <w:rFonts w:ascii="Times New Roman"/>
          <w:b w:val="false"/>
          <w:i w:val="false"/>
          <w:color w:val="000000"/>
          <w:sz w:val="28"/>
        </w:rPr>
        <w:t>
      Тапсырыс беруші тұрақты рейстерге қызмет көрсету жөнінде ұсынылатын қызметтер үшін ақы төлеуді берілген шоттың негізінде, Орындаушының есеп шотына ақша қаражатын есептеу жолымен шотты алған күнінен бастап он жұмыс күн ішінде жүргізеді.</w:t>
      </w:r>
    </w:p>
    <w:bookmarkStart w:name="z66" w:id="63"/>
    <w:p>
      <w:pPr>
        <w:spacing w:after="0"/>
        <w:ind w:left="0"/>
        <w:jc w:val="both"/>
      </w:pPr>
      <w:r>
        <w:rPr>
          <w:rFonts w:ascii="Times New Roman"/>
          <w:b w:val="false"/>
          <w:i w:val="false"/>
          <w:color w:val="000000"/>
          <w:sz w:val="28"/>
        </w:rPr>
        <w:t>
      10. Тапсырыс берушінің әуе кемелері ұшуларының чартерлік рейстерін орындаған кезде ұсынылатын қызметтер үшін ақы төлеу алдын ала ақы төлеу шартымен жүргізіледі.</w:t>
      </w:r>
    </w:p>
    <w:bookmarkEnd w:id="63"/>
    <w:bookmarkStart w:name="z67" w:id="64"/>
    <w:p>
      <w:pPr>
        <w:spacing w:after="0"/>
        <w:ind w:left="0"/>
        <w:jc w:val="both"/>
      </w:pPr>
      <w:r>
        <w:rPr>
          <w:rFonts w:ascii="Times New Roman"/>
          <w:b w:val="false"/>
          <w:i w:val="false"/>
          <w:color w:val="000000"/>
          <w:sz w:val="28"/>
        </w:rPr>
        <w:t>
      11. Берілген шоттармен келіспеген жағдайда, Орындаушы мен Тапсырыс беруші орындалған рейстердің шоттарына және тізілімдеріне нақтылау жүргізеді.</w:t>
      </w:r>
    </w:p>
    <w:bookmarkEnd w:id="64"/>
    <w:p>
      <w:pPr>
        <w:spacing w:after="0"/>
        <w:ind w:left="0"/>
        <w:jc w:val="both"/>
      </w:pPr>
      <w:r>
        <w:rPr>
          <w:rFonts w:ascii="Times New Roman"/>
          <w:b w:val="false"/>
          <w:i w:val="false"/>
          <w:color w:val="000000"/>
          <w:sz w:val="28"/>
        </w:rPr>
        <w:t>
      Шоттарды қарау мен нақтылау мерзімі бір айдан аспауға тиіс. Шоттар мен тізілімдер бойынша ақы төлеуді нақтылау осы шоттар бойынша ақы төлеу мерзімін тоқтатпайды. Шоттар бойынша нақтыланған сомаларды Орындаушы Тапсырыс берушіге келесі шотты ұсынған кезде ескереді.</w:t>
      </w:r>
    </w:p>
    <w:bookmarkStart w:name="z68" w:id="65"/>
    <w:p>
      <w:pPr>
        <w:spacing w:after="0"/>
        <w:ind w:left="0"/>
        <w:jc w:val="both"/>
      </w:pPr>
      <w:r>
        <w:rPr>
          <w:rFonts w:ascii="Times New Roman"/>
          <w:b w:val="false"/>
          <w:i w:val="false"/>
          <w:color w:val="000000"/>
          <w:sz w:val="28"/>
        </w:rPr>
        <w:t xml:space="preserve">
      12. Орындаушының шоттарына ақы төлеу кезінде ақша қаражатын аударуға байланысты шығыстарға Тапсырыс беруші жауапты болады. </w:t>
      </w:r>
    </w:p>
    <w:bookmarkEnd w:id="65"/>
    <w:bookmarkStart w:name="z69" w:id="66"/>
    <w:p>
      <w:pPr>
        <w:spacing w:after="0"/>
        <w:ind w:left="0"/>
        <w:jc w:val="left"/>
      </w:pPr>
      <w:r>
        <w:rPr>
          <w:rFonts w:ascii="Times New Roman"/>
          <w:b/>
          <w:i w:val="false"/>
          <w:color w:val="000000"/>
        </w:rPr>
        <w:t xml:space="preserve"> 5-тарау. Тараптардың жауапкершілігі</w:t>
      </w:r>
    </w:p>
    <w:bookmarkEnd w:id="66"/>
    <w:bookmarkStart w:name="z70" w:id="67"/>
    <w:p>
      <w:pPr>
        <w:spacing w:after="0"/>
        <w:ind w:left="0"/>
        <w:jc w:val="both"/>
      </w:pPr>
      <w:r>
        <w:rPr>
          <w:rFonts w:ascii="Times New Roman"/>
          <w:b w:val="false"/>
          <w:i w:val="false"/>
          <w:color w:val="000000"/>
          <w:sz w:val="28"/>
        </w:rPr>
        <w:t>
      13. Шартта көзделген міндеттемелер орындалмаған немесе тиесілі орындалмаған жағдайда, кінәлі тарап Қазақстан Республикасының заңнамасына сәйкес жауапты болады.</w:t>
      </w:r>
    </w:p>
    <w:bookmarkEnd w:id="67"/>
    <w:bookmarkStart w:name="z71" w:id="68"/>
    <w:p>
      <w:pPr>
        <w:spacing w:after="0"/>
        <w:ind w:left="0"/>
        <w:jc w:val="both"/>
      </w:pPr>
      <w:r>
        <w:rPr>
          <w:rFonts w:ascii="Times New Roman"/>
          <w:b w:val="false"/>
          <w:i w:val="false"/>
          <w:color w:val="000000"/>
          <w:sz w:val="28"/>
        </w:rPr>
        <w:t>
      14. Шартта көзделген ұсынылған қызметтер үшін төлем мерзімі өткен жағдайда, Тапсырыс беруші Орындаушыға осы сомаларды төлеу күні қолданыстағы Қазақстан Республикасы Ұлттық Банкінің қайта қаржыландыру мөлшерлемесінен 1,5 еседен аспайтын мөлшерінде мерзімі өткен әрбір күн үшін, бірақ негізгі борыш сомасынан аспайтын тұрақсыздық айыбын төлейді. Тұрақсыздық айыбының мөлшерін белгілеу Шартты жасаған кезде жүргізіледі.</w:t>
      </w:r>
    </w:p>
    <w:bookmarkEnd w:id="68"/>
    <w:bookmarkStart w:name="z72" w:id="69"/>
    <w:p>
      <w:pPr>
        <w:spacing w:after="0"/>
        <w:ind w:left="0"/>
        <w:jc w:val="both"/>
      </w:pPr>
      <w:r>
        <w:rPr>
          <w:rFonts w:ascii="Times New Roman"/>
          <w:b w:val="false"/>
          <w:i w:val="false"/>
          <w:color w:val="000000"/>
          <w:sz w:val="28"/>
        </w:rPr>
        <w:t>
      15. Тұрақсыздық айыбына ақы төлеу тараптарды Шарт бойынша міндеттемелерін орындаудан босатпайды.</w:t>
      </w:r>
    </w:p>
    <w:bookmarkEnd w:id="69"/>
    <w:bookmarkStart w:name="z73" w:id="70"/>
    <w:p>
      <w:pPr>
        <w:spacing w:after="0"/>
        <w:ind w:left="0"/>
        <w:jc w:val="left"/>
      </w:pPr>
      <w:r>
        <w:rPr>
          <w:rFonts w:ascii="Times New Roman"/>
          <w:b/>
          <w:i w:val="false"/>
          <w:color w:val="000000"/>
        </w:rPr>
        <w:t xml:space="preserve"> 6-тарау. Форс-мажорлық мән-жайлар</w:t>
      </w:r>
    </w:p>
    <w:bookmarkEnd w:id="70"/>
    <w:bookmarkStart w:name="z74" w:id="71"/>
    <w:p>
      <w:pPr>
        <w:spacing w:after="0"/>
        <w:ind w:left="0"/>
        <w:jc w:val="both"/>
      </w:pPr>
      <w:r>
        <w:rPr>
          <w:rFonts w:ascii="Times New Roman"/>
          <w:b w:val="false"/>
          <w:i w:val="false"/>
          <w:color w:val="000000"/>
          <w:sz w:val="28"/>
        </w:rPr>
        <w:t>
      16. Тараптар міндеттемелерін толық немесе ішінара орындамағаны үшін, сондай-ақ осы Шарт бойынша оларды орындауды кідірткені үшін, егер мұндайлар еңсерілмес күштің (көздеуге немесе жоюға мүмкін болмайтын зілзала апаты немесе өзге де мән-жайлар), сондай-ақ Шарттың талаптарын орындамауға немесе тиісінше орындамауға алып келетін әскери іс-қимылдардың, ереуілдердің және басқа мән-жайлардың салдарынан болып табылса, жауапкершіліктен босатылады.</w:t>
      </w:r>
    </w:p>
    <w:bookmarkEnd w:id="71"/>
    <w:bookmarkStart w:name="z75" w:id="72"/>
    <w:p>
      <w:pPr>
        <w:spacing w:after="0"/>
        <w:ind w:left="0"/>
        <w:jc w:val="both"/>
      </w:pPr>
      <w:r>
        <w:rPr>
          <w:rFonts w:ascii="Times New Roman"/>
          <w:b w:val="false"/>
          <w:i w:val="false"/>
          <w:color w:val="000000"/>
          <w:sz w:val="28"/>
        </w:rPr>
        <w:t xml:space="preserve">
      17. Еңсерілмес күш мән-жайларына сілтеме жасайтын тарап басқа тарапқа осындай мән-жайлардың туындағаны туралы олар туындаған күнінен бастап күнтізбелік он күннен кешіктірмей жазбаша хабардар етуге міндетті. </w:t>
      </w:r>
    </w:p>
    <w:bookmarkEnd w:id="72"/>
    <w:bookmarkStart w:name="z76" w:id="73"/>
    <w:p>
      <w:pPr>
        <w:spacing w:after="0"/>
        <w:ind w:left="0"/>
        <w:jc w:val="both"/>
      </w:pPr>
      <w:r>
        <w:rPr>
          <w:rFonts w:ascii="Times New Roman"/>
          <w:b w:val="false"/>
          <w:i w:val="false"/>
          <w:color w:val="000000"/>
          <w:sz w:val="28"/>
        </w:rPr>
        <w:t>
      18. Егер тараптардың біреуі еңсерілмес күш мән-жайлары туындаған күнінен бастап күнтізбелік алпыс күннің ішінде Шарт бойынша өз міндеттемелерін орындай алмайтын жағдайда болса, басқа тараптың Шартты бұзуға құқығы бар.</w:t>
      </w:r>
    </w:p>
    <w:bookmarkEnd w:id="73"/>
    <w:bookmarkStart w:name="z77" w:id="74"/>
    <w:p>
      <w:pPr>
        <w:spacing w:after="0"/>
        <w:ind w:left="0"/>
        <w:jc w:val="left"/>
      </w:pPr>
      <w:r>
        <w:rPr>
          <w:rFonts w:ascii="Times New Roman"/>
          <w:b/>
          <w:i w:val="false"/>
          <w:color w:val="000000"/>
        </w:rPr>
        <w:t xml:space="preserve"> 7-тарау. Өзге ережелер және дауларды шешу</w:t>
      </w:r>
    </w:p>
    <w:bookmarkEnd w:id="74"/>
    <w:bookmarkStart w:name="z78" w:id="75"/>
    <w:p>
      <w:pPr>
        <w:spacing w:after="0"/>
        <w:ind w:left="0"/>
        <w:jc w:val="both"/>
      </w:pPr>
      <w:r>
        <w:rPr>
          <w:rFonts w:ascii="Times New Roman"/>
          <w:b w:val="false"/>
          <w:i w:val="false"/>
          <w:color w:val="000000"/>
          <w:sz w:val="28"/>
        </w:rPr>
        <w:t xml:space="preserve">
      19. Шартты бұзу және оның талаптарын өзгерту заңнамада көзделген негіздер мен тәртіп бойынша жүргізіледі. Шарттың талаптарын орындаудан біржақты бас тартылған жағдайда, Қазақстан Республикасының заңнамасында көзделген тәртіппен тарап басқа тарапқа бұл туралы күнтізбелік отыз күннен кешіктірмей ескертуге тиіс. </w:t>
      </w:r>
    </w:p>
    <w:bookmarkEnd w:id="75"/>
    <w:bookmarkStart w:name="z79" w:id="76"/>
    <w:p>
      <w:pPr>
        <w:spacing w:after="0"/>
        <w:ind w:left="0"/>
        <w:jc w:val="both"/>
      </w:pPr>
      <w:r>
        <w:rPr>
          <w:rFonts w:ascii="Times New Roman"/>
          <w:b w:val="false"/>
          <w:i w:val="false"/>
          <w:color w:val="000000"/>
          <w:sz w:val="28"/>
        </w:rPr>
        <w:t xml:space="preserve">
      20. Тараптардың арасындағы барлық даулар мен келіспеушіліктер Қазақстан Республикасының заңнамасында көзделген тәртіппен шешіледі. </w:t>
      </w:r>
    </w:p>
    <w:bookmarkEnd w:id="76"/>
    <w:bookmarkStart w:name="z80" w:id="77"/>
    <w:p>
      <w:pPr>
        <w:spacing w:after="0"/>
        <w:ind w:left="0"/>
        <w:jc w:val="both"/>
      </w:pPr>
      <w:r>
        <w:rPr>
          <w:rFonts w:ascii="Times New Roman"/>
          <w:b w:val="false"/>
          <w:i w:val="false"/>
          <w:color w:val="000000"/>
          <w:sz w:val="28"/>
        </w:rPr>
        <w:t>
      21. Шартқа барлық өзгерістер, толықтырулар мен келісімдер жазбаша нысанда жасалады және Шарттың ажырамас бөлігі болып табылады.</w:t>
      </w:r>
    </w:p>
    <w:bookmarkEnd w:id="77"/>
    <w:bookmarkStart w:name="z81" w:id="78"/>
    <w:p>
      <w:pPr>
        <w:spacing w:after="0"/>
        <w:ind w:left="0"/>
        <w:jc w:val="both"/>
      </w:pPr>
      <w:r>
        <w:rPr>
          <w:rFonts w:ascii="Times New Roman"/>
          <w:b w:val="false"/>
          <w:i w:val="false"/>
          <w:color w:val="000000"/>
          <w:sz w:val="28"/>
        </w:rPr>
        <w:t>
      22. Тараптардың келісімі бойынша Шарт осы Шартқа және Қазақстан Республикасының заңнамасына қайшы келмейтін басқа да талаптармен толықтырылуы мүмкін.</w:t>
      </w:r>
    </w:p>
    <w:bookmarkEnd w:id="78"/>
    <w:bookmarkStart w:name="z82" w:id="79"/>
    <w:p>
      <w:pPr>
        <w:spacing w:after="0"/>
        <w:ind w:left="0"/>
        <w:jc w:val="both"/>
      </w:pPr>
      <w:r>
        <w:rPr>
          <w:rFonts w:ascii="Times New Roman"/>
          <w:b w:val="false"/>
          <w:i w:val="false"/>
          <w:color w:val="000000"/>
          <w:sz w:val="28"/>
        </w:rPr>
        <w:t>
      23. Тараптар бірін-бірі орналасқан жерінің немесе нақты мекенжайының өзгергені туралы хабардар етуге міндетті.</w:t>
      </w:r>
    </w:p>
    <w:bookmarkEnd w:id="79"/>
    <w:bookmarkStart w:name="z83" w:id="80"/>
    <w:p>
      <w:pPr>
        <w:spacing w:after="0"/>
        <w:ind w:left="0"/>
        <w:jc w:val="left"/>
      </w:pPr>
      <w:r>
        <w:rPr>
          <w:rFonts w:ascii="Times New Roman"/>
          <w:b/>
          <w:i w:val="false"/>
          <w:color w:val="000000"/>
        </w:rPr>
        <w:t xml:space="preserve"> 8-тарау. Шартты қолдану мерзімі</w:t>
      </w:r>
    </w:p>
    <w:bookmarkEnd w:id="80"/>
    <w:bookmarkStart w:name="z84" w:id="81"/>
    <w:p>
      <w:pPr>
        <w:spacing w:after="0"/>
        <w:ind w:left="0"/>
        <w:jc w:val="both"/>
      </w:pPr>
      <w:r>
        <w:rPr>
          <w:rFonts w:ascii="Times New Roman"/>
          <w:b w:val="false"/>
          <w:i w:val="false"/>
          <w:color w:val="000000"/>
          <w:sz w:val="28"/>
        </w:rPr>
        <w:t>
      24. Шарт тараптарда сақталатын және бірдей заң күші бар мемлекеттік және орыс тілдерінде екі данада жасалады.</w:t>
      </w:r>
    </w:p>
    <w:bookmarkEnd w:id="81"/>
    <w:bookmarkStart w:name="z85" w:id="82"/>
    <w:p>
      <w:pPr>
        <w:spacing w:after="0"/>
        <w:ind w:left="0"/>
        <w:jc w:val="both"/>
      </w:pPr>
      <w:r>
        <w:rPr>
          <w:rFonts w:ascii="Times New Roman"/>
          <w:b w:val="false"/>
          <w:i w:val="false"/>
          <w:color w:val="000000"/>
          <w:sz w:val="28"/>
        </w:rPr>
        <w:t xml:space="preserve">
      25. Шарт 20_жылғы "___" ________ сағат 00-00-ден бастап күшіне енеді және 20_жылғы "___" ________ 24 сағат бойы қолданылады. </w:t>
      </w:r>
    </w:p>
    <w:bookmarkEnd w:id="82"/>
    <w:bookmarkStart w:name="z86" w:id="83"/>
    <w:p>
      <w:pPr>
        <w:spacing w:after="0"/>
        <w:ind w:left="0"/>
        <w:jc w:val="both"/>
      </w:pPr>
      <w:r>
        <w:rPr>
          <w:rFonts w:ascii="Times New Roman"/>
          <w:b w:val="false"/>
          <w:i w:val="false"/>
          <w:color w:val="000000"/>
          <w:sz w:val="28"/>
        </w:rPr>
        <w:t>
      26. Шартты қолдану мерзімі тараптардың келісімі бойынша Шарттың қолданылу мерзімі аяқталғанға дейін күнтізбелік отыз күн бұрын тараптардың біреуінің мәлімдеуі бойынша, аэронавигация қызметтер көрсетуінің көлемін нақтылай отырып, белгілі бір мерзімге ұзартылуы мүмкін.</w:t>
      </w:r>
    </w:p>
    <w:bookmarkEnd w:id="83"/>
    <w:bookmarkStart w:name="z87" w:id="84"/>
    <w:p>
      <w:pPr>
        <w:spacing w:after="0"/>
        <w:ind w:left="0"/>
        <w:jc w:val="left"/>
      </w:pPr>
      <w:r>
        <w:rPr>
          <w:rFonts w:ascii="Times New Roman"/>
          <w:b/>
          <w:i w:val="false"/>
          <w:color w:val="000000"/>
        </w:rPr>
        <w:t xml:space="preserve"> 9-тарау. Тараптардың деректемелері</w:t>
      </w:r>
    </w:p>
    <w:bookmarkEnd w:id="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w:t>
            </w:r>
          </w:p>
        </w:tc>
      </w:tr>
    </w:tbl>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Аэронавигациялардың </w:t>
            </w:r>
            <w:r>
              <w:br/>
            </w:r>
            <w:r>
              <w:rPr>
                <w:rFonts w:ascii="Times New Roman"/>
                <w:b w:val="false"/>
                <w:i w:val="false"/>
                <w:color w:val="000000"/>
                <w:sz w:val="20"/>
              </w:rPr>
              <w:t xml:space="preserve">реттелетін қызметтерін </w:t>
            </w:r>
            <w:r>
              <w:br/>
            </w:r>
            <w:r>
              <w:rPr>
                <w:rFonts w:ascii="Times New Roman"/>
                <w:b w:val="false"/>
                <w:i w:val="false"/>
                <w:color w:val="000000"/>
                <w:sz w:val="20"/>
              </w:rPr>
              <w:t>көрсетуге арналған</w:t>
            </w:r>
            <w:r>
              <w:br/>
            </w:r>
            <w:r>
              <w:rPr>
                <w:rFonts w:ascii="Times New Roman"/>
                <w:b w:val="false"/>
                <w:i w:val="false"/>
                <w:color w:val="000000"/>
                <w:sz w:val="20"/>
              </w:rPr>
              <w:t>үлгілік шартына</w:t>
            </w:r>
            <w:r>
              <w:br/>
            </w:r>
            <w:r>
              <w:rPr>
                <w:rFonts w:ascii="Times New Roman"/>
                <w:b w:val="false"/>
                <w:i w:val="false"/>
                <w:color w:val="000000"/>
                <w:sz w:val="20"/>
              </w:rPr>
              <w:t>қосымша</w:t>
            </w:r>
          </w:p>
        </w:tc>
      </w:tr>
    </w:tbl>
    <w:bookmarkStart w:name="z89" w:id="85"/>
    <w:p>
      <w:pPr>
        <w:spacing w:after="0"/>
        <w:ind w:left="0"/>
        <w:jc w:val="left"/>
      </w:pPr>
      <w:r>
        <w:rPr>
          <w:rFonts w:ascii="Times New Roman"/>
          <w:b/>
          <w:i w:val="false"/>
          <w:color w:val="000000"/>
        </w:rPr>
        <w:t xml:space="preserve"> Тапсырыс берушінің әуе кемелерінің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номері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максималдық ұшу массасы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Сертификаты (пайдаланушының ұшуға берілген жалпы белгілеу куәлігі) </w:t>
      </w:r>
    </w:p>
    <w:p>
      <w:pPr>
        <w:spacing w:after="0"/>
        <w:ind w:left="0"/>
        <w:jc w:val="both"/>
      </w:pPr>
      <w:r>
        <w:rPr>
          <w:rFonts w:ascii="Times New Roman"/>
          <w:b w:val="false"/>
          <w:i w:val="false"/>
          <w:color w:val="000000"/>
          <w:sz w:val="28"/>
        </w:rPr>
        <w:t>
      № _______, берілді "___" ____________ жыл.</w:t>
      </w:r>
    </w:p>
    <w:p>
      <w:pPr>
        <w:spacing w:after="0"/>
        <w:ind w:left="0"/>
        <w:jc w:val="both"/>
      </w:pPr>
      <w:r>
        <w:rPr>
          <w:rFonts w:ascii="Times New Roman"/>
          <w:b w:val="false"/>
          <w:i w:val="false"/>
          <w:color w:val="000000"/>
          <w:sz w:val="28"/>
        </w:rPr>
        <w:t xml:space="preserve">
      Мынадай қызмет түрлеріне рұқсат </w:t>
      </w:r>
    </w:p>
    <w:p>
      <w:pPr>
        <w:spacing w:after="0"/>
        <w:ind w:left="0"/>
        <w:jc w:val="both"/>
      </w:pPr>
      <w:r>
        <w:rPr>
          <w:rFonts w:ascii="Times New Roman"/>
          <w:b w:val="false"/>
          <w:i w:val="false"/>
          <w:color w:val="000000"/>
          <w:sz w:val="28"/>
        </w:rPr>
        <w:t>
      берілген:______________________________________________</w:t>
      </w:r>
    </w:p>
    <w:p>
      <w:pPr>
        <w:spacing w:after="0"/>
        <w:ind w:left="0"/>
        <w:jc w:val="both"/>
      </w:pPr>
      <w:r>
        <w:rPr>
          <w:rFonts w:ascii="Times New Roman"/>
          <w:b w:val="false"/>
          <w:i w:val="false"/>
          <w:color w:val="000000"/>
          <w:sz w:val="28"/>
        </w:rPr>
        <w:t xml:space="preserve">
      Берілген кодттар: ішкі _____, халықаралық азаматтық авиация ұйымы </w:t>
      </w:r>
    </w:p>
    <w:p>
      <w:pPr>
        <w:spacing w:after="0"/>
        <w:ind w:left="0"/>
        <w:jc w:val="both"/>
      </w:pPr>
      <w:r>
        <w:rPr>
          <w:rFonts w:ascii="Times New Roman"/>
          <w:b w:val="false"/>
          <w:i w:val="false"/>
          <w:color w:val="000000"/>
          <w:sz w:val="28"/>
        </w:rPr>
        <w:t>
      (ИКАО) 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