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a2552" w14:textId="8aa25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жергілікті атқарушы органының мемлекеттік бағалы қағаздар шығаруының шарттарын, көлемін және нысаналы мақсатын айқындау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15 наурыздағы № 239 бұйрығы. Қазақстан Республикасының Әділет министрлігінде 2019 жылғы 28 наурызда № 18433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212-бабына</w:t>
      </w:r>
      <w:r>
        <w:rPr>
          <w:rFonts w:ascii="Times New Roman"/>
          <w:b w:val="false"/>
          <w:i w:val="false"/>
          <w:color w:val="000000"/>
          <w:sz w:val="28"/>
        </w:rPr>
        <w:t xml:space="preserve"> және Қазақстан Республикасы Үкіметінің 2009 жылғы 2 қазандағы № 1520 қаулысымен бекітілген Облыстың, республикалық маңызы бар қаланың, астананың жергілікті атқарушы органының ішкі нарықта айналысқа жіберу үшін бағалы қағаздар шығару қағидаларының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Қызылорда облысы жергілікті атқарушы органының ішкі нарықта айналысқа жіберуі үшін мемлекеттік бағалы қағаздар шығаруының мынадай шарттары, көлемі және нысаналы мақсаты айқындалсын:</w:t>
      </w:r>
    </w:p>
    <w:bookmarkEnd w:id="1"/>
    <w:bookmarkStart w:name="z3" w:id="2"/>
    <w:p>
      <w:pPr>
        <w:spacing w:after="0"/>
        <w:ind w:left="0"/>
        <w:jc w:val="both"/>
      </w:pPr>
      <w:r>
        <w:rPr>
          <w:rFonts w:ascii="Times New Roman"/>
          <w:b w:val="false"/>
          <w:i w:val="false"/>
          <w:color w:val="000000"/>
          <w:sz w:val="28"/>
        </w:rPr>
        <w:t>
      1) шарттар:</w:t>
      </w:r>
    </w:p>
    <w:bookmarkEnd w:id="2"/>
    <w:p>
      <w:pPr>
        <w:spacing w:after="0"/>
        <w:ind w:left="0"/>
        <w:jc w:val="both"/>
      </w:pPr>
      <w:r>
        <w:rPr>
          <w:rFonts w:ascii="Times New Roman"/>
          <w:b w:val="false"/>
          <w:i w:val="false"/>
          <w:color w:val="000000"/>
          <w:sz w:val="28"/>
        </w:rPr>
        <w:t>
      мемлекеттік бағалы қағаздарды шығару жылы – 2019 жыл;</w:t>
      </w:r>
    </w:p>
    <w:p>
      <w:pPr>
        <w:spacing w:after="0"/>
        <w:ind w:left="0"/>
        <w:jc w:val="both"/>
      </w:pPr>
      <w:r>
        <w:rPr>
          <w:rFonts w:ascii="Times New Roman"/>
          <w:b w:val="false"/>
          <w:i w:val="false"/>
          <w:color w:val="000000"/>
          <w:sz w:val="28"/>
        </w:rPr>
        <w:t>
      бағалы қағаздардың түрі – мемлекеттік және үкіметтік бағдарламаларды іске асыру шеңберінде тұрғын үй құрылысын қаржыландыру үшін ішкі нарықта айналысқа жіберуге арналған облыстардың, республикалық маңызы бар қалалардың, астананың жергілікті атқарушы органдары шығаратын мемлекеттік бағалы қағаздар;</w:t>
      </w:r>
    </w:p>
    <w:bookmarkStart w:name="z4" w:id="3"/>
    <w:p>
      <w:pPr>
        <w:spacing w:after="0"/>
        <w:ind w:left="0"/>
        <w:jc w:val="both"/>
      </w:pPr>
      <w:r>
        <w:rPr>
          <w:rFonts w:ascii="Times New Roman"/>
          <w:b w:val="false"/>
          <w:i w:val="false"/>
          <w:color w:val="000000"/>
          <w:sz w:val="28"/>
        </w:rPr>
        <w:t>
      2) көлемі – 5 206 155 000 (бес миллиард екі жүз алты миллион бір жүз елу бес мың) теңгеден артық емес;</w:t>
      </w:r>
    </w:p>
    <w:bookmarkEnd w:id="3"/>
    <w:bookmarkStart w:name="z5" w:id="4"/>
    <w:p>
      <w:pPr>
        <w:spacing w:after="0"/>
        <w:ind w:left="0"/>
        <w:jc w:val="both"/>
      </w:pPr>
      <w:r>
        <w:rPr>
          <w:rFonts w:ascii="Times New Roman"/>
          <w:b w:val="false"/>
          <w:i w:val="false"/>
          <w:color w:val="000000"/>
          <w:sz w:val="28"/>
        </w:rPr>
        <w:t>
      3) нысаналы мақсаты - мемлекеттік және үкіметтік бағдарламаларды іске асыру шеңберінде тұрғын үй құрылысын қаржыландыру.</w:t>
      </w:r>
    </w:p>
    <w:bookmarkEnd w:id="4"/>
    <w:bookmarkStart w:name="z6" w:id="5"/>
    <w:p>
      <w:pPr>
        <w:spacing w:after="0"/>
        <w:ind w:left="0"/>
        <w:jc w:val="both"/>
      </w:pPr>
      <w:r>
        <w:rPr>
          <w:rFonts w:ascii="Times New Roman"/>
          <w:b w:val="false"/>
          <w:i w:val="false"/>
          <w:color w:val="000000"/>
          <w:sz w:val="28"/>
        </w:rPr>
        <w:t>
      2. Қазақстан Республикасы Қаржы министрлігінің Мемлекеттік қарыз алу департаменті (Р.Т. Мейрханов) заңнамада белгіленген тәртіппен:</w:t>
      </w:r>
    </w:p>
    <w:bookmarkEnd w:id="5"/>
    <w:bookmarkStart w:name="z7" w:id="6"/>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6"/>
    <w:bookmarkStart w:name="z8" w:id="7"/>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8"/>
    <w:bookmarkStart w:name="z10" w:id="9"/>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Премьер-Министрінің бірінші орынбасары – </w:t>
            </w:r>
            <w:r>
              <w:br/>
            </w:r>
            <w:r>
              <w:rPr>
                <w:rFonts w:ascii="Times New Roman"/>
                <w:b w:val="false"/>
                <w:i/>
                <w:color w:val="000000"/>
                <w:sz w:val="20"/>
              </w:rPr>
              <w:t xml:space="preserve">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