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c08a" w14:textId="e1cc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18 наурыздағы № 19 бұйрығы. Қазақстан Республикасының Әділет министрлігінде 2019 жылғы 28 наурызда № 18436 болып тіркелді. Күші жойылды - Қазақстан Республикасы Ұлттық экономика министрінің 2020 жылғы 7 қыркүйектегі № 62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07.09.2020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"Бизнестің жол картасы 2020" бизнесті қолдау мен дамытудың бірыңғай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міндетін атқарушының 2018 жылғы 27 ақпандағы № 81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16621 болып тіркелген, 2018 жылғы 11 сәуірінде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Министрлігінің Кәсіпкерлікті мемлекеттік қолдау департаментіне:</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күнтізбелік он күн ішінде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ақпараттық орталығы" шаруашылық жүргізу құқығындағы республикалық мемлекеттік кәсіпорынға оның қазақ және орыс тілдеріндегі көшірмелерін жіберуді; </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күннен бастап күнтізбелік он күн ішінде Қазақстан Республикасының Ұлттық экономика министрлігінің Құқықтық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шараларды орындау туралы мәліметтер беруді қамтамасыз етсін.</w:t>
      </w:r>
    </w:p>
    <w:bookmarkEnd w:id="7"/>
    <w:bookmarkStart w:name="z9" w:id="8"/>
    <w:p>
      <w:pPr>
        <w:spacing w:after="0"/>
        <w:ind w:left="0"/>
        <w:jc w:val="both"/>
      </w:pPr>
      <w:r>
        <w:rPr>
          <w:rFonts w:ascii="Times New Roman"/>
          <w:b w:val="false"/>
          <w:i w:val="false"/>
          <w:color w:val="000000"/>
          <w:sz w:val="28"/>
        </w:rPr>
        <w:t xml:space="preserve">
      4. Осы бұйрықтың орындалуына бақылау жетекшілік ететін Қазақстан Республикасының Ұлттық экономика вице-министріне жүктелсін. </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19 бұйрығымен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w:t>
      </w:r>
    </w:p>
    <w:bookmarkEnd w:id="10"/>
    <w:bookmarkStart w:name="z13" w:id="11"/>
    <w:p>
      <w:pPr>
        <w:spacing w:after="0"/>
        <w:ind w:left="0"/>
        <w:jc w:val="left"/>
      </w:pPr>
      <w:r>
        <w:rPr>
          <w:rFonts w:ascii="Times New Roman"/>
          <w:b/>
          <w:i w:val="false"/>
          <w:color w:val="000000"/>
        </w:rPr>
        <w:t xml:space="preserve"> 1- тарау. Жалпы ережелер</w:t>
      </w:r>
    </w:p>
    <w:bookmarkEnd w:id="11"/>
    <w:bookmarkStart w:name="z14" w:id="12"/>
    <w:p>
      <w:pPr>
        <w:spacing w:after="0"/>
        <w:ind w:left="0"/>
        <w:jc w:val="both"/>
      </w:pPr>
      <w:r>
        <w:rPr>
          <w:rFonts w:ascii="Times New Roman"/>
          <w:b w:val="false"/>
          <w:i w:val="false"/>
          <w:color w:val="000000"/>
          <w:sz w:val="28"/>
        </w:rPr>
        <w:t xml:space="preserve">
      1. Осы "Бизнестің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 (бұдан әрі – Мониторингілеу қағидалары)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(бұдан әрі – Бағдарлама)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 (бұдан әрі – Тетік) шеңберінде кәсіпкерлікті қаржылық қолдау бағдарламаларының шеңберінде іске асырылатын жобаларға мониторинг жүргізу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"Даму" кәсіпкерлікті дамыту қоры" акционерлік қоғамы (бұдан әрі – Қаржы агенттігі) Бағдарлама бойынша жаңа бизнес-идеяларды іске асыру үшін кредиттер/қаржылық лизинг шарттары/исламдық қаржыландыру шарттары/исламдық лизинг шарттары бойынша сыйақы мөлшерлемелерін/облигациялар бойынша купондық сыйақы мөлшерлемесін субсидиялау, кредиттер бойынша кепілдік беру және мемлекеттік гранттар беру бөлігінде Бағдарламаның іске асырылуын мониторингілеуді жүзеге асырады, сондай-ақ мыналар:</w:t>
      </w:r>
    </w:p>
    <w:bookmarkEnd w:id="13"/>
    <w:bookmarkStart w:name="z97" w:id="14"/>
    <w:p>
      <w:pPr>
        <w:spacing w:after="0"/>
        <w:ind w:left="0"/>
        <w:jc w:val="both"/>
      </w:pPr>
      <w:r>
        <w:rPr>
          <w:rFonts w:ascii="Times New Roman"/>
          <w:b w:val="false"/>
          <w:i w:val="false"/>
          <w:color w:val="000000"/>
          <w:sz w:val="28"/>
        </w:rPr>
        <w:t xml:space="preserve">
      1)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сыйақы мөлшерлемесінің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Субсидиялау қағидалары);</w:t>
      </w:r>
    </w:p>
    <w:bookmarkEnd w:id="14"/>
    <w:bookmarkStart w:name="z98" w:id="15"/>
    <w:p>
      <w:pPr>
        <w:spacing w:after="0"/>
        <w:ind w:left="0"/>
        <w:jc w:val="both"/>
      </w:pPr>
      <w:r>
        <w:rPr>
          <w:rFonts w:ascii="Times New Roman"/>
          <w:b w:val="false"/>
          <w:i w:val="false"/>
          <w:color w:val="000000"/>
          <w:sz w:val="28"/>
        </w:rPr>
        <w:t xml:space="preserve">
      2)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 беру </w:t>
      </w:r>
      <w:r>
        <w:rPr>
          <w:rFonts w:ascii="Times New Roman"/>
          <w:b w:val="false"/>
          <w:i w:val="false"/>
          <w:color w:val="000000"/>
          <w:sz w:val="28"/>
        </w:rPr>
        <w:t>қағидалары</w:t>
      </w:r>
      <w:r>
        <w:rPr>
          <w:rFonts w:ascii="Times New Roman"/>
          <w:b w:val="false"/>
          <w:i w:val="false"/>
          <w:color w:val="000000"/>
          <w:sz w:val="28"/>
        </w:rPr>
        <w:t xml:space="preserve"> (бұдан әрі – Кепілдік беру қағидалары);</w:t>
      </w:r>
    </w:p>
    <w:bookmarkEnd w:id="15"/>
    <w:bookmarkStart w:name="z99" w:id="16"/>
    <w:p>
      <w:pPr>
        <w:spacing w:after="0"/>
        <w:ind w:left="0"/>
        <w:jc w:val="both"/>
      </w:pPr>
      <w:r>
        <w:rPr>
          <w:rFonts w:ascii="Times New Roman"/>
          <w:b w:val="false"/>
          <w:i w:val="false"/>
          <w:color w:val="000000"/>
          <w:sz w:val="28"/>
        </w:rPr>
        <w:t xml:space="preserve">
      3)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Мемлекеттік гранттар беру қағидалары);</w:t>
      </w:r>
    </w:p>
    <w:bookmarkEnd w:id="16"/>
    <w:bookmarkStart w:name="z100" w:id="17"/>
    <w:p>
      <w:pPr>
        <w:spacing w:after="0"/>
        <w:ind w:left="0"/>
        <w:jc w:val="both"/>
      </w:pPr>
      <w:r>
        <w:rPr>
          <w:rFonts w:ascii="Times New Roman"/>
          <w:b w:val="false"/>
          <w:i w:val="false"/>
          <w:color w:val="000000"/>
          <w:sz w:val="28"/>
        </w:rPr>
        <w:t>
      4)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бағдарламасының шеңберінде кәсіпкерлік субъектілерін ислам банктері қаржыландырған кезде ислам банктерінің кірісін құрайтын тауарларға үстеме бағаның бір бөлігін және жалгерлік төлемнің бір бөлігін субсидиялау қағидалары (бұдан әрі – Ислам банктерінің қаржыландыруы кезінде субсидиялау қағидалары);</w:t>
      </w:r>
    </w:p>
    <w:bookmarkEnd w:id="17"/>
    <w:bookmarkStart w:name="z101" w:id="18"/>
    <w:p>
      <w:pPr>
        <w:spacing w:after="0"/>
        <w:ind w:left="0"/>
        <w:jc w:val="both"/>
      </w:pPr>
      <w:r>
        <w:rPr>
          <w:rFonts w:ascii="Times New Roman"/>
          <w:b w:val="false"/>
          <w:i w:val="false"/>
          <w:color w:val="000000"/>
          <w:sz w:val="28"/>
        </w:rPr>
        <w:t>
      5)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кәсіпкерлік субъектілері шығарған облигациялар бойынша купондық сыйақы мөлшерлемесін субсидиялау </w:t>
      </w:r>
      <w:r>
        <w:rPr>
          <w:rFonts w:ascii="Times New Roman"/>
          <w:b w:val="false"/>
          <w:i w:val="false"/>
          <w:color w:val="000000"/>
          <w:sz w:val="28"/>
        </w:rPr>
        <w:t>қағидалары</w:t>
      </w:r>
      <w:r>
        <w:rPr>
          <w:rFonts w:ascii="Times New Roman"/>
          <w:b w:val="false"/>
          <w:i w:val="false"/>
          <w:color w:val="000000"/>
          <w:sz w:val="28"/>
        </w:rPr>
        <w:t> (бұдан әрі – Купондық сыйақы мөлшерлемесін субсидиялау қағидалары) шеңберінде сыйақы мөлшерлемесін субсидиялау және кредиттер бойынша кепілдік беру бөлігінде Тетіктің іске асырылуын мониторингілеуді жүзеге асырады.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3. Осы Мониторингілеу қағидаларында мынадай терминдер мен анықтамалар пайдаланылады:</w:t>
      </w:r>
    </w:p>
    <w:bookmarkEnd w:id="19"/>
    <w:bookmarkStart w:name="z102" w:id="20"/>
    <w:p>
      <w:pPr>
        <w:spacing w:after="0"/>
        <w:ind w:left="0"/>
        <w:jc w:val="both"/>
      </w:pPr>
      <w:r>
        <w:rPr>
          <w:rFonts w:ascii="Times New Roman"/>
          <w:b w:val="false"/>
          <w:i w:val="false"/>
          <w:color w:val="000000"/>
          <w:sz w:val="28"/>
        </w:rPr>
        <w:t>
      1) Бағдарламаның өңірлік үйлестірушісі – облыс (астана, республикалық маңызы бар қала) әкімі айқындайтын, Бағдарламаға қатысу үшін қажетті құжаттарды дайындау және жинау бойынша кәсіпкерлерді консультациялық сүйемелдеуді жүзеге асыратын жергілікті атқарушы органның құрылымдық бөлімшесі;</w:t>
      </w:r>
    </w:p>
    <w:bookmarkEnd w:id="20"/>
    <w:bookmarkStart w:name="z103" w:id="21"/>
    <w:p>
      <w:pPr>
        <w:spacing w:after="0"/>
        <w:ind w:left="0"/>
        <w:jc w:val="both"/>
      </w:pPr>
      <w:r>
        <w:rPr>
          <w:rFonts w:ascii="Times New Roman"/>
          <w:b w:val="false"/>
          <w:i w:val="false"/>
          <w:color w:val="000000"/>
          <w:sz w:val="28"/>
        </w:rPr>
        <w:t>
      2) банк – "Қазақстанның Даму Банкі" акционерлік қоғамын қоса алғанда, Бағдарламаға қатысатын екінші деңгейдегі банк және/немесе Тетікке қатысатын екінші деңгейдегі банк;</w:t>
      </w:r>
    </w:p>
    <w:bookmarkEnd w:id="21"/>
    <w:bookmarkStart w:name="z104" w:id="22"/>
    <w:p>
      <w:pPr>
        <w:spacing w:after="0"/>
        <w:ind w:left="0"/>
        <w:jc w:val="both"/>
      </w:pPr>
      <w:r>
        <w:rPr>
          <w:rFonts w:ascii="Times New Roman"/>
          <w:b w:val="false"/>
          <w:i w:val="false"/>
          <w:color w:val="000000"/>
          <w:sz w:val="28"/>
        </w:rPr>
        <w:t>
      3) банктік кредит (бұдан әрі – кредит) – мерзімділік, ақылылық, қайтарымдылық, қамтамасыз етілу және мақсатты пайдалану шарттарында банктік қарыз шартының негізінде банк кәсіпкерге беретін ақша сомасы. Кредиттік желі де банктік кредитке жатады.</w:t>
      </w:r>
    </w:p>
    <w:bookmarkEnd w:id="22"/>
    <w:p>
      <w:pPr>
        <w:spacing w:after="0"/>
        <w:ind w:left="0"/>
        <w:jc w:val="both"/>
      </w:pPr>
      <w:r>
        <w:rPr>
          <w:rFonts w:ascii="Times New Roman"/>
          <w:b w:val="false"/>
          <w:i w:val="false"/>
          <w:color w:val="000000"/>
          <w:sz w:val="28"/>
        </w:rPr>
        <w:t>
      Ислам банкі үшін кредит қаржыландыру шартына сәйкес ислам банкі кәсіпкерге беретін тауар үшін төлемді қаржыландыру – кейінге қалдыру немесе бөліп төлеу ретінде түсініледі;</w:t>
      </w:r>
    </w:p>
    <w:bookmarkStart w:name="z105" w:id="23"/>
    <w:p>
      <w:pPr>
        <w:spacing w:after="0"/>
        <w:ind w:left="0"/>
        <w:jc w:val="both"/>
      </w:pPr>
      <w:r>
        <w:rPr>
          <w:rFonts w:ascii="Times New Roman"/>
          <w:b w:val="false"/>
          <w:i w:val="false"/>
          <w:color w:val="000000"/>
          <w:sz w:val="28"/>
        </w:rPr>
        <w:t>
      4) банктік қарыз шарты – шарттары бойынша кәсіпкерге банктік кредит берілетін, банк пен кәсіпкер арасында жасалған жазбаша келісім. Кредиттік желі ашу туралы келісім де банктік қарыз шартына жатады.</w:t>
      </w:r>
    </w:p>
    <w:bookmarkEnd w:id="23"/>
    <w:p>
      <w:pPr>
        <w:spacing w:after="0"/>
        <w:ind w:left="0"/>
        <w:jc w:val="both"/>
      </w:pPr>
      <w:r>
        <w:rPr>
          <w:rFonts w:ascii="Times New Roman"/>
          <w:b w:val="false"/>
          <w:i w:val="false"/>
          <w:color w:val="000000"/>
          <w:sz w:val="28"/>
        </w:rPr>
        <w:t>
      Ислам банкі үшін банктік қарыз шарты қаржыландыру шарты – талаптары бойынша ислам банкі кәсіпкерге – тауарды сатып алушыға немесе сатушыға коммерциялық кредит беретін ислам банкі мен кәсіпкер арасында жасалған жазбаша келісім ретінде түсініледі. Бас қаржыландыру келісімі де қаржыландыру шартына жатады, оның шеңберінде ислам банкі мен кәсіпкер коммерциялық кредит беру (қаржыландыру) туралы жекелеген шарттар жасасады. Ислам банктерінің кәсіпкерге тауардың бағасынан және тауардың үстеме бағасынан қалыптасатын тауарды сату бағасы бойынша төлемді кейінге қалдыру немесе бөліп төлеу арқылы тауарды сату жолымен кәсіпкердің сауда делдалы ретіндегі қызметін қаржыландыру коммерциялық кредит деп түсініледі;</w:t>
      </w:r>
    </w:p>
    <w:bookmarkStart w:name="z106" w:id="24"/>
    <w:p>
      <w:pPr>
        <w:spacing w:after="0"/>
        <w:ind w:left="0"/>
        <w:jc w:val="both"/>
      </w:pPr>
      <w:r>
        <w:rPr>
          <w:rFonts w:ascii="Times New Roman"/>
          <w:b w:val="false"/>
          <w:i w:val="false"/>
          <w:color w:val="000000"/>
          <w:sz w:val="28"/>
        </w:rPr>
        <w:t>
      5) грант – Бағдарламаның талаптарына сәйкес бизнес-идеяларды іске асыру үшін гранттар беру туралы шартқа сәйкес грант алушыға өтеусіз және қайтарымсыз негізде бөлінетін мемлекет қаражаты;</w:t>
      </w:r>
    </w:p>
    <w:bookmarkEnd w:id="24"/>
    <w:bookmarkStart w:name="z107" w:id="25"/>
    <w:p>
      <w:pPr>
        <w:spacing w:after="0"/>
        <w:ind w:left="0"/>
        <w:jc w:val="both"/>
      </w:pPr>
      <w:r>
        <w:rPr>
          <w:rFonts w:ascii="Times New Roman"/>
          <w:b w:val="false"/>
          <w:i w:val="false"/>
          <w:color w:val="000000"/>
          <w:sz w:val="28"/>
        </w:rPr>
        <w:t>
      6) грант алушы – Конкурстық комиссияның шешіміне сәйкес бизнес-идеяны іске асыру үшін грант берілетін шағын кәсіпкерлік субъектісі, оның ішінде ісін жаңа бастаған жас кәсіпкер, ісін жаңа бастаған кәсіпкер, әйелдер, мүгедектер және 50 (елу) жастан асқан адамдар;</w:t>
      </w:r>
    </w:p>
    <w:bookmarkEnd w:id="25"/>
    <w:bookmarkStart w:name="z108" w:id="26"/>
    <w:p>
      <w:pPr>
        <w:spacing w:after="0"/>
        <w:ind w:left="0"/>
        <w:jc w:val="both"/>
      </w:pPr>
      <w:r>
        <w:rPr>
          <w:rFonts w:ascii="Times New Roman"/>
          <w:b w:val="false"/>
          <w:i w:val="false"/>
          <w:color w:val="000000"/>
          <w:sz w:val="28"/>
        </w:rPr>
        <w:t>
      7) грант беру туралы шарт – кәсіпкерлік жөніндегі уәкілетті орган бекітетін нысан бойынша Бағдарламаның өңірлік үйлестірушісі, Қаржы агенттігі мен шағын кәсіпкерлік субъектілері арасында жасалатын үшжақты жазбаша келісім, оның талаптары бойынша грант алушыға нысаналы грант беріледі;</w:t>
      </w:r>
    </w:p>
    <w:bookmarkEnd w:id="26"/>
    <w:bookmarkStart w:name="z109" w:id="27"/>
    <w:p>
      <w:pPr>
        <w:spacing w:after="0"/>
        <w:ind w:left="0"/>
        <w:jc w:val="both"/>
      </w:pPr>
      <w:r>
        <w:rPr>
          <w:rFonts w:ascii="Times New Roman"/>
          <w:b w:val="false"/>
          <w:i w:val="false"/>
          <w:color w:val="000000"/>
          <w:sz w:val="28"/>
        </w:rPr>
        <w:t>
      8)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 жиынтығы. Бір жоба шеңберінде бірнеше банктік кредит/лизингтік мәміле алуға болады;</w:t>
      </w:r>
    </w:p>
    <w:bookmarkEnd w:id="27"/>
    <w:bookmarkStart w:name="z110" w:id="28"/>
    <w:p>
      <w:pPr>
        <w:spacing w:after="0"/>
        <w:ind w:left="0"/>
        <w:jc w:val="both"/>
      </w:pPr>
      <w:r>
        <w:rPr>
          <w:rFonts w:ascii="Times New Roman"/>
          <w:b w:val="false"/>
          <w:i w:val="false"/>
          <w:color w:val="000000"/>
          <w:sz w:val="28"/>
        </w:rPr>
        <w:t>
      9) жобаны мониторингілеу – Бағдарлама/Тетік шарттарына сәйкес Жобаның іс жүзінде іске асырылуын тексеру арқылы, оның ішінде жоба іске асырылатын жерге барып тексеру арқылы Қаржы агенттігі банктің/лизингтік компанияның/грант/эмитент алушының өкілдерімен бірлесіп өткізетін кәсіпкердің/грант/эмитент алушының қызметін мониторингілеу;</w:t>
      </w:r>
    </w:p>
    <w:bookmarkEnd w:id="28"/>
    <w:bookmarkStart w:name="z111" w:id="29"/>
    <w:p>
      <w:pPr>
        <w:spacing w:after="0"/>
        <w:ind w:left="0"/>
        <w:jc w:val="both"/>
      </w:pPr>
      <w:r>
        <w:rPr>
          <w:rFonts w:ascii="Times New Roman"/>
          <w:b w:val="false"/>
          <w:i w:val="false"/>
          <w:color w:val="000000"/>
          <w:sz w:val="28"/>
        </w:rPr>
        <w:t>
      10) кепілдік – Қаржы агенттігінің кәсіпкердің кепілдік шартынан туындайтын банктік қарыз шарты бойынша негізгі борыштың бір бөлігін кепілдік сомасы шегінде төлеу жөніндегі міндеттемелерін орындау үшін банк алдында жауап беру міндеттемесі;</w:t>
      </w:r>
    </w:p>
    <w:bookmarkEnd w:id="29"/>
    <w:bookmarkStart w:name="z112" w:id="30"/>
    <w:p>
      <w:pPr>
        <w:spacing w:after="0"/>
        <w:ind w:left="0"/>
        <w:jc w:val="both"/>
      </w:pPr>
      <w:r>
        <w:rPr>
          <w:rFonts w:ascii="Times New Roman"/>
          <w:b w:val="false"/>
          <w:i w:val="false"/>
          <w:color w:val="000000"/>
          <w:sz w:val="28"/>
        </w:rPr>
        <w:t>
      11) кепілдік беру – Бағдарламада/Тетікте, Кепілдік беру қағидаларында және кепілдік шартында айқындалатын шарттарда кәсіпкердің кредиті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bookmarkEnd w:id="30"/>
    <w:bookmarkStart w:name="z113" w:id="31"/>
    <w:p>
      <w:pPr>
        <w:spacing w:after="0"/>
        <w:ind w:left="0"/>
        <w:jc w:val="both"/>
      </w:pPr>
      <w:r>
        <w:rPr>
          <w:rFonts w:ascii="Times New Roman"/>
          <w:b w:val="false"/>
          <w:i w:val="false"/>
          <w:color w:val="000000"/>
          <w:sz w:val="28"/>
        </w:rPr>
        <w:t>
      12) кепілдік шарты – кәсіпкерлік жөніндегі уәкілетті орган бекітетін нысан бойынша Қаржы агенттігі, банк және кәсіпкер арасында жасалған кепілдік беру туралы үшжақты жазбаша келісім;</w:t>
      </w:r>
    </w:p>
    <w:bookmarkEnd w:id="31"/>
    <w:bookmarkStart w:name="z114" w:id="32"/>
    <w:p>
      <w:pPr>
        <w:spacing w:after="0"/>
        <w:ind w:left="0"/>
        <w:jc w:val="both"/>
      </w:pPr>
      <w:r>
        <w:rPr>
          <w:rFonts w:ascii="Times New Roman"/>
          <w:b w:val="false"/>
          <w:i w:val="false"/>
          <w:color w:val="000000"/>
          <w:sz w:val="28"/>
        </w:rPr>
        <w:t xml:space="preserve">
      13) кәсіпкер – өз қызметін 2011 жылғы 29 қазандағы Қазақстан Республикасының Кәсіпкерлік кодексіне сәйкес жүзеге асыратын шағын және (немесе) орта кәсіпкерлік субъектісі, сондай-ақ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тетігінде айқындалған жеке кәсіпкерлік субъектісі;</w:t>
      </w:r>
    </w:p>
    <w:bookmarkEnd w:id="32"/>
    <w:bookmarkStart w:name="z115" w:id="33"/>
    <w:p>
      <w:pPr>
        <w:spacing w:after="0"/>
        <w:ind w:left="0"/>
        <w:jc w:val="both"/>
      </w:pPr>
      <w:r>
        <w:rPr>
          <w:rFonts w:ascii="Times New Roman"/>
          <w:b w:val="false"/>
          <w:i w:val="false"/>
          <w:color w:val="000000"/>
          <w:sz w:val="28"/>
        </w:rPr>
        <w:t>
      14) Конкурстық комиссия – жергілікті атқарушы органдардың, қоғамдық бірлестіктердің, ғылыми-білім беру мекемелерінің, салалық сарапшылардың, өңірлік бұқаралық ақпарат құралдарының өкілдері қатысатын алқалық-кеңесші орган. Жергілікті атқарушы органдардың өкілдері Конкурстық комиссияның төрағасы бола алмайды;</w:t>
      </w:r>
    </w:p>
    <w:bookmarkEnd w:id="33"/>
    <w:bookmarkStart w:name="z116" w:id="34"/>
    <w:p>
      <w:pPr>
        <w:spacing w:after="0"/>
        <w:ind w:left="0"/>
        <w:jc w:val="both"/>
      </w:pPr>
      <w:r>
        <w:rPr>
          <w:rFonts w:ascii="Times New Roman"/>
          <w:b w:val="false"/>
          <w:i w:val="false"/>
          <w:color w:val="000000"/>
          <w:sz w:val="28"/>
        </w:rPr>
        <w:t>
      15) кредитті/грантты мақсатты пайдалану – кәсіпкердің/грант алушының банктік қарыз шарты/грант беру туралы шарт бойынша алынған кредитті/грантты банктік қарыз шартында/грант беру туралы шартта және Қаржы агенттігінің/Конкурстық комиссияның шешімінде белгіленген, Бағдарламаның/Тетіктің шарттарына сәйкес келетін мақсаттарға пайдалануы. Мақсатты пайдалану жиынтығында кәсіпкердің/грант алушының активке/жұмыстарға/көрсетілетін қызметтерге толық көлемде ақы төлеуін, оны алуын және/немесе Бағдарламаның/Тетіктің шарттарына сәйкес басқа мақсаттарға қол жеткізуін растайтын тиісті құжаттармен расталады;</w:t>
      </w:r>
    </w:p>
    <w:bookmarkEnd w:id="34"/>
    <w:bookmarkStart w:name="z117" w:id="35"/>
    <w:p>
      <w:pPr>
        <w:spacing w:after="0"/>
        <w:ind w:left="0"/>
        <w:jc w:val="both"/>
      </w:pPr>
      <w:r>
        <w:rPr>
          <w:rFonts w:ascii="Times New Roman"/>
          <w:b w:val="false"/>
          <w:i w:val="false"/>
          <w:color w:val="000000"/>
          <w:sz w:val="28"/>
        </w:rPr>
        <w:t xml:space="preserve">
      16) қаржылық лизинг шарты – Бағдарламаға қатысатын лизингтік компания (бұдан әрі – лизингтік компания) банк пен кәсіпкер арасында жасалған жазбаша келісім, оның шарттары бойынша лизингтік компания/банк кәсіпкерге қаржылық лизинг береді; </w:t>
      </w:r>
    </w:p>
    <w:bookmarkEnd w:id="35"/>
    <w:bookmarkStart w:name="z118" w:id="36"/>
    <w:p>
      <w:pPr>
        <w:spacing w:after="0"/>
        <w:ind w:left="0"/>
        <w:jc w:val="both"/>
      </w:pPr>
      <w:r>
        <w:rPr>
          <w:rFonts w:ascii="Times New Roman"/>
          <w:b w:val="false"/>
          <w:i w:val="false"/>
          <w:color w:val="000000"/>
          <w:sz w:val="28"/>
        </w:rPr>
        <w:t>
      17)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bookmarkEnd w:id="36"/>
    <w:bookmarkStart w:name="z119" w:id="37"/>
    <w:p>
      <w:pPr>
        <w:spacing w:after="0"/>
        <w:ind w:left="0"/>
        <w:jc w:val="both"/>
      </w:pPr>
      <w:r>
        <w:rPr>
          <w:rFonts w:ascii="Times New Roman"/>
          <w:b w:val="false"/>
          <w:i w:val="false"/>
          <w:color w:val="000000"/>
          <w:sz w:val="28"/>
        </w:rPr>
        <w:t>
      18) мониторингтік есеп – Қаржы агенттігі белгілеген нысан бойынша Қаржы агенттігі дайындаған банк/лизингтік компания/грант беруші/грант алушы/эмитент қол қойған мониторинг туралы есеп;</w:t>
      </w:r>
    </w:p>
    <w:bookmarkEnd w:id="37"/>
    <w:bookmarkStart w:name="z120" w:id="38"/>
    <w:p>
      <w:pPr>
        <w:spacing w:after="0"/>
        <w:ind w:left="0"/>
        <w:jc w:val="both"/>
      </w:pPr>
      <w:r>
        <w:rPr>
          <w:rFonts w:ascii="Times New Roman"/>
          <w:b w:val="false"/>
          <w:i w:val="false"/>
          <w:color w:val="000000"/>
          <w:sz w:val="28"/>
        </w:rPr>
        <w:t>
      19) облигация ұстаушылардың өкілі – аталған облигациялар эмитентінің үлестес тұлғасы болып табылмайтын, бағалы қағаздардың қайталама нарығындағы облигациялардың айналымы, облигациялар бойынша сыйақы төлеу және оларды өтеу процесінде эмитентпен жасалған шарт негізінде субсидияланатын сыйақы мөлшерлемесі бар облигация ұстаушылардың мүддесінде әрекет ететін ұйым;</w:t>
      </w:r>
    </w:p>
    <w:bookmarkEnd w:id="38"/>
    <w:bookmarkStart w:name="z121" w:id="39"/>
    <w:p>
      <w:pPr>
        <w:spacing w:after="0"/>
        <w:ind w:left="0"/>
        <w:jc w:val="both"/>
      </w:pPr>
      <w:r>
        <w:rPr>
          <w:rFonts w:ascii="Times New Roman"/>
          <w:b w:val="false"/>
          <w:i w:val="false"/>
          <w:color w:val="000000"/>
          <w:sz w:val="28"/>
        </w:rPr>
        <w:t>
      20) Орталық депозитарий – Қазақстан Республикасының аумағында депозитарийлік қызметті жүзеге асыратын жалғыз мамандандырылған коммерциялық емес ұйым;</w:t>
      </w:r>
    </w:p>
    <w:bookmarkEnd w:id="39"/>
    <w:bookmarkStart w:name="z122" w:id="40"/>
    <w:p>
      <w:pPr>
        <w:spacing w:after="0"/>
        <w:ind w:left="0"/>
        <w:jc w:val="both"/>
      </w:pPr>
      <w:r>
        <w:rPr>
          <w:rFonts w:ascii="Times New Roman"/>
          <w:b w:val="false"/>
          <w:i w:val="false"/>
          <w:color w:val="000000"/>
          <w:sz w:val="28"/>
        </w:rPr>
        <w:t>
      21) портфельдік кепілдік беру – банк үшін Қаржы агенттігі белгілеген лимит шеңберінде кәсіпкерлерге кепілдіктер беру нысаны;</w:t>
      </w:r>
    </w:p>
    <w:bookmarkEnd w:id="40"/>
    <w:bookmarkStart w:name="z123" w:id="41"/>
    <w:p>
      <w:pPr>
        <w:spacing w:after="0"/>
        <w:ind w:left="0"/>
        <w:jc w:val="both"/>
      </w:pPr>
      <w:r>
        <w:rPr>
          <w:rFonts w:ascii="Times New Roman"/>
          <w:b w:val="false"/>
          <w:i w:val="false"/>
          <w:color w:val="000000"/>
          <w:sz w:val="28"/>
        </w:rPr>
        <w:t>
      22) субсидиялар – субсидиялау шарттарының негізінде кәсіпкерлерді субсидиялау шеңберінде Қаржы агенттігі банкке/лизингтік компанияға/эмитентке өтеусіз және қайтарымсыз негізде төлейтін мерзімді төлемдер;</w:t>
      </w:r>
    </w:p>
    <w:bookmarkEnd w:id="41"/>
    <w:bookmarkStart w:name="z124" w:id="42"/>
    <w:p>
      <w:pPr>
        <w:spacing w:after="0"/>
        <w:ind w:left="0"/>
        <w:jc w:val="both"/>
      </w:pPr>
      <w:r>
        <w:rPr>
          <w:rFonts w:ascii="Times New Roman"/>
          <w:b w:val="false"/>
          <w:i w:val="false"/>
          <w:color w:val="000000"/>
          <w:sz w:val="28"/>
        </w:rPr>
        <w:t>
      23) субсидиялау – кәсіпкердің банкке/лизингтік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қаржылық қолдау нысаны және/немесе эмитенттің субсидияланатын сыйақы мөлшерлемесі бар облигация ұстаушыға төлейтін шығыстарын болашақта эмитенттің операциялық қызметіне жататын белгілі бір шарттарды орындауға айырбас ретінде ішінара өтеу үшін пайдаланылатын эмитенттерді мемлекеттік қаржылық қолдау нысаны;</w:t>
      </w:r>
    </w:p>
    <w:bookmarkEnd w:id="42"/>
    <w:bookmarkStart w:name="z125" w:id="43"/>
    <w:p>
      <w:pPr>
        <w:spacing w:after="0"/>
        <w:ind w:left="0"/>
        <w:jc w:val="both"/>
      </w:pPr>
      <w:r>
        <w:rPr>
          <w:rFonts w:ascii="Times New Roman"/>
          <w:b w:val="false"/>
          <w:i w:val="false"/>
          <w:color w:val="000000"/>
          <w:sz w:val="28"/>
        </w:rPr>
        <w:t>
      24) субсидиялау шарты – Қаржы агенттігі, банк/лизингтік компания мен кәсіпкер арасында жасалатын үшжақты жазбаша келісім, оның шарттары бойынша Қаржы агенттігі кәсіпкердің кәсіпкерлік жөніндегі уәкілетті орган бекітетін нысан бойынша банк/лизингтік компания берген кредиті/лизингі бойынша сыйақы мөлшерлемесін ішінара субсидиялайды және/немесе Қаржы агенттігі және эмитент арасында жасалатын екіжақты жазбаша келісім, оның шарттары бойынша Қаржы агенттігі эмитенттің орналастырылған облигациялары бойынша сыйақы мөлшерлемесін ішінара субсидиялайды;</w:t>
      </w:r>
    </w:p>
    <w:bookmarkEnd w:id="43"/>
    <w:bookmarkStart w:name="z126" w:id="44"/>
    <w:p>
      <w:pPr>
        <w:spacing w:after="0"/>
        <w:ind w:left="0"/>
        <w:jc w:val="both"/>
      </w:pPr>
      <w:r>
        <w:rPr>
          <w:rFonts w:ascii="Times New Roman"/>
          <w:b w:val="false"/>
          <w:i w:val="false"/>
          <w:color w:val="000000"/>
          <w:sz w:val="28"/>
        </w:rPr>
        <w:t>
      25) эмитент – эмиссиялық бағалы қағаздар шығаруды жүзеге асыратын тұлға.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45"/>
    <w:p>
      <w:pPr>
        <w:spacing w:after="0"/>
        <w:ind w:left="0"/>
        <w:jc w:val="left"/>
      </w:pPr>
      <w:r>
        <w:rPr>
          <w:rFonts w:ascii="Times New Roman"/>
          <w:b/>
          <w:i w:val="false"/>
          <w:color w:val="000000"/>
        </w:rPr>
        <w:t xml:space="preserve"> 2-тарау. Қаржы агенттігінің мониторингілеуді жүзеге асыруы</w:t>
      </w:r>
    </w:p>
    <w:bookmarkEnd w:id="45"/>
    <w:bookmarkStart w:name="z18" w:id="46"/>
    <w:p>
      <w:pPr>
        <w:spacing w:after="0"/>
        <w:ind w:left="0"/>
        <w:jc w:val="both"/>
      </w:pPr>
      <w:r>
        <w:rPr>
          <w:rFonts w:ascii="Times New Roman"/>
          <w:b w:val="false"/>
          <w:i w:val="false"/>
          <w:color w:val="000000"/>
          <w:sz w:val="28"/>
        </w:rPr>
        <w:t>
      4. Жобаны мониторингілеу Қаржы агенттігі бекітетін тиісті қаржы жылына арналған мониторингілеу жоспарына сәйкес, сондай-ақ Бағдарламаның өңірлік үйлестірушісінің, соттың, құқық қорғау және өзге де мемлекеттік органдар мен уәкілетті ұйымдардың сұратуы бойынша, Бағдарлама/Тетік шеңберінде кепілдік алған кәсіпкерлердің негізгі борышы бойынша мерзімінен кешіктірілген берешегі болған және өзге де жағдайларда Қаржы агенттігінің ішкі нормативтік құжаттарына сәйкес жүзеге асырылады.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47"/>
    <w:p>
      <w:pPr>
        <w:spacing w:after="0"/>
        <w:ind w:left="0"/>
        <w:jc w:val="both"/>
      </w:pPr>
      <w:r>
        <w:rPr>
          <w:rFonts w:ascii="Times New Roman"/>
          <w:b w:val="false"/>
          <w:i w:val="false"/>
          <w:color w:val="000000"/>
          <w:sz w:val="28"/>
        </w:rPr>
        <w:t>
      5. Кәсіпкерлік жөніндегі уәкілетті орган (бұдан әрі – уәкілетті орган) мониторинг қызметін көрсету үшін жыл сайын Қаржы агенттігімен мемлекеттік көрсетілетін қызметтерді сатып алу туралы шарт жасасады.</w:t>
      </w:r>
    </w:p>
    <w:bookmarkEnd w:id="47"/>
    <w:bookmarkStart w:name="z20" w:id="48"/>
    <w:p>
      <w:pPr>
        <w:spacing w:after="0"/>
        <w:ind w:left="0"/>
        <w:jc w:val="both"/>
      </w:pPr>
      <w:r>
        <w:rPr>
          <w:rFonts w:ascii="Times New Roman"/>
          <w:b w:val="false"/>
          <w:i w:val="false"/>
          <w:color w:val="000000"/>
          <w:sz w:val="28"/>
        </w:rPr>
        <w:t>
      6. Осы Мониторингілеу қағидалары шеңберінде Қаржы агенттігінің жобаларды мониторингілеу бойынша көрсететін қызметтері мемлекеттік қызметтерді сатып алу туралы шарттың негізінде жүзеге асырылады және уәкілетті орган тиісті қаржы жылына арналған республикалық бюджет қаражаты есебінен ақы төлейді.</w:t>
      </w:r>
    </w:p>
    <w:bookmarkEnd w:id="48"/>
    <w:bookmarkStart w:name="z21" w:id="49"/>
    <w:p>
      <w:pPr>
        <w:spacing w:after="0"/>
        <w:ind w:left="0"/>
        <w:jc w:val="both"/>
      </w:pPr>
      <w:r>
        <w:rPr>
          <w:rFonts w:ascii="Times New Roman"/>
          <w:b w:val="false"/>
          <w:i w:val="false"/>
          <w:color w:val="000000"/>
          <w:sz w:val="28"/>
        </w:rPr>
        <w:t>
      7. Қаржы агенттігі келесі күнтізбелік жылға арналған жобаларды мониторингілеу жоспарын келесі күнтізбелік жылы мониторингілеудің жаңа кезеңі басталғанға дейін 20 (жиырма) жұмыс күні бұрын кешіктірмей әзірлеп, бекітуді жүзеге асырады.</w:t>
      </w:r>
    </w:p>
    <w:bookmarkEnd w:id="49"/>
    <w:p>
      <w:pPr>
        <w:spacing w:after="0"/>
        <w:ind w:left="0"/>
        <w:jc w:val="both"/>
      </w:pPr>
      <w:r>
        <w:rPr>
          <w:rFonts w:ascii="Times New Roman"/>
          <w:b w:val="false"/>
          <w:i w:val="false"/>
          <w:color w:val="000000"/>
          <w:sz w:val="28"/>
        </w:rPr>
        <w:t>
      Жобаларды мониторингілеуді жүргізу тәртібі және мерзімдері мониторингілеуге жататын жобалардың санына, агенттіктің келісімдері шеңберінде тапсырыс берушінің талаптарына және Қаржы агенттігі мониторингілеу функцияларын жүзеге асыратын өзге де шарттар шеңберінде түзетіледі.</w:t>
      </w:r>
    </w:p>
    <w:bookmarkStart w:name="z22" w:id="50"/>
    <w:p>
      <w:pPr>
        <w:spacing w:after="0"/>
        <w:ind w:left="0"/>
        <w:jc w:val="both"/>
      </w:pPr>
      <w:r>
        <w:rPr>
          <w:rFonts w:ascii="Times New Roman"/>
          <w:b w:val="false"/>
          <w:i w:val="false"/>
          <w:color w:val="000000"/>
          <w:sz w:val="28"/>
        </w:rPr>
        <w:t>
      8. Кәсіпкердің мониторинг жүргізу күніне кредиттері өтелген не Қаржы агенттігі шешімінің негізінде субсидиялау/кепілдендіру тоқтатылған жобалары бойынша, сондай-ақ Конкурстық комиссияның шешіміне сәйкес мониторинг жүргізу үніне қаражатты қайтару жүзеге асырылған гранттық қаржыландыру жобалары бойынша жобаны мониторингілеу жүргізілмейді.</w:t>
      </w:r>
    </w:p>
    <w:bookmarkEnd w:id="50"/>
    <w:bookmarkStart w:name="z23" w:id="51"/>
    <w:p>
      <w:pPr>
        <w:spacing w:after="0"/>
        <w:ind w:left="0"/>
        <w:jc w:val="both"/>
      </w:pPr>
      <w:r>
        <w:rPr>
          <w:rFonts w:ascii="Times New Roman"/>
          <w:b w:val="false"/>
          <w:i w:val="false"/>
          <w:color w:val="000000"/>
          <w:sz w:val="28"/>
        </w:rPr>
        <w:t>
      9. Жобаны мониторингілеу кәсіпкерлердің айналым қаражатын толықтыру мақсаттарына бағытталған кредиттері жөніндегі жоба іске асырылатын жерге бармай жүргізіледі. Инвестициялық мақсаттарға бағытталған жобалар бойынша Қаржы агенттігі жобаның инвестициялық фазасы аяқталғаннан кейін, яғни контрагентпен жасалған келісімшарт/шарт бойынша шарттардың орындалу мерзімі аяқталғаннан кейін (мердігерлік, құрал-жабдықтардың жеткізілімі және т.б), бірақ кредит берілгеннен кейін 1 (бір) жылдан кешіктірмей жоба іске асырылатын жерге баруды жүзеге асырады (жобаның іске асырылуын визуалды дәлелдеу). Кейін жоба іске асырылатын жерге бару Қаржы агенттігі берген қосымша мерзімге сәйкес жүзеге асырылады.</w:t>
      </w:r>
    </w:p>
    <w:bookmarkEnd w:id="51"/>
    <w:bookmarkStart w:name="z24" w:id="52"/>
    <w:p>
      <w:pPr>
        <w:spacing w:after="0"/>
        <w:ind w:left="0"/>
        <w:jc w:val="both"/>
      </w:pPr>
      <w:r>
        <w:rPr>
          <w:rFonts w:ascii="Times New Roman"/>
          <w:b w:val="false"/>
          <w:i w:val="false"/>
          <w:color w:val="000000"/>
          <w:sz w:val="28"/>
        </w:rPr>
        <w:t>
      10. Жобаны мониторингілеу банк/лизингтік компания/облигация ұстаушылардың өкілі және кәсіпкер/грант алушы/эмитент беретін деректердің негізінде жүзеге асырылады. Қаржы агенттігі осы ақпарат көздері берген дұрыс емес мәліметтер үшін жауапты болмайды.</w:t>
      </w:r>
    </w:p>
    <w:bookmarkEnd w:id="52"/>
    <w:bookmarkStart w:name="z25" w:id="53"/>
    <w:p>
      <w:pPr>
        <w:spacing w:after="0"/>
        <w:ind w:left="0"/>
        <w:jc w:val="both"/>
      </w:pPr>
      <w:r>
        <w:rPr>
          <w:rFonts w:ascii="Times New Roman"/>
          <w:b w:val="false"/>
          <w:i w:val="false"/>
          <w:color w:val="000000"/>
          <w:sz w:val="28"/>
        </w:rPr>
        <w:t>
      11. Қаржы агенттігі портфельдік кепілдендіру шеңберінде банк қаржыландырған жобалар бойынша кәсіпкердің кредитті мақсатты пайдалануына мониторинг жүргізбейді.</w:t>
      </w:r>
    </w:p>
    <w:bookmarkEnd w:id="53"/>
    <w:bookmarkStart w:name="z26" w:id="54"/>
    <w:p>
      <w:pPr>
        <w:spacing w:after="0"/>
        <w:ind w:left="0"/>
        <w:jc w:val="left"/>
      </w:pPr>
      <w:r>
        <w:rPr>
          <w:rFonts w:ascii="Times New Roman"/>
          <w:b/>
          <w:i w:val="false"/>
          <w:color w:val="000000"/>
        </w:rPr>
        <w:t xml:space="preserve"> 3-тарау. Қаржы агенттігінің мониторинг жүргізу кезіндегі функциялары</w:t>
      </w:r>
    </w:p>
    <w:bookmarkEnd w:id="54"/>
    <w:bookmarkStart w:name="z27" w:id="55"/>
    <w:p>
      <w:pPr>
        <w:spacing w:after="0"/>
        <w:ind w:left="0"/>
        <w:jc w:val="both"/>
      </w:pPr>
      <w:r>
        <w:rPr>
          <w:rFonts w:ascii="Times New Roman"/>
          <w:b w:val="false"/>
          <w:i w:val="false"/>
          <w:color w:val="000000"/>
          <w:sz w:val="28"/>
        </w:rPr>
        <w:t>
      12. Субсидияланатын жобаларға мониторинг жүргізу кезінде Қаржы агенттігі:</w:t>
      </w:r>
    </w:p>
    <w:bookmarkEnd w:id="55"/>
    <w:bookmarkStart w:name="z127" w:id="56"/>
    <w:p>
      <w:pPr>
        <w:spacing w:after="0"/>
        <w:ind w:left="0"/>
        <w:jc w:val="both"/>
      </w:pPr>
      <w:r>
        <w:rPr>
          <w:rFonts w:ascii="Times New Roman"/>
          <w:b w:val="false"/>
          <w:i w:val="false"/>
          <w:color w:val="000000"/>
          <w:sz w:val="28"/>
        </w:rPr>
        <w:t>
      1) банк/лизингтік компания/ислам банкі/исламдық лизингтік компания/облигация ұстаушылардың өкілдері ұсынатын деректер мен құжаттардың негізінде субсидиялау шартын жасасқан кәсіпкердің/эмитенттің жаңа кредитті/облигациялық қарызды мақсатты пайдалануын мониторингілеуді;</w:t>
      </w:r>
    </w:p>
    <w:bookmarkEnd w:id="56"/>
    <w:bookmarkStart w:name="z128" w:id="57"/>
    <w:p>
      <w:pPr>
        <w:spacing w:after="0"/>
        <w:ind w:left="0"/>
        <w:jc w:val="both"/>
      </w:pPr>
      <w:r>
        <w:rPr>
          <w:rFonts w:ascii="Times New Roman"/>
          <w:b w:val="false"/>
          <w:i w:val="false"/>
          <w:color w:val="000000"/>
          <w:sz w:val="28"/>
        </w:rPr>
        <w:t>
      2) банк/лизингтік компания/ислам банкі/исламдық лизингтік компания/Орталық депозитарий ұсынатын деректердің негізінде кәсіпкердің төлем тәртібін мониторингілеуді;</w:t>
      </w:r>
    </w:p>
    <w:bookmarkEnd w:id="57"/>
    <w:bookmarkStart w:name="z129" w:id="58"/>
    <w:p>
      <w:pPr>
        <w:spacing w:after="0"/>
        <w:ind w:left="0"/>
        <w:jc w:val="both"/>
      </w:pPr>
      <w:r>
        <w:rPr>
          <w:rFonts w:ascii="Times New Roman"/>
          <w:b w:val="false"/>
          <w:i w:val="false"/>
          <w:color w:val="000000"/>
          <w:sz w:val="28"/>
        </w:rPr>
        <w:t>
      3) жобаның іске асырылуын (қаржылық/исламдық лизинг шарты бойынша лизинг нысанасының пайдаланылуын, эмитенттің облигациялық қарызды пайдалануын) мониторингілеуді;</w:t>
      </w:r>
    </w:p>
    <w:bookmarkEnd w:id="58"/>
    <w:bookmarkStart w:name="z130" w:id="59"/>
    <w:p>
      <w:pPr>
        <w:spacing w:after="0"/>
        <w:ind w:left="0"/>
        <w:jc w:val="both"/>
      </w:pPr>
      <w:r>
        <w:rPr>
          <w:rFonts w:ascii="Times New Roman"/>
          <w:b w:val="false"/>
          <w:i w:val="false"/>
          <w:color w:val="000000"/>
          <w:sz w:val="28"/>
        </w:rPr>
        <w:t>
      4) жобаның және (немесе) кәсіпкердің/эмитенттің Бағдарлама/Тетік шарттарына және (немесе) Қаржы агенттігінің шешіміне сәйкестігін мониторингілеуді;</w:t>
      </w:r>
    </w:p>
    <w:bookmarkEnd w:id="59"/>
    <w:bookmarkStart w:name="z131" w:id="60"/>
    <w:p>
      <w:pPr>
        <w:spacing w:after="0"/>
        <w:ind w:left="0"/>
        <w:jc w:val="both"/>
      </w:pPr>
      <w:r>
        <w:rPr>
          <w:rFonts w:ascii="Times New Roman"/>
          <w:b w:val="false"/>
          <w:i w:val="false"/>
          <w:color w:val="000000"/>
          <w:sz w:val="28"/>
        </w:rPr>
        <w:t>
      5) Бағдарламаның бірінші бағыты шеңберінде кәсіпкерлердің және Бағдарламаның екінші бағыты шеңберінде шағын кәсіпкерлік субъектілерінің өндірісті жаңғыртуға және кеңейтуге бағытталған жобалар бойынша қаржы агенттігінің шешімі күнінен бастап қаржылық 2 (екі) жылдан кейін кірістің 10 %-ға өсуіне қол жеткізу және жұмыс орындарының жылдық орташа санын ұлғайту жөніндегі міндеттемелерді орындауын, сондай-ақ кәсіпкерлердің Тетік шеңберінде қаржы агенттігінің жобаны субсидиялау туралы шешімі күнінен бастап қаржылық 2 (екі) жылдан кейін жұмыс орындарының жылдық орташа санын сақтау және (немесе) ұлғайту немесе кірістің 10 %-ға өсуіне қол жеткізу бойынша шарттарды орындауын мониторингілеуді жүзеге асырады. Кәсіпкердің кірісі мен жұмыскерлерінің орташа жылдық санының өсу серпінін есептеу кезінде есепті күн Қаржы агенттігі шешімінің күніне қарамастан, келесі қаржылық жылдың басы болып табылады.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61"/>
    <w:p>
      <w:pPr>
        <w:spacing w:after="0"/>
        <w:ind w:left="0"/>
        <w:jc w:val="both"/>
      </w:pPr>
      <w:r>
        <w:rPr>
          <w:rFonts w:ascii="Times New Roman"/>
          <w:b w:val="false"/>
          <w:i w:val="false"/>
          <w:color w:val="000000"/>
          <w:sz w:val="28"/>
        </w:rPr>
        <w:t>
      13. Кепілдік берілетін жобаларға мониторинг жүргізу кезінде Қаржы агенттігі:</w:t>
      </w:r>
    </w:p>
    <w:bookmarkEnd w:id="61"/>
    <w:bookmarkStart w:name="z132" w:id="62"/>
    <w:p>
      <w:pPr>
        <w:spacing w:after="0"/>
        <w:ind w:left="0"/>
        <w:jc w:val="both"/>
      </w:pPr>
      <w:r>
        <w:rPr>
          <w:rFonts w:ascii="Times New Roman"/>
          <w:b w:val="false"/>
          <w:i w:val="false"/>
          <w:color w:val="000000"/>
          <w:sz w:val="28"/>
        </w:rPr>
        <w:t>
      1) банк/лизингтік компания/ислам банкі/исламдық лизингтік компания және/немесе кәсіпкер ұсынатын деректер мен құжаттар негізінде кепілдік шарты жасалған кәсіпкер кредитінің мақсатты пайдаланылуын мониторингілеуді;</w:t>
      </w:r>
    </w:p>
    <w:bookmarkEnd w:id="62"/>
    <w:bookmarkStart w:name="z133" w:id="63"/>
    <w:p>
      <w:pPr>
        <w:spacing w:after="0"/>
        <w:ind w:left="0"/>
        <w:jc w:val="both"/>
      </w:pPr>
      <w:r>
        <w:rPr>
          <w:rFonts w:ascii="Times New Roman"/>
          <w:b w:val="false"/>
          <w:i w:val="false"/>
          <w:color w:val="000000"/>
          <w:sz w:val="28"/>
        </w:rPr>
        <w:t>
      2) банк/лизингтік компания/ислам банкі/исламдық лизингтік компания ұсынатын деректер немесе өзге де анық дереккөздер негізінде кәсіпкердің төлем тәртібін мониторингілеуді;</w:t>
      </w:r>
    </w:p>
    <w:bookmarkEnd w:id="63"/>
    <w:bookmarkStart w:name="z134" w:id="64"/>
    <w:p>
      <w:pPr>
        <w:spacing w:after="0"/>
        <w:ind w:left="0"/>
        <w:jc w:val="both"/>
      </w:pPr>
      <w:r>
        <w:rPr>
          <w:rFonts w:ascii="Times New Roman"/>
          <w:b w:val="false"/>
          <w:i w:val="false"/>
          <w:color w:val="000000"/>
          <w:sz w:val="28"/>
        </w:rPr>
        <w:t>
      3) Бағдарламаның бірінші бағыты шеңберінде кәсіпкерлердің және Бағдарламаның екінші бағыты шеңберінде шағын кәсіпкерлік субъектілерінің өндірісті жаңғыртуға және кеңейтуге бағытталған жобалар бойынша қаржы агенттігінің шешімі күнінен бастап қаржылық 2 (екі) жылдан кейін кірістің 10% - ға өсуіне қол жеткізу және жұмыс орындарының орташа жылдық санын ұлғайту жөніндегі міндеттемелерді орындауын мониторингілеуді жүзеге асырады. Кәсіпкер кірісінің өсу серпінін және қызметкерлерінің орташа жылдық санын есептеу кезіндегі есепті күн Қаржы агенттігі шешімінің күніне қарамастан, келесі қаржылық жылдың басталуы болып табылады.</w:t>
      </w:r>
    </w:p>
    <w:bookmarkEnd w:id="64"/>
    <w:bookmarkStart w:name="z135" w:id="65"/>
    <w:p>
      <w:pPr>
        <w:spacing w:after="0"/>
        <w:ind w:left="0"/>
        <w:jc w:val="both"/>
      </w:pPr>
      <w:r>
        <w:rPr>
          <w:rFonts w:ascii="Times New Roman"/>
          <w:b w:val="false"/>
          <w:i w:val="false"/>
          <w:color w:val="000000"/>
          <w:sz w:val="28"/>
        </w:rPr>
        <w:t>
      4) жобаның және (немесе) кәсіпкердің Бағдарламаның/Тетіктің шарттарына және (немесе) Қаржы агенттігінің шешіміне сәйкестігін мониторингілеуді жүзеге асырады.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66"/>
    <w:p>
      <w:pPr>
        <w:spacing w:after="0"/>
        <w:ind w:left="0"/>
        <w:jc w:val="both"/>
      </w:pPr>
      <w:r>
        <w:rPr>
          <w:rFonts w:ascii="Times New Roman"/>
          <w:b w:val="false"/>
          <w:i w:val="false"/>
          <w:color w:val="000000"/>
          <w:sz w:val="28"/>
        </w:rPr>
        <w:t>
      14. Жаңа бизнес-идеяларды іске асыру үшін гранттық қаржыландыру жобаларына мониторинг жүргізу кезінде Қаржы агенттігі:</w:t>
      </w:r>
    </w:p>
    <w:bookmarkEnd w:id="66"/>
    <w:bookmarkStart w:name="z136" w:id="67"/>
    <w:p>
      <w:pPr>
        <w:spacing w:after="0"/>
        <w:ind w:left="0"/>
        <w:jc w:val="both"/>
      </w:pPr>
      <w:r>
        <w:rPr>
          <w:rFonts w:ascii="Times New Roman"/>
          <w:b w:val="false"/>
          <w:i w:val="false"/>
          <w:color w:val="000000"/>
          <w:sz w:val="28"/>
        </w:rPr>
        <w:t>
      1) гранттың мақсатты пайдаланылуын мониторингілеуді;</w:t>
      </w:r>
    </w:p>
    <w:bookmarkEnd w:id="67"/>
    <w:bookmarkStart w:name="z137" w:id="68"/>
    <w:p>
      <w:pPr>
        <w:spacing w:after="0"/>
        <w:ind w:left="0"/>
        <w:jc w:val="both"/>
      </w:pPr>
      <w:r>
        <w:rPr>
          <w:rFonts w:ascii="Times New Roman"/>
          <w:b w:val="false"/>
          <w:i w:val="false"/>
          <w:color w:val="000000"/>
          <w:sz w:val="28"/>
        </w:rPr>
        <w:t>
      2) кәсіпкерлердің грантты алған күннен бастап 1 (бір) жыл ішінде бизнес-жобаларды орындау жөніндегі қызметтерін мониторингілеуді;</w:t>
      </w:r>
    </w:p>
    <w:bookmarkEnd w:id="68"/>
    <w:bookmarkStart w:name="z138" w:id="69"/>
    <w:p>
      <w:pPr>
        <w:spacing w:after="0"/>
        <w:ind w:left="0"/>
        <w:jc w:val="both"/>
      </w:pPr>
      <w:r>
        <w:rPr>
          <w:rFonts w:ascii="Times New Roman"/>
          <w:b w:val="false"/>
          <w:i w:val="false"/>
          <w:color w:val="000000"/>
          <w:sz w:val="28"/>
        </w:rPr>
        <w:t>
      3) кәсіпкердің жаңа жұмыс орындарын құру жөніндегі шарттарды орындауын мониторингілеуді;</w:t>
      </w:r>
    </w:p>
    <w:bookmarkEnd w:id="69"/>
    <w:bookmarkStart w:name="z139" w:id="70"/>
    <w:p>
      <w:pPr>
        <w:spacing w:after="0"/>
        <w:ind w:left="0"/>
        <w:jc w:val="both"/>
      </w:pPr>
      <w:r>
        <w:rPr>
          <w:rFonts w:ascii="Times New Roman"/>
          <w:b w:val="false"/>
          <w:i w:val="false"/>
          <w:color w:val="000000"/>
          <w:sz w:val="28"/>
        </w:rPr>
        <w:t>
      4) кәсіпкердің грант беру туралы шарттың талаптарын орындауын мониторингілеуді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71"/>
    <w:p>
      <w:pPr>
        <w:spacing w:after="0"/>
        <w:ind w:left="0"/>
        <w:jc w:val="both"/>
      </w:pPr>
      <w:r>
        <w:rPr>
          <w:rFonts w:ascii="Times New Roman"/>
          <w:b w:val="false"/>
          <w:i w:val="false"/>
          <w:color w:val="000000"/>
          <w:sz w:val="28"/>
        </w:rPr>
        <w:t xml:space="preserve">
      15. Жобаны мониторингілеу функцияларын жүзеге асыру үшін Қаржы агенттігі кәсіпкерден/грант алушыдан және банктен/лизингтік компаниядан/ислам банкінен/исламдық лизингтік компаниядан/эмитенттен/облигация ұстаушылардың өкілдерінен кредиттің/гранттың/облигациялық қарыздың мақсатты пайдаланылуын және жобаның Бағдарлама/Тетік шарттарына сәйкестігін растайтын қажетті құжаттарды, сондай-ақ жобаның мониторинг нысанына жататын ақпаратты, оның ішінде оның келісуімен салықтық құпияны құрайтын ақпаратты, сондай-ақ осы Мониторингілеу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субсидияланатын жобаларға мониторинг жүргізу үшін қажетті құжаттардың тізбесін, осы Мониторингілеу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кепілдік берілген жобаларға мониторинг жүргізу үшін қажетті құжаттар тізбесін және осы Мониторингілеу қағидаларына 3-қосымшаға сәйкес гранттық қаржыландыру жобаларына мониторинг жүргізу үшін қажетті құжаттардың тізбесін сұратады.</w:t>
      </w:r>
    </w:p>
    <w:bookmarkEnd w:id="71"/>
    <w:p>
      <w:pPr>
        <w:spacing w:after="0"/>
        <w:ind w:left="0"/>
        <w:jc w:val="both"/>
      </w:pPr>
      <w:r>
        <w:rPr>
          <w:rFonts w:ascii="Times New Roman"/>
          <w:b w:val="false"/>
          <w:i w:val="false"/>
          <w:color w:val="000000"/>
          <w:sz w:val="28"/>
        </w:rPr>
        <w:t>
      Кәсіпкер/грант алушы/эмитент жобасының Бағдарлама/Тетік шарттарына сәйкестігін және қаражатты мақсатты пайдалануын қосымша растау талап етілген жағдайларда, Қаржы агенттігі жобаны мониторингілеу үшін қосымша құжаттарды сұратуға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72"/>
    <w:p>
      <w:pPr>
        <w:spacing w:after="0"/>
        <w:ind w:left="0"/>
        <w:jc w:val="left"/>
      </w:pPr>
      <w:r>
        <w:rPr>
          <w:rFonts w:ascii="Times New Roman"/>
          <w:b/>
          <w:i w:val="false"/>
          <w:color w:val="000000"/>
        </w:rPr>
        <w:t xml:space="preserve"> 4-тарау. Мониторинг жүргізу тәртібі</w:t>
      </w:r>
    </w:p>
    <w:bookmarkEnd w:id="72"/>
    <w:p>
      <w:pPr>
        <w:spacing w:after="0"/>
        <w:ind w:left="0"/>
        <w:jc w:val="both"/>
      </w:pPr>
      <w:r>
        <w:rPr>
          <w:rFonts w:ascii="Times New Roman"/>
          <w:b w:val="false"/>
          <w:i w:val="false"/>
          <w:color w:val="ff0000"/>
          <w:sz w:val="28"/>
        </w:rPr>
        <w:t xml:space="preserve">
      Ескерту. 4-тараудың тақырыбы жаңа редакцияда – ҚР Ұлттық экономика министрінің 20.11.2019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 w:id="73"/>
    <w:p>
      <w:pPr>
        <w:spacing w:after="0"/>
        <w:ind w:left="0"/>
        <w:jc w:val="left"/>
      </w:pPr>
      <w:r>
        <w:rPr>
          <w:rFonts w:ascii="Times New Roman"/>
          <w:b/>
          <w:i w:val="false"/>
          <w:color w:val="000000"/>
        </w:rPr>
        <w:t xml:space="preserve"> 1-параграф. Субсидияланатын жобаларды мониторингілеу</w:t>
      </w:r>
    </w:p>
    <w:bookmarkEnd w:id="73"/>
    <w:bookmarkStart w:name="z33" w:id="74"/>
    <w:p>
      <w:pPr>
        <w:spacing w:after="0"/>
        <w:ind w:left="0"/>
        <w:jc w:val="both"/>
      </w:pPr>
      <w:r>
        <w:rPr>
          <w:rFonts w:ascii="Times New Roman"/>
          <w:b w:val="false"/>
          <w:i w:val="false"/>
          <w:color w:val="000000"/>
          <w:sz w:val="28"/>
        </w:rPr>
        <w:t xml:space="preserve">
      16. Жобаны мониторингілеу шеңберінде Қаржы агенттігі мониторингтің басталу күніне дейін 20 (жиырма) жұмыс күнінен кешіктірмейтін мерзімде банкке/лизингтік компанияға/ислам банкіне/исламдық лизингтік компанияға/эмитентке/облигация ұстаушылардың өкілдеріне мониторингілеуге жататын жобалар тізімін, мониторинг жүргізу мерзімін және осы Мониторингілеу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субсидияланатын жобаларға мониторинг жүргізу үшін қажетті құжаттардың тізбесін қоса, Бағдарлама/Тетік шеңберінде мониторинг жүргізілетіндігі туралы хабарлама жібереді.</w:t>
      </w:r>
    </w:p>
    <w:bookmarkEnd w:id="74"/>
    <w:p>
      <w:pPr>
        <w:spacing w:after="0"/>
        <w:ind w:left="0"/>
        <w:jc w:val="both"/>
      </w:pPr>
      <w:r>
        <w:rPr>
          <w:rFonts w:ascii="Times New Roman"/>
          <w:b w:val="false"/>
          <w:i w:val="false"/>
          <w:color w:val="000000"/>
          <w:sz w:val="28"/>
        </w:rPr>
        <w:t>
      Мониторингілеуге жататын жобалар тізімі мониторинг жүргізу күніне кредиттері өтелген не Қаржы агенттігінің шешімі негізінде оларды субсидиялау тоқтатылған кәсіпкерлердің жобаларын қоспағанда, мониторингілеуге жататын тиісті кезеңде қол қойылған субсидиялау шарттарының жалпы пулынан қалыптастырылады.</w:t>
      </w:r>
    </w:p>
    <w:p>
      <w:pPr>
        <w:spacing w:after="0"/>
        <w:ind w:left="0"/>
        <w:jc w:val="both"/>
      </w:pPr>
      <w:r>
        <w:rPr>
          <w:rFonts w:ascii="Times New Roman"/>
          <w:b w:val="false"/>
          <w:i w:val="false"/>
          <w:color w:val="000000"/>
          <w:sz w:val="28"/>
        </w:rPr>
        <w:t>
      Жобаға мониторинг жүргізу үшін қажетті құжаттарды ұсыну мерзімі жобаны мониторингілеуді бастау күні ескеріле отырып, Қаржы агенттігінің хабарламасында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75"/>
    <w:p>
      <w:pPr>
        <w:spacing w:after="0"/>
        <w:ind w:left="0"/>
        <w:jc w:val="both"/>
      </w:pPr>
      <w:r>
        <w:rPr>
          <w:rFonts w:ascii="Times New Roman"/>
          <w:b w:val="false"/>
          <w:i w:val="false"/>
          <w:color w:val="000000"/>
          <w:sz w:val="28"/>
        </w:rPr>
        <w:t>
      17. Банк/лизингтік компания/ислам банкі/исламдық лизингтік компания мониторинг басталған күнге дейін 10 (он) жұмыс күні бұрын кешіктірмей Қаржы агенттігінің мониторинг жүргізу туралы хабарламасында көрсетілген кәсіпкерлерді жазбаша түрде хабардар етеді.</w:t>
      </w:r>
    </w:p>
    <w:bookmarkEnd w:id="75"/>
    <w:bookmarkStart w:name="z35" w:id="76"/>
    <w:p>
      <w:pPr>
        <w:spacing w:after="0"/>
        <w:ind w:left="0"/>
        <w:jc w:val="both"/>
      </w:pPr>
      <w:r>
        <w:rPr>
          <w:rFonts w:ascii="Times New Roman"/>
          <w:b w:val="false"/>
          <w:i w:val="false"/>
          <w:color w:val="000000"/>
          <w:sz w:val="28"/>
        </w:rPr>
        <w:t xml:space="preserve">
      18. Банк/лизингтік компания/ислам банкі/исламдық лизингтік компания жобаны мониторингілеу басталған күнге дейінгі мерзімде осы Мониторингілеу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Қаржы агенттігіне субсидияланатын жобаларға мониторинг жүргізу үшін қажетті құжаттарды ұсынады.</w:t>
      </w:r>
    </w:p>
    <w:bookmarkEnd w:id="76"/>
    <w:bookmarkStart w:name="z36" w:id="77"/>
    <w:p>
      <w:pPr>
        <w:spacing w:after="0"/>
        <w:ind w:left="0"/>
        <w:jc w:val="both"/>
      </w:pPr>
      <w:r>
        <w:rPr>
          <w:rFonts w:ascii="Times New Roman"/>
          <w:b w:val="false"/>
          <w:i w:val="false"/>
          <w:color w:val="000000"/>
          <w:sz w:val="28"/>
        </w:rPr>
        <w:t>
      19. Қаржы агенттігінің хабарламасында көрсетілген мониторинг жүргізу мерзімі ішінде Қаржы агенттігі, оның ішінде осы Мониторингілеу қағидаларының 9 және 12-тармақтарын ескере отырып, жобаның іске асырылатын жеріне барып жобаны мониторингілеуді жүзеге асырады.</w:t>
      </w:r>
    </w:p>
    <w:bookmarkEnd w:id="77"/>
    <w:bookmarkStart w:name="z37" w:id="78"/>
    <w:p>
      <w:pPr>
        <w:spacing w:after="0"/>
        <w:ind w:left="0"/>
        <w:jc w:val="both"/>
      </w:pPr>
      <w:r>
        <w:rPr>
          <w:rFonts w:ascii="Times New Roman"/>
          <w:b w:val="false"/>
          <w:i w:val="false"/>
          <w:color w:val="000000"/>
          <w:sz w:val="28"/>
        </w:rPr>
        <w:t xml:space="preserve">
      20. Кәсіпкердің/эмитенттің жобалары бойынша субсидиялауды, оның ішінде жүргізілген мониторинг нәтижелері бойынша субсидиялауды тоқтата тұру, тоқтату және қайта жалғастыру тәртібі Субсидиялау қағидаларының </w:t>
      </w:r>
      <w:r>
        <w:rPr>
          <w:rFonts w:ascii="Times New Roman"/>
          <w:b w:val="false"/>
          <w:i w:val="false"/>
          <w:color w:val="000000"/>
          <w:sz w:val="28"/>
        </w:rPr>
        <w:t>9-тарауына</w:t>
      </w:r>
      <w:r>
        <w:rPr>
          <w:rFonts w:ascii="Times New Roman"/>
          <w:b w:val="false"/>
          <w:i w:val="false"/>
          <w:color w:val="000000"/>
          <w:sz w:val="28"/>
        </w:rPr>
        <w:t xml:space="preserve">, Ислам банктері қаржыландыруы кезінде субсидиялау қағидаларының </w:t>
      </w:r>
      <w:r>
        <w:rPr>
          <w:rFonts w:ascii="Times New Roman"/>
          <w:b w:val="false"/>
          <w:i w:val="false"/>
          <w:color w:val="000000"/>
          <w:sz w:val="28"/>
        </w:rPr>
        <w:t>8-тарауына</w:t>
      </w:r>
      <w:r>
        <w:rPr>
          <w:rFonts w:ascii="Times New Roman"/>
          <w:b w:val="false"/>
          <w:i w:val="false"/>
          <w:color w:val="000000"/>
          <w:sz w:val="28"/>
        </w:rPr>
        <w:t xml:space="preserve"> және Купондық сыйақы мөлшерлемесін субсидиялау қағидаларының </w:t>
      </w:r>
      <w:r>
        <w:rPr>
          <w:rFonts w:ascii="Times New Roman"/>
          <w:b w:val="false"/>
          <w:i w:val="false"/>
          <w:color w:val="000000"/>
          <w:sz w:val="28"/>
        </w:rPr>
        <w:t>7-тарауына</w:t>
      </w:r>
      <w:r>
        <w:rPr>
          <w:rFonts w:ascii="Times New Roman"/>
          <w:b w:val="false"/>
          <w:i w:val="false"/>
          <w:color w:val="000000"/>
          <w:sz w:val="28"/>
        </w:rPr>
        <w:t xml:space="preserve"> сәйкес жүзеге асырылады.</w:t>
      </w:r>
    </w:p>
    <w:bookmarkEnd w:id="78"/>
    <w:bookmarkStart w:name="z38" w:id="79"/>
    <w:p>
      <w:pPr>
        <w:spacing w:after="0"/>
        <w:ind w:left="0"/>
        <w:jc w:val="left"/>
      </w:pPr>
      <w:r>
        <w:rPr>
          <w:rFonts w:ascii="Times New Roman"/>
          <w:b/>
          <w:i w:val="false"/>
          <w:color w:val="000000"/>
        </w:rPr>
        <w:t xml:space="preserve"> 2-параграф. Кепілдендірілетін жобаларды мониторингілеу</w:t>
      </w:r>
    </w:p>
    <w:bookmarkEnd w:id="79"/>
    <w:bookmarkStart w:name="z39" w:id="80"/>
    <w:p>
      <w:pPr>
        <w:spacing w:after="0"/>
        <w:ind w:left="0"/>
        <w:jc w:val="both"/>
      </w:pPr>
      <w:r>
        <w:rPr>
          <w:rFonts w:ascii="Times New Roman"/>
          <w:b w:val="false"/>
          <w:i w:val="false"/>
          <w:color w:val="000000"/>
          <w:sz w:val="28"/>
        </w:rPr>
        <w:t>
      21. Банк/лизингтік компания/ислам банкі/исламдық лизингтік компания кәсіпкер жобасының (жобаларының) іске асырылу барысын ай сайынғы ағымдағы мониторингілеуді қамтитын кәсіпкердің жобасын мониторингілеуді жүзеге асырады. Осы Мониторингілеу қағидаларына 4-қосымшаға сәйкес нысан бойынша Бағдарламаның бірінші/екінші бағыты шеңберінде және Тетік шеңберінде жеке кәсіпкерлік субъектілері жобасының (жобаларының) іске асырылу барысының ағымдағы мониторингі туралы есепті банк Қаржы агенттігіне есепті айдан кейінгі айдың бесінші күнінен кешіктірмей әр бағдарлама бойынша жекелей жазбаша түрде ұсынады және Қаржы агенттігі айқындаған жауапты орындаушының электрондық мекенжайына қосымша жібереді.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81"/>
    <w:p>
      <w:pPr>
        <w:spacing w:after="0"/>
        <w:ind w:left="0"/>
        <w:jc w:val="both"/>
      </w:pPr>
      <w:r>
        <w:rPr>
          <w:rFonts w:ascii="Times New Roman"/>
          <w:b w:val="false"/>
          <w:i w:val="false"/>
          <w:color w:val="000000"/>
          <w:sz w:val="28"/>
        </w:rPr>
        <w:t>
      22. Кәсіпкер кредиттік шарт бойынша негізгі борышы бойынша сомасын 60 (алпыс) күнтізбелік күн ішінде өтеу міндеттемесін орындамаған жағдайды қоспағанда (Кепілдік шартында басқа мерзім көрсетілген жағдайдан басқа) портфельдік кепілдендіру шеңберінде Қор кеплідігін алған жобалар бойынша мониторинг өткізілмейді. Бұл жобалар бойынша мониторинг жоба 60 (алпыс) күнтізбелік күннен астам күнге мерзімін өткен болып танылған жағдайда өткізіледі.</w:t>
      </w:r>
    </w:p>
    <w:bookmarkEnd w:id="81"/>
    <w:bookmarkStart w:name="z41" w:id="82"/>
    <w:p>
      <w:pPr>
        <w:spacing w:after="0"/>
        <w:ind w:left="0"/>
        <w:jc w:val="both"/>
      </w:pPr>
      <w:r>
        <w:rPr>
          <w:rFonts w:ascii="Times New Roman"/>
          <w:b w:val="false"/>
          <w:i w:val="false"/>
          <w:color w:val="000000"/>
          <w:sz w:val="28"/>
        </w:rPr>
        <w:t xml:space="preserve">
      23. Қаржы агенттігі ай сайын есепті айдан кейінгі айдың жиырма бесіне дейін уәкілетті органға осы Мониторингілеу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Бағдарламаның бірінші және екінші бағыты шеңберінде кепілдік беру туралы есепті ұсынады.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83"/>
    <w:p>
      <w:pPr>
        <w:spacing w:after="0"/>
        <w:ind w:left="0"/>
        <w:jc w:val="both"/>
      </w:pPr>
      <w:r>
        <w:rPr>
          <w:rFonts w:ascii="Times New Roman"/>
          <w:b w:val="false"/>
          <w:i w:val="false"/>
          <w:color w:val="000000"/>
          <w:sz w:val="28"/>
        </w:rPr>
        <w:t xml:space="preserve">
      24. Жобаны мониторингілеу шеңберінде Қаржы агенттігі мониторингтің басталу күніне дейін жиырма жұмыс күнінен кешіктірмейтін мерзімде банкке/лизингтік компанияға/ислам банкіне/исламдық лизингтік компанияға мониторингілеуге жататын жобалар тізімін, мониторинг жүргізу мерзімін және осы Мониторингілеу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кепілдік берілетін жобаларға мониторинг жүргізу үшін қажетті құжаттардың тізбесін қоса, Бағдарлама/Тетік шеңберінде мониторинг жүргізілетіндігі туралы хабарлама жібереді.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84"/>
    <w:p>
      <w:pPr>
        <w:spacing w:after="0"/>
        <w:ind w:left="0"/>
        <w:jc w:val="both"/>
      </w:pPr>
      <w:r>
        <w:rPr>
          <w:rFonts w:ascii="Times New Roman"/>
          <w:b w:val="false"/>
          <w:i w:val="false"/>
          <w:color w:val="000000"/>
          <w:sz w:val="28"/>
        </w:rPr>
        <w:t>
      25. Банк/лизингтік компания/ислам банкі/исламдық лизингтік компания мониторинг басталған күнге дейін 10 (он) жұмыс күні бұрын кешіктірмей Қаржы агенттігінің мониторинг жүргізу туралы хабарламасында көрсетілген кәсіпкерлерге жазбаша түрде хабарлайды.</w:t>
      </w:r>
    </w:p>
    <w:bookmarkEnd w:id="84"/>
    <w:bookmarkStart w:name="z44" w:id="85"/>
    <w:p>
      <w:pPr>
        <w:spacing w:after="0"/>
        <w:ind w:left="0"/>
        <w:jc w:val="both"/>
      </w:pPr>
      <w:r>
        <w:rPr>
          <w:rFonts w:ascii="Times New Roman"/>
          <w:b w:val="false"/>
          <w:i w:val="false"/>
          <w:color w:val="000000"/>
          <w:sz w:val="28"/>
        </w:rPr>
        <w:t xml:space="preserve">
      26. Банк/лизингтік компания/ислам банкі/исламдық лизингтік компания мониторинг басталған күнге дейінгі мерзімге осы Мониторингілеу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Қаржы агенттігіне кепілдік берілген жобаларға мониторинг жүргізу үшін қажетті құжаттар тізбесін ұсынады.</w:t>
      </w:r>
    </w:p>
    <w:bookmarkEnd w:id="85"/>
    <w:bookmarkStart w:name="z45" w:id="86"/>
    <w:p>
      <w:pPr>
        <w:spacing w:after="0"/>
        <w:ind w:left="0"/>
        <w:jc w:val="both"/>
      </w:pPr>
      <w:r>
        <w:rPr>
          <w:rFonts w:ascii="Times New Roman"/>
          <w:b w:val="false"/>
          <w:i w:val="false"/>
          <w:color w:val="000000"/>
          <w:sz w:val="28"/>
        </w:rPr>
        <w:t>
      27. Қаржы агенттігінің хабарламасында көрсетілген мониторинг жүргізу мерзімі ішінде Қаржы агенттігі мониторингті, оның ішінде осы мониторинг қағидаларының 9 және 13-тармақтарын ескере отырып, жоба іске асырылатын жерге барып жобаны мониторингілеуді жүзеге асырады.</w:t>
      </w:r>
    </w:p>
    <w:bookmarkEnd w:id="86"/>
    <w:bookmarkStart w:name="z46" w:id="87"/>
    <w:p>
      <w:pPr>
        <w:spacing w:after="0"/>
        <w:ind w:left="0"/>
        <w:jc w:val="both"/>
      </w:pPr>
      <w:r>
        <w:rPr>
          <w:rFonts w:ascii="Times New Roman"/>
          <w:b w:val="false"/>
          <w:i w:val="false"/>
          <w:color w:val="000000"/>
          <w:sz w:val="28"/>
        </w:rPr>
        <w:t>
      28. Кәсіпкерлердің жобалары бойынша кепілдікті жою тәртібі Кепілдік беру қағидаларына сәйкес жүзеге асырылады.</w:t>
      </w:r>
    </w:p>
    <w:bookmarkEnd w:id="87"/>
    <w:bookmarkStart w:name="z47" w:id="88"/>
    <w:p>
      <w:pPr>
        <w:spacing w:after="0"/>
        <w:ind w:left="0"/>
        <w:jc w:val="left"/>
      </w:pPr>
      <w:r>
        <w:rPr>
          <w:rFonts w:ascii="Times New Roman"/>
          <w:b/>
          <w:i w:val="false"/>
          <w:color w:val="000000"/>
        </w:rPr>
        <w:t xml:space="preserve"> 3-параграф. Гранттық қаржыландыру жобаларын мониторингілеу</w:t>
      </w:r>
    </w:p>
    <w:bookmarkEnd w:id="88"/>
    <w:bookmarkStart w:name="z48" w:id="89"/>
    <w:p>
      <w:pPr>
        <w:spacing w:after="0"/>
        <w:ind w:left="0"/>
        <w:jc w:val="both"/>
      </w:pPr>
      <w:r>
        <w:rPr>
          <w:rFonts w:ascii="Times New Roman"/>
          <w:b w:val="false"/>
          <w:i w:val="false"/>
          <w:color w:val="000000"/>
          <w:sz w:val="28"/>
        </w:rPr>
        <w:t>
      29. Гранттық қаржыландыру жобаларын мониторингілеу шеңберінде Қаржы агенттігі:</w:t>
      </w:r>
    </w:p>
    <w:bookmarkEnd w:id="89"/>
    <w:p>
      <w:pPr>
        <w:spacing w:after="0"/>
        <w:ind w:left="0"/>
        <w:jc w:val="both"/>
      </w:pPr>
      <w:r>
        <w:rPr>
          <w:rFonts w:ascii="Times New Roman"/>
          <w:b w:val="false"/>
          <w:i w:val="false"/>
          <w:color w:val="000000"/>
          <w:sz w:val="28"/>
        </w:rPr>
        <w:t>
      1) Қаржы агенттігі бекіткен нысан бойынша және мерзімдерде грант алушылардың тізілімін жүргізеді;</w:t>
      </w:r>
    </w:p>
    <w:p>
      <w:pPr>
        <w:spacing w:after="0"/>
        <w:ind w:left="0"/>
        <w:jc w:val="both"/>
      </w:pPr>
      <w:r>
        <w:rPr>
          <w:rFonts w:ascii="Times New Roman"/>
          <w:b w:val="false"/>
          <w:i w:val="false"/>
          <w:color w:val="000000"/>
          <w:sz w:val="28"/>
        </w:rPr>
        <w:t>
      2) грант алушы алған қаражаттың мақсатты пайдаланылуына мониторинг жүргізеді және Бағдарламаның өңірлік үйлестірушісіне грант алушылардың бизнес-жобаларды іске асыруы туралы есеп ұсынады.</w:t>
      </w:r>
    </w:p>
    <w:bookmarkStart w:name="z49" w:id="90"/>
    <w:p>
      <w:pPr>
        <w:spacing w:after="0"/>
        <w:ind w:left="0"/>
        <w:jc w:val="both"/>
      </w:pPr>
      <w:r>
        <w:rPr>
          <w:rFonts w:ascii="Times New Roman"/>
          <w:b w:val="false"/>
          <w:i w:val="false"/>
          <w:color w:val="000000"/>
          <w:sz w:val="28"/>
        </w:rPr>
        <w:t xml:space="preserve">
      30. Гранттық қаржыландыру жобалары бойынша Қаржы агенттігі мониторинг жүргізу күніне дейін он жұмыс күнінен кешіктірілмейтін мерзімде грант алушы мен грант берушіге Бағдарлама шеңберінде бақылаудың кезеңі және осы Мониторингілеу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гранттық қаржыландыру жобаларына мониторинг жүргізу үшін қажетті құжаттардың тізбесін көрсете отырып, хабарлама жібереді.</w:t>
      </w:r>
    </w:p>
    <w:bookmarkEnd w:id="90"/>
    <w:p>
      <w:pPr>
        <w:spacing w:after="0"/>
        <w:ind w:left="0"/>
        <w:jc w:val="both"/>
      </w:pPr>
      <w:r>
        <w:rPr>
          <w:rFonts w:ascii="Times New Roman"/>
          <w:b w:val="false"/>
          <w:i w:val="false"/>
          <w:color w:val="000000"/>
          <w:sz w:val="28"/>
        </w:rPr>
        <w:t>
      Мониторингілеуге жататын жобалардың тізімі мониторингілеуге жататын тиісті кезеңдегі грант беру туралы жасалған шарттардың жалпы пулынан қалыптастырылады.</w:t>
      </w:r>
    </w:p>
    <w:p>
      <w:pPr>
        <w:spacing w:after="0"/>
        <w:ind w:left="0"/>
        <w:jc w:val="both"/>
      </w:pPr>
      <w:r>
        <w:rPr>
          <w:rFonts w:ascii="Times New Roman"/>
          <w:b w:val="false"/>
          <w:i w:val="false"/>
          <w:color w:val="000000"/>
          <w:sz w:val="28"/>
        </w:rPr>
        <w:t>
      Мониторинг жүргізу үшін қажетті құжаттарды ұсыну мерзімі жоба мониторингінің басталу күні ескеріле отырып, Қаржы агенттігінің хабарламасында көрсетіледі.</w:t>
      </w:r>
    </w:p>
    <w:bookmarkStart w:name="z50" w:id="91"/>
    <w:p>
      <w:pPr>
        <w:spacing w:after="0"/>
        <w:ind w:left="0"/>
        <w:jc w:val="both"/>
      </w:pPr>
      <w:r>
        <w:rPr>
          <w:rFonts w:ascii="Times New Roman"/>
          <w:b w:val="false"/>
          <w:i w:val="false"/>
          <w:color w:val="000000"/>
          <w:sz w:val="28"/>
        </w:rPr>
        <w:t xml:space="preserve">
      31. Грант алушы мониторингтің басталу күніне дейінгі мерзімде осы Мониторингілеу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гранттық қаржыландыру жобаларына мониторинг жүргізу үшін қажетті құжаттардың тізбесін Қаржы агенттігіне ұсынады.</w:t>
      </w:r>
    </w:p>
    <w:bookmarkEnd w:id="91"/>
    <w:bookmarkStart w:name="z51" w:id="92"/>
    <w:p>
      <w:pPr>
        <w:spacing w:after="0"/>
        <w:ind w:left="0"/>
        <w:jc w:val="both"/>
      </w:pPr>
      <w:r>
        <w:rPr>
          <w:rFonts w:ascii="Times New Roman"/>
          <w:b w:val="false"/>
          <w:i w:val="false"/>
          <w:color w:val="000000"/>
          <w:sz w:val="28"/>
        </w:rPr>
        <w:t>
      32. Қаржы агенттігінің хабарламасында көрсетілген мониторинг жүргізу мерзімі ішінде Қаржы агенттігі жобаны мониторингілеуді, оның ішінде осы Мониторинг қағидаларының 9 және 14-тармағын ескере отырып, жоба іске асырылатын жерге жерге барып жүзеге асырады.</w:t>
      </w:r>
    </w:p>
    <w:bookmarkEnd w:id="92"/>
    <w:bookmarkStart w:name="z52" w:id="93"/>
    <w:p>
      <w:pPr>
        <w:spacing w:after="0"/>
        <w:ind w:left="0"/>
        <w:jc w:val="both"/>
      </w:pPr>
      <w:r>
        <w:rPr>
          <w:rFonts w:ascii="Times New Roman"/>
          <w:b w:val="false"/>
          <w:i w:val="false"/>
          <w:color w:val="000000"/>
          <w:sz w:val="28"/>
        </w:rPr>
        <w:t xml:space="preserve">
      33. Егер мониторинг жүргізу мерзімі ішінде грант алушы мониторингілеу үшін қажет құжаттар топтамасын ұсынбаса, не оның орналасқан жерін анықтау мүмкін болмаса, Қаржы агенттігі Бағдарламаның жергілікті үйлестірушісіне және Грант алушының жобаны мониторингілеу үшін мәліметтерді ұсынбауына/ұсынудан бас тартуына байланысты кейін Мемлекеттік сатып алу туралы шарт шеңберінде уәкілетті органға жіберілетін осы Мониторингілеу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мониторинг жүргізудің мүмкін еместігі туралы акт жасайды.</w:t>
      </w:r>
    </w:p>
    <w:bookmarkEnd w:id="93"/>
    <w:bookmarkStart w:name="z53" w:id="94"/>
    <w:p>
      <w:pPr>
        <w:spacing w:after="0"/>
        <w:ind w:left="0"/>
        <w:jc w:val="both"/>
      </w:pPr>
      <w:r>
        <w:rPr>
          <w:rFonts w:ascii="Times New Roman"/>
          <w:b w:val="false"/>
          <w:i w:val="false"/>
          <w:color w:val="000000"/>
          <w:sz w:val="28"/>
        </w:rPr>
        <w:t xml:space="preserve">
      34. Қаржы агенттігі грант алушының грант қаражатын мақсатсыз пайдалануын, бизнес-жобаның орындалмауын және/немесе Кәсіпкердің жаңа жұмыс орындарын құру бойынша шарттарды орындамауын және/немесе грант беру туралы шарттың талаптарын орындамауын анықтаған жағдайда, Қаржы агенттігі тараптармен мониторингтік есепке қол қойғаннан кейін 5 (бес) жұмыс күні ішінде Бағдарламаның жергілікті үйлестірушісіне, Конкурстық комиссияға осы фактілер туралы жазбаша хабарлайды. </w:t>
      </w:r>
    </w:p>
    <w:bookmarkEnd w:id="94"/>
    <w:bookmarkStart w:name="z54" w:id="95"/>
    <w:p>
      <w:pPr>
        <w:spacing w:after="0"/>
        <w:ind w:left="0"/>
        <w:jc w:val="both"/>
      </w:pPr>
      <w:r>
        <w:rPr>
          <w:rFonts w:ascii="Times New Roman"/>
          <w:b w:val="false"/>
          <w:i w:val="false"/>
          <w:color w:val="000000"/>
          <w:sz w:val="28"/>
        </w:rPr>
        <w:t>
      35. Қаржы агенттігі ұсынған жобаны мониторингілеу туралы есептің/жобаға мониторинг жүргізудің мүмкін еместігі туралы актінің негізінде Конкурстық комиссия Қаржы агенттігінен ақпарат алған кезеден бастап 10 (он) жұмыс күні ішінде ескертулерді жою не грант алушымен шартты бұзу үшін қосымша мерзім (бір рет) беру туралы шешім қабылдайды, одан кейін 3 (үш) жұмыс күні ішінде өзінің шешімі туралы Бағдарламаның жергілікті үйлестірушісіне және Қаржы агенттігіне хабарлайды.</w:t>
      </w:r>
    </w:p>
    <w:bookmarkEnd w:id="95"/>
    <w:bookmarkStart w:name="z55" w:id="96"/>
    <w:p>
      <w:pPr>
        <w:spacing w:after="0"/>
        <w:ind w:left="0"/>
        <w:jc w:val="both"/>
      </w:pPr>
      <w:r>
        <w:rPr>
          <w:rFonts w:ascii="Times New Roman"/>
          <w:b w:val="false"/>
          <w:i w:val="false"/>
          <w:color w:val="000000"/>
          <w:sz w:val="28"/>
        </w:rPr>
        <w:t xml:space="preserve">
      36. Конкурстық комиссия шартты бұзу туралы шешім қабылдаған жағдайда, Бағдарламаның өңірлік үйлестірушісі Қазақстан Республикасының заңнамасымен көзделген тәртіппен нысаналы мақсаты бойынша пайдаланылмаған грант қаражатын қайтару жөніндегі іс-шараларды жүргізеді. </w:t>
      </w:r>
    </w:p>
    <w:bookmarkEnd w:id="96"/>
    <w:bookmarkStart w:name="z56" w:id="97"/>
    <w:p>
      <w:pPr>
        <w:spacing w:after="0"/>
        <w:ind w:left="0"/>
        <w:jc w:val="both"/>
      </w:pPr>
      <w:r>
        <w:rPr>
          <w:rFonts w:ascii="Times New Roman"/>
          <w:b w:val="false"/>
          <w:i w:val="false"/>
          <w:color w:val="000000"/>
          <w:sz w:val="28"/>
        </w:rPr>
        <w:t>
      37. Грант қаражатының бір бөлігі мақсатсыз пайдаланылғаны анықталған жағдайда, грант алушының грант қаражатын Конкурстық комиссияның тиісті шешімі бойынша грант қаражатының мақсатсыз пайдаланылған сомасын ғана қайтаруына жол беріледі.</w:t>
      </w:r>
    </w:p>
    <w:bookmarkEnd w:id="97"/>
    <w:bookmarkStart w:name="z57" w:id="98"/>
    <w:p>
      <w:pPr>
        <w:spacing w:after="0"/>
        <w:ind w:left="0"/>
        <w:jc w:val="left"/>
      </w:pPr>
      <w:r>
        <w:rPr>
          <w:rFonts w:ascii="Times New Roman"/>
          <w:b/>
          <w:i w:val="false"/>
          <w:color w:val="000000"/>
        </w:rPr>
        <w:t xml:space="preserve"> 5-тарау. Мониторингілеу нәтижелерін ресімдеу</w:t>
      </w:r>
    </w:p>
    <w:bookmarkEnd w:id="98"/>
    <w:bookmarkStart w:name="z58" w:id="99"/>
    <w:p>
      <w:pPr>
        <w:spacing w:after="0"/>
        <w:ind w:left="0"/>
        <w:jc w:val="both"/>
      </w:pPr>
      <w:r>
        <w:rPr>
          <w:rFonts w:ascii="Times New Roman"/>
          <w:b w:val="false"/>
          <w:i w:val="false"/>
          <w:color w:val="000000"/>
          <w:sz w:val="28"/>
        </w:rPr>
        <w:t>
      38. Мониторингілеудің қорытындысы бойынша Қаржы агенттігі мониторинг туралы есепті қалыптастырады, оған банк/ислам банкі/лизингтік компания/исламдық лизингтік компания/грант беруші және Қаржы агенттігі оны алған күннен бастап бес жүмыс күнінен аспайтын мерзімде бұрыштама қояды. Бірнеше кредит (транш)/грант берілген жоба бойынша мониторинг жөнінде бір есеп жасалады.</w:t>
      </w:r>
    </w:p>
    <w:bookmarkEnd w:id="99"/>
    <w:bookmarkStart w:name="z59" w:id="100"/>
    <w:p>
      <w:pPr>
        <w:spacing w:after="0"/>
        <w:ind w:left="0"/>
        <w:jc w:val="both"/>
      </w:pPr>
      <w:r>
        <w:rPr>
          <w:rFonts w:ascii="Times New Roman"/>
          <w:b w:val="false"/>
          <w:i w:val="false"/>
          <w:color w:val="000000"/>
          <w:sz w:val="28"/>
        </w:rPr>
        <w:t xml:space="preserve">
      39. Банк/ислам банкі/лизингтік компания/исламдық лизингтік компания/грант беруші/грант алушы/эмитент мониторинг жөніндегі есепке қол қоюдан бас тартқан жағдайда, сондай-ақ мониторинг жүргізу үшін қажетті мәліметтерді ұсынбаған жағдайда, Қаржы агенттігі 1 (бір) жұмыс күні ішінде осы Мониторингілеу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құжатқа қол қоюдан бас тарту туралы акт жасайды.</w:t>
      </w:r>
    </w:p>
    <w:bookmarkEnd w:id="100"/>
    <w:bookmarkStart w:name="z60" w:id="101"/>
    <w:p>
      <w:pPr>
        <w:spacing w:after="0"/>
        <w:ind w:left="0"/>
        <w:jc w:val="both"/>
      </w:pPr>
      <w:r>
        <w:rPr>
          <w:rFonts w:ascii="Times New Roman"/>
          <w:b w:val="false"/>
          <w:i w:val="false"/>
          <w:color w:val="000000"/>
          <w:sz w:val="28"/>
        </w:rPr>
        <w:t>
      40. Қаржы агенттігі кәсіпкерлердің салыну, құқық белгілейтін құжаттарды ресімдеу, жобаны іске асыру сатысындағы жобалары бойынша және мынадай объективті себептер болған жағдайда:</w:t>
      </w:r>
    </w:p>
    <w:bookmarkEnd w:id="101"/>
    <w:bookmarkStart w:name="z140" w:id="102"/>
    <w:p>
      <w:pPr>
        <w:spacing w:after="0"/>
        <w:ind w:left="0"/>
        <w:jc w:val="both"/>
      </w:pPr>
      <w:r>
        <w:rPr>
          <w:rFonts w:ascii="Times New Roman"/>
          <w:b w:val="false"/>
          <w:i w:val="false"/>
          <w:color w:val="000000"/>
          <w:sz w:val="28"/>
        </w:rPr>
        <w:t>
      1) мониторинг жүргізу күніне кредит игерілмеген немесе ішінара игерілген (желі толығымен игерілмеген, қаражат тауар/жұмыс/көрсетілетін қызмет үшін кейіннен ақысын төлеу үшін есеп айырысу шотында);</w:t>
      </w:r>
    </w:p>
    <w:bookmarkEnd w:id="102"/>
    <w:bookmarkStart w:name="z141" w:id="103"/>
    <w:p>
      <w:pPr>
        <w:spacing w:after="0"/>
        <w:ind w:left="0"/>
        <w:jc w:val="both"/>
      </w:pPr>
      <w:r>
        <w:rPr>
          <w:rFonts w:ascii="Times New Roman"/>
          <w:b w:val="false"/>
          <w:i w:val="false"/>
          <w:color w:val="000000"/>
          <w:sz w:val="28"/>
        </w:rPr>
        <w:t>
      2) кредит шеңберінде сатып алынған тауарлар жеткізілмеген/жұмыстар орындалмаған/қызметтер көрсетілмеген және жабдықты монтаждау жүзеге асырылмаған (қажет болған жағдайда);</w:t>
      </w:r>
    </w:p>
    <w:bookmarkEnd w:id="103"/>
    <w:bookmarkStart w:name="z142" w:id="104"/>
    <w:p>
      <w:pPr>
        <w:spacing w:after="0"/>
        <w:ind w:left="0"/>
        <w:jc w:val="both"/>
      </w:pPr>
      <w:r>
        <w:rPr>
          <w:rFonts w:ascii="Times New Roman"/>
          <w:b w:val="false"/>
          <w:i w:val="false"/>
          <w:color w:val="000000"/>
          <w:sz w:val="28"/>
        </w:rPr>
        <w:t>
      3) құрылыс/реконструкциялық/жөндеу жұмыстары, оның ішінде кредит қаражатына жүргізілген жұмыстар аяқталмаған;</w:t>
      </w:r>
    </w:p>
    <w:bookmarkEnd w:id="104"/>
    <w:bookmarkStart w:name="z143" w:id="105"/>
    <w:p>
      <w:pPr>
        <w:spacing w:after="0"/>
        <w:ind w:left="0"/>
        <w:jc w:val="both"/>
      </w:pPr>
      <w:r>
        <w:rPr>
          <w:rFonts w:ascii="Times New Roman"/>
          <w:b w:val="false"/>
          <w:i w:val="false"/>
          <w:color w:val="000000"/>
          <w:sz w:val="28"/>
        </w:rPr>
        <w:t>
      4) объектіні, оның ішінде кредит қаражатына салынған объектіні қабылдау актісі/пайдалануға беру актісі алынбаған;</w:t>
      </w:r>
    </w:p>
    <w:bookmarkEnd w:id="105"/>
    <w:bookmarkStart w:name="z144" w:id="106"/>
    <w:p>
      <w:pPr>
        <w:spacing w:after="0"/>
        <w:ind w:left="0"/>
        <w:jc w:val="both"/>
      </w:pPr>
      <w:r>
        <w:rPr>
          <w:rFonts w:ascii="Times New Roman"/>
          <w:b w:val="false"/>
          <w:i w:val="false"/>
          <w:color w:val="000000"/>
          <w:sz w:val="28"/>
        </w:rPr>
        <w:t>
      5) қарыз алушының/кредиттің/жобаның Бағдарлама/Тетік шарттарына сәйкестігін және кредиттің мақсатты пайдалануын растайтын құжаттар толық көлемде ұсынылмаған (шот-фактуралар, жүкқұжаттар және басқалары) (қарыз алушы мониторинг жүргізу кезінде оларды ұсынбауына негіздемелер болған жағдайда);</w:t>
      </w:r>
    </w:p>
    <w:bookmarkEnd w:id="106"/>
    <w:bookmarkStart w:name="z145" w:id="107"/>
    <w:p>
      <w:pPr>
        <w:spacing w:after="0"/>
        <w:ind w:left="0"/>
        <w:jc w:val="both"/>
      </w:pPr>
      <w:r>
        <w:rPr>
          <w:rFonts w:ascii="Times New Roman"/>
          <w:b w:val="false"/>
          <w:i w:val="false"/>
          <w:color w:val="000000"/>
          <w:sz w:val="28"/>
        </w:rPr>
        <w:t>
      6) өңірлік үйлестіру кеңесінің шешіміне сәйкес жұмыс орындарын құру расталмаған кезде ескертулерді жою үшін қосымша мерзім береді.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экономика министрінің 20.11.2019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108"/>
    <w:p>
      <w:pPr>
        <w:spacing w:after="0"/>
        <w:ind w:left="0"/>
        <w:jc w:val="both"/>
      </w:pPr>
      <w:r>
        <w:rPr>
          <w:rFonts w:ascii="Times New Roman"/>
          <w:b w:val="false"/>
          <w:i w:val="false"/>
          <w:color w:val="000000"/>
          <w:sz w:val="28"/>
        </w:rPr>
        <w:t>
      41. Жасалған Мемлекеттік сатып алу туралы шарт шеңберіндегі мониторингтің нәтижелерін Қаржы агенттігі мемлекеттік сатып алу туралы шартта көрсетілген талаптарға сәйкес уәкілетті органның назарына жеткізеді.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3" w:id="109"/>
    <w:p>
      <w:pPr>
        <w:spacing w:after="0"/>
        <w:ind w:left="0"/>
        <w:jc w:val="left"/>
      </w:pPr>
      <w:r>
        <w:rPr>
          <w:rFonts w:ascii="Times New Roman"/>
          <w:b/>
          <w:i w:val="false"/>
          <w:color w:val="000000"/>
        </w:rPr>
        <w:t xml:space="preserve"> Субсидияланатын жобаларға мониторинг жүргізу үшін қажетті құжаттардың тізбесі</w:t>
      </w:r>
    </w:p>
    <w:bookmarkEnd w:id="109"/>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20.11.2019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6" w:id="110"/>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банктің/ислам банкінің/лизингтік компанияның/исламдық лизингтік компанияның кредиттік менеджерінің экономикалық қорытындысы не жобаның мәнін ашып көрсететін басқа да құжаттар.</w:t>
      </w:r>
    </w:p>
    <w:bookmarkEnd w:id="110"/>
    <w:bookmarkStart w:name="z147" w:id="111"/>
    <w:p>
      <w:pPr>
        <w:spacing w:after="0"/>
        <w:ind w:left="0"/>
        <w:jc w:val="both"/>
      </w:pPr>
      <w:r>
        <w:rPr>
          <w:rFonts w:ascii="Times New Roman"/>
          <w:b w:val="false"/>
          <w:i w:val="false"/>
          <w:color w:val="000000"/>
          <w:sz w:val="28"/>
        </w:rPr>
        <w:t>
      2. Кәсіпкердің мониторинг жүргізу кезіндегі жағдай бойынша берешектердің баптары (негізгі борыш, сыйақы, өсімпұлдар, айыппұлдар) бойынша толық жазумен, мерзімінен кешіктірілген бөлігі көрсетілген несиелік берешегі туралы анықтама немесе банк/лизингтік компания/ислам банкі/исламдық лизингтік компания мен кәсіпкердің арасындағы салыстырып тексеру актісі. Анықтамада кәсіпкердің есеп шотына тыйым салудың бар-жоғын көрсету қажет.</w:t>
      </w:r>
    </w:p>
    <w:bookmarkEnd w:id="111"/>
    <w:bookmarkStart w:name="z148" w:id="112"/>
    <w:p>
      <w:pPr>
        <w:spacing w:after="0"/>
        <w:ind w:left="0"/>
        <w:jc w:val="both"/>
      </w:pPr>
      <w:r>
        <w:rPr>
          <w:rFonts w:ascii="Times New Roman"/>
          <w:b w:val="false"/>
          <w:i w:val="false"/>
          <w:color w:val="000000"/>
          <w:sz w:val="28"/>
        </w:rPr>
        <w:t>
      3. Қарыздың мақсатты пайдаланылғандығын (инвестициялық мақсаттарға, сол сияқты айналым қаражатын толықтыруға берілген) растау үшін ұсынылған құжаттар, сондай-ақ көрнекі түрде растайтын:</w:t>
      </w:r>
    </w:p>
    <w:bookmarkEnd w:id="112"/>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Start w:name="z149" w:id="113"/>
    <w:p>
      <w:pPr>
        <w:spacing w:after="0"/>
        <w:ind w:left="0"/>
        <w:jc w:val="both"/>
      </w:pPr>
      <w:r>
        <w:rPr>
          <w:rFonts w:ascii="Times New Roman"/>
          <w:b w:val="false"/>
          <w:i w:val="false"/>
          <w:color w:val="000000"/>
          <w:sz w:val="28"/>
        </w:rPr>
        <w:t>
      4. 180 (бір жүз сексен) миллион теңгеден астам сомамен (ақша қаражаты, жылжымалы/жылжымайтын мүлік), оның ішінде жобаны іске асырудың жалпы құнының 10%-ынан төмен емес деңгейде қамтамасыз етуге ұсынылатын үшінші тұлғалардың мүлкімен Бағдарлама шеңберіндегі жобалар бойынша өз қатысуын растау.</w:t>
      </w:r>
    </w:p>
    <w:bookmarkEnd w:id="113"/>
    <w:bookmarkStart w:name="z150" w:id="114"/>
    <w:p>
      <w:pPr>
        <w:spacing w:after="0"/>
        <w:ind w:left="0"/>
        <w:jc w:val="both"/>
      </w:pPr>
      <w:r>
        <w:rPr>
          <w:rFonts w:ascii="Times New Roman"/>
          <w:b w:val="false"/>
          <w:i w:val="false"/>
          <w:color w:val="000000"/>
          <w:sz w:val="28"/>
        </w:rPr>
        <w:t>
      5. Кредитпен/қаржылық лизинг шартын жасасумен байланысты комиссияларды, алымдарды және/немесе өзге де төлемдерді өндіріп алған жағдайда, кәсіпкерге аталған комиссиялардың қайтарылатындығын растайтын құжат.</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0" w:id="115"/>
    <w:p>
      <w:pPr>
        <w:spacing w:after="0"/>
        <w:ind w:left="0"/>
        <w:jc w:val="left"/>
      </w:pPr>
      <w:r>
        <w:rPr>
          <w:rFonts w:ascii="Times New Roman"/>
          <w:b/>
          <w:i w:val="false"/>
          <w:color w:val="000000"/>
        </w:rPr>
        <w:t xml:space="preserve"> Кепілдік берілген жобаларға мониторинг жүргізу үшін қажетті құжаттардың тізбесі</w:t>
      </w:r>
    </w:p>
    <w:bookmarkEnd w:id="115"/>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20.11.2019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1" w:id="116"/>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банктің/лизингтік компанияның/ислам банкінің /исламдық лизингтік компанияның кредиттік менеджерінің экономикалық қорытындысы не жобаның мәнін ашып көрсететін басқа да құжаттар.</w:t>
      </w:r>
    </w:p>
    <w:bookmarkEnd w:id="116"/>
    <w:bookmarkStart w:name="z152" w:id="117"/>
    <w:p>
      <w:pPr>
        <w:spacing w:after="0"/>
        <w:ind w:left="0"/>
        <w:jc w:val="both"/>
      </w:pPr>
      <w:r>
        <w:rPr>
          <w:rFonts w:ascii="Times New Roman"/>
          <w:b w:val="false"/>
          <w:i w:val="false"/>
          <w:color w:val="000000"/>
          <w:sz w:val="28"/>
        </w:rPr>
        <w:t>
      2. Кәсіпкердің мониторинг жүргізу кезіндегі жағдай бойынша берешектердің баптары (негізгі борыш, сыйақы, өсімпұлдар, айыппұлдар) бойынша толық жазумен, мерзімінен кешіктірілген бөлігі көрсетілген несиелік берешегі туралы анықтама немесе банк/лизингтік компания/ислам банкі/исламдық лизингтік компания мен кәсіпкердің арасындағы салыстырып тексеру актісі. Анықтамада кәсіпкердің есеп шотына тыйым салудың бар-жоғын көрсету қажет.</w:t>
      </w:r>
    </w:p>
    <w:bookmarkEnd w:id="117"/>
    <w:bookmarkStart w:name="z153" w:id="118"/>
    <w:p>
      <w:pPr>
        <w:spacing w:after="0"/>
        <w:ind w:left="0"/>
        <w:jc w:val="both"/>
      </w:pPr>
      <w:r>
        <w:rPr>
          <w:rFonts w:ascii="Times New Roman"/>
          <w:b w:val="false"/>
          <w:i w:val="false"/>
          <w:color w:val="000000"/>
          <w:sz w:val="28"/>
        </w:rPr>
        <w:t>
      3. Барлық қосымша келісімдерімен бірге кепіл шарттары.</w:t>
      </w:r>
    </w:p>
    <w:bookmarkEnd w:id="118"/>
    <w:bookmarkStart w:name="z154" w:id="119"/>
    <w:p>
      <w:pPr>
        <w:spacing w:after="0"/>
        <w:ind w:left="0"/>
        <w:jc w:val="both"/>
      </w:pPr>
      <w:r>
        <w:rPr>
          <w:rFonts w:ascii="Times New Roman"/>
          <w:b w:val="false"/>
          <w:i w:val="false"/>
          <w:color w:val="000000"/>
          <w:sz w:val="28"/>
        </w:rPr>
        <w:t>
      4. Банктің/лизингтік компанияның/ислам банкінің/исламдық лизингтік компанияның және/немесе кәсіпкердің кепілдіктің жарамдылығының ерекше шарттарын және кепілдік берудің өзге де шарттарын орындауын растайтын құжаттар.</w:t>
      </w:r>
    </w:p>
    <w:bookmarkEnd w:id="119"/>
    <w:bookmarkStart w:name="z155" w:id="120"/>
    <w:p>
      <w:pPr>
        <w:spacing w:after="0"/>
        <w:ind w:left="0"/>
        <w:jc w:val="both"/>
      </w:pPr>
      <w:r>
        <w:rPr>
          <w:rFonts w:ascii="Times New Roman"/>
          <w:b w:val="false"/>
          <w:i w:val="false"/>
          <w:color w:val="000000"/>
          <w:sz w:val="28"/>
        </w:rPr>
        <w:t>
      5. Жылжымайтын мүлікке тіркелген құқықтар (ауыртпалықтар) және оның кепіл мүлкіне арналған техникалық сипаттамалары туралы анықтама. Анықтаманы беру/сұрату жоба бойынша алғашқы мониторинг жүргізілген кезде жүзеге асырылады. Кейінгі мониторингілеулерде, егер оның мерзімі 1 (бір) жылдан асса, анықтама жаңартылады. Бұл ретте, кәсіпкер кепілдік шартында белгіленген мерзімде банктік қарыз шарты бойынша негізгі борыш сомасын өтеу бойынша міндеттемелерді орындамаған жағдайда Қаржы агенттігі жоспардан тыс мониторинг өткізген кезде міндетті түрде өзекті анықтаманы беру/сұрату талап етіледі.</w:t>
      </w:r>
    </w:p>
    <w:bookmarkEnd w:id="120"/>
    <w:bookmarkStart w:name="z156" w:id="121"/>
    <w:p>
      <w:pPr>
        <w:spacing w:after="0"/>
        <w:ind w:left="0"/>
        <w:jc w:val="both"/>
      </w:pPr>
      <w:r>
        <w:rPr>
          <w:rFonts w:ascii="Times New Roman"/>
          <w:b w:val="false"/>
          <w:i w:val="false"/>
          <w:color w:val="000000"/>
          <w:sz w:val="28"/>
        </w:rPr>
        <w:t>
      6. Кәсіпкермен жасалған, барлық берулер бойынша кредиттік келісімдер шеңберінде берілген банктік қарыз шарттары, қосымша келісімдері бар транштар.</w:t>
      </w:r>
    </w:p>
    <w:bookmarkEnd w:id="121"/>
    <w:bookmarkStart w:name="z157" w:id="122"/>
    <w:p>
      <w:pPr>
        <w:spacing w:after="0"/>
        <w:ind w:left="0"/>
        <w:jc w:val="both"/>
      </w:pPr>
      <w:r>
        <w:rPr>
          <w:rFonts w:ascii="Times New Roman"/>
          <w:b w:val="false"/>
          <w:i w:val="false"/>
          <w:color w:val="000000"/>
          <w:sz w:val="28"/>
        </w:rPr>
        <w:t>
      7. Кредит/кредиттік желі бойынша түпкілікті қарыз алушыға ақша берілгенін растайтын құжаттар (кәсіпкердің банк шотынан үзінді көшірме (тексерілетін транш/қарыз алынған күннен бастап іс жүзінде игерілген күнге дейін), оператордың төлем тапсырмасы және/немесе төлем ордері).</w:t>
      </w:r>
    </w:p>
    <w:bookmarkEnd w:id="122"/>
    <w:bookmarkStart w:name="z158" w:id="123"/>
    <w:p>
      <w:pPr>
        <w:spacing w:after="0"/>
        <w:ind w:left="0"/>
        <w:jc w:val="both"/>
      </w:pPr>
      <w:r>
        <w:rPr>
          <w:rFonts w:ascii="Times New Roman"/>
          <w:b w:val="false"/>
          <w:i w:val="false"/>
          <w:color w:val="000000"/>
          <w:sz w:val="28"/>
        </w:rPr>
        <w:t>
      8. Қарыздың мақсатты пайдаланылғандығын (инвестициялық мақсаттарға, сол сияқты айналым қаражатын толықтыруға берілген) растау үшін ұсынылған құжаттар, сондай-ақ көрнекі түрде растайтын:</w:t>
      </w:r>
    </w:p>
    <w:bookmarkEnd w:id="123"/>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Start w:name="z159" w:id="124"/>
    <w:p>
      <w:pPr>
        <w:spacing w:after="0"/>
        <w:ind w:left="0"/>
        <w:jc w:val="both"/>
      </w:pPr>
      <w:r>
        <w:rPr>
          <w:rFonts w:ascii="Times New Roman"/>
          <w:b w:val="false"/>
          <w:i w:val="false"/>
          <w:color w:val="000000"/>
          <w:sz w:val="28"/>
        </w:rPr>
        <w:t>
      9. 180 (бір жүз сексен) миллион теңгеден астам сомамен (ақша қаражаты, жылжымалы/жылжымайтын мүлік), оның ішінде жобаны іске асырудың жалпы құнының 10%-ынан төмен емес деңгейде қамтамасыз етуге ұсынылатын үшінші тұлғалардың мүлкімен Бағдарлама шеңберіндегі жобалар бойынша өз қатысуын растау.</w:t>
      </w:r>
    </w:p>
    <w:bookmarkEnd w:id="124"/>
    <w:bookmarkStart w:name="z160" w:id="125"/>
    <w:p>
      <w:pPr>
        <w:spacing w:after="0"/>
        <w:ind w:left="0"/>
        <w:jc w:val="both"/>
      </w:pPr>
      <w:r>
        <w:rPr>
          <w:rFonts w:ascii="Times New Roman"/>
          <w:b w:val="false"/>
          <w:i w:val="false"/>
          <w:color w:val="000000"/>
          <w:sz w:val="28"/>
        </w:rPr>
        <w:t>
      10. Кредитпен/қаржылық лизинг шартын жасасумен байланысты комиссияларды, алымдарды және/немесе өзге де төлемдерді өндіріп алған жағдайда, кәсіпкерге аталған комиссиялардың қайтарылатындығын растайтын құжат.</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82" w:id="126"/>
    <w:p>
      <w:pPr>
        <w:spacing w:after="0"/>
        <w:ind w:left="0"/>
        <w:jc w:val="left"/>
      </w:pPr>
      <w:r>
        <w:rPr>
          <w:rFonts w:ascii="Times New Roman"/>
          <w:b/>
          <w:i w:val="false"/>
          <w:color w:val="000000"/>
        </w:rPr>
        <w:t xml:space="preserve"> Гранттық қаржыландыру жобаларына мониторинг жүргізу үшін қажетті құжаттардың тізбесі</w:t>
      </w:r>
    </w:p>
    <w:bookmarkEnd w:id="126"/>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20.11.2019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1" w:id="127"/>
    <w:p>
      <w:pPr>
        <w:spacing w:after="0"/>
        <w:ind w:left="0"/>
        <w:jc w:val="both"/>
      </w:pPr>
      <w:r>
        <w:rPr>
          <w:rFonts w:ascii="Times New Roman"/>
          <w:b w:val="false"/>
          <w:i w:val="false"/>
          <w:color w:val="000000"/>
          <w:sz w:val="28"/>
        </w:rPr>
        <w:t>
      1. Бизнес-жоспар, техникалық-экономикалық қорытынды не жобаның мәнін ашатын басқа да құжаттар.</w:t>
      </w:r>
    </w:p>
    <w:bookmarkEnd w:id="127"/>
    <w:bookmarkStart w:name="z162" w:id="128"/>
    <w:p>
      <w:pPr>
        <w:spacing w:after="0"/>
        <w:ind w:left="0"/>
        <w:jc w:val="both"/>
      </w:pPr>
      <w:r>
        <w:rPr>
          <w:rFonts w:ascii="Times New Roman"/>
          <w:b w:val="false"/>
          <w:i w:val="false"/>
          <w:color w:val="000000"/>
          <w:sz w:val="28"/>
        </w:rPr>
        <w:t>
      2. Грант сомасының мақсатты пайдаланылғандығын (инвестициялық мақсаттарға, сол сияқты айналым қаражатын толықтыруға берілген) растау үшін ұсынылған құжаттар:</w:t>
      </w:r>
    </w:p>
    <w:bookmarkEnd w:id="128"/>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Start w:name="z163" w:id="129"/>
    <w:p>
      <w:pPr>
        <w:spacing w:after="0"/>
        <w:ind w:left="0"/>
        <w:jc w:val="both"/>
      </w:pPr>
      <w:r>
        <w:rPr>
          <w:rFonts w:ascii="Times New Roman"/>
          <w:b w:val="false"/>
          <w:i w:val="false"/>
          <w:color w:val="000000"/>
          <w:sz w:val="28"/>
        </w:rPr>
        <w:t>
      3. Бизнес-жобаны іске асыруға арналған шығыстарды берілетін грант сомасынан кемінде 10% мөлшерінде өз қаражатымен бірлесіп қаржыландырғанын растайтын құжаттар, сондай-ақ көрнекі түрде:</w:t>
      </w:r>
    </w:p>
    <w:bookmarkEnd w:id="129"/>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Start w:name="z164" w:id="130"/>
    <w:p>
      <w:pPr>
        <w:spacing w:after="0"/>
        <w:ind w:left="0"/>
        <w:jc w:val="both"/>
      </w:pPr>
      <w:r>
        <w:rPr>
          <w:rFonts w:ascii="Times New Roman"/>
          <w:b w:val="false"/>
          <w:i w:val="false"/>
          <w:color w:val="000000"/>
          <w:sz w:val="28"/>
        </w:rPr>
        <w:t xml:space="preserve">
      4. Қазақстан Республикасы Ұлттық экономика министрінің 2019 жылғы 6 наурыздағы № 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18377 болып тіркелген) Жаңа бизнес-идеяларды іске асыруға грант беру туралы шартқа №4 қосымшаға сәйкес нысан бойынша бизнес-жоба іс-шараларының жоспарына сәйкес нысанасы бизнес-бағдарлама (бизнес-жоба) іс-шараларының орындалғанын растайтын құжаттар.</w:t>
      </w:r>
    </w:p>
    <w:bookmarkEnd w:id="130"/>
    <w:bookmarkStart w:name="z165" w:id="131"/>
    <w:p>
      <w:pPr>
        <w:spacing w:after="0"/>
        <w:ind w:left="0"/>
        <w:jc w:val="both"/>
      </w:pPr>
      <w:r>
        <w:rPr>
          <w:rFonts w:ascii="Times New Roman"/>
          <w:b w:val="false"/>
          <w:i w:val="false"/>
          <w:color w:val="000000"/>
          <w:sz w:val="28"/>
        </w:rPr>
        <w:t>
      5. Грант алушының мемлекеттік кірістер комитеті акцептеген, жаңа жұмыс орындары құрылғандығын растайтын салық декларацияларының көшірмелері.</w:t>
      </w:r>
    </w:p>
    <w:bookmarkEnd w:id="131"/>
    <w:bookmarkStart w:name="z166" w:id="132"/>
    <w:p>
      <w:pPr>
        <w:spacing w:after="0"/>
        <w:ind w:left="0"/>
        <w:jc w:val="both"/>
      </w:pPr>
      <w:r>
        <w:rPr>
          <w:rFonts w:ascii="Times New Roman"/>
          <w:b w:val="false"/>
          <w:i w:val="false"/>
          <w:color w:val="000000"/>
          <w:sz w:val="28"/>
        </w:rPr>
        <w:t>
      6. Бизнес-жоспарды іске асыру барысын растайтын құжаттар, оның ішінде бизнес-жоба шеңберінде өндірілген өнімнің, орындалған жұмыстардың, көрсетілген қызметтердің өткізілгенін растайтын құжаттар.</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0" w:id="133"/>
    <w:p>
      <w:pPr>
        <w:spacing w:after="0"/>
        <w:ind w:left="0"/>
        <w:jc w:val="left"/>
      </w:pPr>
      <w:r>
        <w:rPr>
          <w:rFonts w:ascii="Times New Roman"/>
          <w:b/>
          <w:i w:val="false"/>
          <w:color w:val="000000"/>
        </w:rPr>
        <w:t xml:space="preserve"> "_____________" акционерлік қоғамының Бағдарламаның/Тетіктің бірінші/екінші бағыты</w:t>
      </w:r>
      <w:r>
        <w:br/>
      </w:r>
      <w:r>
        <w:rPr>
          <w:rFonts w:ascii="Times New Roman"/>
          <w:b/>
          <w:i w:val="false"/>
          <w:color w:val="000000"/>
        </w:rPr>
        <w:t>шеңберінде (қажеттісін көрсету) жеке кәсіпкерлік субъектілері жобаларының іске асырылу</w:t>
      </w:r>
      <w:r>
        <w:br/>
      </w:r>
      <w:r>
        <w:rPr>
          <w:rFonts w:ascii="Times New Roman"/>
          <w:b/>
          <w:i w:val="false"/>
          <w:color w:val="000000"/>
        </w:rPr>
        <w:t>барысын ағымдағы мониторингілеу туралы __________________ жылдан</w:t>
      </w:r>
      <w:r>
        <w:br/>
      </w:r>
      <w:r>
        <w:rPr>
          <w:rFonts w:ascii="Times New Roman"/>
          <w:b/>
          <w:i w:val="false"/>
          <w:color w:val="000000"/>
        </w:rPr>
        <w:t>_________________ жылға дейінгі кезеңдегі есебі</w:t>
      </w:r>
    </w:p>
    <w:bookmarkEnd w:id="133"/>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20.11.2019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222"/>
        <w:gridCol w:w="3145"/>
        <w:gridCol w:w="1222"/>
        <w:gridCol w:w="5449"/>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 жүгінген жер (өңір)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(ЖСН)/бизнес сәйкестендіру нөмірі (БСН)</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8"/>
        <w:gridCol w:w="2966"/>
        <w:gridCol w:w="2967"/>
        <w:gridCol w:w="1099"/>
      </w:tblGrid>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 (жауапкершілігі шектеулі серіктестік, жеке кәсіпкер, шаруа қожалығы, кәсіпкерлік кооператив)</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 желісін ашу туралы келісімнің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 желісін ашу туралы келісімнің күні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2939"/>
        <w:gridCol w:w="3474"/>
        <w:gridCol w:w="2948"/>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 кезеңі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 кезеңі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2750"/>
        <w:gridCol w:w="3242"/>
        <w:gridCol w:w="2744"/>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(траншты) беру күні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қаражат сомасы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негізгі борыш берешегінің қалдығы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2605"/>
        <w:gridCol w:w="3545"/>
        <w:gridCol w:w="3546"/>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 бойынша міндеттемелерін орындау сомасы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берешек сомасы</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470"/>
        <w:gridCol w:w="3699"/>
        <w:gridCol w:w="3661"/>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күндер саны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мерзімі өткен күндер саны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объектісі (инвестициялық кредит/айналым қаражатын толықтыру)</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код (ЭҚЖЖ)</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3972"/>
        <w:gridCol w:w="1897"/>
        <w:gridCol w:w="2915"/>
      </w:tblGrid>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(бастапқы/жұмыс істеп тұрған)</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шарты/Кредит желісін ашу туралы келісім бойынша қолжетімділік кезеңі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шешімінің күні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талаптары бойынша жіктеу санаты</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_______________________ Тегі, аты, әкесінің аты (болса)</w:t>
      </w:r>
    </w:p>
    <w:p>
      <w:pPr>
        <w:spacing w:after="0"/>
        <w:ind w:left="0"/>
        <w:jc w:val="both"/>
      </w:pPr>
      <w:r>
        <w:rPr>
          <w:rFonts w:ascii="Times New Roman"/>
          <w:b w:val="false"/>
          <w:i w:val="false"/>
          <w:color w:val="000000"/>
          <w:sz w:val="28"/>
        </w:rPr>
        <w:t>
      (қолы, мөр (болса)</w:t>
      </w:r>
    </w:p>
    <w:p>
      <w:pPr>
        <w:spacing w:after="0"/>
        <w:ind w:left="0"/>
        <w:jc w:val="both"/>
      </w:pPr>
      <w:r>
        <w:rPr>
          <w:rFonts w:ascii="Times New Roman"/>
          <w:b w:val="false"/>
          <w:i w:val="false"/>
          <w:color w:val="000000"/>
          <w:sz w:val="28"/>
        </w:rPr>
        <w:t>
      Жауапты жұмыскер _____________________ Тегі, аты, әкесінің аты (болса)</w:t>
      </w:r>
    </w:p>
    <w:p>
      <w:pPr>
        <w:spacing w:after="0"/>
        <w:ind w:left="0"/>
        <w:jc w:val="both"/>
      </w:pPr>
      <w:r>
        <w:rPr>
          <w:rFonts w:ascii="Times New Roman"/>
          <w:b w:val="false"/>
          <w:i w:val="false"/>
          <w:color w:val="000000"/>
          <w:sz w:val="28"/>
        </w:rPr>
        <w:t>
      (қолы, мөр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 xml:space="preserve">мемлекеттік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қаржылық қолдау</w:t>
            </w:r>
            <w:r>
              <w:br/>
            </w:r>
            <w:r>
              <w:rPr>
                <w:rFonts w:ascii="Times New Roman"/>
                <w:b w:val="false"/>
                <w:i w:val="false"/>
                <w:color w:val="000000"/>
                <w:sz w:val="20"/>
              </w:rPr>
              <w:t>бағдарламалары шеңберінде</w:t>
            </w:r>
            <w:r>
              <w:br/>
            </w:r>
            <w:r>
              <w:rPr>
                <w:rFonts w:ascii="Times New Roman"/>
                <w:b w:val="false"/>
                <w:i w:val="false"/>
                <w:color w:val="000000"/>
                <w:sz w:val="20"/>
              </w:rPr>
              <w:t>іске асырылатын жобаларға</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134"/>
    <w:p>
      <w:pPr>
        <w:spacing w:after="0"/>
        <w:ind w:left="0"/>
        <w:jc w:val="left"/>
      </w:pPr>
      <w:r>
        <w:rPr>
          <w:rFonts w:ascii="Times New Roman"/>
          <w:b/>
          <w:i w:val="false"/>
          <w:color w:val="000000"/>
        </w:rPr>
        <w:t xml:space="preserve"> Кепілдік беру туралы есеп (Қаржы агенттігі Бағдарламаның бағыттары бөлінісінде уәкілетті органға ұсынады)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762"/>
        <w:gridCol w:w="3232"/>
        <w:gridCol w:w="2743"/>
        <w:gridCol w:w="2743"/>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кредит сомасы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қаражат сомасы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берешектің қалдығы</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2802"/>
        <w:gridCol w:w="5918"/>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сомасының қалдығы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кепілдіктер бойынша орындаған міндеттемелерінің сомасы</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__________________________ Тегі, аты, әкесінің аты (болса) </w:t>
      </w:r>
    </w:p>
    <w:p>
      <w:pPr>
        <w:spacing w:after="0"/>
        <w:ind w:left="0"/>
        <w:jc w:val="both"/>
      </w:pPr>
      <w:r>
        <w:rPr>
          <w:rFonts w:ascii="Times New Roman"/>
          <w:b w:val="false"/>
          <w:i w:val="false"/>
          <w:color w:val="000000"/>
          <w:sz w:val="28"/>
        </w:rPr>
        <w:t xml:space="preserve">
                        (қолы, мөр (болса) </w:t>
      </w:r>
    </w:p>
    <w:p>
      <w:pPr>
        <w:spacing w:after="0"/>
        <w:ind w:left="0"/>
        <w:jc w:val="both"/>
      </w:pPr>
      <w:r>
        <w:rPr>
          <w:rFonts w:ascii="Times New Roman"/>
          <w:b w:val="false"/>
          <w:i w:val="false"/>
          <w:color w:val="000000"/>
          <w:sz w:val="28"/>
        </w:rPr>
        <w:t xml:space="preserve">
      Жауапты жұмыскер ________________________ Тегі, аты, әкесінің аты (болса) </w:t>
      </w:r>
    </w:p>
    <w:p>
      <w:pPr>
        <w:spacing w:after="0"/>
        <w:ind w:left="0"/>
        <w:jc w:val="both"/>
      </w:pPr>
      <w:r>
        <w:rPr>
          <w:rFonts w:ascii="Times New Roman"/>
          <w:b w:val="false"/>
          <w:i w:val="false"/>
          <w:color w:val="000000"/>
          <w:sz w:val="28"/>
        </w:rPr>
        <w:t>
                        (қолы, мөр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 xml:space="preserve">мемлекеттік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қаржылық қолдау</w:t>
            </w:r>
            <w:r>
              <w:br/>
            </w:r>
            <w:r>
              <w:rPr>
                <w:rFonts w:ascii="Times New Roman"/>
                <w:b w:val="false"/>
                <w:i w:val="false"/>
                <w:color w:val="000000"/>
                <w:sz w:val="20"/>
              </w:rPr>
              <w:t>бағдарламалары шеңберінде</w:t>
            </w:r>
            <w:r>
              <w:br/>
            </w:r>
            <w:r>
              <w:rPr>
                <w:rFonts w:ascii="Times New Roman"/>
                <w:b w:val="false"/>
                <w:i w:val="false"/>
                <w:color w:val="000000"/>
                <w:sz w:val="20"/>
              </w:rPr>
              <w:t>іске асырылатын жобаларға</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20____жылғы "___" _________</w:t>
      </w:r>
    </w:p>
    <w:bookmarkStart w:name="z94" w:id="135"/>
    <w:p>
      <w:pPr>
        <w:spacing w:after="0"/>
        <w:ind w:left="0"/>
        <w:jc w:val="left"/>
      </w:pPr>
      <w:r>
        <w:rPr>
          <w:rFonts w:ascii="Times New Roman"/>
          <w:b/>
          <w:i w:val="false"/>
          <w:color w:val="000000"/>
        </w:rPr>
        <w:t xml:space="preserve"> Грант алушының жобаға мониторинг жүргізу үшін мәліметтер ұсынбауына/ұсынудан бас тартуына байланысты мониторинг жүргізудің мүмкін еместігі туралы акт</w:t>
      </w:r>
    </w:p>
    <w:bookmarkEnd w:id="135"/>
    <w:p>
      <w:pPr>
        <w:spacing w:after="0"/>
        <w:ind w:left="0"/>
        <w:jc w:val="both"/>
      </w:pPr>
      <w:r>
        <w:rPr>
          <w:rFonts w:ascii="Times New Roman"/>
          <w:b w:val="false"/>
          <w:i w:val="false"/>
          <w:color w:val="000000"/>
          <w:sz w:val="28"/>
        </w:rPr>
        <w:t xml:space="preserve">
      Біз, төменде қол қойғандар, _________________________________________________ </w:t>
      </w:r>
    </w:p>
    <w:p>
      <w:pPr>
        <w:spacing w:after="0"/>
        <w:ind w:left="0"/>
        <w:jc w:val="both"/>
      </w:pPr>
      <w:r>
        <w:rPr>
          <w:rFonts w:ascii="Times New Roman"/>
          <w:b w:val="false"/>
          <w:i w:val="false"/>
          <w:color w:val="000000"/>
          <w:sz w:val="28"/>
        </w:rPr>
        <w:t xml:space="preserve">
                  (директордың/директордың орынбасарының тегі, аты, әкесінің аты </w:t>
      </w:r>
    </w:p>
    <w:p>
      <w:pPr>
        <w:spacing w:after="0"/>
        <w:ind w:left="0"/>
        <w:jc w:val="both"/>
      </w:pPr>
      <w:r>
        <w:rPr>
          <w:rFonts w:ascii="Times New Roman"/>
          <w:b w:val="false"/>
          <w:i w:val="false"/>
          <w:color w:val="000000"/>
          <w:sz w:val="28"/>
        </w:rPr>
        <w:t xml:space="preserve">
                  (болса) (бұдан әрі-Т.А.Ә.), маманның/дардың Т.А.Ә.) </w:t>
      </w:r>
    </w:p>
    <w:p>
      <w:pPr>
        <w:spacing w:after="0"/>
        <w:ind w:left="0"/>
        <w:jc w:val="both"/>
      </w:pPr>
      <w:r>
        <w:rPr>
          <w:rFonts w:ascii="Times New Roman"/>
          <w:b w:val="false"/>
          <w:i w:val="false"/>
          <w:color w:val="000000"/>
          <w:sz w:val="28"/>
        </w:rPr>
        <w:t xml:space="preserve">
      ___ ж.___.___ ______________________________________________________________ </w:t>
      </w:r>
    </w:p>
    <w:p>
      <w:pPr>
        <w:spacing w:after="0"/>
        <w:ind w:left="0"/>
        <w:jc w:val="both"/>
      </w:pPr>
      <w:r>
        <w:rPr>
          <w:rFonts w:ascii="Times New Roman"/>
          <w:b w:val="false"/>
          <w:i w:val="false"/>
          <w:color w:val="000000"/>
          <w:sz w:val="28"/>
        </w:rPr>
        <w:t xml:space="preserve">
                  (банктің/кәсіпкердің атауы) </w:t>
      </w:r>
    </w:p>
    <w:p>
      <w:pPr>
        <w:spacing w:after="0"/>
        <w:ind w:left="0"/>
        <w:jc w:val="both"/>
      </w:pPr>
      <w:r>
        <w:rPr>
          <w:rFonts w:ascii="Times New Roman"/>
          <w:b w:val="false"/>
          <w:i w:val="false"/>
          <w:color w:val="000000"/>
          <w:sz w:val="28"/>
        </w:rPr>
        <w:t xml:space="preserve">
      жобаға мониторинг жүргізу үшін қажетті мәліметтерді ұсынбағаны/ұсынудан бас </w:t>
      </w:r>
    </w:p>
    <w:p>
      <w:pPr>
        <w:spacing w:after="0"/>
        <w:ind w:left="0"/>
        <w:jc w:val="both"/>
      </w:pPr>
      <w:r>
        <w:rPr>
          <w:rFonts w:ascii="Times New Roman"/>
          <w:b w:val="false"/>
          <w:i w:val="false"/>
          <w:color w:val="000000"/>
          <w:sz w:val="28"/>
        </w:rPr>
        <w:t xml:space="preserve">
      тартқаны туралы осы Актіні жасадық. </w:t>
      </w:r>
    </w:p>
    <w:p>
      <w:pPr>
        <w:spacing w:after="0"/>
        <w:ind w:left="0"/>
        <w:jc w:val="both"/>
      </w:pPr>
      <w:r>
        <w:rPr>
          <w:rFonts w:ascii="Times New Roman"/>
          <w:b w:val="false"/>
          <w:i w:val="false"/>
          <w:color w:val="000000"/>
          <w:sz w:val="28"/>
        </w:rPr>
        <w:t xml:space="preserve">
      Қаржы агенттігінің өңірлік филиалының </w:t>
      </w:r>
    </w:p>
    <w:p>
      <w:pPr>
        <w:spacing w:after="0"/>
        <w:ind w:left="0"/>
        <w:jc w:val="both"/>
      </w:pPr>
      <w:r>
        <w:rPr>
          <w:rFonts w:ascii="Times New Roman"/>
          <w:b w:val="false"/>
          <w:i w:val="false"/>
          <w:color w:val="000000"/>
          <w:sz w:val="28"/>
        </w:rPr>
        <w:t xml:space="preserve">
      директоры/директорының орынбасары </w:t>
      </w:r>
    </w:p>
    <w:p>
      <w:pPr>
        <w:spacing w:after="0"/>
        <w:ind w:left="0"/>
        <w:jc w:val="both"/>
      </w:pPr>
      <w:r>
        <w:rPr>
          <w:rFonts w:ascii="Times New Roman"/>
          <w:b w:val="false"/>
          <w:i w:val="false"/>
          <w:color w:val="000000"/>
          <w:sz w:val="28"/>
        </w:rPr>
        <w:t xml:space="preserve">
      __________________________________ _________________________ </w:t>
      </w:r>
    </w:p>
    <w:p>
      <w:pPr>
        <w:spacing w:after="0"/>
        <w:ind w:left="0"/>
        <w:jc w:val="both"/>
      </w:pPr>
      <w:r>
        <w:rPr>
          <w:rFonts w:ascii="Times New Roman"/>
          <w:b w:val="false"/>
          <w:i w:val="false"/>
          <w:color w:val="000000"/>
          <w:sz w:val="28"/>
        </w:rPr>
        <w:t xml:space="preserve">
            Т.А.Ә.                         (қолы, мөр (болса) </w:t>
      </w:r>
    </w:p>
    <w:p>
      <w:pPr>
        <w:spacing w:after="0"/>
        <w:ind w:left="0"/>
        <w:jc w:val="both"/>
      </w:pPr>
      <w:r>
        <w:rPr>
          <w:rFonts w:ascii="Times New Roman"/>
          <w:b w:val="false"/>
          <w:i w:val="false"/>
          <w:color w:val="000000"/>
          <w:sz w:val="28"/>
        </w:rPr>
        <w:t xml:space="preserve">
      Қаржы агенттігінің өңірлік </w:t>
      </w:r>
    </w:p>
    <w:p>
      <w:pPr>
        <w:spacing w:after="0"/>
        <w:ind w:left="0"/>
        <w:jc w:val="both"/>
      </w:pPr>
      <w:r>
        <w:rPr>
          <w:rFonts w:ascii="Times New Roman"/>
          <w:b w:val="false"/>
          <w:i w:val="false"/>
          <w:color w:val="000000"/>
          <w:sz w:val="28"/>
        </w:rPr>
        <w:t xml:space="preserve">
      филиалының маманы </w:t>
      </w:r>
    </w:p>
    <w:p>
      <w:pPr>
        <w:spacing w:after="0"/>
        <w:ind w:left="0"/>
        <w:jc w:val="both"/>
      </w:pPr>
      <w:r>
        <w:rPr>
          <w:rFonts w:ascii="Times New Roman"/>
          <w:b w:val="false"/>
          <w:i w:val="false"/>
          <w:color w:val="000000"/>
          <w:sz w:val="28"/>
        </w:rPr>
        <w:t xml:space="preserve">
      __________________________________ _________________________ </w:t>
      </w:r>
    </w:p>
    <w:p>
      <w:pPr>
        <w:spacing w:after="0"/>
        <w:ind w:left="0"/>
        <w:jc w:val="both"/>
      </w:pPr>
      <w:r>
        <w:rPr>
          <w:rFonts w:ascii="Times New Roman"/>
          <w:b w:val="false"/>
          <w:i w:val="false"/>
          <w:color w:val="000000"/>
          <w:sz w:val="28"/>
        </w:rPr>
        <w:t>
            Т.А.Ә.                         (қолы, мөр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 xml:space="preserve">мемлекеттік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қаржылық қолдау</w:t>
            </w:r>
            <w:r>
              <w:br/>
            </w:r>
            <w:r>
              <w:rPr>
                <w:rFonts w:ascii="Times New Roman"/>
                <w:b w:val="false"/>
                <w:i w:val="false"/>
                <w:color w:val="000000"/>
                <w:sz w:val="20"/>
              </w:rPr>
              <w:t>бағдарламалары шеңберінде</w:t>
            </w:r>
            <w:r>
              <w:br/>
            </w:r>
            <w:r>
              <w:rPr>
                <w:rFonts w:ascii="Times New Roman"/>
                <w:b w:val="false"/>
                <w:i w:val="false"/>
                <w:color w:val="000000"/>
                <w:sz w:val="20"/>
              </w:rPr>
              <w:t>іске асырылатын жобаларға</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 жылғы "___" __________</w:t>
      </w:r>
    </w:p>
    <w:bookmarkStart w:name="z96" w:id="136"/>
    <w:p>
      <w:pPr>
        <w:spacing w:after="0"/>
        <w:ind w:left="0"/>
        <w:jc w:val="left"/>
      </w:pPr>
      <w:r>
        <w:rPr>
          <w:rFonts w:ascii="Times New Roman"/>
          <w:b/>
          <w:i w:val="false"/>
          <w:color w:val="000000"/>
        </w:rPr>
        <w:t xml:space="preserve"> Құжатқа қол қоюдан бас тарту туралы акт</w:t>
      </w:r>
    </w:p>
    <w:bookmarkEnd w:id="136"/>
    <w:p>
      <w:pPr>
        <w:spacing w:after="0"/>
        <w:ind w:left="0"/>
        <w:jc w:val="both"/>
      </w:pPr>
      <w:r>
        <w:rPr>
          <w:rFonts w:ascii="Times New Roman"/>
          <w:b w:val="false"/>
          <w:i w:val="false"/>
          <w:color w:val="000000"/>
          <w:sz w:val="28"/>
        </w:rPr>
        <w:t xml:space="preserve">
      Біз, төменде қол қойғандар __________________________________________________ </w:t>
      </w:r>
    </w:p>
    <w:p>
      <w:pPr>
        <w:spacing w:after="0"/>
        <w:ind w:left="0"/>
        <w:jc w:val="both"/>
      </w:pPr>
      <w:r>
        <w:rPr>
          <w:rFonts w:ascii="Times New Roman"/>
          <w:b w:val="false"/>
          <w:i w:val="false"/>
          <w:color w:val="000000"/>
          <w:sz w:val="28"/>
        </w:rPr>
        <w:t xml:space="preserve">
                        (Қаржы агенттігі директорының/директоры орынбасарының тегі, </w:t>
      </w:r>
    </w:p>
    <w:p>
      <w:pPr>
        <w:spacing w:after="0"/>
        <w:ind w:left="0"/>
        <w:jc w:val="both"/>
      </w:pPr>
      <w:r>
        <w:rPr>
          <w:rFonts w:ascii="Times New Roman"/>
          <w:b w:val="false"/>
          <w:i w:val="false"/>
          <w:color w:val="000000"/>
          <w:sz w:val="28"/>
        </w:rPr>
        <w:t xml:space="preserve">
                              аты, әкесінің аты (бар болса) (бұдан әрі – Т.А.Ә.)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(Қаржы агенттігі маманының (-дарының) Т.А.Ә. (болса)) </w:t>
      </w:r>
    </w:p>
    <w:p>
      <w:pPr>
        <w:spacing w:after="0"/>
        <w:ind w:left="0"/>
        <w:jc w:val="both"/>
      </w:pPr>
      <w:r>
        <w:rPr>
          <w:rFonts w:ascii="Times New Roman"/>
          <w:b w:val="false"/>
          <w:i w:val="false"/>
          <w:color w:val="000000"/>
          <w:sz w:val="28"/>
        </w:rPr>
        <w:t xml:space="preserve">
      ___жылғы___.___ "Даму" кәсіпкерлікті дамыту қоры" АҚ өңірлік филиалы _______ </w:t>
      </w:r>
    </w:p>
    <w:p>
      <w:pPr>
        <w:spacing w:after="0"/>
        <w:ind w:left="0"/>
        <w:jc w:val="both"/>
      </w:pPr>
      <w:r>
        <w:rPr>
          <w:rFonts w:ascii="Times New Roman"/>
          <w:b w:val="false"/>
          <w:i w:val="false"/>
          <w:color w:val="000000"/>
          <w:sz w:val="28"/>
        </w:rPr>
        <w:t xml:space="preserve">
      _______________________________________________________________________ ға </w:t>
      </w:r>
    </w:p>
    <w:p>
      <w:pPr>
        <w:spacing w:after="0"/>
        <w:ind w:left="0"/>
        <w:jc w:val="both"/>
      </w:pPr>
      <w:r>
        <w:rPr>
          <w:rFonts w:ascii="Times New Roman"/>
          <w:b w:val="false"/>
          <w:i w:val="false"/>
          <w:color w:val="000000"/>
          <w:sz w:val="28"/>
        </w:rPr>
        <w:t xml:space="preserve">
                        (банктің/кәсіпкердің атауы) </w:t>
      </w:r>
    </w:p>
    <w:p>
      <w:pPr>
        <w:spacing w:after="0"/>
        <w:ind w:left="0"/>
        <w:jc w:val="both"/>
      </w:pPr>
      <w:r>
        <w:rPr>
          <w:rFonts w:ascii="Times New Roman"/>
          <w:b w:val="false"/>
          <w:i w:val="false"/>
          <w:color w:val="000000"/>
          <w:sz w:val="28"/>
        </w:rPr>
        <w:t xml:space="preserve">
      ___ жылғы ___.___ ___________________________________________________ алған </w:t>
      </w:r>
    </w:p>
    <w:p>
      <w:pPr>
        <w:spacing w:after="0"/>
        <w:ind w:left="0"/>
        <w:jc w:val="both"/>
      </w:pPr>
      <w:r>
        <w:rPr>
          <w:rFonts w:ascii="Times New Roman"/>
          <w:b w:val="false"/>
          <w:i w:val="false"/>
          <w:color w:val="000000"/>
          <w:sz w:val="28"/>
        </w:rPr>
        <w:t xml:space="preserve">
                        (банк/кәсіпкер бөлімшесінің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(құжаттың атауы (жобаларды құжаттамалық мониторингілеу туралы есеп/жоба </w:t>
      </w:r>
    </w:p>
    <w:p>
      <w:pPr>
        <w:spacing w:after="0"/>
        <w:ind w:left="0"/>
        <w:jc w:val="both"/>
      </w:pPr>
      <w:r>
        <w:rPr>
          <w:rFonts w:ascii="Times New Roman"/>
          <w:b w:val="false"/>
          <w:i w:val="false"/>
          <w:color w:val="000000"/>
          <w:sz w:val="28"/>
        </w:rPr>
        <w:t xml:space="preserve">
      бойынша мониторингтік есеп)) </w:t>
      </w:r>
    </w:p>
    <w:p>
      <w:pPr>
        <w:spacing w:after="0"/>
        <w:ind w:left="0"/>
        <w:jc w:val="both"/>
      </w:pPr>
      <w:r>
        <w:rPr>
          <w:rFonts w:ascii="Times New Roman"/>
          <w:b w:val="false"/>
          <w:i w:val="false"/>
          <w:color w:val="000000"/>
          <w:sz w:val="28"/>
        </w:rPr>
        <w:t xml:space="preserve">
      ___.___.___ж. дейін қол қою үшін ____________________________________ жібергені, </w:t>
      </w:r>
    </w:p>
    <w:p>
      <w:pPr>
        <w:spacing w:after="0"/>
        <w:ind w:left="0"/>
        <w:jc w:val="both"/>
      </w:pPr>
      <w:r>
        <w:rPr>
          <w:rFonts w:ascii="Times New Roman"/>
          <w:b w:val="false"/>
          <w:i w:val="false"/>
          <w:color w:val="000000"/>
          <w:sz w:val="28"/>
        </w:rPr>
        <w:t xml:space="preserve">
                                    (жіберілу тәсілі (қолға, тапсырыс хат) </w:t>
      </w:r>
    </w:p>
    <w:p>
      <w:pPr>
        <w:spacing w:after="0"/>
        <w:ind w:left="0"/>
        <w:jc w:val="both"/>
      </w:pPr>
      <w:r>
        <w:rPr>
          <w:rFonts w:ascii="Times New Roman"/>
          <w:b w:val="false"/>
          <w:i w:val="false"/>
          <w:color w:val="000000"/>
          <w:sz w:val="28"/>
        </w:rPr>
        <w:t xml:space="preserve">
      оны _____________________________________________________ растайтыны туралы </w:t>
      </w:r>
    </w:p>
    <w:p>
      <w:pPr>
        <w:spacing w:after="0"/>
        <w:ind w:left="0"/>
        <w:jc w:val="both"/>
      </w:pPr>
      <w:r>
        <w:rPr>
          <w:rFonts w:ascii="Times New Roman"/>
          <w:b w:val="false"/>
          <w:i w:val="false"/>
          <w:color w:val="000000"/>
          <w:sz w:val="28"/>
        </w:rPr>
        <w:t xml:space="preserve">
            (табыс етілгені туралы түбіртек, кеңсенің алғаны туралы белгісі) </w:t>
      </w:r>
    </w:p>
    <w:p>
      <w:pPr>
        <w:spacing w:after="0"/>
        <w:ind w:left="0"/>
        <w:jc w:val="both"/>
      </w:pPr>
      <w:r>
        <w:rPr>
          <w:rFonts w:ascii="Times New Roman"/>
          <w:b w:val="false"/>
          <w:i w:val="false"/>
          <w:color w:val="000000"/>
          <w:sz w:val="28"/>
        </w:rPr>
        <w:t xml:space="preserve">
      осы Актіні жасадық. </w:t>
      </w:r>
    </w:p>
    <w:p>
      <w:pPr>
        <w:spacing w:after="0"/>
        <w:ind w:left="0"/>
        <w:jc w:val="both"/>
      </w:pPr>
      <w:r>
        <w:rPr>
          <w:rFonts w:ascii="Times New Roman"/>
          <w:b w:val="false"/>
          <w:i w:val="false"/>
          <w:color w:val="000000"/>
          <w:sz w:val="28"/>
        </w:rPr>
        <w:t xml:space="preserve">
      _____ж. _______________ жағдай бойынша бұл құжатқа уәкілетті өкіл ____________ </w:t>
      </w:r>
    </w:p>
    <w:p>
      <w:pPr>
        <w:spacing w:after="0"/>
        <w:ind w:left="0"/>
        <w:jc w:val="both"/>
      </w:pPr>
      <w:r>
        <w:rPr>
          <w:rFonts w:ascii="Times New Roman"/>
          <w:b w:val="false"/>
          <w:i w:val="false"/>
          <w:color w:val="000000"/>
          <w:sz w:val="28"/>
        </w:rPr>
        <w:t xml:space="preserve">
      _________________________________________ кәсіпкер/эмитент/грант алушы </w:t>
      </w:r>
    </w:p>
    <w:p>
      <w:pPr>
        <w:spacing w:after="0"/>
        <w:ind w:left="0"/>
        <w:jc w:val="both"/>
      </w:pPr>
      <w:r>
        <w:rPr>
          <w:rFonts w:ascii="Times New Roman"/>
          <w:b w:val="false"/>
          <w:i w:val="false"/>
          <w:color w:val="000000"/>
          <w:sz w:val="28"/>
        </w:rPr>
        <w:t xml:space="preserve">
      (банктің/ислам банкінің/лизингтік компанияның атауы) </w:t>
      </w:r>
    </w:p>
    <w:p>
      <w:pPr>
        <w:spacing w:after="0"/>
        <w:ind w:left="0"/>
        <w:jc w:val="both"/>
      </w:pPr>
      <w:r>
        <w:rPr>
          <w:rFonts w:ascii="Times New Roman"/>
          <w:b w:val="false"/>
          <w:i w:val="false"/>
          <w:color w:val="000000"/>
          <w:sz w:val="28"/>
        </w:rPr>
        <w:t xml:space="preserve">
      (керегі көрсетілсін) қол қойған жоқ. </w:t>
      </w:r>
    </w:p>
    <w:p>
      <w:pPr>
        <w:spacing w:after="0"/>
        <w:ind w:left="0"/>
        <w:jc w:val="both"/>
      </w:pPr>
      <w:r>
        <w:rPr>
          <w:rFonts w:ascii="Times New Roman"/>
          <w:b w:val="false"/>
          <w:i w:val="false"/>
          <w:color w:val="000000"/>
          <w:sz w:val="28"/>
        </w:rPr>
        <w:t xml:space="preserve">
      Қаржы агенттігінің өңірлік филиалының </w:t>
      </w:r>
    </w:p>
    <w:p>
      <w:pPr>
        <w:spacing w:after="0"/>
        <w:ind w:left="0"/>
        <w:jc w:val="both"/>
      </w:pPr>
      <w:r>
        <w:rPr>
          <w:rFonts w:ascii="Times New Roman"/>
          <w:b w:val="false"/>
          <w:i w:val="false"/>
          <w:color w:val="000000"/>
          <w:sz w:val="28"/>
        </w:rPr>
        <w:t xml:space="preserve">
      директоры/директорының орынбасары </w:t>
      </w:r>
    </w:p>
    <w:p>
      <w:pPr>
        <w:spacing w:after="0"/>
        <w:ind w:left="0"/>
        <w:jc w:val="both"/>
      </w:pPr>
      <w:r>
        <w:rPr>
          <w:rFonts w:ascii="Times New Roman"/>
          <w:b w:val="false"/>
          <w:i w:val="false"/>
          <w:color w:val="000000"/>
          <w:sz w:val="28"/>
        </w:rPr>
        <w:t xml:space="preserve">
      _________________________________ _________________________ </w:t>
      </w:r>
    </w:p>
    <w:p>
      <w:pPr>
        <w:spacing w:after="0"/>
        <w:ind w:left="0"/>
        <w:jc w:val="both"/>
      </w:pPr>
      <w:r>
        <w:rPr>
          <w:rFonts w:ascii="Times New Roman"/>
          <w:b w:val="false"/>
          <w:i w:val="false"/>
          <w:color w:val="000000"/>
          <w:sz w:val="28"/>
        </w:rPr>
        <w:t xml:space="preserve">
            Т.А.Ә.                         (қолы, мөр (болса) </w:t>
      </w:r>
    </w:p>
    <w:p>
      <w:pPr>
        <w:spacing w:after="0"/>
        <w:ind w:left="0"/>
        <w:jc w:val="both"/>
      </w:pPr>
      <w:r>
        <w:rPr>
          <w:rFonts w:ascii="Times New Roman"/>
          <w:b w:val="false"/>
          <w:i w:val="false"/>
          <w:color w:val="000000"/>
          <w:sz w:val="28"/>
        </w:rPr>
        <w:t xml:space="preserve">
      Қаржы агенттігінің өңірлік </w:t>
      </w:r>
    </w:p>
    <w:p>
      <w:pPr>
        <w:spacing w:after="0"/>
        <w:ind w:left="0"/>
        <w:jc w:val="both"/>
      </w:pPr>
      <w:r>
        <w:rPr>
          <w:rFonts w:ascii="Times New Roman"/>
          <w:b w:val="false"/>
          <w:i w:val="false"/>
          <w:color w:val="000000"/>
          <w:sz w:val="28"/>
        </w:rPr>
        <w:t xml:space="preserve">
      филиалының маманы </w:t>
      </w:r>
    </w:p>
    <w:p>
      <w:pPr>
        <w:spacing w:after="0"/>
        <w:ind w:left="0"/>
        <w:jc w:val="both"/>
      </w:pPr>
      <w:r>
        <w:rPr>
          <w:rFonts w:ascii="Times New Roman"/>
          <w:b w:val="false"/>
          <w:i w:val="false"/>
          <w:color w:val="000000"/>
          <w:sz w:val="28"/>
        </w:rPr>
        <w:t xml:space="preserve">
      __________________________________ ________________________ </w:t>
      </w:r>
    </w:p>
    <w:p>
      <w:pPr>
        <w:spacing w:after="0"/>
        <w:ind w:left="0"/>
        <w:jc w:val="both"/>
      </w:pPr>
      <w:r>
        <w:rPr>
          <w:rFonts w:ascii="Times New Roman"/>
          <w:b w:val="false"/>
          <w:i w:val="false"/>
          <w:color w:val="000000"/>
          <w:sz w:val="28"/>
        </w:rPr>
        <w:t>
            Т.А.Ә.                         (қолы, мөр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