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4196" w14:textId="0b94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қызметтік куәлігін беру қағидаларын және оның сипаттамасын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19 наурыздағы № ҚР ДСМ-12 бұйрығы. Қазақстан Республикасының Әділет министрлігінде 2019 жылғы 29 наурызда № 18441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министрлігінің қызметтік куәлігін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қызметтік куәлігінің сипаттамасы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күнінен бастап күнтізбелік он күннің ішінде қағаз және электрондық түрдегі қазақ және орыс тілдерінде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2019 жылғы 19 наурыздағы </w:t>
            </w:r>
            <w:r>
              <w:br/>
            </w:r>
            <w:r>
              <w:rPr>
                <w:rFonts w:ascii="Times New Roman"/>
                <w:b w:val="false"/>
                <w:i w:val="false"/>
                <w:color w:val="000000"/>
                <w:sz w:val="20"/>
              </w:rPr>
              <w:t>№ ҚР ДСМ-12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Денсаулық сақтау министрлігінің қызметтік куәлігін беру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1. Осы Қазақстан Республикасы Денсаулық сақтау министрлігінің қызметтік куәлігін беру қағидалары (бұдан әрі - Қағидалар) Қазақстан Республикасы Денсаулық сақтау министрлігінің (бұдан әрі - Министрлік) қызметтік куәлігін беру қағидаларын айқындайды.</w:t>
      </w:r>
    </w:p>
    <w:bookmarkEnd w:id="13"/>
    <w:bookmarkStart w:name="z16" w:id="14"/>
    <w:p>
      <w:pPr>
        <w:spacing w:after="0"/>
        <w:ind w:left="0"/>
        <w:jc w:val="both"/>
      </w:pPr>
      <w:r>
        <w:rPr>
          <w:rFonts w:ascii="Times New Roman"/>
          <w:b w:val="false"/>
          <w:i w:val="false"/>
          <w:color w:val="000000"/>
          <w:sz w:val="28"/>
        </w:rPr>
        <w:t>
      2. "А" корпусының мемлекеттік әкімшілік қызметшісінің, ведомстволық бағынысты ұйым басшысының қызметтік куәлігі (бұдан әрі – Қызметтік куәлік) олардың лауазымы мен лауазымдық өкілеттіктерін растайтын құжат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Қызметтік куәлік Министрлік бекіткен сипаттамаға сәйкес келеді.</w:t>
      </w:r>
    </w:p>
    <w:bookmarkEnd w:id="15"/>
    <w:bookmarkStart w:name="z18" w:id="16"/>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деп есептеледі.</w:t>
      </w:r>
    </w:p>
    <w:bookmarkEnd w:id="16"/>
    <w:bookmarkStart w:name="z19" w:id="17"/>
    <w:p>
      <w:pPr>
        <w:spacing w:after="0"/>
        <w:ind w:left="0"/>
        <w:jc w:val="left"/>
      </w:pPr>
      <w:r>
        <w:rPr>
          <w:rFonts w:ascii="Times New Roman"/>
          <w:b/>
          <w:i w:val="false"/>
          <w:color w:val="000000"/>
        </w:rPr>
        <w:t xml:space="preserve"> 2-тарау. Қызметтік куәлікті беру қағидалары</w:t>
      </w:r>
    </w:p>
    <w:bookmarkEnd w:id="17"/>
    <w:bookmarkStart w:name="z20" w:id="18"/>
    <w:p>
      <w:pPr>
        <w:spacing w:after="0"/>
        <w:ind w:left="0"/>
        <w:jc w:val="both"/>
      </w:pPr>
      <w:r>
        <w:rPr>
          <w:rFonts w:ascii="Times New Roman"/>
          <w:b w:val="false"/>
          <w:i w:val="false"/>
          <w:color w:val="000000"/>
          <w:sz w:val="28"/>
        </w:rPr>
        <w:t>
      5. Қызметтік куәлік Денсаулық сақтау министрлігінің аппарат басшысына, Комитеттердің төрағаларына, ведомстволық бағынысты ұйымдардың басшыларына – Қазақстан Республикасы Денсаулық сақтау министрінің қолы қойылып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бұрын берілген куәліктің мерзімі өткен, жоғалған, сондай-ақ бүлінген жағдайда беріледі.</w:t>
      </w:r>
    </w:p>
    <w:bookmarkEnd w:id="19"/>
    <w:p>
      <w:pPr>
        <w:spacing w:after="0"/>
        <w:ind w:left="0"/>
        <w:jc w:val="both"/>
      </w:pPr>
      <w:r>
        <w:rPr>
          <w:rFonts w:ascii="Times New Roman"/>
          <w:b w:val="false"/>
          <w:i w:val="false"/>
          <w:color w:val="000000"/>
          <w:sz w:val="28"/>
        </w:rPr>
        <w:t>
      Жұмысқа алғаш қабылданған адамдар жаңа қызметтік куәлікті ресімдеу және алу үшін өздерінің 3 х 4 см көлемдегі түрлі-түсті фотосуретін Қазақстан Республикасы Денсаулық сақтау министрлігі Персоналды басқару департаментіне (бұдан әрі – ПБД) тапсырады, фотосурет қызметтік куәлікке жапсырылады.</w:t>
      </w:r>
    </w:p>
    <w:p>
      <w:pPr>
        <w:spacing w:after="0"/>
        <w:ind w:left="0"/>
        <w:jc w:val="both"/>
      </w:pPr>
      <w:r>
        <w:rPr>
          <w:rFonts w:ascii="Times New Roman"/>
          <w:b w:val="false"/>
          <w:i w:val="false"/>
          <w:color w:val="000000"/>
          <w:sz w:val="28"/>
        </w:rPr>
        <w:t>
      Қызметкерлер қызметтік куәлікті алу кезінде осы Қағидаларға 2-қосымшаға сәйкес нысан бойынша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журналына (бұдан әрі - есепке алу журналы)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7. Қызметтік куәліктер және есепке алу журналы ПБД сейфінде сақталады.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8. Қызметтік куәлікті тапсырған кезде ПБД оны пайдалану және сақтау тәртібі бойынша түсіндіру жүргізіледі.</w:t>
      </w:r>
    </w:p>
    <w:bookmarkEnd w:id="21"/>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бұрын берілген қызметтік куәлікті беруге жауапты ПБД қызметкерлері қайтарып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9. ПБД жыл сайын, 1 қаңтардағы жағдай бойынша қызметтік куәліктерді есепке алу деректерінің сәйкестігіне салыстырып тексеру жүргізеді.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жалпы бақылауды ПБД қызметкерлері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11. Қызметтік куәлік жоғалған немесе бүлінген жағдайда, оның иесі ПБД-ні дереу жазбаша нысанда (еркін түрде) хабардар етеді, бұқаралық ақпарат құралдарына хабарландыру 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орынсыз пайдаланудың әрбір фактісі бойынша қызметтік тергеп-тексеру туралы бұйрық шыққанға дейін он жұмыс күні ішінде ПБД қызметтік тергеп-тексеру жүргізеді, оның нәтижелері бойынша Министрліктің тәртіптік комиссиясы кінәлілерді тәртіптік жауапкершілікке тарту туралы мәселені қарайды.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ПБД-ні хабардар етіледі. Жоғалғанның орнына жаңа қызметтік куәлікті қызметтік тергеп-тексеру жүргізілгеннен кейін ПБД 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14. Жұмыстан босатылған кезде қызметкер қызметтік куәлікті ПБД-ге тапсырады. Куәлікті тапсырған кезде кету парағына қызметтік куәлікті беру үшін жауапты адамның қолы қойылады.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тиісті жою туралы акт жасала отырып, жылына бір рет жойылуға жатады.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министрлігінің қызметтік </w:t>
            </w:r>
            <w:r>
              <w:br/>
            </w:r>
            <w:r>
              <w:rPr>
                <w:rFonts w:ascii="Times New Roman"/>
                <w:b w:val="false"/>
                <w:i w:val="false"/>
                <w:color w:val="000000"/>
                <w:sz w:val="20"/>
              </w:rPr>
              <w:t xml:space="preserve">куәлігін беру қағидаларына </w:t>
            </w:r>
            <w:r>
              <w:br/>
            </w:r>
            <w:r>
              <w:rPr>
                <w:rFonts w:ascii="Times New Roman"/>
                <w:b w:val="false"/>
                <w:i w:val="false"/>
                <w:color w:val="000000"/>
                <w:sz w:val="20"/>
              </w:rPr>
              <w:t>2-қосымша</w:t>
            </w:r>
          </w:p>
        </w:tc>
      </w:tr>
    </w:tbl>
    <w:bookmarkStart w:name="z32" w:id="29"/>
    <w:p>
      <w:pPr>
        <w:spacing w:after="0"/>
        <w:ind w:left="0"/>
        <w:jc w:val="left"/>
      </w:pPr>
      <w:r>
        <w:rPr>
          <w:rFonts w:ascii="Times New Roman"/>
          <w:b/>
          <w:i w:val="false"/>
          <w:color w:val="000000"/>
        </w:rPr>
        <w:t xml:space="preserve">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w:t>
      </w:r>
    </w:p>
    <w:bookmarkEnd w:id="29"/>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15.03.2021 </w:t>
      </w:r>
      <w:r>
        <w:rPr>
          <w:rFonts w:ascii="Times New Roman"/>
          <w:b w:val="false"/>
          <w:i w:val="false"/>
          <w:color w:val="ff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2088"/>
        <w:gridCol w:w="807"/>
        <w:gridCol w:w="3500"/>
        <w:gridCol w:w="1430"/>
        <w:gridCol w:w="1741"/>
        <w:gridCol w:w="1119"/>
        <w:gridCol w:w="1119"/>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 р/с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Т.А.Ә. (бар болса)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алғаны жөнінде жеке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белгі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 тігіліп, нөмірленіп және Персоналды басқару департаменті қызметкерінің қолымен және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ҚР ДСМ-12 бұйрығына</w:t>
            </w:r>
            <w:r>
              <w:br/>
            </w:r>
            <w:r>
              <w:rPr>
                <w:rFonts w:ascii="Times New Roman"/>
                <w:b w:val="false"/>
                <w:i w:val="false"/>
                <w:color w:val="000000"/>
                <w:sz w:val="20"/>
              </w:rPr>
              <w:t>3-қосымша</w:t>
            </w:r>
          </w:p>
        </w:tc>
      </w:tr>
    </w:tbl>
    <w:bookmarkStart w:name="z34" w:id="30"/>
    <w:p>
      <w:pPr>
        <w:spacing w:after="0"/>
        <w:ind w:left="0"/>
        <w:jc w:val="left"/>
      </w:pPr>
      <w:r>
        <w:rPr>
          <w:rFonts w:ascii="Times New Roman"/>
          <w:b/>
          <w:i w:val="false"/>
          <w:color w:val="000000"/>
        </w:rPr>
        <w:t xml:space="preserve"> Қазақстан Республикасы Денсаулық сақтау министрлігінің қызметтік куәлігінің сипаттамасы</w:t>
      </w:r>
    </w:p>
    <w:bookmarkEnd w:id="30"/>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15.03.2021 </w:t>
      </w:r>
      <w:r>
        <w:rPr>
          <w:rFonts w:ascii="Times New Roman"/>
          <w:b w:val="false"/>
          <w:i w:val="false"/>
          <w:color w:val="ff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1"/>
    <w:p>
      <w:pPr>
        <w:spacing w:after="0"/>
        <w:ind w:left="0"/>
        <w:jc w:val="both"/>
      </w:pPr>
      <w:r>
        <w:rPr>
          <w:rFonts w:ascii="Times New Roman"/>
          <w:b w:val="false"/>
          <w:i w:val="false"/>
          <w:color w:val="000000"/>
          <w:sz w:val="28"/>
        </w:rPr>
        <w:t>
      1. Куәліктің мұқабаларының көлемі 19,5 см х 6,5 см (ашып көрсетілген түрінде), көгілдір түсті жоғары сапалы жасанды былғарыдан болуы.</w:t>
      </w:r>
    </w:p>
    <w:bookmarkEnd w:id="31"/>
    <w:bookmarkStart w:name="z36" w:id="32"/>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ДЕНСАУЛЫҚ САҚТАУ МИНИСТРЛІГІ" деген типографиялық қаріппен жазба жазылады.</w:t>
      </w:r>
    </w:p>
    <w:bookmarkEnd w:id="32"/>
    <w:bookmarkStart w:name="z37" w:id="33"/>
    <w:p>
      <w:pPr>
        <w:spacing w:after="0"/>
        <w:ind w:left="0"/>
        <w:jc w:val="both"/>
      </w:pPr>
      <w:r>
        <w:rPr>
          <w:rFonts w:ascii="Times New Roman"/>
          <w:b w:val="false"/>
          <w:i w:val="false"/>
          <w:color w:val="000000"/>
          <w:sz w:val="28"/>
        </w:rPr>
        <w:t>
      3. Куәліктің ішкі жағында ақ түс аясында көгілдір түсті қорғаныштық тангир орналасқан Қазақстан Республикасының Мемлекеттік Елтаңбасының бейнесі бейнеленген. Жоғарғы жақ бөлігінде "ҚАЗАҚСТАН РЕСПУБЛИКАСЫ ДЕНСАУЛЫҚ САҚТАУ МИНИСТРЛІГІ", "МИНИСТЕРСТВО ЗДРАВООХРАНЕНИЯ РЕСПУБЛИКИ КАЗАХСТАН" деген жазулар, одан төмен мәтіннен қызыл түсті үзік жолақпен бөлектелген "ҚАЗАҚСТАН РЕСПУБЛИКАСЫ" деген жазулар орналастырылған.</w:t>
      </w:r>
    </w:p>
    <w:bookmarkEnd w:id="33"/>
    <w:bookmarkStart w:name="z38" w:id="34"/>
    <w:p>
      <w:pPr>
        <w:spacing w:after="0"/>
        <w:ind w:left="0"/>
        <w:jc w:val="both"/>
      </w:pPr>
      <w:r>
        <w:rPr>
          <w:rFonts w:ascii="Times New Roman"/>
          <w:b w:val="false"/>
          <w:i w:val="false"/>
          <w:color w:val="000000"/>
          <w:sz w:val="28"/>
        </w:rPr>
        <w:t>
      4. Сол жағында: көлемі 3,5 х 4,5 см фотосурет (анфас түсірілген, түрлі-түсті), Қазақстан Республикасы Денсаулық сақтау министрінің қолымен және елтаңбасы бар мөрмен расталған қазақ тілінде қызметтік куәліктің нөмірі, қызметкердің тегі, аты, әкесінің аты (бар болса), лауазымы жазылады.</w:t>
      </w:r>
    </w:p>
    <w:bookmarkEnd w:id="34"/>
    <w:bookmarkStart w:name="z39" w:id="35"/>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"ҚАЗАҚСТАН РЕСПУБЛИКАСЫ/РЕСПУБЛИКА КАЗАХСТАН" деген жазу, орыс тілінде қызметтік куәліктің нөмірі, қызметкердің тегі, аты, әкесінің аты, лауазымы жазылады. Төменгі жағында куәліктің жарамдылық мерзімі (екі жыл мерзімге беріледі) көрсетіледі.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