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bf5ce" w14:textId="13bf5c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Сыртқы (көрнекі) жарнаманы орналастырғаны үшін төлемақы төлеушілер, сомалары, сыртқы (көрнекі) жарнаманың орналастырылу кезеңі мен орны, хабарламаның жіберілгені (жіберілмегені) туралы мәліметтің нысанын бекіту туралы</w:t>
      </w:r>
    </w:p>
    <w:p>
      <w:pPr>
        <w:spacing w:after="0"/>
        <w:ind w:left="0"/>
        <w:jc w:val="both"/>
      </w:pPr>
      <w:r>
        <w:rPr>
          <w:rFonts w:ascii="Times New Roman"/>
          <w:b w:val="false"/>
          <w:i w:val="false"/>
          <w:color w:val="000000"/>
          <w:sz w:val="28"/>
        </w:rPr>
        <w:t>Қазақстан Республикасы Премьер-Министрінің Бірінші орынбасары - Қазақстан Республикасы Қаржы министрінің 2019 жылғы 28 наурыздағы № 271 бұйрығы. Қазақстан Республикасының Әділет министрлігінде 2019 жылғы 4 сәуірде № 18466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Осы бұйрық 11.04.2019 бастап қолданысқа енгізіледі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2017 жылғы 25 желтоқсандағы Қазақстан Республикасы Кодексінің (Салық кодексі) </w:t>
      </w:r>
      <w:r>
        <w:rPr>
          <w:rFonts w:ascii="Times New Roman"/>
          <w:b w:val="false"/>
          <w:i w:val="false"/>
          <w:color w:val="000000"/>
          <w:sz w:val="28"/>
        </w:rPr>
        <w:t>603-бабының</w:t>
      </w:r>
      <w:r>
        <w:rPr>
          <w:rFonts w:ascii="Times New Roman"/>
          <w:b w:val="false"/>
          <w:i w:val="false"/>
          <w:color w:val="000000"/>
          <w:sz w:val="28"/>
        </w:rPr>
        <w:t xml:space="preserve"> 3-тармағына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сыртқы (көрнекі) жарнаманы орналастырғаны үшін төлемақы төлеушілер, сомалары, сыртқы (көрнекі) жарнаманың орналастырылу кезеңі мен орны, хабарламаның жіберілгені (жіберілмегені) туралы мәліметтің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"Төлемақы төлеушілер, сыртқы (көрнекі) жарнаманың орналастырылу кезеңі мен орны, рұқсат құжаттарының бар (жоқ) екендігі туралы мәліметтің нысанын бекіту туралы" Қазақстан Республикасы Қаржы министрінің 2018 жылғы 26 наурыздағы № 403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16703 болып тіркелген, 2018 жылғы 5 сәуірде Қазақстан Республикасы нормативтік құқықтық актілерінің эталондық бақылау банкісінде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xml:space="preserve">
      3. Қазақстан Республикасы Қаржы министрлігі Мемлекеттік кірістер комитеті (М.Е. Сұлтанғазиев) заңнамада белгіленген тәртіппен: </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электрондық түрде қазақ және орыс тілдерінде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банкінде енгізу үшін жолдануын;</w:t>
      </w:r>
    </w:p>
    <w:bookmarkEnd w:id="5"/>
    <w:bookmarkStart w:name="z7" w:id="6"/>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4. Осы бұйрық 2019 жылғы 11 сәуірден бастап қолданысқа енгізіледі және ресми жариялануға тиіс.</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Премьер-Министрінің </w:t>
            </w:r>
            <w:r>
              <w:br/>
            </w:r>
            <w:r>
              <w:rPr>
                <w:rFonts w:ascii="Times New Roman"/>
                <w:b w:val="false"/>
                <w:i/>
                <w:color w:val="000000"/>
                <w:sz w:val="20"/>
              </w:rPr>
              <w:t xml:space="preserve">Бірінші орынбасары – </w:t>
            </w:r>
            <w:r>
              <w:br/>
            </w:r>
            <w:r>
              <w:rPr>
                <w:rFonts w:ascii="Times New Roman"/>
                <w:b w:val="false"/>
                <w:i/>
                <w:color w:val="000000"/>
                <w:sz w:val="20"/>
              </w:rPr>
              <w:t xml:space="preserve">Қазақстан Республикасының </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28 наурыздағы</w:t>
            </w:r>
            <w:r>
              <w:br/>
            </w:r>
            <w:r>
              <w:rPr>
                <w:rFonts w:ascii="Times New Roman"/>
                <w:b w:val="false"/>
                <w:i w:val="false"/>
                <w:color w:val="000000"/>
                <w:sz w:val="20"/>
              </w:rPr>
              <w:t xml:space="preserve">№ 271 бұйрығымен </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0" w:id="8"/>
    <w:p>
      <w:pPr>
        <w:spacing w:after="0"/>
        <w:ind w:left="0"/>
        <w:jc w:val="left"/>
      </w:pPr>
      <w:r>
        <w:rPr>
          <w:rFonts w:ascii="Times New Roman"/>
          <w:b/>
          <w:i w:val="false"/>
          <w:color w:val="000000"/>
        </w:rPr>
        <w:t xml:space="preserve"> Сыртқы (көрнекі) жарнаманы орналастырғаны үшін төлемақы төлеушілер, төлемақы сомалары, сыртқы (көрнекі) жарнаманың орналастырылу кезеңі мен орны, хабарламаның жіберілгені (жіберілмегені) туралы мәлімет </w:t>
      </w:r>
    </w:p>
    <w:bookmarkEnd w:id="8"/>
    <w:p>
      <w:pPr>
        <w:spacing w:after="0"/>
        <w:ind w:left="0"/>
        <w:jc w:val="both"/>
      </w:pPr>
      <w:r>
        <w:rPr>
          <w:rFonts w:ascii="Times New Roman"/>
          <w:b w:val="false"/>
          <w:i w:val="false"/>
          <w:color w:val="000000"/>
          <w:sz w:val="28"/>
        </w:rPr>
        <w:t>
      Есепті кезең 20___ жылдың ______ айы.</w:t>
      </w:r>
    </w:p>
    <w:p>
      <w:pPr>
        <w:spacing w:after="0"/>
        <w:ind w:left="0"/>
        <w:jc w:val="both"/>
      </w:pPr>
      <w:r>
        <w:rPr>
          <w:rFonts w:ascii="Times New Roman"/>
          <w:b w:val="false"/>
          <w:i w:val="false"/>
          <w:color w:val="000000"/>
          <w:sz w:val="28"/>
        </w:rPr>
        <w:t>
      Кезеңділік: ай сайын.</w:t>
      </w:r>
    </w:p>
    <w:p>
      <w:pPr>
        <w:spacing w:after="0"/>
        <w:ind w:left="0"/>
        <w:jc w:val="both"/>
      </w:pPr>
      <w:r>
        <w:rPr>
          <w:rFonts w:ascii="Times New Roman"/>
          <w:b w:val="false"/>
          <w:i w:val="false"/>
          <w:color w:val="000000"/>
          <w:sz w:val="28"/>
        </w:rPr>
        <w:t>
      Ақпаратты ұсынатын тұлғалар тобы: Жергілікті атқарушы органдар.</w:t>
      </w:r>
    </w:p>
    <w:p>
      <w:pPr>
        <w:spacing w:after="0"/>
        <w:ind w:left="0"/>
        <w:jc w:val="both"/>
      </w:pPr>
      <w:r>
        <w:rPr>
          <w:rFonts w:ascii="Times New Roman"/>
          <w:b w:val="false"/>
          <w:i w:val="false"/>
          <w:color w:val="000000"/>
          <w:sz w:val="28"/>
        </w:rPr>
        <w:t>
      Қайда ұсынылады: сыртқы (көрнекі) жарнама орналастырылған жер бойынша аумақтық мемлекеттік кірістер органдарына.</w:t>
      </w:r>
    </w:p>
    <w:p>
      <w:pPr>
        <w:spacing w:after="0"/>
        <w:ind w:left="0"/>
        <w:jc w:val="both"/>
      </w:pPr>
      <w:r>
        <w:rPr>
          <w:rFonts w:ascii="Times New Roman"/>
          <w:b w:val="false"/>
          <w:i w:val="false"/>
          <w:color w:val="000000"/>
          <w:sz w:val="28"/>
        </w:rPr>
        <w:t>
      Ұсыну мерзімі: ай сайын, есепті айдан кейінгі айдың 15-күнінен кешіктірілмей.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
        <w:gridCol w:w="2112"/>
        <w:gridCol w:w="943"/>
        <w:gridCol w:w="1845"/>
        <w:gridCol w:w="2257"/>
        <w:gridCol w:w="825"/>
        <w:gridCol w:w="1792"/>
        <w:gridCol w:w="906"/>
        <w:gridCol w:w="665"/>
        <w:gridCol w:w="666"/>
      </w:tblGrid>
      <w:tr>
        <w:trPr>
          <w:trHeight w:val="30" w:hRule="atLeast"/>
        </w:trPr>
        <w:tc>
          <w:tcPr>
            <w:tcW w:w="2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атауы (тегі аты әкесінің аты (болған кезде), заңды мекенжайы дара кәсіпкер орналасқан жері (тұрғылықты жері)*</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жеке сәйкестендіру нөмірі / бизнес сәйкестендіру нөмірі*</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Төлеушінің санаты (жеке тұлға, дара кәсіпкер, заңды тұлға (заңды тұлғаның құрылымдық бөлімшесі), мемлекеттік орган)</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орналастырылғаны туралы хабарлама берілген күн/бұзушылықтар туралы хаттаманың нөмірі және күні, фото немесе бейне растау күні (болған кезде)</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орналастыру орны*</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Жолдардың маңыздылығы (республикалық маңызы бар қала, астана, аудан, облыстық аудандық маңызы бар, ауыл, кент)</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 көлік жолдарының санаты, нөмірі (болған кезде)</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объектілерінің түрлері</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Орналастырылған сыртқы (көрнекі) жарнаманың саны</w:t>
            </w:r>
          </w:p>
        </w:tc>
      </w:tr>
      <w:tr>
        <w:trPr>
          <w:trHeight w:val="30" w:hRule="atLeast"/>
        </w:trPr>
        <w:tc>
          <w:tcPr>
            <w:tcW w:w="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5"/>
        <w:gridCol w:w="1188"/>
        <w:gridCol w:w="1302"/>
        <w:gridCol w:w="563"/>
        <w:gridCol w:w="1273"/>
        <w:gridCol w:w="1388"/>
        <w:gridCol w:w="476"/>
        <w:gridCol w:w="478"/>
        <w:gridCol w:w="1444"/>
        <w:gridCol w:w="1445"/>
        <w:gridCol w:w="1133"/>
        <w:gridCol w:w="735"/>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w:t>
            </w:r>
          </w:p>
        </w:tc>
        <w:tc>
          <w:tcPr>
            <w:tcW w:w="14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берілмеген (болған кезде) сыртқы (көрнекі) жарнаманы орналастырған фактісі анықталған күні</w:t>
            </w:r>
          </w:p>
        </w:tc>
        <w:tc>
          <w:tcPr>
            <w:tcW w:w="14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қайта монтаждау туралы нұсқаманың берілген күні (болған кезед)</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орналастыруды тоқтату туралы мәліметтер (болған жағдайда)</w:t>
            </w:r>
          </w:p>
        </w:tc>
      </w:tr>
      <w:tr>
        <w:trPr>
          <w:trHeight w:val="30" w:hRule="atLeast"/>
        </w:trPr>
        <w:tc>
          <w:tcPr>
            <w:tcW w:w="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 түрінің бір жағының алаңы</w:t>
            </w:r>
          </w:p>
        </w:tc>
        <w:tc>
          <w:tcPr>
            <w:tcW w:w="1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Хабарламаға сәйкес сыртқы (көрнекі) жарнама орналастыру кезеңі (ай)</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орналастыру кезеңінде бюджетке төлеуге жататын төлемақы сомасы, теңге</w:t>
            </w:r>
          </w:p>
        </w:tc>
        <w:tc>
          <w:tcPr>
            <w:tcW w:w="5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мөлшерлемесі, айлық есептік көрсеткіш</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(ай) сыртқы (көрнекі) жарнама орналастырудың нақты мерзімі</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орналастырғаны үшін ай сайынғы төлемақы мөлшері*, теңге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Бірінші айға төлемақы сомасын төлеу туралы мәлімет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сомасы, теңге</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құжатының нөмірі мен күні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(көрнекі) жарнаманы орналастыруды тоқтатуды растайтын құжаттың нөмірі, күні</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жылда азайтуға жататын төлемақы сомасы, теңге</w:t>
            </w:r>
          </w:p>
        </w:tc>
      </w:tr>
      <w:tr>
        <w:trPr>
          <w:trHeight w:val="30" w:hRule="atLeast"/>
        </w:trPr>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890"/>
        <w:gridCol w:w="2410"/>
      </w:tblGrid>
      <w:tr>
        <w:trPr>
          <w:trHeight w:val="30" w:hRule="atLeast"/>
        </w:trPr>
        <w:tc>
          <w:tcPr>
            <w:tcW w:w="98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w:t>
            </w:r>
            <w:r>
              <w:br/>
            </w:r>
            <w:r>
              <w:rPr>
                <w:rFonts w:ascii="Times New Roman"/>
                <w:b w:val="false"/>
                <w:i w:val="false"/>
                <w:color w:val="000000"/>
                <w:sz w:val="20"/>
              </w:rPr>
              <w:t>
(Бірінші басшының не лауазымды тұлғаның міндетін атқарушының тегі аты әкесінің аты (болған кезде)</w:t>
            </w:r>
            <w:r>
              <w:br/>
            </w:r>
            <w:r>
              <w:rPr>
                <w:rFonts w:ascii="Times New Roman"/>
                <w:b w:val="false"/>
                <w:i w:val="false"/>
                <w:color w:val="000000"/>
                <w:sz w:val="20"/>
              </w:rPr>
              <w:t>
________________________________________________________________________</w:t>
            </w:r>
            <w:r>
              <w:br/>
            </w:r>
            <w:r>
              <w:rPr>
                <w:rFonts w:ascii="Times New Roman"/>
                <w:b w:val="false"/>
                <w:i w:val="false"/>
                <w:color w:val="000000"/>
                <w:sz w:val="20"/>
              </w:rPr>
              <w:t>
(Мәліметті жасауға жауапты қызметкердің тегі аты әкесінің аты (болған кезде)</w:t>
            </w:r>
            <w:r>
              <w:br/>
            </w:r>
            <w:r>
              <w:rPr>
                <w:rFonts w:ascii="Times New Roman"/>
                <w:b w:val="false"/>
                <w:i w:val="false"/>
                <w:color w:val="000000"/>
                <w:sz w:val="20"/>
              </w:rPr>
              <w:t>
Мәліметтердің жасалған күні 20__ жылғы "___" ______________________</w:t>
            </w:r>
          </w:p>
        </w:tc>
        <w:tc>
          <w:tcPr>
            <w:tcW w:w="24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w:t>
            </w:r>
            <w:r>
              <w:br/>
            </w:r>
            <w:r>
              <w:rPr>
                <w:rFonts w:ascii="Times New Roman"/>
                <w:b w:val="false"/>
                <w:i w:val="false"/>
                <w:color w:val="000000"/>
                <w:sz w:val="20"/>
              </w:rPr>
              <w:t>
(қолы, МО)</w:t>
            </w:r>
            <w:r>
              <w:br/>
            </w:r>
            <w:r>
              <w:rPr>
                <w:rFonts w:ascii="Times New Roman"/>
                <w:b w:val="false"/>
                <w:i w:val="false"/>
                <w:color w:val="000000"/>
                <w:sz w:val="20"/>
              </w:rPr>
              <w:t>
_________________</w:t>
            </w:r>
            <w:r>
              <w:br/>
            </w:r>
            <w:r>
              <w:rPr>
                <w:rFonts w:ascii="Times New Roman"/>
                <w:b w:val="false"/>
                <w:i w:val="false"/>
                <w:color w:val="000000"/>
                <w:sz w:val="20"/>
              </w:rPr>
              <w:t xml:space="preserve">
(қолы)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