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3e10" w14:textId="bb93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емдеуге жіберілген туберкулезбен ауыратын науқастарға медициналық көмек көрсету қағидаларын бекіту және Қазақстан Республикасы Денсаулық сақтау министрінің кейбір бұйрықтарының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30 наурыздағы № ҚР ДСМ-14 бұйрығы. Қазақстан Республикасының Әділет министрлігінде 2019 жылғы 9 сәуірде № 18482 болып тіркелді. Күші жойылды - Қазақстан Республикасы Денсаулық сақтау министрінің м.а. 2020 жылғы 28 қазандағы № ҚР ДСМ-161/2020 бұйрығымен.</w:t>
      </w:r>
    </w:p>
    <w:p>
      <w:pPr>
        <w:spacing w:after="0"/>
        <w:ind w:left="0"/>
        <w:jc w:val="both"/>
      </w:pPr>
      <w:bookmarkStart w:name="z9" w:id="0"/>
      <w:r>
        <w:rPr>
          <w:rFonts w:ascii="Times New Roman"/>
          <w:b w:val="false"/>
          <w:i w:val="false"/>
          <w:color w:val="ff0000"/>
          <w:sz w:val="28"/>
        </w:rPr>
        <w:t xml:space="preserve">
      Ескерту. Күші жойылды – ҚР Денсаулық сақтау министрінің м.а. 28.10.2020 </w:t>
      </w:r>
      <w:r>
        <w:rPr>
          <w:rFonts w:ascii="Times New Roman"/>
          <w:b w:val="false"/>
          <w:i w:val="false"/>
          <w:color w:val="ff0000"/>
          <w:sz w:val="28"/>
        </w:rPr>
        <w:t>№ ҚР ДСМ-161/2020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1"/>
    <w:bookmarkStart w:name="z2" w:id="2"/>
    <w:p>
      <w:pPr>
        <w:spacing w:after="0"/>
        <w:ind w:left="0"/>
        <w:jc w:val="both"/>
      </w:pPr>
      <w:r>
        <w:rPr>
          <w:rFonts w:ascii="Times New Roman"/>
          <w:b w:val="false"/>
          <w:i w:val="false"/>
          <w:color w:val="000000"/>
          <w:sz w:val="28"/>
        </w:rPr>
        <w:t xml:space="preserve">
      1. Осы бұйрыққа 1-қосымшаға сәйкес Мәжбүрлеп емдеуге жіберілген туберкулезбен ауыратын науқастарға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3"/>
    <w:bookmarkStart w:name="z4" w:id="4"/>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7" w:id="7"/>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 – ресурсына орналастыруды;</w:t>
      </w:r>
    </w:p>
    <w:bookmarkEnd w:id="7"/>
    <w:bookmarkStart w:name="z8" w:id="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наурыздағы</w:t>
            </w:r>
            <w:r>
              <w:br/>
            </w:r>
            <w:r>
              <w:rPr>
                <w:rFonts w:ascii="Times New Roman"/>
                <w:b w:val="false"/>
                <w:i w:val="false"/>
                <w:color w:val="000000"/>
                <w:sz w:val="20"/>
              </w:rPr>
              <w:t>№ ҚР ДСМ-14 бұйрығына</w:t>
            </w:r>
            <w:r>
              <w:br/>
            </w:r>
            <w:r>
              <w:rPr>
                <w:rFonts w:ascii="Times New Roman"/>
                <w:b w:val="false"/>
                <w:i w:val="false"/>
                <w:color w:val="000000"/>
                <w:sz w:val="20"/>
              </w:rPr>
              <w:t>1 қосымша</w:t>
            </w:r>
          </w:p>
        </w:tc>
      </w:tr>
    </w:tbl>
    <w:bookmarkStart w:name="z11" w:id="10"/>
    <w:p>
      <w:pPr>
        <w:spacing w:after="0"/>
        <w:ind w:left="0"/>
        <w:jc w:val="left"/>
      </w:pPr>
      <w:r>
        <w:rPr>
          <w:rFonts w:ascii="Times New Roman"/>
          <w:b/>
          <w:i w:val="false"/>
          <w:color w:val="000000"/>
        </w:rPr>
        <w:t xml:space="preserve"> Мәжбүрлеп емдеуге жіберілген туберкулезбен ауыратын науқастарға медициналық көмек көрсету қағидалары</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1. Осы Мәжбүрлеп емдеуге жіберілген туберкулезбен ауыратын науқастарға медициналық көмек көрсету қағидалары (бұдан әрі – Қағидалар) мәжбүрлеп емдеуге жіберілген туберкулезбен ауыратын науқастарға медициналық көмек көрсету тәртібін айқындайды.</w:t>
      </w:r>
    </w:p>
    <w:bookmarkEnd w:id="12"/>
    <w:bookmarkStart w:name="z14" w:id="13"/>
    <w:p>
      <w:pPr>
        <w:spacing w:after="0"/>
        <w:ind w:left="0"/>
        <w:jc w:val="both"/>
      </w:pPr>
      <w:r>
        <w:rPr>
          <w:rFonts w:ascii="Times New Roman"/>
          <w:b w:val="false"/>
          <w:i w:val="false"/>
          <w:color w:val="000000"/>
          <w:sz w:val="28"/>
        </w:rPr>
        <w:t>
      2. Осы Қағидаларда мынадай негізгі ұғымдар мен анықтамалар пайдаланылады:</w:t>
      </w:r>
    </w:p>
    <w:bookmarkEnd w:id="13"/>
    <w:p>
      <w:pPr>
        <w:spacing w:after="0"/>
        <w:ind w:left="0"/>
        <w:jc w:val="both"/>
      </w:pPr>
      <w:r>
        <w:rPr>
          <w:rFonts w:ascii="Times New Roman"/>
          <w:b w:val="false"/>
          <w:i w:val="false"/>
          <w:color w:val="000000"/>
          <w:sz w:val="28"/>
        </w:rPr>
        <w:t>
      1) емдеу – аурдың ағымын жоюға, тоқтатуға және (немесе) жеңілдетуге, сондай-ақ, оның ушығуының алдын алуға бағытталған медициналық қызметтер кешені;</w:t>
      </w:r>
    </w:p>
    <w:p>
      <w:pPr>
        <w:spacing w:after="0"/>
        <w:ind w:left="0"/>
        <w:jc w:val="both"/>
      </w:pPr>
      <w:r>
        <w:rPr>
          <w:rFonts w:ascii="Times New Roman"/>
          <w:b w:val="false"/>
          <w:i w:val="false"/>
          <w:color w:val="000000"/>
          <w:sz w:val="28"/>
        </w:rPr>
        <w:t>
      2) емдеуден бас тарту – зертханалық әдіспен расталған туберкулез диагнозы бар науқастың туберкулезге қарсы ұйымның орталықтандырылған дәрігерлік-консультациялық комиссиясы (бұдан әрі – ОДКК) тағайындаған емнен бас тартуы;</w:t>
      </w:r>
    </w:p>
    <w:p>
      <w:pPr>
        <w:spacing w:after="0"/>
        <w:ind w:left="0"/>
        <w:jc w:val="both"/>
      </w:pPr>
      <w:r>
        <w:rPr>
          <w:rFonts w:ascii="Times New Roman"/>
          <w:b w:val="false"/>
          <w:i w:val="false"/>
          <w:color w:val="000000"/>
          <w:sz w:val="28"/>
        </w:rPr>
        <w:t>
      3) емделуден жалтару – ОДКК жазып берген жеке медициналық құжатта белгіленген күнтізбелік айдың ішінде туберкулезге қарсы препараттардың жеті тәуліктік дозасын қабылдауды себепсіз жіберу түрінде емдеу режимін бұзу;</w:t>
      </w:r>
    </w:p>
    <w:p>
      <w:pPr>
        <w:spacing w:after="0"/>
        <w:ind w:left="0"/>
        <w:jc w:val="both"/>
      </w:pPr>
      <w:r>
        <w:rPr>
          <w:rFonts w:ascii="Times New Roman"/>
          <w:b w:val="false"/>
          <w:i w:val="false"/>
          <w:color w:val="000000"/>
          <w:sz w:val="28"/>
        </w:rPr>
        <w:t>
      4) мәжбүрлеп емдеу – сот шешімінің негізінде жүзеге асырылатын науқасты емдеу.</w:t>
      </w:r>
    </w:p>
    <w:bookmarkStart w:name="z15" w:id="14"/>
    <w:p>
      <w:pPr>
        <w:spacing w:after="0"/>
        <w:ind w:left="0"/>
        <w:jc w:val="both"/>
      </w:pPr>
      <w:r>
        <w:rPr>
          <w:rFonts w:ascii="Times New Roman"/>
          <w:b w:val="false"/>
          <w:i w:val="false"/>
          <w:color w:val="000000"/>
          <w:sz w:val="28"/>
        </w:rPr>
        <w:t>
      3. Туберкулезбен ауыратын науқастарды мәжбүрлеп емдеу үшін:</w:t>
      </w:r>
    </w:p>
    <w:bookmarkEnd w:id="14"/>
    <w:p>
      <w:pPr>
        <w:spacing w:after="0"/>
        <w:ind w:left="0"/>
        <w:jc w:val="both"/>
      </w:pPr>
      <w:r>
        <w:rPr>
          <w:rFonts w:ascii="Times New Roman"/>
          <w:b w:val="false"/>
          <w:i w:val="false"/>
          <w:color w:val="000000"/>
          <w:sz w:val="28"/>
        </w:rPr>
        <w:t>
      1) зертханалық әдіспен расталған туберкулез диагнозы бар науқастың емнен бас тартуы және науқастың медициналық құжаттамасында белгіленген оны сендірудің (психологтың консультациясы, санитариялық ағарту әдістерін қолдану) барлық әдістерінің оң нәтижелерінің болмауы;</w:t>
      </w:r>
    </w:p>
    <w:p>
      <w:pPr>
        <w:spacing w:after="0"/>
        <w:ind w:left="0"/>
        <w:jc w:val="both"/>
      </w:pPr>
      <w:r>
        <w:rPr>
          <w:rFonts w:ascii="Times New Roman"/>
          <w:b w:val="false"/>
          <w:i w:val="false"/>
          <w:color w:val="000000"/>
          <w:sz w:val="28"/>
        </w:rPr>
        <w:t>
      2) өз еркімен кетіп қалу және науқастың медициналық құжаттамасында белгіленген күнтізбелік айдың ішінде туберкулезге қарсы препараттардың жеті тәуліктік дозасын қабылдауды себепсіз үзу түріндегі емдеу режімін бұзу негіздеме болып табылады.</w:t>
      </w:r>
    </w:p>
    <w:bookmarkStart w:name="z16" w:id="15"/>
    <w:p>
      <w:pPr>
        <w:spacing w:after="0"/>
        <w:ind w:left="0"/>
        <w:jc w:val="both"/>
      </w:pPr>
      <w:r>
        <w:rPr>
          <w:rFonts w:ascii="Times New Roman"/>
          <w:b w:val="false"/>
          <w:i w:val="false"/>
          <w:color w:val="000000"/>
          <w:sz w:val="28"/>
        </w:rPr>
        <w:t>
      4. Туберкулезбен ауыратын азаматтарды мәжбүрлеп емдеу пациенттерді мамандандырылған туберкулезге қарсы ұйымдарға оқшаулай отырып, туберкулезге қарсы және симптомдық емді қамтиды және бюджеттік қаражаттың есебінен жүзеге асырылады.</w:t>
      </w:r>
    </w:p>
    <w:bookmarkEnd w:id="15"/>
    <w:bookmarkStart w:name="z17" w:id="16"/>
    <w:p>
      <w:pPr>
        <w:spacing w:after="0"/>
        <w:ind w:left="0"/>
        <w:jc w:val="left"/>
      </w:pPr>
      <w:r>
        <w:rPr>
          <w:rFonts w:ascii="Times New Roman"/>
          <w:b/>
          <w:i w:val="false"/>
          <w:color w:val="000000"/>
        </w:rPr>
        <w:t xml:space="preserve"> 2-тарау. Мәжбүрлеп емдеуге жіберілген туберкулезбен ауыратын науқастарға медициналық көмекті көрсету тәртібі</w:t>
      </w:r>
    </w:p>
    <w:bookmarkEnd w:id="16"/>
    <w:bookmarkStart w:name="z18" w:id="17"/>
    <w:p>
      <w:pPr>
        <w:spacing w:after="0"/>
        <w:ind w:left="0"/>
        <w:jc w:val="left"/>
      </w:pPr>
      <w:r>
        <w:rPr>
          <w:rFonts w:ascii="Times New Roman"/>
          <w:b/>
          <w:i w:val="false"/>
          <w:color w:val="000000"/>
        </w:rPr>
        <w:t xml:space="preserve"> 1-параграф. Туберкулезбен ауыратын науқастарды мәжбүрлеп емдеуге жіберу тәртібі</w:t>
      </w:r>
    </w:p>
    <w:bookmarkEnd w:id="17"/>
    <w:bookmarkStart w:name="z19" w:id="18"/>
    <w:p>
      <w:pPr>
        <w:spacing w:after="0"/>
        <w:ind w:left="0"/>
        <w:jc w:val="both"/>
      </w:pPr>
      <w:r>
        <w:rPr>
          <w:rFonts w:ascii="Times New Roman"/>
          <w:b w:val="false"/>
          <w:i w:val="false"/>
          <w:color w:val="000000"/>
          <w:sz w:val="28"/>
        </w:rPr>
        <w:t>
      5. Зертханалық әдіспен расталған туберкулезбен ауыратын науқастар міндетті емдеуге жатқызылуға жатады.</w:t>
      </w:r>
    </w:p>
    <w:bookmarkEnd w:id="18"/>
    <w:bookmarkStart w:name="z20" w:id="19"/>
    <w:p>
      <w:pPr>
        <w:spacing w:after="0"/>
        <w:ind w:left="0"/>
        <w:jc w:val="both"/>
      </w:pPr>
      <w:r>
        <w:rPr>
          <w:rFonts w:ascii="Times New Roman"/>
          <w:b w:val="false"/>
          <w:i w:val="false"/>
          <w:color w:val="000000"/>
          <w:sz w:val="28"/>
        </w:rPr>
        <w:t>
      6. Туберкулезбен ауыратын және емнен жалтарған азаматтарды мәжбүрлеп емдеу туралы шешімді сот денсаулық сақтау ұйымдарының Қазақстан Республикасының заңнамасына сәйкес өтініші бойынша қабылдайды.</w:t>
      </w:r>
    </w:p>
    <w:bookmarkEnd w:id="19"/>
    <w:bookmarkStart w:name="z21" w:id="20"/>
    <w:p>
      <w:pPr>
        <w:spacing w:after="0"/>
        <w:ind w:left="0"/>
        <w:jc w:val="both"/>
      </w:pPr>
      <w:r>
        <w:rPr>
          <w:rFonts w:ascii="Times New Roman"/>
          <w:b w:val="false"/>
          <w:i w:val="false"/>
          <w:color w:val="000000"/>
          <w:sz w:val="28"/>
        </w:rPr>
        <w:t>
      7. Мәжбүрлеп емдеуді тағайындау туралы мәселені шешу үшін науқастың медициналық құжаттамасын туберкулезге қарсы ұйымның (бұдан әрі – ТҚҰ) ОДКК-на:</w:t>
      </w:r>
    </w:p>
    <w:bookmarkEnd w:id="20"/>
    <w:p>
      <w:pPr>
        <w:spacing w:after="0"/>
        <w:ind w:left="0"/>
        <w:jc w:val="both"/>
      </w:pPr>
      <w:r>
        <w:rPr>
          <w:rFonts w:ascii="Times New Roman"/>
          <w:b w:val="false"/>
          <w:i w:val="false"/>
          <w:color w:val="000000"/>
          <w:sz w:val="28"/>
        </w:rPr>
        <w:t>
      - зертханалық расталған туберкулезбен ауыратын науқас емдеуге жатқызудан бас тартқан жағдайда – тіркелген жері бойынша амбулаториялық-емханалық көмек көрсететін ұйымның фтизиатры;</w:t>
      </w:r>
    </w:p>
    <w:p>
      <w:pPr>
        <w:spacing w:after="0"/>
        <w:ind w:left="0"/>
        <w:jc w:val="both"/>
      </w:pPr>
      <w:r>
        <w:rPr>
          <w:rFonts w:ascii="Times New Roman"/>
          <w:b w:val="false"/>
          <w:i w:val="false"/>
          <w:color w:val="000000"/>
          <w:sz w:val="28"/>
        </w:rPr>
        <w:t>
      - өз еркімен кетіп қалған және науқастың медициналық құжаттамасында тіркелген күнтізбелік ай ішінде туберкулезге қарсы препараттардың жеті тәуліктік дозасын қабылдауды себепсіз үзу түріндегі емдеу режімін бұзған жағдайда – емдеуші дәрігер ұсынады.</w:t>
      </w:r>
    </w:p>
    <w:p>
      <w:pPr>
        <w:spacing w:after="0"/>
        <w:ind w:left="0"/>
        <w:jc w:val="both"/>
      </w:pPr>
      <w:r>
        <w:rPr>
          <w:rFonts w:ascii="Times New Roman"/>
          <w:b w:val="false"/>
          <w:i w:val="false"/>
          <w:color w:val="000000"/>
          <w:sz w:val="28"/>
        </w:rPr>
        <w:t xml:space="preserve">
      ОДКК қорытындысы бойынша ТҚҰ бас дәрігері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екі данада мәжбүрлеп емдеу туралы ұсынымға қол қояды.</w:t>
      </w:r>
    </w:p>
    <w:bookmarkStart w:name="z22" w:id="21"/>
    <w:p>
      <w:pPr>
        <w:spacing w:after="0"/>
        <w:ind w:left="0"/>
        <w:jc w:val="both"/>
      </w:pPr>
      <w:r>
        <w:rPr>
          <w:rFonts w:ascii="Times New Roman"/>
          <w:b w:val="false"/>
          <w:i w:val="false"/>
          <w:color w:val="000000"/>
          <w:sz w:val="28"/>
        </w:rPr>
        <w:t>
      8. Мәжбүрлеп емдеу туралы ұсынымға мынадай құжаттар қоса беріледі:</w:t>
      </w:r>
    </w:p>
    <w:bookmarkEnd w:id="21"/>
    <w:p>
      <w:pPr>
        <w:spacing w:after="0"/>
        <w:ind w:left="0"/>
        <w:jc w:val="both"/>
      </w:pPr>
      <w:r>
        <w:rPr>
          <w:rFonts w:ascii="Times New Roman"/>
          <w:b w:val="false"/>
          <w:i w:val="false"/>
          <w:color w:val="000000"/>
          <w:sz w:val="28"/>
        </w:rPr>
        <w:t>
      1) денсаулық жағдайы туралы анықтама (сырқатанамадан, амбулаториялық картадан үзінді);</w:t>
      </w:r>
    </w:p>
    <w:p>
      <w:pPr>
        <w:spacing w:after="0"/>
        <w:ind w:left="0"/>
        <w:jc w:val="both"/>
      </w:pPr>
      <w:r>
        <w:rPr>
          <w:rFonts w:ascii="Times New Roman"/>
          <w:b w:val="false"/>
          <w:i w:val="false"/>
          <w:color w:val="000000"/>
          <w:sz w:val="28"/>
        </w:rPr>
        <w:t>
      2) ТҚҰ өкілінің атына сот отырыстарына қатысуы үшін берілген ТҚҰ бас дәрігері бекіткен сенімхат;</w:t>
      </w:r>
    </w:p>
    <w:p>
      <w:pPr>
        <w:spacing w:after="0"/>
        <w:ind w:left="0"/>
        <w:jc w:val="both"/>
      </w:pPr>
      <w:r>
        <w:rPr>
          <w:rFonts w:ascii="Times New Roman"/>
          <w:b w:val="false"/>
          <w:i w:val="false"/>
          <w:color w:val="000000"/>
          <w:sz w:val="28"/>
        </w:rPr>
        <w:t>
      3) ОДКК мәжбүрлеп емдеуді тағайындау қажеттілігі туралы қорытындысы.</w:t>
      </w:r>
    </w:p>
    <w:p>
      <w:pPr>
        <w:spacing w:after="0"/>
        <w:ind w:left="0"/>
        <w:jc w:val="both"/>
      </w:pPr>
      <w:r>
        <w:rPr>
          <w:rFonts w:ascii="Times New Roman"/>
          <w:b w:val="false"/>
          <w:i w:val="false"/>
          <w:color w:val="000000"/>
          <w:sz w:val="28"/>
        </w:rPr>
        <w:t>
      Құжаттар ОДКК қорытындысы қабылданған күннен бастап күнтізбелік бес күннің ішінде сотқа жіберіледі.</w:t>
      </w:r>
    </w:p>
    <w:bookmarkStart w:name="z23" w:id="22"/>
    <w:p>
      <w:pPr>
        <w:spacing w:after="0"/>
        <w:ind w:left="0"/>
        <w:jc w:val="both"/>
      </w:pPr>
      <w:r>
        <w:rPr>
          <w:rFonts w:ascii="Times New Roman"/>
          <w:b w:val="false"/>
          <w:i w:val="false"/>
          <w:color w:val="000000"/>
          <w:sz w:val="28"/>
        </w:rPr>
        <w:t>
      9. Мәжбүрлеп емдеуге жіберу туралы материалдарды сот Қазақстан Республикасының Азаматтық іс жүргізу колдексінің 347-бабында айқындалған мерзімдерде қарайды.</w:t>
      </w:r>
    </w:p>
    <w:bookmarkEnd w:id="22"/>
    <w:bookmarkStart w:name="z24" w:id="23"/>
    <w:p>
      <w:pPr>
        <w:spacing w:after="0"/>
        <w:ind w:left="0"/>
        <w:jc w:val="both"/>
      </w:pPr>
      <w:r>
        <w:rPr>
          <w:rFonts w:ascii="Times New Roman"/>
          <w:b w:val="false"/>
          <w:i w:val="false"/>
          <w:color w:val="000000"/>
          <w:sz w:val="28"/>
        </w:rPr>
        <w:t xml:space="preserve">
      10. Қылмыстық-атқару жүйесі мекемелерінен босап шыққан туберкулезбен ауыратын адамдарды мәжбүрлеп емдеуді ұйымдастыру Қазақстан Республикасы Ішкі істер министрінің 2014 жылғы 19 тамыздағы № 530 бұйрығымен (Нормативтік құқықтық актілерді мемлекеттік тіркеу тіркеліміне № 9762 болып тіркелген) бекітілген Қылмыстық-атқару жүйесінің мекемелерінде туберкулезге қарсы көмекті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End w:id="23"/>
    <w:bookmarkStart w:name="z25" w:id="24"/>
    <w:p>
      <w:pPr>
        <w:spacing w:after="0"/>
        <w:ind w:left="0"/>
        <w:jc w:val="left"/>
      </w:pPr>
      <w:r>
        <w:rPr>
          <w:rFonts w:ascii="Times New Roman"/>
          <w:b/>
          <w:i w:val="false"/>
          <w:color w:val="000000"/>
        </w:rPr>
        <w:t xml:space="preserve"> 2-параграф. Мәжбүрлеп емдеуге жіберілген туберкулезбен ауыратын науқастарға медициналық көмекті көрсету тәртібі</w:t>
      </w:r>
    </w:p>
    <w:bookmarkEnd w:id="24"/>
    <w:bookmarkStart w:name="z26" w:id="25"/>
    <w:p>
      <w:pPr>
        <w:spacing w:after="0"/>
        <w:ind w:left="0"/>
        <w:jc w:val="both"/>
      </w:pPr>
      <w:r>
        <w:rPr>
          <w:rFonts w:ascii="Times New Roman"/>
          <w:b w:val="false"/>
          <w:i w:val="false"/>
          <w:color w:val="000000"/>
          <w:sz w:val="28"/>
        </w:rPr>
        <w:t>
      11. ТҚҰ-ға түскен кезде науқастар санитариялық тазалаудан өтеді және дәрігер қарайды.</w:t>
      </w:r>
    </w:p>
    <w:bookmarkEnd w:id="25"/>
    <w:p>
      <w:pPr>
        <w:spacing w:after="0"/>
        <w:ind w:left="0"/>
        <w:jc w:val="both"/>
      </w:pPr>
      <w:r>
        <w:rPr>
          <w:rFonts w:ascii="Times New Roman"/>
          <w:b w:val="false"/>
          <w:i w:val="false"/>
          <w:color w:val="000000"/>
          <w:sz w:val="28"/>
        </w:rPr>
        <w:t xml:space="preserve">
      Науқасқа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003/е нысанға сәйкес медициналық карта (бұдан әрі – сырқатнама) ресімделеді.</w:t>
      </w:r>
    </w:p>
    <w:bookmarkStart w:name="z27" w:id="26"/>
    <w:p>
      <w:pPr>
        <w:spacing w:after="0"/>
        <w:ind w:left="0"/>
        <w:jc w:val="both"/>
      </w:pPr>
      <w:r>
        <w:rPr>
          <w:rFonts w:ascii="Times New Roman"/>
          <w:b w:val="false"/>
          <w:i w:val="false"/>
          <w:color w:val="000000"/>
          <w:sz w:val="28"/>
        </w:rPr>
        <w:t xml:space="preserve">
      12. "Туберкулез кезінде медициналық көмек көрсетуді ұйымдастыру жөніндегі нұсқаулықты бекіту туралы" Қазақстан Республикасы Денсаулық сақтау министрінің 2017 жылғы 25 желтоқсандағы № 994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16381 болып тіркелген) (бұдан әрі – № 994 бұйрығы) сәйкес науқасқа режим мен емнің схемасы тағайындалады.</w:t>
      </w:r>
    </w:p>
    <w:bookmarkEnd w:id="26"/>
    <w:bookmarkStart w:name="z28" w:id="27"/>
    <w:p>
      <w:pPr>
        <w:spacing w:after="0"/>
        <w:ind w:left="0"/>
        <w:jc w:val="both"/>
      </w:pPr>
      <w:r>
        <w:rPr>
          <w:rFonts w:ascii="Times New Roman"/>
          <w:b w:val="false"/>
          <w:i w:val="false"/>
          <w:color w:val="000000"/>
          <w:sz w:val="28"/>
        </w:rPr>
        <w:t>
      13. Көптеген дәрілерге көнбейтін туберкулез (бұдан әрі – КДК) және ауқымды дәрілерге көнбейтін туберкулез (бұдан әрі – АДК) белгіленген науқас инфекциялық бақылау шараларын сақтай отырып, жағдайларына тиісті ем схемасын және режим тағайындау үшін ОДКК-ға ұсынылады.</w:t>
      </w:r>
    </w:p>
    <w:bookmarkEnd w:id="27"/>
    <w:bookmarkStart w:name="z29" w:id="28"/>
    <w:p>
      <w:pPr>
        <w:spacing w:after="0"/>
        <w:ind w:left="0"/>
        <w:jc w:val="both"/>
      </w:pPr>
      <w:r>
        <w:rPr>
          <w:rFonts w:ascii="Times New Roman"/>
          <w:b w:val="false"/>
          <w:i w:val="false"/>
          <w:color w:val="000000"/>
          <w:sz w:val="28"/>
        </w:rPr>
        <w:t>
      14. Емдеуші дәрігер науқастарды күнде, демалыс және мереке күндерден бөлек, тексеріп-қарайды.</w:t>
      </w:r>
    </w:p>
    <w:bookmarkEnd w:id="28"/>
    <w:p>
      <w:pPr>
        <w:spacing w:after="0"/>
        <w:ind w:left="0"/>
        <w:jc w:val="both"/>
      </w:pPr>
      <w:r>
        <w:rPr>
          <w:rFonts w:ascii="Times New Roman"/>
          <w:b w:val="false"/>
          <w:i w:val="false"/>
          <w:color w:val="000000"/>
          <w:sz w:val="28"/>
        </w:rPr>
        <w:t>
      Демалыс және мереке күндері тексеріп-қарауды кезекші медициналық персонал жүзеге асырады.</w:t>
      </w:r>
    </w:p>
    <w:bookmarkStart w:name="z30" w:id="29"/>
    <w:p>
      <w:pPr>
        <w:spacing w:after="0"/>
        <w:ind w:left="0"/>
        <w:jc w:val="both"/>
      </w:pPr>
      <w:r>
        <w:rPr>
          <w:rFonts w:ascii="Times New Roman"/>
          <w:b w:val="false"/>
          <w:i w:val="false"/>
          <w:color w:val="000000"/>
          <w:sz w:val="28"/>
        </w:rPr>
        <w:t xml:space="preserve">
      15. Бөлімшенің меңгерушісі пациентті келіп түскен күні, кейіннен медициналық көрсетілімі бойынша және шығарар алдында тексеріп-қарайды. Бөлімшенің меңгерушісі пациенттерді тексеріп-қарау нәтижелерін, диагнозын және ұсынымдарын сырқатнамаға жазады, қолын қояды. </w:t>
      </w:r>
    </w:p>
    <w:bookmarkEnd w:id="29"/>
    <w:bookmarkStart w:name="z31" w:id="30"/>
    <w:p>
      <w:pPr>
        <w:spacing w:after="0"/>
        <w:ind w:left="0"/>
        <w:jc w:val="both"/>
      </w:pPr>
      <w:r>
        <w:rPr>
          <w:rFonts w:ascii="Times New Roman"/>
          <w:b w:val="false"/>
          <w:i w:val="false"/>
          <w:color w:val="000000"/>
          <w:sz w:val="28"/>
        </w:rPr>
        <w:t>
      16. Науқастарды палаталарға бөлу келген кездегі және емдеу процесіндегі зертханалық зерттеу деректерін және дәрілік сезімталдығын есепке алып жүзеге асырылады.</w:t>
      </w:r>
    </w:p>
    <w:bookmarkEnd w:id="30"/>
    <w:bookmarkStart w:name="z32" w:id="31"/>
    <w:p>
      <w:pPr>
        <w:spacing w:after="0"/>
        <w:ind w:left="0"/>
        <w:jc w:val="both"/>
      </w:pPr>
      <w:r>
        <w:rPr>
          <w:rFonts w:ascii="Times New Roman"/>
          <w:b w:val="false"/>
          <w:i w:val="false"/>
          <w:color w:val="000000"/>
          <w:sz w:val="28"/>
        </w:rPr>
        <w:t>
      17. Туберкулезбен, оның ішінде КДК/АДК туберкулезбен ауыратын науқастарды мәжбүрлеп емдеу "емделіп шықты" немесе "емдеу аяқталды" деген жағымды нәтижелерімен толық емдеу курсы аяқталғанға дейін жалғасады.</w:t>
      </w:r>
    </w:p>
    <w:bookmarkEnd w:id="31"/>
    <w:bookmarkStart w:name="z33" w:id="32"/>
    <w:p>
      <w:pPr>
        <w:spacing w:after="0"/>
        <w:ind w:left="0"/>
        <w:jc w:val="both"/>
      </w:pPr>
      <w:r>
        <w:rPr>
          <w:rFonts w:ascii="Times New Roman"/>
          <w:b w:val="false"/>
          <w:i w:val="false"/>
          <w:color w:val="000000"/>
          <w:sz w:val="28"/>
        </w:rPr>
        <w:t>
      18. КДК/АДК туберкулезбен ауыратын науқасты емдеуді тоқтату туралы ОДКК шешімі болған жағдайда паллиативтік көмек және мейіргерлік күтім көрсететін ұйымға ауыстыруға жатады.</w:t>
      </w:r>
    </w:p>
    <w:bookmarkEnd w:id="32"/>
    <w:bookmarkStart w:name="z34" w:id="33"/>
    <w:p>
      <w:pPr>
        <w:spacing w:after="0"/>
        <w:ind w:left="0"/>
        <w:jc w:val="left"/>
      </w:pPr>
      <w:r>
        <w:rPr>
          <w:rFonts w:ascii="Times New Roman"/>
          <w:b/>
          <w:i w:val="false"/>
          <w:color w:val="000000"/>
        </w:rPr>
        <w:t xml:space="preserve"> 3-параграф. Мәжбүрлеп емдеудегі науқастардың келу режимі</w:t>
      </w:r>
    </w:p>
    <w:bookmarkEnd w:id="33"/>
    <w:bookmarkStart w:name="z35" w:id="34"/>
    <w:p>
      <w:pPr>
        <w:spacing w:after="0"/>
        <w:ind w:left="0"/>
        <w:jc w:val="both"/>
      </w:pPr>
      <w:r>
        <w:rPr>
          <w:rFonts w:ascii="Times New Roman"/>
          <w:b w:val="false"/>
          <w:i w:val="false"/>
          <w:color w:val="000000"/>
          <w:sz w:val="28"/>
        </w:rPr>
        <w:t>
      19. Науқастардың ТҚҰ аумағынан өз бетінше кетіп қалуының, сондай-ақ бөгде адамдардың аумаққа кіріп кетуінің алдын алу үшін МТҚҰ аумағы биіктігі кемінде 2,5 метр болатын тұтастай қақпамен қоршалады және тәуліктік ведомстволық күзетпен қамтамасыз етіледі. Науқастарға арналған жеке қоршалған серуендеу аумағы бөлінеді.</w:t>
      </w:r>
    </w:p>
    <w:bookmarkEnd w:id="34"/>
    <w:bookmarkStart w:name="z36" w:id="35"/>
    <w:p>
      <w:pPr>
        <w:spacing w:after="0"/>
        <w:ind w:left="0"/>
        <w:jc w:val="both"/>
      </w:pPr>
      <w:r>
        <w:rPr>
          <w:rFonts w:ascii="Times New Roman"/>
          <w:b w:val="false"/>
          <w:i w:val="false"/>
          <w:color w:val="000000"/>
          <w:sz w:val="28"/>
        </w:rPr>
        <w:t>
      20. Мамандандырылған бөлімшелер мынадай шектелген инженерлік-техникалық құралдармен:</w:t>
      </w:r>
    </w:p>
    <w:bookmarkEnd w:id="35"/>
    <w:p>
      <w:pPr>
        <w:spacing w:after="0"/>
        <w:ind w:left="0"/>
        <w:jc w:val="both"/>
      </w:pPr>
      <w:r>
        <w:rPr>
          <w:rFonts w:ascii="Times New Roman"/>
          <w:b w:val="false"/>
          <w:i w:val="false"/>
          <w:color w:val="000000"/>
          <w:sz w:val="28"/>
        </w:rPr>
        <w:t xml:space="preserve">
      1) аумақты негізгі қоршаумен; </w:t>
      </w:r>
    </w:p>
    <w:p>
      <w:pPr>
        <w:spacing w:after="0"/>
        <w:ind w:left="0"/>
        <w:jc w:val="both"/>
      </w:pPr>
      <w:r>
        <w:rPr>
          <w:rFonts w:ascii="Times New Roman"/>
          <w:b w:val="false"/>
          <w:i w:val="false"/>
          <w:color w:val="000000"/>
          <w:sz w:val="28"/>
        </w:rPr>
        <w:t>
      2) дабылдамамен;</w:t>
      </w:r>
    </w:p>
    <w:p>
      <w:pPr>
        <w:spacing w:after="0"/>
        <w:ind w:left="0"/>
        <w:jc w:val="both"/>
      </w:pPr>
      <w:r>
        <w:rPr>
          <w:rFonts w:ascii="Times New Roman"/>
          <w:b w:val="false"/>
          <w:i w:val="false"/>
          <w:color w:val="000000"/>
          <w:sz w:val="28"/>
        </w:rPr>
        <w:t>
      3) құжаттарды сақтауға арналған сейфтермен;</w:t>
      </w:r>
    </w:p>
    <w:p>
      <w:pPr>
        <w:spacing w:after="0"/>
        <w:ind w:left="0"/>
        <w:jc w:val="both"/>
      </w:pPr>
      <w:r>
        <w:rPr>
          <w:rFonts w:ascii="Times New Roman"/>
          <w:b w:val="false"/>
          <w:i w:val="false"/>
          <w:color w:val="000000"/>
          <w:sz w:val="28"/>
        </w:rPr>
        <w:t xml:space="preserve">
      4) терезелердегі тез алынатын және ашылатын металл торлармен; </w:t>
      </w:r>
    </w:p>
    <w:p>
      <w:pPr>
        <w:spacing w:after="0"/>
        <w:ind w:left="0"/>
        <w:jc w:val="both"/>
      </w:pPr>
      <w:r>
        <w:rPr>
          <w:rFonts w:ascii="Times New Roman"/>
          <w:b w:val="false"/>
          <w:i w:val="false"/>
          <w:color w:val="000000"/>
          <w:sz w:val="28"/>
        </w:rPr>
        <w:t>
      5) барлық арнайы және қосалқы үй-жайлар темір есіктермен;</w:t>
      </w:r>
    </w:p>
    <w:p>
      <w:pPr>
        <w:spacing w:after="0"/>
        <w:ind w:left="0"/>
        <w:jc w:val="both"/>
      </w:pPr>
      <w:r>
        <w:rPr>
          <w:rFonts w:ascii="Times New Roman"/>
          <w:b w:val="false"/>
          <w:i w:val="false"/>
          <w:color w:val="000000"/>
          <w:sz w:val="28"/>
        </w:rPr>
        <w:t>
      6) мамандандырылған күзеті бар бақылау-өткізу пунктімен;</w:t>
      </w:r>
    </w:p>
    <w:p>
      <w:pPr>
        <w:spacing w:after="0"/>
        <w:ind w:left="0"/>
        <w:jc w:val="both"/>
      </w:pPr>
      <w:r>
        <w:rPr>
          <w:rFonts w:ascii="Times New Roman"/>
          <w:b w:val="false"/>
          <w:i w:val="false"/>
          <w:color w:val="000000"/>
          <w:sz w:val="28"/>
        </w:rPr>
        <w:t xml:space="preserve">
      7) бейне бақылау жүйесімен жабдықталады. </w:t>
      </w:r>
    </w:p>
    <w:bookmarkStart w:name="z37" w:id="36"/>
    <w:p>
      <w:pPr>
        <w:spacing w:after="0"/>
        <w:ind w:left="0"/>
        <w:jc w:val="both"/>
      </w:pPr>
      <w:r>
        <w:rPr>
          <w:rFonts w:ascii="Times New Roman"/>
          <w:b w:val="false"/>
          <w:i w:val="false"/>
          <w:color w:val="000000"/>
          <w:sz w:val="28"/>
        </w:rPr>
        <w:t>
      21. ТҚҰ-ның аумағы осы қызметтің түріне лицензиясы бар мамандандырылған күзет бөлімшесі (бұдан әрі – күзет қызметі) күзетіледі.</w:t>
      </w:r>
    </w:p>
    <w:bookmarkEnd w:id="36"/>
    <w:p>
      <w:pPr>
        <w:spacing w:after="0"/>
        <w:ind w:left="0"/>
        <w:jc w:val="both"/>
      </w:pPr>
      <w:r>
        <w:rPr>
          <w:rFonts w:ascii="Times New Roman"/>
          <w:b w:val="false"/>
          <w:i w:val="false"/>
          <w:color w:val="000000"/>
          <w:sz w:val="28"/>
        </w:rPr>
        <w:t>
      Күзет қызметі бақылау-өткізу режимін ұйымдастырады және сыртқы және ішкі күзетті қамтамасыз етеді.</w:t>
      </w:r>
    </w:p>
    <w:bookmarkStart w:name="z38" w:id="37"/>
    <w:p>
      <w:pPr>
        <w:spacing w:after="0"/>
        <w:ind w:left="0"/>
        <w:jc w:val="both"/>
      </w:pPr>
      <w:r>
        <w:rPr>
          <w:rFonts w:ascii="Times New Roman"/>
          <w:b w:val="false"/>
          <w:i w:val="false"/>
          <w:color w:val="000000"/>
          <w:sz w:val="28"/>
        </w:rPr>
        <w:t>
      22. ТҚҰ аумағына жұмыс істейтін персонал мен әкімшілік кіргізіледі.</w:t>
      </w:r>
    </w:p>
    <w:bookmarkEnd w:id="37"/>
    <w:bookmarkStart w:name="z39" w:id="38"/>
    <w:p>
      <w:pPr>
        <w:spacing w:after="0"/>
        <w:ind w:left="0"/>
        <w:jc w:val="both"/>
      </w:pPr>
      <w:r>
        <w:rPr>
          <w:rFonts w:ascii="Times New Roman"/>
          <w:b w:val="false"/>
          <w:i w:val="false"/>
          <w:color w:val="000000"/>
          <w:sz w:val="28"/>
        </w:rPr>
        <w:t xml:space="preserve">
      23. Науқастардың ТҚҰ аумағынан және серуендеу ауласынан шығуы емдеу-диагностикалық іс-шараларын жүргізу үшін медицина және күзет персоналының алып жүруімен рұқсат етіледі. </w:t>
      </w:r>
    </w:p>
    <w:bookmarkEnd w:id="38"/>
    <w:bookmarkStart w:name="z40" w:id="39"/>
    <w:p>
      <w:pPr>
        <w:spacing w:after="0"/>
        <w:ind w:left="0"/>
        <w:jc w:val="both"/>
      </w:pPr>
      <w:r>
        <w:rPr>
          <w:rFonts w:ascii="Times New Roman"/>
          <w:b w:val="false"/>
          <w:i w:val="false"/>
          <w:color w:val="000000"/>
          <w:sz w:val="28"/>
        </w:rPr>
        <w:t xml:space="preserve">
      24. ТҚҰ және күзет қызметінің арасында жасалған шарттың негізінде күзет қызметінің қызметкерлері медицина персоналына мәжбүрлеп емдеудегі адамға профилактикада және құқыққа қарсы іс-қимылдың алдын кесуге жәрдемдеседі. </w:t>
      </w:r>
    </w:p>
    <w:bookmarkEnd w:id="39"/>
    <w:bookmarkStart w:name="z41" w:id="40"/>
    <w:p>
      <w:pPr>
        <w:spacing w:after="0"/>
        <w:ind w:left="0"/>
        <w:jc w:val="left"/>
      </w:pPr>
      <w:r>
        <w:rPr>
          <w:rFonts w:ascii="Times New Roman"/>
          <w:b/>
          <w:i w:val="false"/>
          <w:color w:val="000000"/>
        </w:rPr>
        <w:t xml:space="preserve"> 4-параграф. Мәжбүрлеп емдеудегі туберкулезбен ауыратын науқастарды шығару тәртібі</w:t>
      </w:r>
    </w:p>
    <w:bookmarkEnd w:id="40"/>
    <w:bookmarkStart w:name="z42" w:id="41"/>
    <w:p>
      <w:pPr>
        <w:spacing w:after="0"/>
        <w:ind w:left="0"/>
        <w:jc w:val="both"/>
      </w:pPr>
      <w:r>
        <w:rPr>
          <w:rFonts w:ascii="Times New Roman"/>
          <w:b w:val="false"/>
          <w:i w:val="false"/>
          <w:color w:val="000000"/>
          <w:sz w:val="28"/>
        </w:rPr>
        <w:t>
      25. Жағымды аяқталумен емдеудің толық курсын аяқтаған науқас шығардың алдында күнтізбелік 10 күннің ішінде емдеуші дәрігер және бөлімше меңгерушісі одан әрі диспансерлік бақылау жағдайлары туралы ақпаратты нақтылайды.</w:t>
      </w:r>
    </w:p>
    <w:bookmarkEnd w:id="41"/>
    <w:p>
      <w:pPr>
        <w:spacing w:after="0"/>
        <w:ind w:left="0"/>
        <w:jc w:val="both"/>
      </w:pPr>
      <w:r>
        <w:rPr>
          <w:rFonts w:ascii="Times New Roman"/>
          <w:b w:val="false"/>
          <w:i w:val="false"/>
          <w:color w:val="000000"/>
          <w:sz w:val="28"/>
        </w:rPr>
        <w:t xml:space="preserve">
      Науқасты шығарған кезде тұрғылықты жері бойынша амбулаториялық-емханалық ұйымның фтизиатрына № 907 </w:t>
      </w:r>
      <w:r>
        <w:rPr>
          <w:rFonts w:ascii="Times New Roman"/>
          <w:b w:val="false"/>
          <w:i w:val="false"/>
          <w:color w:val="000000"/>
          <w:sz w:val="28"/>
        </w:rPr>
        <w:t>бұйрықпен</w:t>
      </w:r>
      <w:r>
        <w:rPr>
          <w:rFonts w:ascii="Times New Roman"/>
          <w:b w:val="false"/>
          <w:i w:val="false"/>
          <w:color w:val="000000"/>
          <w:sz w:val="28"/>
        </w:rPr>
        <w:t xml:space="preserve"> бекітілген "Туберкулезбен ауыратын науқастың медициналық картасы" ТБ 01/е нысаны бойынша немесе "Туберкулезбен ауыратын IV санатты науқастың медициналық картасы"-IV санаттағы ТБ 01/е нысаны бойынша медициналық картасы, соңғы рентгенограмма және стационардың медициналық картасынан көшірме беріледі.</w:t>
      </w:r>
    </w:p>
    <w:bookmarkStart w:name="z43" w:id="42"/>
    <w:p>
      <w:pPr>
        <w:spacing w:after="0"/>
        <w:ind w:left="0"/>
        <w:jc w:val="both"/>
      </w:pPr>
      <w:r>
        <w:rPr>
          <w:rFonts w:ascii="Times New Roman"/>
          <w:b w:val="false"/>
          <w:i w:val="false"/>
          <w:color w:val="000000"/>
          <w:sz w:val="28"/>
        </w:rPr>
        <w:t>
      26. "Сәтсіз емнің" аяқталуымен емді аяқтаған науқас шығардың/ауысудың алдында күнтізбелік 10 күн бұрын емдеуші дәрігер және бөлімше меңгерушісі одан әрі паллиативтік емдеу жағдайлары туралы ақпаратты нақтылайды.</w:t>
      </w:r>
    </w:p>
    <w:bookmarkEnd w:id="42"/>
    <w:p>
      <w:pPr>
        <w:spacing w:after="0"/>
        <w:ind w:left="0"/>
        <w:jc w:val="both"/>
      </w:pPr>
      <w:r>
        <w:rPr>
          <w:rFonts w:ascii="Times New Roman"/>
          <w:b w:val="false"/>
          <w:i w:val="false"/>
          <w:color w:val="000000"/>
          <w:sz w:val="28"/>
        </w:rPr>
        <w:t>
      Паллиативтік көмек және мейіргерлік күтім көрсететін ұйымға науқас қабылдайтын тараппен алдын ала келісе отырып, мамандандырылған медициналық көлікпен ауыстырылады. Ұйымға соңғы рентгенограмма және стационардың медициналық картасынан көшірме беріледі.</w:t>
      </w:r>
    </w:p>
    <w:p>
      <w:pPr>
        <w:spacing w:after="0"/>
        <w:ind w:left="0"/>
        <w:jc w:val="both"/>
      </w:pPr>
      <w:r>
        <w:rPr>
          <w:rFonts w:ascii="Times New Roman"/>
          <w:b w:val="false"/>
          <w:i w:val="false"/>
          <w:color w:val="000000"/>
          <w:sz w:val="28"/>
        </w:rPr>
        <w:t>
      Паллиативтік көмек және мейіргерлік күтім көрсететін ұйымға ауыстырылған науқастың № 907 бұйрықпен бекітілген "Туберкулезбен ауыратын IV санатты науқастың медициналық картасы"-IV санаттағы ТБ 01/е нысаны бойынша медициналық картасы тұрғылықты жері бойынша амбулаториялық-емханалық ұйымның фтизиатрына жіберіледі.</w:t>
      </w:r>
    </w:p>
    <w:bookmarkStart w:name="z44" w:id="43"/>
    <w:p>
      <w:pPr>
        <w:spacing w:after="0"/>
        <w:ind w:left="0"/>
        <w:jc w:val="both"/>
      </w:pPr>
      <w:r>
        <w:rPr>
          <w:rFonts w:ascii="Times New Roman"/>
          <w:b w:val="false"/>
          <w:i w:val="false"/>
          <w:color w:val="000000"/>
          <w:sz w:val="28"/>
        </w:rPr>
        <w:t>
      27. Науқастың сырқатнамасы шыққаннан/ауысқаннан кейін тексеріледі, ТҚҰ-ның басшылығы қол қойып, мұрағатқа тапсырылады.</w:t>
      </w:r>
    </w:p>
    <w:bookmarkEnd w:id="43"/>
    <w:bookmarkStart w:name="z45" w:id="44"/>
    <w:p>
      <w:pPr>
        <w:spacing w:after="0"/>
        <w:ind w:left="0"/>
        <w:jc w:val="both"/>
      </w:pPr>
      <w:r>
        <w:rPr>
          <w:rFonts w:ascii="Times New Roman"/>
          <w:b w:val="false"/>
          <w:i w:val="false"/>
          <w:color w:val="000000"/>
          <w:sz w:val="28"/>
        </w:rPr>
        <w:t>
      28. Мәжбүрлеп емдеуге ұшыраған туберкулезбен ауыратын науқастар МТҚҰ-дан шыққаннан кейін тұрғылықты жері бойынша туберкулезге қарсы ұйымға есепке тұрады.</w:t>
      </w:r>
    </w:p>
    <w:bookmarkEnd w:id="44"/>
    <w:bookmarkStart w:name="z46" w:id="45"/>
    <w:p>
      <w:pPr>
        <w:spacing w:after="0"/>
        <w:ind w:left="0"/>
        <w:jc w:val="both"/>
      </w:pPr>
      <w:r>
        <w:rPr>
          <w:rFonts w:ascii="Times New Roman"/>
          <w:b w:val="false"/>
          <w:i w:val="false"/>
          <w:color w:val="000000"/>
          <w:sz w:val="28"/>
        </w:rPr>
        <w:t xml:space="preserve">
      29. Емдеу курсын толық аяқтаған туберкулезбен ауыратын науқастарды диспансерлік бақылау шаралары № 994 </w:t>
      </w:r>
      <w:r>
        <w:rPr>
          <w:rFonts w:ascii="Times New Roman"/>
          <w:b w:val="false"/>
          <w:i w:val="false"/>
          <w:color w:val="000000"/>
          <w:sz w:val="28"/>
        </w:rPr>
        <w:t>бұйрықтың</w:t>
      </w:r>
      <w:r>
        <w:rPr>
          <w:rFonts w:ascii="Times New Roman"/>
          <w:b w:val="false"/>
          <w:i w:val="false"/>
          <w:color w:val="000000"/>
          <w:sz w:val="28"/>
        </w:rPr>
        <w:t xml:space="preserve"> талаптарына сәйкес жүргізіледі.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емдеуге жіберілген </w:t>
            </w:r>
            <w:r>
              <w:br/>
            </w:r>
            <w:r>
              <w:rPr>
                <w:rFonts w:ascii="Times New Roman"/>
                <w:b w:val="false"/>
                <w:i w:val="false"/>
                <w:color w:val="000000"/>
                <w:sz w:val="20"/>
              </w:rPr>
              <w:t xml:space="preserve">туберкулезбен ауыратын </w:t>
            </w:r>
            <w:r>
              <w:br/>
            </w:r>
            <w:r>
              <w:rPr>
                <w:rFonts w:ascii="Times New Roman"/>
                <w:b w:val="false"/>
                <w:i w:val="false"/>
                <w:color w:val="000000"/>
                <w:sz w:val="20"/>
              </w:rPr>
              <w:t xml:space="preserve">науқастарға медициналық көмек </w:t>
            </w:r>
            <w:r>
              <w:br/>
            </w:r>
            <w:r>
              <w:rPr>
                <w:rFonts w:ascii="Times New Roman"/>
                <w:b w:val="false"/>
                <w:i w:val="false"/>
                <w:color w:val="000000"/>
                <w:sz w:val="20"/>
              </w:rPr>
              <w:t>көрсету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___________облыстың, Астана,</w:t>
            </w:r>
            <w:r>
              <w:br/>
            </w:r>
            <w:r>
              <w:rPr>
                <w:rFonts w:ascii="Times New Roman"/>
                <w:b w:val="false"/>
                <w:i w:val="false"/>
                <w:color w:val="000000"/>
                <w:sz w:val="20"/>
              </w:rPr>
              <w:t xml:space="preserve">Алматы, Шымкент қалаларының </w:t>
            </w:r>
            <w:r>
              <w:br/>
            </w:r>
            <w:r>
              <w:rPr>
                <w:rFonts w:ascii="Times New Roman"/>
                <w:b w:val="false"/>
                <w:i w:val="false"/>
                <w:color w:val="000000"/>
                <w:sz w:val="20"/>
              </w:rPr>
              <w:t>сотына</w:t>
            </w:r>
          </w:p>
        </w:tc>
      </w:tr>
    </w:tbl>
    <w:bookmarkStart w:name="z48" w:id="46"/>
    <w:p>
      <w:pPr>
        <w:spacing w:after="0"/>
        <w:ind w:left="0"/>
        <w:jc w:val="left"/>
      </w:pPr>
      <w:r>
        <w:rPr>
          <w:rFonts w:ascii="Times New Roman"/>
          <w:b/>
          <w:i w:val="false"/>
          <w:color w:val="000000"/>
        </w:rPr>
        <w:t xml:space="preserve"> МӘЖБҮРЛЕП ЕМДЕУ ТУРАЛЫ ҰСЫНЫМ</w:t>
      </w:r>
    </w:p>
    <w:bookmarkEnd w:id="46"/>
    <w:p>
      <w:pPr>
        <w:spacing w:after="0"/>
        <w:ind w:left="0"/>
        <w:jc w:val="both"/>
      </w:pPr>
      <w:r>
        <w:rPr>
          <w:rFonts w:ascii="Times New Roman"/>
          <w:b w:val="false"/>
          <w:i w:val="false"/>
          <w:color w:val="000000"/>
          <w:sz w:val="28"/>
        </w:rPr>
        <w:t xml:space="preserve">
      Азамат (ша)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(пациенттің/заңды өкілінің тегі, аты, әкесінің аты (болған кезде) </w:t>
      </w:r>
    </w:p>
    <w:p>
      <w:pPr>
        <w:spacing w:after="0"/>
        <w:ind w:left="0"/>
        <w:jc w:val="both"/>
      </w:pPr>
      <w:r>
        <w:rPr>
          <w:rFonts w:ascii="Times New Roman"/>
          <w:b w:val="false"/>
          <w:i w:val="false"/>
          <w:color w:val="000000"/>
          <w:sz w:val="28"/>
        </w:rPr>
        <w:t xml:space="preserve">
      ___________________________________________________________ туған күні, </w:t>
      </w:r>
    </w:p>
    <w:p>
      <w:pPr>
        <w:spacing w:after="0"/>
        <w:ind w:left="0"/>
        <w:jc w:val="both"/>
      </w:pPr>
      <w:r>
        <w:rPr>
          <w:rFonts w:ascii="Times New Roman"/>
          <w:b w:val="false"/>
          <w:i w:val="false"/>
          <w:color w:val="000000"/>
          <w:sz w:val="28"/>
        </w:rPr>
        <w:t xml:space="preserve">
      мынадай мекенжай бойынша тұратын: __________________________________, </w:t>
      </w:r>
    </w:p>
    <w:p>
      <w:pPr>
        <w:spacing w:after="0"/>
        <w:ind w:left="0"/>
        <w:jc w:val="both"/>
      </w:pPr>
      <w:r>
        <w:rPr>
          <w:rFonts w:ascii="Times New Roman"/>
          <w:b w:val="false"/>
          <w:i w:val="false"/>
          <w:color w:val="000000"/>
          <w:sz w:val="28"/>
        </w:rPr>
        <w:t xml:space="preserve">
      ____________ жылғы "____" ____________ бастап _________________________ </w:t>
      </w:r>
    </w:p>
    <w:p>
      <w:pPr>
        <w:spacing w:after="0"/>
        <w:ind w:left="0"/>
        <w:jc w:val="both"/>
      </w:pPr>
      <w:r>
        <w:rPr>
          <w:rFonts w:ascii="Times New Roman"/>
          <w:b w:val="false"/>
          <w:i w:val="false"/>
          <w:color w:val="000000"/>
          <w:sz w:val="28"/>
        </w:rPr>
        <w:t xml:space="preserve">
      диагнозымен </w:t>
      </w:r>
    </w:p>
    <w:p>
      <w:pPr>
        <w:spacing w:after="0"/>
        <w:ind w:left="0"/>
        <w:jc w:val="both"/>
      </w:pPr>
      <w:r>
        <w:rPr>
          <w:rFonts w:ascii="Times New Roman"/>
          <w:b w:val="false"/>
          <w:i w:val="false"/>
          <w:color w:val="000000"/>
          <w:sz w:val="28"/>
        </w:rPr>
        <w:t xml:space="preserve">
      диспансерлік есепте тұрған. </w:t>
      </w:r>
    </w:p>
    <w:p>
      <w:pPr>
        <w:spacing w:after="0"/>
        <w:ind w:left="0"/>
        <w:jc w:val="both"/>
      </w:pPr>
      <w:r>
        <w:rPr>
          <w:rFonts w:ascii="Times New Roman"/>
          <w:b w:val="false"/>
          <w:i w:val="false"/>
          <w:color w:val="000000"/>
          <w:sz w:val="28"/>
        </w:rPr>
        <w:t xml:space="preserve">
      Қосалқы аурулары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Ауру анамнезі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Науқас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(емдеуден бас тарту немесе бой тасалау фактілері сипатталады)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ОДКК </w:t>
      </w:r>
    </w:p>
    <w:p>
      <w:pPr>
        <w:spacing w:after="0"/>
        <w:ind w:left="0"/>
        <w:jc w:val="both"/>
      </w:pPr>
      <w:r>
        <w:rPr>
          <w:rFonts w:ascii="Times New Roman"/>
          <w:b w:val="false"/>
          <w:i w:val="false"/>
          <w:color w:val="000000"/>
          <w:sz w:val="28"/>
        </w:rPr>
        <w:t>
      қорытынды _________________________________________________________</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w:t>
      </w:r>
    </w:p>
    <w:p>
      <w:pPr>
        <w:spacing w:after="0"/>
        <w:ind w:left="0"/>
        <w:jc w:val="both"/>
      </w:pPr>
      <w:r>
        <w:rPr>
          <w:rFonts w:ascii="Times New Roman"/>
          <w:b w:val="false"/>
          <w:i w:val="false"/>
          <w:color w:val="000000"/>
          <w:sz w:val="28"/>
        </w:rPr>
        <w:t xml:space="preserve">
      Республикасының 2009 жылғы 18 қыркүйектегі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жазылғанның негізінде</w:t>
      </w:r>
    </w:p>
    <w:p>
      <w:pPr>
        <w:spacing w:after="0"/>
        <w:ind w:left="0"/>
        <w:jc w:val="both"/>
      </w:pPr>
      <w:r>
        <w:rPr>
          <w:rFonts w:ascii="Times New Roman"/>
          <w:b w:val="false"/>
          <w:i w:val="false"/>
          <w:color w:val="000000"/>
          <w:sz w:val="28"/>
        </w:rPr>
        <w:t xml:space="preserve">
      Науқас ______________________________________________________________ </w:t>
      </w:r>
    </w:p>
    <w:p>
      <w:pPr>
        <w:spacing w:after="0"/>
        <w:ind w:left="0"/>
        <w:jc w:val="both"/>
      </w:pPr>
      <w:r>
        <w:rPr>
          <w:rFonts w:ascii="Times New Roman"/>
          <w:b w:val="false"/>
          <w:i w:val="false"/>
          <w:color w:val="000000"/>
          <w:sz w:val="28"/>
        </w:rPr>
        <w:t xml:space="preserve">
      (пациенттің/заңды өкілінің тегі, аты, әкесінің аты (болған кезде) </w:t>
      </w:r>
    </w:p>
    <w:p>
      <w:pPr>
        <w:spacing w:after="0"/>
        <w:ind w:left="0"/>
        <w:jc w:val="both"/>
      </w:pPr>
      <w:r>
        <w:rPr>
          <w:rFonts w:ascii="Times New Roman"/>
          <w:b w:val="false"/>
          <w:i w:val="false"/>
          <w:color w:val="000000"/>
          <w:sz w:val="28"/>
        </w:rPr>
        <w:t xml:space="preserve">
      МТҚҰ-ға __________________________________ мәжбүрлеп емдеуге жіберуді </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xml:space="preserve">
      ӨТІНЕМІН </w:t>
      </w:r>
    </w:p>
    <w:p>
      <w:pPr>
        <w:spacing w:after="0"/>
        <w:ind w:left="0"/>
        <w:jc w:val="both"/>
      </w:pPr>
      <w:r>
        <w:rPr>
          <w:rFonts w:ascii="Times New Roman"/>
          <w:b w:val="false"/>
          <w:i w:val="false"/>
          <w:color w:val="000000"/>
          <w:sz w:val="28"/>
        </w:rPr>
        <w:t>
      Қосымша: материалдар ____ парақтар.</w:t>
      </w:r>
    </w:p>
    <w:p>
      <w:pPr>
        <w:spacing w:after="0"/>
        <w:ind w:left="0"/>
        <w:jc w:val="both"/>
      </w:pPr>
      <w:r>
        <w:rPr>
          <w:rFonts w:ascii="Times New Roman"/>
          <w:b w:val="false"/>
          <w:i w:val="false"/>
          <w:color w:val="000000"/>
          <w:sz w:val="28"/>
        </w:rPr>
        <w:t xml:space="preserve">
      ТҚҰ бас дәрігері ____________________________ </w:t>
      </w:r>
    </w:p>
    <w:p>
      <w:pPr>
        <w:spacing w:after="0"/>
        <w:ind w:left="0"/>
        <w:jc w:val="both"/>
      </w:pPr>
      <w:r>
        <w:rPr>
          <w:rFonts w:ascii="Times New Roman"/>
          <w:b w:val="false"/>
          <w:i w:val="false"/>
          <w:color w:val="000000"/>
          <w:sz w:val="28"/>
        </w:rPr>
        <w:t>
                        (облыстың, қаланың)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наурыздағы</w:t>
            </w:r>
            <w:r>
              <w:br/>
            </w:r>
            <w:r>
              <w:rPr>
                <w:rFonts w:ascii="Times New Roman"/>
                <w:b w:val="false"/>
                <w:i w:val="false"/>
                <w:color w:val="000000"/>
                <w:sz w:val="20"/>
              </w:rPr>
              <w:t>№ ҚР ДСМ-14 бұйрығына</w:t>
            </w:r>
            <w:r>
              <w:br/>
            </w:r>
            <w:r>
              <w:rPr>
                <w:rFonts w:ascii="Times New Roman"/>
                <w:b w:val="false"/>
                <w:i w:val="false"/>
                <w:color w:val="000000"/>
                <w:sz w:val="20"/>
              </w:rPr>
              <w:t>2-қосымша</w:t>
            </w:r>
          </w:p>
        </w:tc>
      </w:tr>
    </w:tbl>
    <w:bookmarkStart w:name="z50" w:id="47"/>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47"/>
    <w:bookmarkStart w:name="z51" w:id="48"/>
    <w:p>
      <w:pPr>
        <w:spacing w:after="0"/>
        <w:ind w:left="0"/>
        <w:jc w:val="both"/>
      </w:pPr>
      <w:r>
        <w:rPr>
          <w:rFonts w:ascii="Times New Roman"/>
          <w:b w:val="false"/>
          <w:i w:val="false"/>
          <w:color w:val="000000"/>
          <w:sz w:val="28"/>
        </w:rPr>
        <w:t xml:space="preserve">
      1. "Туберкулезбен ауыратын науқастарды мамандандырылған туберкулезге қарсы ұйымдарда мәжбүрлеп емдеу және оларды шығару қағидаларын бекіту туралы" Қазақстан Республикасы Денсаулық сақтау министрінің міндетін атқарушының 2009 жылғы 17 қарашадағы № 729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тізіліміне № 5959 болып тіркелген).</w:t>
      </w:r>
    </w:p>
    <w:bookmarkEnd w:id="48"/>
    <w:bookmarkStart w:name="z52" w:id="49"/>
    <w:p>
      <w:pPr>
        <w:spacing w:after="0"/>
        <w:ind w:left="0"/>
        <w:jc w:val="both"/>
      </w:pPr>
      <w:r>
        <w:rPr>
          <w:rFonts w:ascii="Times New Roman"/>
          <w:b w:val="false"/>
          <w:i w:val="false"/>
          <w:color w:val="000000"/>
          <w:sz w:val="28"/>
        </w:rPr>
        <w:t xml:space="preserve">
      2. "Туберкулезге қарсы мамандандырылған ұйымдарда мәжбүрлеп емдеуді ұйымдастыру, сондай-ақ онда науқастардың болу режимі туралы" Қазақстан Республикасы Денсаулық сақтау министрінің міндетін атқарушының 2009 жылғы 17 қарашадағы № 729 бұйрығына толықтыру енгізу туралы" Қазақстан Республикасы Денсаулық сақтау министрінің міндетін атқарушының 2011 жылы 1 наурыздағы № 104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тізіліміне № 6861 болып тіркелген, 2011 жылғы 24 мамырдағы № 215-216 (26614) "Егемен Қазақстан" газетінде ресми түрде жарияланған.</w:t>
      </w:r>
    </w:p>
    <w:bookmarkEnd w:id="49"/>
    <w:bookmarkStart w:name="z53" w:id="50"/>
    <w:p>
      <w:pPr>
        <w:spacing w:after="0"/>
        <w:ind w:left="0"/>
        <w:jc w:val="both"/>
      </w:pPr>
      <w:r>
        <w:rPr>
          <w:rFonts w:ascii="Times New Roman"/>
          <w:b w:val="false"/>
          <w:i w:val="false"/>
          <w:color w:val="000000"/>
          <w:sz w:val="28"/>
        </w:rPr>
        <w:t xml:space="preserve">
      3. "Туберкулезге қарсы мамандандырылған ұйымдарда мәжбүрлеп емдеуді ұйымдастыру, сондай-ақ онда науқастардың болу режимі туралы" Қазақстан Республикасы Денсаулық сақтау Министрінің міндетін атқарушының 2009 жылғы 17 қарашадағы № 729 бұйрығына өзгерістер енгізу туралы" Қазақстан Республикасы Денсаулық сақтау және әлеуметтік даму министрінің 2015 жылғы 5 мамырдағы № 318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тізіліміне № 11425 болып тіркелген, 2015 жылы 8 шілдеде "Әділет" ақпараттық-құқықтық жүйесінде жарияланған).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