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f97f3" w14:textId="79f97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реттеуге жатқызылатын өлшем тізбесін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2019 жылғы 3 сәуірдегі № ҚР ДСМ-18 және Қазақстан Республикасы Индустрия және инфрақұрылымдық даму министрінің м.а. 2019 жылғы 4 сәуірдегі № 195 бірлескен бұйрығы. Қазақстан Республикасының Әділет министрлігінде 2019 жылғы 12 сәуірде № 18505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бірлескен бұйрық 11.04.2019 бастап қолданысқа енгізіледі</w:t>
      </w:r>
    </w:p>
    <w:bookmarkStart w:name="z1" w:id="0"/>
    <w:p>
      <w:pPr>
        <w:spacing w:after="0"/>
        <w:ind w:left="0"/>
        <w:jc w:val="both"/>
      </w:pPr>
      <w:r>
        <w:rPr>
          <w:rFonts w:ascii="Times New Roman"/>
          <w:b w:val="false"/>
          <w:i w:val="false"/>
          <w:color w:val="000000"/>
          <w:sz w:val="28"/>
        </w:rPr>
        <w:t xml:space="preserve">
      "Өлшем бірлігін қамтамасыз ету туралы" Қазақстан Республикасы Заңының </w:t>
      </w:r>
      <w:r>
        <w:rPr>
          <w:rFonts w:ascii="Times New Roman"/>
          <w:b w:val="false"/>
          <w:i w:val="false"/>
          <w:color w:val="000000"/>
          <w:sz w:val="28"/>
        </w:rPr>
        <w:t>6-3-бабының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БҰЙЫРАМЫЗ:</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10.01.2023 </w:t>
      </w:r>
      <w:r>
        <w:rPr>
          <w:rFonts w:ascii="Times New Roman"/>
          <w:b w:val="false"/>
          <w:i w:val="false"/>
          <w:color w:val="ff0000"/>
          <w:sz w:val="28"/>
        </w:rPr>
        <w:t>№ 5</w:t>
      </w:r>
      <w:r>
        <w:rPr>
          <w:rFonts w:ascii="Times New Roman"/>
          <w:b w:val="false"/>
          <w:i w:val="false"/>
          <w:color w:val="ff0000"/>
          <w:sz w:val="28"/>
        </w:rPr>
        <w:t xml:space="preserve"> және ҚР Премьер-Министрінің орынбасары - Сауда және интеграция министрінің 12.01.2023 № 8-НҚ (алғашқы ресми жарияланған күнінен бастап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берілетін мемлекеттік реттеуге жатқызылатын </w:t>
      </w:r>
      <w:r>
        <w:rPr>
          <w:rFonts w:ascii="Times New Roman"/>
          <w:b w:val="false"/>
          <w:i w:val="false"/>
          <w:color w:val="000000"/>
          <w:sz w:val="28"/>
        </w:rPr>
        <w:t>өлшем 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министрілігінің Қоғамдық денсаулық сақтау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бірлескен бұйрық мемлекеттік тіркелген күннен бастап күнтізбелік он күн ішінде қазақ және орыс тілдерінде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бірлескен бұйрықты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бірлескен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қызметі департаментіне осы тармақтың 1), 2) және 3) тармақшаларына сәйкес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4. Осы бірлескен бұйрық 2019 жылғы 11 сәуірден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 xml:space="preserve">даму министрінің міндет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Өскенбаев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3 сәуірдегі</w:t>
            </w:r>
            <w:r>
              <w:br/>
            </w:r>
            <w:r>
              <w:rPr>
                <w:rFonts w:ascii="Times New Roman"/>
                <w:b w:val="false"/>
                <w:i w:val="false"/>
                <w:color w:val="000000"/>
                <w:sz w:val="20"/>
              </w:rPr>
              <w:t>№ ҚР ДСМ-18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 м.а</w:t>
            </w:r>
            <w:r>
              <w:br/>
            </w:r>
            <w:r>
              <w:rPr>
                <w:rFonts w:ascii="Times New Roman"/>
                <w:b w:val="false"/>
                <w:i w:val="false"/>
                <w:color w:val="000000"/>
                <w:sz w:val="20"/>
              </w:rPr>
              <w:t>2019 жылғы 4 сәуірдегі</w:t>
            </w:r>
            <w:r>
              <w:br/>
            </w:r>
            <w:r>
              <w:rPr>
                <w:rFonts w:ascii="Times New Roman"/>
                <w:b w:val="false"/>
                <w:i w:val="false"/>
                <w:color w:val="000000"/>
                <w:sz w:val="20"/>
              </w:rPr>
              <w:t>№ 195 бірлескен бұйрығымен</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Мемлекеттік реттеуге жатқызылатын өлшем тізбесі</w:t>
      </w:r>
    </w:p>
    <w:bookmarkEnd w:id="9"/>
    <w:p>
      <w:pPr>
        <w:spacing w:after="0"/>
        <w:ind w:left="0"/>
        <w:jc w:val="both"/>
      </w:pPr>
      <w:r>
        <w:rPr>
          <w:rFonts w:ascii="Times New Roman"/>
          <w:b w:val="false"/>
          <w:i w:val="false"/>
          <w:color w:val="ff0000"/>
          <w:sz w:val="28"/>
        </w:rPr>
        <w:t xml:space="preserve">
      Ескерту. Тізбе жаңа редакцияда - ҚР Денсаулық сақтау министрінің 10.01.2023 </w:t>
      </w:r>
      <w:r>
        <w:rPr>
          <w:rFonts w:ascii="Times New Roman"/>
          <w:b w:val="false"/>
          <w:i w:val="false"/>
          <w:color w:val="ff0000"/>
          <w:sz w:val="28"/>
        </w:rPr>
        <w:t>№ 5</w:t>
      </w:r>
      <w:r>
        <w:rPr>
          <w:rFonts w:ascii="Times New Roman"/>
          <w:b w:val="false"/>
          <w:i w:val="false"/>
          <w:color w:val="ff0000"/>
          <w:sz w:val="28"/>
        </w:rPr>
        <w:t xml:space="preserve"> және ҚР Премьер-Министрінің орынбасары - Сауда және интеграция министрінің 12.01.2023 № 8-НҚ (алғашқы ресми жарияланған күнінен бастап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Объектісі мен қолдану саласы көрсетілген өлшем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Метрологиялық талаптар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ауқымы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рұқсат етілген қателігі немесе дәлдік тобы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мақсатында жүргізілетін өлшеулер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денесінің температурасын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32 -ден 42 0С-ты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0,1 0С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артериялық қысымды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Инвазивтік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40 -тан 250 мм сын.бағ.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мм сын. бағ.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400 мм сын.бағ.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 мм сын. бағ.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салмағын (массасын)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бастап 15 кг-ға дейін қоса алғанда</w:t>
            </w:r>
          </w:p>
          <w:p>
            <w:pPr>
              <w:spacing w:after="20"/>
              <w:ind w:left="20"/>
              <w:jc w:val="both"/>
            </w:pPr>
            <w:r>
              <w:rPr>
                <w:rFonts w:ascii="Times New Roman"/>
                <w:b w:val="false"/>
                <w:i w:val="false"/>
                <w:color w:val="000000"/>
                <w:sz w:val="20"/>
              </w:rPr>
              <w:t>
15 -тен жоғары 150 кг-ға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0,01 кг </w:t>
            </w:r>
          </w:p>
          <w:p>
            <w:pPr>
              <w:spacing w:after="20"/>
              <w:ind w:left="20"/>
              <w:jc w:val="both"/>
            </w:pPr>
            <w:r>
              <w:rPr>
                <w:rFonts w:ascii="Times New Roman"/>
                <w:b w:val="false"/>
                <w:i w:val="false"/>
                <w:color w:val="000000"/>
                <w:sz w:val="20"/>
              </w:rPr>
              <w:t>
± 0,1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бойын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30 -дан 200 см-ге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қандай да бір бұлшықеті тобы дамытатын күшті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 бастап 500 даН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 кезінде сіңірілген дозаны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сіңірілген дозаны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10,0 Гр-ға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сәулелену кезінде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Ауадағы керманы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10,0 Гр-ға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Рентгендік-дигностикалық зерттеулер кезінде сіңірілген дозаны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тінде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10-6 -дан бастап 0,2 Гр-ға дейін</w:t>
            </w:r>
          </w:p>
          <w:p>
            <w:pPr>
              <w:spacing w:after="20"/>
              <w:ind w:left="20"/>
              <w:jc w:val="both"/>
            </w:pPr>
            <w:r>
              <w:rPr>
                <w:rFonts w:ascii="Times New Roman"/>
                <w:b w:val="false"/>
                <w:i w:val="false"/>
                <w:color w:val="000000"/>
                <w:sz w:val="20"/>
              </w:rPr>
              <w:t>
1 × 10-6 -дан бастап 10 Гр × м2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Ауадағы керманы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10-5-тен бастап 50 Гр × см2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рентгендік томография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қалқанының әртүрлі жиіліктегі тестілік тоналды дыбыстық сигналдарының қарқындылығын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Ауамен дыбыс өткізуді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125 -тен бастап 4000 Гц-ге дейін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Гц-тен бастап 800 Гц-ге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бойынша сигнал жиілігі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Сүйекпен дыбыс өткізуді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4000 -нан бастап 8000 Гц-ге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250 -ден бастап 6000 Гц-ге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бойынша сигнал жиілігі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жұмыс орындарында дозалар эквивалентін (амбиентті, бағытталған) және персонал үшін дозалардың жеке эквивалентін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10-6 -нан бастап 10 Зв-ке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өкпесіндегі ауа көлемін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 алу (шығару) кезінде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0,2 -ден бастап 8,0 л-ге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 алу кезінде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0,4 -тен бастап 12,0 л/с-қа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өкпесінде нормобариялық жағдайдағы дем алатын және (немесе) дем шығаратын ауадағы (жасанды газды дем алатын қоспа) оттегі мен көмірқышқыл газдың шоғырлануын немесе сандық құрамын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 25 % -ке дейін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25 -тен жоғары 100 %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Көмірқышқыл газы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–дан 4 % -ке дейін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–тен жоғары 15 %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 булары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0,5 мг/л –ге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жоғары 0,95 мг/л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көзілдірік линзаларының оптикалық-физикалық сипаттамасы көмегімен көру аппараты сипаттамасының өзгерісін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20,0-ден бастап 20,0 дптр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0,06…0,25 дптр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күш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бастап 10,0 дптр –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дптр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Призматикалық әсер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микробиологиялық зерттеулері, диагностикасы және емдеу үшін қолданылатын препараттарда радионуклидтер белсенділігін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–ден бастап 1010 Бк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әдістемесіне сәйкес кейіннен өлшенген мәнді қажетті параметрге қайта есептеу арқылы көру аппаратының оптикалық тығыздық мәнін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2 бірл. – ке дейін қоса алғанда</w:t>
            </w:r>
          </w:p>
          <w:p>
            <w:pPr>
              <w:spacing w:after="20"/>
              <w:ind w:left="20"/>
              <w:jc w:val="both"/>
            </w:pPr>
            <w:r>
              <w:rPr>
                <w:rFonts w:ascii="Times New Roman"/>
                <w:b w:val="false"/>
                <w:i w:val="false"/>
                <w:color w:val="000000"/>
                <w:sz w:val="20"/>
              </w:rPr>
              <w:t>
2 –ден жоғары 4 бірл. –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0,06 ед. </w:t>
            </w:r>
          </w:p>
          <w:p>
            <w:pPr>
              <w:spacing w:after="20"/>
              <w:ind w:left="20"/>
              <w:jc w:val="both"/>
            </w:pPr>
            <w:r>
              <w:rPr>
                <w:rFonts w:ascii="Times New Roman"/>
                <w:b w:val="false"/>
                <w:i w:val="false"/>
                <w:color w:val="000000"/>
                <w:sz w:val="20"/>
              </w:rPr>
              <w:t xml:space="preserve">
 ± 0,6 ед.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жүктеме болғанда дозаланған қуаттылықты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–ден бастап 100 Вт – қа дейін</w:t>
            </w:r>
          </w:p>
          <w:p>
            <w:pPr>
              <w:spacing w:after="20"/>
              <w:ind w:left="20"/>
              <w:jc w:val="both"/>
            </w:pPr>
            <w:r>
              <w:rPr>
                <w:rFonts w:ascii="Times New Roman"/>
                <w:b w:val="false"/>
                <w:i w:val="false"/>
                <w:color w:val="000000"/>
                <w:sz w:val="20"/>
              </w:rPr>
              <w:t>
100 –ден жоғары 500 Вт – қа дейін</w:t>
            </w:r>
          </w:p>
          <w:p>
            <w:pPr>
              <w:spacing w:after="20"/>
              <w:ind w:left="20"/>
              <w:jc w:val="both"/>
            </w:pPr>
            <w:r>
              <w:rPr>
                <w:rFonts w:ascii="Times New Roman"/>
                <w:b w:val="false"/>
                <w:i w:val="false"/>
                <w:color w:val="000000"/>
                <w:sz w:val="20"/>
              </w:rPr>
              <w:t>
500 –ден жоғары 1000 Вт –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w:t>
            </w:r>
          </w:p>
          <w:p>
            <w:pPr>
              <w:spacing w:after="20"/>
              <w:ind w:left="20"/>
              <w:jc w:val="both"/>
            </w:pPr>
            <w:r>
              <w:rPr>
                <w:rFonts w:ascii="Times New Roman"/>
                <w:b w:val="false"/>
                <w:i w:val="false"/>
                <w:color w:val="000000"/>
                <w:sz w:val="20"/>
              </w:rPr>
              <w:t>
± 3 %</w:t>
            </w:r>
          </w:p>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 оттегі сатурациясын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100 % -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жиырылу жиілігін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–ден бастап 300 мин –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ыны салу жиілігін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150 мин -1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тыныс алу/мин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Биоқарымдарды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 бастап 3000 мкВ – қа дейін</w:t>
            </w:r>
          </w:p>
          <w:p>
            <w:pPr>
              <w:spacing w:after="20"/>
              <w:ind w:left="20"/>
              <w:jc w:val="both"/>
            </w:pPr>
            <w:r>
              <w:rPr>
                <w:rFonts w:ascii="Times New Roman"/>
                <w:b w:val="false"/>
                <w:i w:val="false"/>
                <w:color w:val="000000"/>
                <w:sz w:val="20"/>
              </w:rPr>
              <w:t>
0,1 –ден бастап 10 с –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мкВ </w:t>
            </w:r>
          </w:p>
          <w:p>
            <w:pPr>
              <w:spacing w:after="20"/>
              <w:ind w:left="20"/>
              <w:jc w:val="both"/>
            </w:pPr>
            <w:r>
              <w:rPr>
                <w:rFonts w:ascii="Times New Roman"/>
                <w:b w:val="false"/>
                <w:i w:val="false"/>
                <w:color w:val="000000"/>
                <w:sz w:val="20"/>
              </w:rPr>
              <w:t>
0,01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–тен бастап 10 мВ – қа дейін</w:t>
            </w:r>
          </w:p>
          <w:p>
            <w:pPr>
              <w:spacing w:after="20"/>
              <w:ind w:left="20"/>
              <w:jc w:val="both"/>
            </w:pPr>
            <w:r>
              <w:rPr>
                <w:rFonts w:ascii="Times New Roman"/>
                <w:b w:val="false"/>
                <w:i w:val="false"/>
                <w:color w:val="000000"/>
                <w:sz w:val="20"/>
              </w:rPr>
              <w:t>
1 –ден бастап 20 мм/мВ –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ішкі органдарын ультрадыбыстық зерттеулердегі арақашықтықты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30 мм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терапияны жүргізудегі дәрілік құралдардың көлемін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9999,9 мл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жасанды жеделдету кезіндегі ыны салу көлемін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2000 мл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анестезияны жүргізудегі тыны салу қоспаның шығынын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10 л/мин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Гемодиализды жүргізудегі өлшеулер: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диализат қысымы;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60-тан 400 мм сын. бағ.-ға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мм рт. 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диализат температурасы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оС-тан 39 оС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нәрестелердің қарқынды терапиясында температура мен ылғалдылықты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ауалық ортаның температурасы;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оС тан 37 оС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дене температурасы;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оС тан 38 оС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 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ауалық ортаның салыстырмалы ылғалдығы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тан 95 %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 зерттеулерде қан көрсеткіштерін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параметрлер бойынша шексіз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газдарын, қышқыл-негіз балансын, электролиттер мен метаболиттерді талдаудағы параметрлерді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параметрлер бойынша шексіз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 зерттеулерде биологиялық сұйықтықтардың параметрлерін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параметрлер бойынша шексіз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медициналық бұйымдардың қауіпсіздігі мен сапасын талдамалық сараптау және бағалау бөлігінде жүргізілетін өлшеулер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қоректік орталар, реактивтер үлгілерінің массасын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10-6-нен бастап 8100 г –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х 10-6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үлгілері ерітінділерінің меншікті сіңіру көрсеткішін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11000 -нан бастап 350 см-1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см-1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үлгілері ерітінділерінің оптикалық тығыздығын ультракүлгін және көрінетін спектр аймағында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0,02 -ден бастап 3,0 бір.-ке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өлшенбейтін шама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үлгілері ерітінділерінің оптикалық айналуын, айналу бұрышын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-900 -тан бастап 900 дейін немесе мрад × м2/кг</w:t>
            </w:r>
          </w:p>
          <w:p>
            <w:pPr>
              <w:spacing w:after="20"/>
              <w:ind w:left="20"/>
              <w:jc w:val="both"/>
            </w:pPr>
            <w:r>
              <w:rPr>
                <w:rFonts w:ascii="Times New Roman"/>
                <w:b w:val="false"/>
                <w:i w:val="false"/>
                <w:color w:val="000000"/>
                <w:sz w:val="20"/>
              </w:rPr>
              <w:t>
немесе (0) × мл × м2 × дм-1 × г-1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0,0058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қоректік орталар үлгілері ерітінділерінің, қышқылдар мен сілтілердің жұмыс ерітінділерінің, буферлердің сутегі иондарының шоғырлануын (орта рН-ы)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20 рН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0,002 бір.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өлшенбейтін шама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қоректік орталар үлгілері ерітінділерінің, қышқылдар мен сілтілердің жұмыс ерітінділерінің, буферлердің тығыздығын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0,6 -дан бастап 1,8 г/см3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0,00003 г/см3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үлгілерінің температурасын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- 50 -ден бастап 1100 0С –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0С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- 50 -ден бастап 1100 0С –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0С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- 50 -ден бастап 1100 0С –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0С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 таму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- 50 -ден бастап 1100 0С –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0С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Дәнекерлену, күлдену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- 50 -ден бастап 1100 0С –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0С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Ерітінділердің шайырлануы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10 -нан бастап 2000 мОсмоль/кг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үлгілері ерітінділерінің сыну көрсеткішін (рефракция индексін)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1,2 -ден бастап 1,7 %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Өлшенбейтін шама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100 %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Брикс шкаласы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үлгілерінің беріктігін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5000 Н –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Қысымдағы ДЗ мен МБ үлгілерінің қысымын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40 кгс/см2 дейін</w:t>
            </w:r>
          </w:p>
          <w:p>
            <w:pPr>
              <w:spacing w:after="20"/>
              <w:ind w:left="20"/>
              <w:jc w:val="both"/>
            </w:pPr>
            <w:r>
              <w:rPr>
                <w:rFonts w:ascii="Times New Roman"/>
                <w:b w:val="false"/>
                <w:i w:val="false"/>
                <w:color w:val="000000"/>
                <w:sz w:val="20"/>
              </w:rPr>
              <w:t>
0 –ден бастап 0,098 Мпа – ға дейін</w:t>
            </w:r>
          </w:p>
          <w:p>
            <w:pPr>
              <w:spacing w:after="20"/>
              <w:ind w:left="20"/>
              <w:jc w:val="both"/>
            </w:pPr>
            <w:r>
              <w:rPr>
                <w:rFonts w:ascii="Times New Roman"/>
                <w:b w:val="false"/>
                <w:i w:val="false"/>
                <w:color w:val="000000"/>
                <w:sz w:val="20"/>
              </w:rPr>
              <w:t>
640 -тан бастап 2000 мм сын.бағ. –на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0,23 %</w:t>
            </w:r>
          </w:p>
          <w:p>
            <w:pPr>
              <w:spacing w:after="20"/>
              <w:ind w:left="20"/>
              <w:jc w:val="both"/>
            </w:pPr>
            <w:r>
              <w:rPr>
                <w:rFonts w:ascii="Times New Roman"/>
                <w:b w:val="false"/>
                <w:i w:val="false"/>
                <w:color w:val="000000"/>
                <w:sz w:val="20"/>
              </w:rPr>
              <w:t>
± 0,03 %</w:t>
            </w:r>
          </w:p>
          <w:p>
            <w:pPr>
              <w:spacing w:after="20"/>
              <w:ind w:left="20"/>
              <w:jc w:val="both"/>
            </w:pPr>
            <w:r>
              <w:rPr>
                <w:rFonts w:ascii="Times New Roman"/>
                <w:b w:val="false"/>
                <w:i w:val="false"/>
                <w:color w:val="000000"/>
                <w:sz w:val="20"/>
              </w:rPr>
              <w:t>
± 0,144 мм сын.бағ.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үлгілері беттерінің бұдырлығын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–тен бастап 12,5 мкм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Сұйықтықтардың, ерітінділердің көлемін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5000 мкл –ға дейін</w:t>
            </w:r>
          </w:p>
          <w:p>
            <w:pPr>
              <w:spacing w:after="20"/>
              <w:ind w:left="20"/>
              <w:jc w:val="both"/>
            </w:pPr>
            <w:r>
              <w:rPr>
                <w:rFonts w:ascii="Times New Roman"/>
                <w:b w:val="false"/>
                <w:i w:val="false"/>
                <w:color w:val="000000"/>
                <w:sz w:val="20"/>
              </w:rPr>
              <w:t>
0 –ден бастап 2000 мл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1,15 %</w:t>
            </w:r>
          </w:p>
          <w:p>
            <w:pPr>
              <w:spacing w:after="20"/>
              <w:ind w:left="20"/>
              <w:jc w:val="both"/>
            </w:pPr>
            <w:r>
              <w:rPr>
                <w:rFonts w:ascii="Times New Roman"/>
                <w:b w:val="false"/>
                <w:i w:val="false"/>
                <w:color w:val="000000"/>
                <w:sz w:val="20"/>
              </w:rPr>
              <w:t>
± 0,49 %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үлгілерінің өлшемдерін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10 000 мм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0,17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үлгілерінің қалыңдығын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150 мм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0,001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үлгілерінің ток күшін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20 А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үлгілерінің кернеуін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1000 В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үлгілерінің кедергісін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600 Ом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үлгілері ерітінділерінің меншікті электр өткізгіштігін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2000 мСм/см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үлгілерінің, ерітінділердің тұтқырлығын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100 -ден бастап 200 000 сПз – ға дейін</w:t>
            </w:r>
          </w:p>
          <w:p>
            <w:pPr>
              <w:spacing w:after="20"/>
              <w:ind w:left="20"/>
              <w:jc w:val="both"/>
            </w:pPr>
            <w:r>
              <w:rPr>
                <w:rFonts w:ascii="Times New Roman"/>
                <w:b w:val="false"/>
                <w:i w:val="false"/>
                <w:color w:val="000000"/>
                <w:sz w:val="20"/>
              </w:rPr>
              <w:t>
0,1 –ден бастап 2000 Пахс –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сПз</w:t>
            </w:r>
          </w:p>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үлгілері ерітінділеріндегі металдардың шоғырлануын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10-7 –ден бастап 25 %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үлгілерінің адгезиясын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10 -нан бастап 4000 Н/см2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Н/см2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үлгілерінің ағын жылдамдығын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210 мл/мин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мл/мин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үлгілерінің қатаю уақытын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бастап 60 с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ерітінділері бөлшектерінің өлшемін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8 мм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мкм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үлгілерінің ұсақталу дәрежесін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–дан бастап 10 мм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үлгілеріндегі белсенді заттардың сандық құрамын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100 %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г-дағы (мл) ДЗ мен МБ үлгілерінің микробиологиялық тазалығын анықтау: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Аэробты микроорганизмдер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 х 107 КТБ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–ден бастап 1 х 106 КТБ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Ашытқылар, зеңдер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 х 105 КТБ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 ден бастап 1 х 104 КТБ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Enterobаcteriаcea және басқалары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бастап 1 х 103 КТБ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–ден бастап 1 х 102 КТБ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Агардағы диффузия әдісімен антибиотиктердің бактерияға қарсы белсенділігін анықтау кезінде микроорганизмдердің өсуін басу аймақтарының диаметрін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мм –ден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Дәрумендердің шоғырлануын анықтау кезінде микроорганизмдердің қарқынды өсу аймағының диаметрін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мм –ден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үлгілеріндегі бактериялық эндотоксиндерді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гельдің түзілуі немесе болмауы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қарап қадағалау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және МБ үлгілерінің токсикологиялық қасиеттерін анықтау: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Пирогенділік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–ден бастап 39,8 0С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0С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температурасын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Гемолитикалық тест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2 %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өлшеулер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ауадағы зиянды заттардың шоғырлануын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Күкіртсутек (дигидросульфид)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0,004 - тен бастап 5,000 мг/м³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диоксиді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–ден бастап 1,00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–ден бастап 1,4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–ден бастап 10,00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2,5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 –тен бастап 0,500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 –тен бастап 0,050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–тен бастап 0,1500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 –тен бастап 0,2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–тен бастап 0,2500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0,3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–тен бастап 0,50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–тен бастап 3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Хлорсутек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–тен бастап 2,50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Трихлорэтилен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–тен бастап 5,0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Метилбензол (толуол)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–тен бастап 25,0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–тен бастап 50,00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–тен бастап 2,50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Бутилацетат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–тен бастап 25,00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–тен бастап 200,0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Гидрофторид (Фторсутек)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0,0025 –тен бастап 0,2500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ден бастап 150 мг/м³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 ден бастап 50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әдісі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оксиді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0,02-ден бастап 2,50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(Күйе)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–тен бастап 2,000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Метантиол (Метилмеркаптан)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–тен бастап 0,400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диоксиді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1950 -ден бастап 4500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оның бейорганикалық қоспалары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 –тен бастап 0,02500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0,00024 –тен бастап 0,0024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Ангидрид күкіртті (Күкірт диоксиді)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–тен бастап 5,000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–тен бастап 5,0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 (этил спирті)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–тен бастап 500,0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Проп-2ен-1-аль (Акролеин)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0,005 -тен бастап 0,1000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көмірсутектер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бастап 50,0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–тен бастап 2,000 мг/м³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 қышқылы (Сірке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–тен бастап 2,50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көмір күлі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2,00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–ден бастап 5,000 мг/м³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 ден бастап 0,66 мг/м³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0,20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цианиді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 –ден бастап 0,200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0,0000005 –тен бастап 0,0100000 мг/м³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(10%˃SiO2˃2%)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 –тен бастап 3,00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(20%˃SiO2˃10%)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 –тен бастап 3,00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және қосыл.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 –тен бастап 0,15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оксиді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–тен бастап 10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Диметилбензол (Ксилол)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25,0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газы (пропан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 бастап 50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буы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 бастап 20000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(VI)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 –тен бастап 0,0015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 мен булардың, ауаның сынамаларын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–ден бастап 400 мл -ге дейін</w:t>
            </w:r>
          </w:p>
          <w:p>
            <w:pPr>
              <w:spacing w:after="20"/>
              <w:ind w:left="20"/>
              <w:jc w:val="both"/>
            </w:pPr>
            <w:r>
              <w:rPr>
                <w:rFonts w:ascii="Times New Roman"/>
                <w:b w:val="false"/>
                <w:i w:val="false"/>
                <w:color w:val="000000"/>
                <w:sz w:val="20"/>
              </w:rPr>
              <w:t>
100 мл</w:t>
            </w:r>
          </w:p>
          <w:p>
            <w:pPr>
              <w:spacing w:after="20"/>
              <w:ind w:left="20"/>
              <w:jc w:val="both"/>
            </w:pPr>
            <w:r>
              <w:rPr>
                <w:rFonts w:ascii="Times New Roman"/>
                <w:b w:val="false"/>
                <w:i w:val="false"/>
                <w:color w:val="000000"/>
                <w:sz w:val="20"/>
              </w:rPr>
              <w:t>
0 –тен бастап 20 л/мин -ге дейін</w:t>
            </w:r>
          </w:p>
          <w:p>
            <w:pPr>
              <w:spacing w:after="20"/>
              <w:ind w:left="20"/>
              <w:jc w:val="both"/>
            </w:pPr>
            <w:r>
              <w:rPr>
                <w:rFonts w:ascii="Times New Roman"/>
                <w:b w:val="false"/>
                <w:i w:val="false"/>
                <w:color w:val="000000"/>
                <w:sz w:val="20"/>
              </w:rPr>
              <w:t>
0,2 –ден бастап 1,0 л/мин -ге дейін</w:t>
            </w:r>
          </w:p>
          <w:p>
            <w:pPr>
              <w:spacing w:after="20"/>
              <w:ind w:left="20"/>
              <w:jc w:val="both"/>
            </w:pPr>
            <w:r>
              <w:rPr>
                <w:rFonts w:ascii="Times New Roman"/>
                <w:b w:val="false"/>
                <w:i w:val="false"/>
                <w:color w:val="000000"/>
                <w:sz w:val="20"/>
              </w:rPr>
              <w:t>
400 л/мин</w:t>
            </w:r>
          </w:p>
          <w:p>
            <w:pPr>
              <w:spacing w:after="20"/>
              <w:ind w:left="20"/>
              <w:jc w:val="both"/>
            </w:pPr>
            <w:r>
              <w:rPr>
                <w:rFonts w:ascii="Times New Roman"/>
                <w:b w:val="false"/>
                <w:i w:val="false"/>
                <w:color w:val="000000"/>
                <w:sz w:val="20"/>
              </w:rPr>
              <w:t>
4 –тен бастап 20 л/мин -ге дейін</w:t>
            </w:r>
          </w:p>
          <w:p>
            <w:pPr>
              <w:spacing w:after="20"/>
              <w:ind w:left="20"/>
              <w:jc w:val="both"/>
            </w:pPr>
            <w:r>
              <w:rPr>
                <w:rFonts w:ascii="Times New Roman"/>
                <w:b w:val="false"/>
                <w:i w:val="false"/>
                <w:color w:val="000000"/>
                <w:sz w:val="20"/>
              </w:rPr>
              <w:t>
0,4 –тен бастап 2,0 л/мин -ге дейін</w:t>
            </w:r>
          </w:p>
          <w:p>
            <w:pPr>
              <w:spacing w:after="20"/>
              <w:ind w:left="20"/>
              <w:jc w:val="both"/>
            </w:pPr>
            <w:r>
              <w:rPr>
                <w:rFonts w:ascii="Times New Roman"/>
                <w:b w:val="false"/>
                <w:i w:val="false"/>
                <w:color w:val="000000"/>
                <w:sz w:val="20"/>
              </w:rPr>
              <w:t>
0,2 –ден бастап 60 дм3/мин -ге дейін</w:t>
            </w:r>
          </w:p>
          <w:p>
            <w:pPr>
              <w:spacing w:after="20"/>
              <w:ind w:left="20"/>
              <w:jc w:val="both"/>
            </w:pPr>
            <w:r>
              <w:rPr>
                <w:rFonts w:ascii="Times New Roman"/>
                <w:b w:val="false"/>
                <w:i w:val="false"/>
                <w:color w:val="000000"/>
                <w:sz w:val="20"/>
              </w:rPr>
              <w:t>
1–ден бастап 40 дм3/мин -ге дейін</w:t>
            </w:r>
          </w:p>
          <w:p>
            <w:pPr>
              <w:spacing w:after="20"/>
              <w:ind w:left="20"/>
              <w:jc w:val="both"/>
            </w:pPr>
            <w:r>
              <w:rPr>
                <w:rFonts w:ascii="Times New Roman"/>
                <w:b w:val="false"/>
                <w:i w:val="false"/>
                <w:color w:val="000000"/>
                <w:sz w:val="20"/>
              </w:rPr>
              <w:t>
0,2 –ден бастап 1 дм3/мин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p>
            <w:pPr>
              <w:spacing w:after="20"/>
              <w:ind w:left="20"/>
              <w:jc w:val="both"/>
            </w:pPr>
            <w:r>
              <w:rPr>
                <w:rFonts w:ascii="Times New Roman"/>
                <w:b w:val="false"/>
                <w:i w:val="false"/>
                <w:color w:val="000000"/>
                <w:sz w:val="20"/>
              </w:rPr>
              <w:t>
± 5 мл</w:t>
            </w:r>
          </w:p>
          <w:p>
            <w:pPr>
              <w:spacing w:after="20"/>
              <w:ind w:left="20"/>
              <w:jc w:val="both"/>
            </w:pPr>
            <w:r>
              <w:rPr>
                <w:rFonts w:ascii="Times New Roman"/>
                <w:b w:val="false"/>
                <w:i w:val="false"/>
                <w:color w:val="000000"/>
                <w:sz w:val="20"/>
              </w:rPr>
              <w:t>
± 15 %</w:t>
            </w:r>
          </w:p>
          <w:p>
            <w:pPr>
              <w:spacing w:after="20"/>
              <w:ind w:left="20"/>
              <w:jc w:val="both"/>
            </w:pPr>
            <w:r>
              <w:rPr>
                <w:rFonts w:ascii="Times New Roman"/>
                <w:b w:val="false"/>
                <w:i w:val="false"/>
                <w:color w:val="000000"/>
                <w:sz w:val="20"/>
              </w:rPr>
              <w:t>
± 10 %</w:t>
            </w:r>
          </w:p>
          <w:p>
            <w:pPr>
              <w:spacing w:after="20"/>
              <w:ind w:left="20"/>
              <w:jc w:val="both"/>
            </w:pPr>
            <w:r>
              <w:rPr>
                <w:rFonts w:ascii="Times New Roman"/>
                <w:b w:val="false"/>
                <w:i w:val="false"/>
                <w:color w:val="000000"/>
                <w:sz w:val="20"/>
              </w:rPr>
              <w:t>
± 1,0 кг/м3</w:t>
            </w:r>
          </w:p>
          <w:p>
            <w:pPr>
              <w:spacing w:after="20"/>
              <w:ind w:left="20"/>
              <w:jc w:val="both"/>
            </w:pPr>
            <w:r>
              <w:rPr>
                <w:rFonts w:ascii="Times New Roman"/>
                <w:b w:val="false"/>
                <w:i w:val="false"/>
                <w:color w:val="000000"/>
                <w:sz w:val="20"/>
              </w:rPr>
              <w:t>
± 5 %</w:t>
            </w:r>
          </w:p>
          <w:p>
            <w:pPr>
              <w:spacing w:after="20"/>
              <w:ind w:left="20"/>
              <w:jc w:val="both"/>
            </w:pPr>
            <w:r>
              <w:rPr>
                <w:rFonts w:ascii="Times New Roman"/>
                <w:b w:val="false"/>
                <w:i w:val="false"/>
                <w:color w:val="000000"/>
                <w:sz w:val="20"/>
              </w:rPr>
              <w:t>
± 5 %</w:t>
            </w:r>
          </w:p>
          <w:p>
            <w:pPr>
              <w:spacing w:after="20"/>
              <w:ind w:left="20"/>
              <w:jc w:val="both"/>
            </w:pPr>
            <w:r>
              <w:rPr>
                <w:rFonts w:ascii="Times New Roman"/>
                <w:b w:val="false"/>
                <w:i w:val="false"/>
                <w:color w:val="000000"/>
                <w:sz w:val="20"/>
              </w:rPr>
              <w:t>
± 7 дм3/мин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буларын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–ден бастап 20000 нг/м3-ге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ауада (А) және жұмыс аймағының ауасында (Р) зиянды заттардың шоғырлануын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заттарды өлшеу диапазоны, мг/м3:</w:t>
            </w:r>
          </w:p>
          <w:p>
            <w:pPr>
              <w:spacing w:after="20"/>
              <w:ind w:left="20"/>
              <w:jc w:val="both"/>
            </w:pPr>
            <w:r>
              <w:rPr>
                <w:rFonts w:ascii="Times New Roman"/>
                <w:b w:val="false"/>
                <w:i w:val="false"/>
                <w:color w:val="000000"/>
                <w:sz w:val="20"/>
              </w:rPr>
              <w:t>
- атмосфералық ауада 0,5 ПДКсс – 0,5 ПДКр.з.,(А)</w:t>
            </w:r>
          </w:p>
          <w:p>
            <w:pPr>
              <w:spacing w:after="20"/>
              <w:ind w:left="20"/>
              <w:jc w:val="both"/>
            </w:pPr>
            <w:r>
              <w:rPr>
                <w:rFonts w:ascii="Times New Roman"/>
                <w:b w:val="false"/>
                <w:i w:val="false"/>
                <w:color w:val="000000"/>
                <w:sz w:val="20"/>
              </w:rPr>
              <w:t>
- жұмыс аймағының ауасында 0,5 Шркр.з. – 20 Шркр.з,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негізгі қателік шегі ± 20 %</w:t>
            </w:r>
          </w:p>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0,00125 – тен бастап 0,5000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минералды майлары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0,025-тен бастап 2,500 мг/м³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Пропан-2-он (ацетон)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0,175-тен бастап 100,000 мг/м³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0,5-тен бастап 150,0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(гексан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бастап 150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0,05-тен бастап 25,00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Тетрахлорметан (төртхлорлы көміртек)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0,35 -тен бастап 5,00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25 -тен бастап 3500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0,075 -тен бастап 1,000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Алифатты аминдер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0,0015 -тен бастап 0,5000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0,005 -тен бастап 0,250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0,02 -ден бастап 3,00 мг/м3-ге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 (метил спирті)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 тен бастап 2,50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0,005 -тен бастап 2,500 мг/м3-ге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шаңы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0,075 -тен бастап 2,000 мг/м3-ге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Радионуклидтердің жиынтық альфа, бета белсенділігін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л/мин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 л/мин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аймағындағы ауадағы зиянды заттардың шоғырлануын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2,5 -тен бастап 100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Шұғыл әдіс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10 -нан бастап 400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Трихлорэтилен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 бастап 200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0,25 -тен бастап 10,00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p>
            <w:pPr>
              <w:spacing w:after="20"/>
              <w:ind w:left="20"/>
              <w:jc w:val="both"/>
            </w:pPr>
            <w:r>
              <w:rPr>
                <w:rFonts w:ascii="Times New Roman"/>
                <w:b w:val="false"/>
                <w:i w:val="false"/>
                <w:color w:val="000000"/>
                <w:sz w:val="20"/>
              </w:rPr>
              <w:t>
Шұғыл әдіс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0,4 -тен бастап 8,0 мг/м3-ге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Дихром триоксиді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бастап 20,0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бастап 9,5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бастап 120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1,5 -тен бастап 15 мг/м3-ге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0,25 -тен бастап 10,00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p>
            <w:pPr>
              <w:spacing w:after="20"/>
              <w:ind w:left="20"/>
              <w:jc w:val="both"/>
            </w:pPr>
            <w:r>
              <w:rPr>
                <w:rFonts w:ascii="Times New Roman"/>
                <w:b w:val="false"/>
                <w:i w:val="false"/>
                <w:color w:val="000000"/>
                <w:sz w:val="20"/>
              </w:rPr>
              <w:t>
Шұғыл әдіс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4,0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0,025 -тен бастап 1,25 мг/м3-ге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 бастап 200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Фотометриялық әдіс </w:t>
            </w:r>
          </w:p>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0,15 -тен бастап 6,00 мг/м³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Ксилол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25 -тен бастап 1000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25 -тен бастап 1000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Сольвент-нафта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50 -ден бастап 2000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0,25 -тен бастап 10,00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Бутилацетат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25 -тен бастап 1000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оксиді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бастап 20,0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минералды майлары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0,025 -тен бастап 100,0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(күйе)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 бастап 80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оның Бейорганикалық қосылыстары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0,025 -тен бастап 1,000 мг/м³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кремний оксиді бар шаң 10-20 %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бастап 40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70-тен астам кремний оксиді бар шаң%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бастап 40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бастап 40 мг/м³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3 -тен бастап 120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шаңы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3 -тен бастап 120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p>
            <w:pPr>
              <w:spacing w:after="20"/>
              <w:ind w:left="20"/>
              <w:jc w:val="both"/>
            </w:pPr>
            <w:r>
              <w:rPr>
                <w:rFonts w:ascii="Times New Roman"/>
                <w:b w:val="false"/>
                <w:i w:val="false"/>
                <w:color w:val="000000"/>
                <w:sz w:val="20"/>
              </w:rPr>
              <w:t xml:space="preserve">
Шұғыл әдіс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шаңы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 бастап 80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шаңы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4 -тен бастап 160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бастап 20,0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бастап 5,0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Пропан-2-он (ацетон)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0,175 -тен бастап 4000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 (этил спирті)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500 -ден бастап 20000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 (этаналь)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2,5 -тен бастап 100,0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сілтілер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0,25 -тен бастап 10,00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0,25 -тен бастап 5,0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бастап 50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Азотқышқылды натрий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0,05 -тен бастап 0,4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аммоний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 бастап 20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0,4 -тен бастап 6,4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диоксиді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 бастап 50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99,9 ppm -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0,025 -тен бастап 1,25 мг/м³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дисульфиді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1,5 -тен бастап 60,0 мг/м3-ге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диоксиді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бастап 40 мг/м3-ге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150 ppm-ге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бастап 40 мг/м3-ге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гидрохлорид (хлорсутек)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0,05 -тен бастап 100,0 мг/м3-ге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газы (пропан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50 -ден бастап 1000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150 -ден бастап 6000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150 -ден бастап 6000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 (этенилбензол)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 бастап 200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диоксиді (күкіртті ангидрид)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 бастап 200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25 -тен бастап 1000 мг/м3-ге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 бойынша көмірсутектер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30 -ден бастап 6000 мг/м3-ге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оксиді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1,5 -нан бастап 400 мг/м3-ге дейін</w:t>
            </w:r>
          </w:p>
          <w:p>
            <w:pPr>
              <w:spacing w:after="20"/>
              <w:ind w:left="20"/>
              <w:jc w:val="both"/>
            </w:pPr>
            <w:r>
              <w:rPr>
                <w:rFonts w:ascii="Times New Roman"/>
                <w:b w:val="false"/>
                <w:i w:val="false"/>
                <w:color w:val="000000"/>
                <w:sz w:val="20"/>
              </w:rPr>
              <w:t>
0 -ден бастап 999 ppm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0,015 -тен бастап 2,00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Этантиол (этилмеркаптан)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0,000025 -тен бастап 20,0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Дибутилбензол-1,2-дикарбонат (Дибутилфталат)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0,05 -тен бастап 0,25 мг/м3-ге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4-метилфенилен-1,3-диизоцианат (толуилендиизоцианат)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0,025 -тен бастап 1,000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Тетрахлорэтилен (перхлорэтилен)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0,03 -тен бастап 200 мг/м3-ге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Хлорэтен (винилхлорид)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бастап 20,0 мг/м3-ге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оксидтері (дәнекерленген.аэроз.)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0,15 -тен бастап 6,00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150 -ден бастап 6000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күлі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 бастап 80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қышқылы (этан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0,03 -тен бастап 100,0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метилмеркаптан (метантиол)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0,4 -тен бастап 16,0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50 -ден бастап 2000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Шұғыл әдіс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көмірсутектер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50 -ден бастап 2000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оксиді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2,5 -тен бастап 100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999 ppm-ге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буларын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 бастап 20000 нг/м³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әкімшілік, қоғамдық үй-жайларда, қоғамдық ғимараттардың, өндірістік үй-жайлардың жұмыс аймағындағы ауа ортасының, микроклиматтың параметрлерін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 (а) пирен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0,00002 -ден бастап 5,00000 мг/м³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 мен булардың, ауаның сынамаларын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200 -ден бастап 400 мл-ге дейін</w:t>
            </w:r>
          </w:p>
          <w:p>
            <w:pPr>
              <w:spacing w:after="20"/>
              <w:ind w:left="20"/>
              <w:jc w:val="both"/>
            </w:pPr>
            <w:r>
              <w:rPr>
                <w:rFonts w:ascii="Times New Roman"/>
                <w:b w:val="false"/>
                <w:i w:val="false"/>
                <w:color w:val="000000"/>
                <w:sz w:val="20"/>
              </w:rPr>
              <w:t>
100 мл</w:t>
            </w:r>
          </w:p>
          <w:p>
            <w:pPr>
              <w:spacing w:after="20"/>
              <w:ind w:left="20"/>
              <w:jc w:val="both"/>
            </w:pPr>
            <w:r>
              <w:rPr>
                <w:rFonts w:ascii="Times New Roman"/>
                <w:b w:val="false"/>
                <w:i w:val="false"/>
                <w:color w:val="000000"/>
                <w:sz w:val="20"/>
              </w:rPr>
              <w:t>
0 -ден бастап 20 л/мин-ге дейін</w:t>
            </w:r>
          </w:p>
          <w:p>
            <w:pPr>
              <w:spacing w:after="20"/>
              <w:ind w:left="20"/>
              <w:jc w:val="both"/>
            </w:pPr>
            <w:r>
              <w:rPr>
                <w:rFonts w:ascii="Times New Roman"/>
                <w:b w:val="false"/>
                <w:i w:val="false"/>
                <w:color w:val="000000"/>
                <w:sz w:val="20"/>
              </w:rPr>
              <w:t>
0,2 -ден бастап 1,0 л/мин-ге дейін</w:t>
            </w:r>
          </w:p>
          <w:p>
            <w:pPr>
              <w:spacing w:after="20"/>
              <w:ind w:left="20"/>
              <w:jc w:val="both"/>
            </w:pPr>
            <w:r>
              <w:rPr>
                <w:rFonts w:ascii="Times New Roman"/>
                <w:b w:val="false"/>
                <w:i w:val="false"/>
                <w:color w:val="000000"/>
                <w:sz w:val="20"/>
              </w:rPr>
              <w:t>
400 л/мин</w:t>
            </w:r>
          </w:p>
          <w:p>
            <w:pPr>
              <w:spacing w:after="20"/>
              <w:ind w:left="20"/>
              <w:jc w:val="both"/>
            </w:pPr>
            <w:r>
              <w:rPr>
                <w:rFonts w:ascii="Times New Roman"/>
                <w:b w:val="false"/>
                <w:i w:val="false"/>
                <w:color w:val="000000"/>
                <w:sz w:val="20"/>
              </w:rPr>
              <w:t>
4 -тен бастап 20 л/мин-ге дейін</w:t>
            </w:r>
          </w:p>
          <w:p>
            <w:pPr>
              <w:spacing w:after="20"/>
              <w:ind w:left="20"/>
              <w:jc w:val="both"/>
            </w:pPr>
            <w:r>
              <w:rPr>
                <w:rFonts w:ascii="Times New Roman"/>
                <w:b w:val="false"/>
                <w:i w:val="false"/>
                <w:color w:val="000000"/>
                <w:sz w:val="20"/>
              </w:rPr>
              <w:t>
0,4 -тен бастап 2,0 л/мин-ге дейін</w:t>
            </w:r>
          </w:p>
          <w:p>
            <w:pPr>
              <w:spacing w:after="20"/>
              <w:ind w:left="20"/>
              <w:jc w:val="both"/>
            </w:pPr>
            <w:r>
              <w:rPr>
                <w:rFonts w:ascii="Times New Roman"/>
                <w:b w:val="false"/>
                <w:i w:val="false"/>
                <w:color w:val="000000"/>
                <w:sz w:val="20"/>
              </w:rPr>
              <w:t>
0,2 -ден бастап 60 дм3/мин -ге дейін</w:t>
            </w:r>
          </w:p>
          <w:p>
            <w:pPr>
              <w:spacing w:after="20"/>
              <w:ind w:left="20"/>
              <w:jc w:val="both"/>
            </w:pPr>
            <w:r>
              <w:rPr>
                <w:rFonts w:ascii="Times New Roman"/>
                <w:b w:val="false"/>
                <w:i w:val="false"/>
                <w:color w:val="000000"/>
                <w:sz w:val="20"/>
              </w:rPr>
              <w:t>
1 -ден бастап 40 дм3/мин -ге дейін</w:t>
            </w:r>
          </w:p>
          <w:p>
            <w:pPr>
              <w:spacing w:after="20"/>
              <w:ind w:left="20"/>
              <w:jc w:val="both"/>
            </w:pPr>
            <w:r>
              <w:rPr>
                <w:rFonts w:ascii="Times New Roman"/>
                <w:b w:val="false"/>
                <w:i w:val="false"/>
                <w:color w:val="000000"/>
                <w:sz w:val="20"/>
              </w:rPr>
              <w:t>
0,2 -ден бастап 1 дм³/мин-ге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p>
            <w:pPr>
              <w:spacing w:after="20"/>
              <w:ind w:left="20"/>
              <w:jc w:val="both"/>
            </w:pPr>
            <w:r>
              <w:rPr>
                <w:rFonts w:ascii="Times New Roman"/>
                <w:b w:val="false"/>
                <w:i w:val="false"/>
                <w:color w:val="000000"/>
                <w:sz w:val="20"/>
              </w:rPr>
              <w:t>
± 5 мл</w:t>
            </w:r>
          </w:p>
          <w:p>
            <w:pPr>
              <w:spacing w:after="20"/>
              <w:ind w:left="20"/>
              <w:jc w:val="both"/>
            </w:pPr>
            <w:r>
              <w:rPr>
                <w:rFonts w:ascii="Times New Roman"/>
                <w:b w:val="false"/>
                <w:i w:val="false"/>
                <w:color w:val="000000"/>
                <w:sz w:val="20"/>
              </w:rPr>
              <w:t>
± 15 %</w:t>
            </w:r>
          </w:p>
          <w:p>
            <w:pPr>
              <w:spacing w:after="20"/>
              <w:ind w:left="20"/>
              <w:jc w:val="both"/>
            </w:pPr>
            <w:r>
              <w:rPr>
                <w:rFonts w:ascii="Times New Roman"/>
                <w:b w:val="false"/>
                <w:i w:val="false"/>
                <w:color w:val="000000"/>
                <w:sz w:val="20"/>
              </w:rPr>
              <w:t>
± 10 %</w:t>
            </w:r>
          </w:p>
          <w:p>
            <w:pPr>
              <w:spacing w:after="20"/>
              <w:ind w:left="20"/>
              <w:jc w:val="both"/>
            </w:pPr>
            <w:r>
              <w:rPr>
                <w:rFonts w:ascii="Times New Roman"/>
                <w:b w:val="false"/>
                <w:i w:val="false"/>
                <w:color w:val="000000"/>
                <w:sz w:val="20"/>
              </w:rPr>
              <w:t>
± 1,0 кг/м3</w:t>
            </w:r>
          </w:p>
          <w:p>
            <w:pPr>
              <w:spacing w:after="20"/>
              <w:ind w:left="20"/>
              <w:jc w:val="both"/>
            </w:pPr>
            <w:r>
              <w:rPr>
                <w:rFonts w:ascii="Times New Roman"/>
                <w:b w:val="false"/>
                <w:i w:val="false"/>
                <w:color w:val="000000"/>
                <w:sz w:val="20"/>
              </w:rPr>
              <w:t>
± 5 %</w:t>
            </w:r>
          </w:p>
          <w:p>
            <w:pPr>
              <w:spacing w:after="20"/>
              <w:ind w:left="20"/>
              <w:jc w:val="both"/>
            </w:pPr>
            <w:r>
              <w:rPr>
                <w:rFonts w:ascii="Times New Roman"/>
                <w:b w:val="false"/>
                <w:i w:val="false"/>
                <w:color w:val="000000"/>
                <w:sz w:val="20"/>
              </w:rPr>
              <w:t>
± 5 %</w:t>
            </w:r>
          </w:p>
          <w:p>
            <w:pPr>
              <w:spacing w:after="20"/>
              <w:ind w:left="20"/>
              <w:jc w:val="both"/>
            </w:pPr>
            <w:r>
              <w:rPr>
                <w:rFonts w:ascii="Times New Roman"/>
                <w:b w:val="false"/>
                <w:i w:val="false"/>
                <w:color w:val="000000"/>
                <w:sz w:val="20"/>
              </w:rPr>
              <w:t>
± 7 дм³/мин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буларын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 бастап 20000 нг/м³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ауадағы зиянды заттардың шоғырлануын өлшеу (А), жұмыс аймағының ауасындағы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заттарды өлшеу диапазоны, мг/м3:</w:t>
            </w:r>
          </w:p>
          <w:p>
            <w:pPr>
              <w:spacing w:after="20"/>
              <w:ind w:left="20"/>
              <w:jc w:val="both"/>
            </w:pPr>
            <w:r>
              <w:rPr>
                <w:rFonts w:ascii="Times New Roman"/>
                <w:b w:val="false"/>
                <w:i w:val="false"/>
                <w:color w:val="000000"/>
                <w:sz w:val="20"/>
              </w:rPr>
              <w:t>
- атмосфералық ауада 0,5 ПДКсс – 0,5 ПДКр.з.,(А)</w:t>
            </w:r>
          </w:p>
          <w:p>
            <w:pPr>
              <w:spacing w:after="20"/>
              <w:ind w:left="20"/>
              <w:jc w:val="both"/>
            </w:pPr>
            <w:r>
              <w:rPr>
                <w:rFonts w:ascii="Times New Roman"/>
                <w:b w:val="false"/>
                <w:i w:val="false"/>
                <w:color w:val="000000"/>
                <w:sz w:val="20"/>
              </w:rPr>
              <w:t>
- жұмыс аймағының ауасында 0,5 ПДКсс – 20 ПДКр.з.,(Р)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Жіберілетін негізгі қателіктің шегі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ауасындағы екі полярлықтың жеңіл аэроиондарының есептік шоғырлануын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1×102 -тан бастап 1×106 см – 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1×102 -тан бастап 7×102 см - 3 (қоса алғанда) -ге дейін ± 50 %;</w:t>
            </w:r>
          </w:p>
          <w:p>
            <w:pPr>
              <w:spacing w:after="20"/>
              <w:ind w:left="20"/>
              <w:jc w:val="both"/>
            </w:pPr>
            <w:r>
              <w:rPr>
                <w:rFonts w:ascii="Times New Roman"/>
                <w:b w:val="false"/>
                <w:i w:val="false"/>
                <w:color w:val="000000"/>
                <w:sz w:val="20"/>
              </w:rPr>
              <w:t>
астам 7×102 -тан бастап 1×106 см – 3 -ге дейін ±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және зертханалық жағдайларда атмосфералық ауадағы, тұрғын және өндірістік үй-жайлардың ауасындағы сынап буларының массалық шоғырлануын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Ауадағы сынап буларының массалық шоғырлануы 20-дан бастап 20000 нг/м3 -ге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сұйық, газ тәрізді және сусымалы заттардың температурасын өлшеу және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50 –ден бастап 150 °C –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±0,4°C минус 50 –ден бастап минус 25,1°C –ге дейін</w:t>
            </w:r>
          </w:p>
          <w:p>
            <w:pPr>
              <w:spacing w:after="20"/>
              <w:ind w:left="20"/>
              <w:jc w:val="both"/>
            </w:pPr>
            <w:r>
              <w:rPr>
                <w:rFonts w:ascii="Times New Roman"/>
                <w:b w:val="false"/>
                <w:i w:val="false"/>
                <w:color w:val="000000"/>
                <w:sz w:val="20"/>
              </w:rPr>
              <w:t>
± 0,2°C минус 25 –тен бастап 74,9°C –ге дейін</w:t>
            </w:r>
          </w:p>
          <w:p>
            <w:pPr>
              <w:spacing w:after="20"/>
              <w:ind w:left="20"/>
              <w:jc w:val="both"/>
            </w:pPr>
            <w:r>
              <w:rPr>
                <w:rFonts w:ascii="Times New Roman"/>
                <w:b w:val="false"/>
                <w:i w:val="false"/>
                <w:color w:val="000000"/>
                <w:sz w:val="20"/>
              </w:rPr>
              <w:t>
±0,4°C 75 –тен бастап 150°C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әкімшілік, қоғамдық үй-жайларда, қоғамдық ғимараттардың, өндірістік үй-жайлардың жұмыс аймағындағы ауа ортасының, микроклиматтың параметрлерін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40 –тан бастап 85 °С –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 °С диапазонында минус 10 –нан бастап 50 °С –ге дейін</w:t>
            </w:r>
          </w:p>
          <w:p>
            <w:pPr>
              <w:spacing w:after="20"/>
              <w:ind w:left="20"/>
              <w:jc w:val="both"/>
            </w:pPr>
            <w:r>
              <w:rPr>
                <w:rFonts w:ascii="Times New Roman"/>
                <w:b w:val="false"/>
                <w:i w:val="false"/>
                <w:color w:val="000000"/>
                <w:sz w:val="20"/>
              </w:rPr>
              <w:t>
± 0,5 °С диапазонында минус 40 –тан бастап минус 10 °С –қа дейін және 50 –ден бастап 85 °С –қа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салыстырмалы ылғалдылығы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98 % –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 температурада (25 ± 5) °С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Ауадағы ауа ағынының жылдамдығы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20 м/с –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V1= (0,05 + 0,05 Vx) м/с </w:t>
            </w:r>
          </w:p>
          <w:p>
            <w:pPr>
              <w:spacing w:after="20"/>
              <w:ind w:left="20"/>
              <w:jc w:val="both"/>
            </w:pPr>
            <w:r>
              <w:rPr>
                <w:rFonts w:ascii="Times New Roman"/>
                <w:b w:val="false"/>
                <w:i w:val="false"/>
                <w:color w:val="000000"/>
                <w:sz w:val="20"/>
              </w:rPr>
              <w:t>
диапазонда 0,1 –ден бастап 0,5 м/с –ке дейін</w:t>
            </w:r>
          </w:p>
          <w:p>
            <w:pPr>
              <w:spacing w:after="20"/>
              <w:ind w:left="20"/>
              <w:jc w:val="both"/>
            </w:pPr>
            <w:r>
              <w:rPr>
                <w:rFonts w:ascii="Times New Roman"/>
                <w:b w:val="false"/>
                <w:i w:val="false"/>
                <w:color w:val="000000"/>
                <w:sz w:val="20"/>
              </w:rPr>
              <w:t xml:space="preserve">
V2= (0,1 + 0,05 Vx) м/с </w:t>
            </w:r>
          </w:p>
          <w:p>
            <w:pPr>
              <w:spacing w:after="20"/>
              <w:ind w:left="20"/>
              <w:jc w:val="both"/>
            </w:pPr>
            <w:r>
              <w:rPr>
                <w:rFonts w:ascii="Times New Roman"/>
                <w:b w:val="false"/>
                <w:i w:val="false"/>
                <w:color w:val="000000"/>
                <w:sz w:val="20"/>
              </w:rPr>
              <w:t>
диапазонда 0,5 –тен бастап 2 м/с –ке дейін V3= (0,5 + 0,05 Vx) м/с</w:t>
            </w:r>
          </w:p>
          <w:p>
            <w:pPr>
              <w:spacing w:after="20"/>
              <w:ind w:left="20"/>
              <w:jc w:val="both"/>
            </w:pPr>
            <w:r>
              <w:rPr>
                <w:rFonts w:ascii="Times New Roman"/>
                <w:b w:val="false"/>
                <w:i w:val="false"/>
                <w:color w:val="000000"/>
                <w:sz w:val="20"/>
              </w:rPr>
              <w:t>
диапазонда 2 –ден бастап 20 м/с –ке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қысым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–нен бастап 110 кПа –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кПа (2,3 мм с.б.)</w:t>
            </w:r>
          </w:p>
          <w:p>
            <w:pPr>
              <w:spacing w:after="20"/>
              <w:ind w:left="20"/>
              <w:jc w:val="both"/>
            </w:pPr>
            <w:r>
              <w:rPr>
                <w:rFonts w:ascii="Times New Roman"/>
                <w:b w:val="false"/>
                <w:i w:val="false"/>
                <w:color w:val="000000"/>
                <w:sz w:val="20"/>
              </w:rPr>
              <w:t>
температурада 0 –ден бастап 60 °С – қа дейін</w:t>
            </w:r>
          </w:p>
          <w:p>
            <w:pPr>
              <w:spacing w:after="20"/>
              <w:ind w:left="20"/>
              <w:jc w:val="both"/>
            </w:pPr>
            <w:r>
              <w:rPr>
                <w:rFonts w:ascii="Times New Roman"/>
                <w:b w:val="false"/>
                <w:i w:val="false"/>
                <w:color w:val="000000"/>
                <w:sz w:val="20"/>
              </w:rPr>
              <w:t>
1,0 кПа (7,6 мм с.б.)</w:t>
            </w:r>
          </w:p>
          <w:p>
            <w:pPr>
              <w:spacing w:after="20"/>
              <w:ind w:left="20"/>
              <w:jc w:val="both"/>
            </w:pPr>
            <w:r>
              <w:rPr>
                <w:rFonts w:ascii="Times New Roman"/>
                <w:b w:val="false"/>
                <w:i w:val="false"/>
                <w:color w:val="000000"/>
                <w:sz w:val="20"/>
              </w:rPr>
              <w:t>
температурада минус 20-дан бастап 0 °С-қа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 мен булардың, ауаның сынамаларын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бастап 400 мл-ге дейін</w:t>
            </w:r>
          </w:p>
          <w:p>
            <w:pPr>
              <w:spacing w:after="20"/>
              <w:ind w:left="20"/>
              <w:jc w:val="both"/>
            </w:pPr>
            <w:r>
              <w:rPr>
                <w:rFonts w:ascii="Times New Roman"/>
                <w:b w:val="false"/>
                <w:i w:val="false"/>
                <w:color w:val="000000"/>
                <w:sz w:val="20"/>
              </w:rPr>
              <w:t>
100 мл</w:t>
            </w:r>
          </w:p>
          <w:p>
            <w:pPr>
              <w:spacing w:after="20"/>
              <w:ind w:left="20"/>
              <w:jc w:val="both"/>
            </w:pPr>
            <w:r>
              <w:rPr>
                <w:rFonts w:ascii="Times New Roman"/>
                <w:b w:val="false"/>
                <w:i w:val="false"/>
                <w:color w:val="000000"/>
                <w:sz w:val="20"/>
              </w:rPr>
              <w:t>
0-ден бастап 20 л/мин-ке дейін</w:t>
            </w:r>
          </w:p>
          <w:p>
            <w:pPr>
              <w:spacing w:after="20"/>
              <w:ind w:left="20"/>
              <w:jc w:val="both"/>
            </w:pPr>
            <w:r>
              <w:rPr>
                <w:rFonts w:ascii="Times New Roman"/>
                <w:b w:val="false"/>
                <w:i w:val="false"/>
                <w:color w:val="000000"/>
                <w:sz w:val="20"/>
              </w:rPr>
              <w:t>
0,2 –ден бастап 1,0 л/мин-ке дейін</w:t>
            </w:r>
          </w:p>
          <w:p>
            <w:pPr>
              <w:spacing w:after="20"/>
              <w:ind w:left="20"/>
              <w:jc w:val="both"/>
            </w:pPr>
            <w:r>
              <w:rPr>
                <w:rFonts w:ascii="Times New Roman"/>
                <w:b w:val="false"/>
                <w:i w:val="false"/>
                <w:color w:val="000000"/>
                <w:sz w:val="20"/>
              </w:rPr>
              <w:t>
400 л/мин</w:t>
            </w:r>
          </w:p>
          <w:p>
            <w:pPr>
              <w:spacing w:after="20"/>
              <w:ind w:left="20"/>
              <w:jc w:val="both"/>
            </w:pPr>
            <w:r>
              <w:rPr>
                <w:rFonts w:ascii="Times New Roman"/>
                <w:b w:val="false"/>
                <w:i w:val="false"/>
                <w:color w:val="000000"/>
                <w:sz w:val="20"/>
              </w:rPr>
              <w:t>
4-тен бастап 20 л/мин –ке дейін</w:t>
            </w:r>
          </w:p>
          <w:p>
            <w:pPr>
              <w:spacing w:after="20"/>
              <w:ind w:left="20"/>
              <w:jc w:val="both"/>
            </w:pPr>
            <w:r>
              <w:rPr>
                <w:rFonts w:ascii="Times New Roman"/>
                <w:b w:val="false"/>
                <w:i w:val="false"/>
                <w:color w:val="000000"/>
                <w:sz w:val="20"/>
              </w:rPr>
              <w:t xml:space="preserve">
0,4-тен бастап 2,0 л/мин –ке дейін </w:t>
            </w:r>
          </w:p>
          <w:p>
            <w:pPr>
              <w:spacing w:after="20"/>
              <w:ind w:left="20"/>
              <w:jc w:val="both"/>
            </w:pPr>
            <w:r>
              <w:rPr>
                <w:rFonts w:ascii="Times New Roman"/>
                <w:b w:val="false"/>
                <w:i w:val="false"/>
                <w:color w:val="000000"/>
                <w:sz w:val="20"/>
              </w:rPr>
              <w:t>
0,2 –ден бастап 60 дм3/мин – ке дейін</w:t>
            </w:r>
          </w:p>
          <w:p>
            <w:pPr>
              <w:spacing w:after="20"/>
              <w:ind w:left="20"/>
              <w:jc w:val="both"/>
            </w:pPr>
            <w:r>
              <w:rPr>
                <w:rFonts w:ascii="Times New Roman"/>
                <w:b w:val="false"/>
                <w:i w:val="false"/>
                <w:color w:val="000000"/>
                <w:sz w:val="20"/>
              </w:rPr>
              <w:t>
1 –ден бастап 40 дм3/мин – ке дейін</w:t>
            </w:r>
          </w:p>
          <w:p>
            <w:pPr>
              <w:spacing w:after="20"/>
              <w:ind w:left="20"/>
              <w:jc w:val="both"/>
            </w:pPr>
            <w:r>
              <w:rPr>
                <w:rFonts w:ascii="Times New Roman"/>
                <w:b w:val="false"/>
                <w:i w:val="false"/>
                <w:color w:val="000000"/>
                <w:sz w:val="20"/>
              </w:rPr>
              <w:t>
0,2 –ден бастап 1 дм³/мин–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p>
            <w:pPr>
              <w:spacing w:after="20"/>
              <w:ind w:left="20"/>
              <w:jc w:val="both"/>
            </w:pPr>
            <w:r>
              <w:rPr>
                <w:rFonts w:ascii="Times New Roman"/>
                <w:b w:val="false"/>
                <w:i w:val="false"/>
                <w:color w:val="000000"/>
                <w:sz w:val="20"/>
              </w:rPr>
              <w:t>
± 5 мл</w:t>
            </w:r>
          </w:p>
          <w:p>
            <w:pPr>
              <w:spacing w:after="20"/>
              <w:ind w:left="20"/>
              <w:jc w:val="both"/>
            </w:pPr>
            <w:r>
              <w:rPr>
                <w:rFonts w:ascii="Times New Roman"/>
                <w:b w:val="false"/>
                <w:i w:val="false"/>
                <w:color w:val="000000"/>
                <w:sz w:val="20"/>
              </w:rPr>
              <w:t>
± 15 %</w:t>
            </w:r>
          </w:p>
          <w:p>
            <w:pPr>
              <w:spacing w:after="20"/>
              <w:ind w:left="20"/>
              <w:jc w:val="both"/>
            </w:pPr>
            <w:r>
              <w:rPr>
                <w:rFonts w:ascii="Times New Roman"/>
                <w:b w:val="false"/>
                <w:i w:val="false"/>
                <w:color w:val="000000"/>
                <w:sz w:val="20"/>
              </w:rPr>
              <w:t>
± 10 %</w:t>
            </w:r>
          </w:p>
          <w:p>
            <w:pPr>
              <w:spacing w:after="20"/>
              <w:ind w:left="20"/>
              <w:jc w:val="both"/>
            </w:pPr>
            <w:r>
              <w:rPr>
                <w:rFonts w:ascii="Times New Roman"/>
                <w:b w:val="false"/>
                <w:i w:val="false"/>
                <w:color w:val="000000"/>
                <w:sz w:val="20"/>
              </w:rPr>
              <w:t>
± 1,0 кг/м3</w:t>
            </w:r>
          </w:p>
          <w:p>
            <w:pPr>
              <w:spacing w:after="20"/>
              <w:ind w:left="20"/>
              <w:jc w:val="both"/>
            </w:pPr>
            <w:r>
              <w:rPr>
                <w:rFonts w:ascii="Times New Roman"/>
                <w:b w:val="false"/>
                <w:i w:val="false"/>
                <w:color w:val="000000"/>
                <w:sz w:val="20"/>
              </w:rPr>
              <w:t>
± 5 %</w:t>
            </w:r>
          </w:p>
          <w:p>
            <w:pPr>
              <w:spacing w:after="20"/>
              <w:ind w:left="20"/>
              <w:jc w:val="both"/>
            </w:pPr>
            <w:r>
              <w:rPr>
                <w:rFonts w:ascii="Times New Roman"/>
                <w:b w:val="false"/>
                <w:i w:val="false"/>
                <w:color w:val="000000"/>
                <w:sz w:val="20"/>
              </w:rPr>
              <w:t>
± 5 %</w:t>
            </w:r>
          </w:p>
          <w:p>
            <w:pPr>
              <w:spacing w:after="20"/>
              <w:ind w:left="20"/>
              <w:jc w:val="both"/>
            </w:pPr>
            <w:r>
              <w:rPr>
                <w:rFonts w:ascii="Times New Roman"/>
                <w:b w:val="false"/>
                <w:i w:val="false"/>
                <w:color w:val="000000"/>
                <w:sz w:val="20"/>
              </w:rPr>
              <w:t>
± 7 дм³/мин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буларын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 бастап 20000 нг/м³–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 параметрлерін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ағынының жылдамдығы 0,1 –ден бастап 20 м/с –қа дейін</w:t>
            </w:r>
          </w:p>
          <w:p>
            <w:pPr>
              <w:spacing w:after="20"/>
              <w:ind w:left="20"/>
              <w:jc w:val="both"/>
            </w:pPr>
            <w:r>
              <w:rPr>
                <w:rFonts w:ascii="Times New Roman"/>
                <w:b w:val="false"/>
                <w:i w:val="false"/>
                <w:color w:val="000000"/>
                <w:sz w:val="20"/>
              </w:rPr>
              <w:t xml:space="preserve">
темпер.минус 10 –нан бастап плюс 50 °C –ге дейін </w:t>
            </w:r>
          </w:p>
          <w:p>
            <w:pPr>
              <w:spacing w:after="20"/>
              <w:ind w:left="20"/>
              <w:jc w:val="both"/>
            </w:pPr>
            <w:r>
              <w:rPr>
                <w:rFonts w:ascii="Times New Roman"/>
                <w:b w:val="false"/>
                <w:i w:val="false"/>
                <w:color w:val="000000"/>
                <w:sz w:val="20"/>
              </w:rPr>
              <w:t xml:space="preserve">
салыстыр. ылғалдылық 30 –дан бастап 98 % -ға дейін </w:t>
            </w:r>
          </w:p>
          <w:p>
            <w:pPr>
              <w:spacing w:after="20"/>
              <w:ind w:left="20"/>
              <w:jc w:val="both"/>
            </w:pPr>
            <w:r>
              <w:rPr>
                <w:rFonts w:ascii="Times New Roman"/>
                <w:b w:val="false"/>
                <w:i w:val="false"/>
                <w:color w:val="000000"/>
                <w:sz w:val="20"/>
              </w:rPr>
              <w:t>
атмосфералық қысым 80 –нен бастап 110 кПа-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ағынының жылдамдығы</w:t>
            </w:r>
          </w:p>
          <w:p>
            <w:pPr>
              <w:spacing w:after="20"/>
              <w:ind w:left="20"/>
              <w:jc w:val="both"/>
            </w:pPr>
            <w:r>
              <w:rPr>
                <w:rFonts w:ascii="Times New Roman"/>
                <w:b w:val="false"/>
                <w:i w:val="false"/>
                <w:color w:val="000000"/>
                <w:sz w:val="20"/>
              </w:rPr>
              <w:t xml:space="preserve">
± (0,05 + 0,05 V) м/с, </w:t>
            </w:r>
          </w:p>
          <w:p>
            <w:pPr>
              <w:spacing w:after="20"/>
              <w:ind w:left="20"/>
              <w:jc w:val="both"/>
            </w:pPr>
            <w:r>
              <w:rPr>
                <w:rFonts w:ascii="Times New Roman"/>
                <w:b w:val="false"/>
                <w:i w:val="false"/>
                <w:color w:val="000000"/>
                <w:sz w:val="20"/>
              </w:rPr>
              <w:t xml:space="preserve">
± (0,1 + 0,05 V) м/с; </w:t>
            </w:r>
          </w:p>
          <w:p>
            <w:pPr>
              <w:spacing w:after="20"/>
              <w:ind w:left="20"/>
              <w:jc w:val="both"/>
            </w:pPr>
            <w:r>
              <w:rPr>
                <w:rFonts w:ascii="Times New Roman"/>
                <w:b w:val="false"/>
                <w:i w:val="false"/>
                <w:color w:val="000000"/>
                <w:sz w:val="20"/>
              </w:rPr>
              <w:t xml:space="preserve">
темпер. ± 0,2 °C </w:t>
            </w:r>
          </w:p>
          <w:p>
            <w:pPr>
              <w:spacing w:after="20"/>
              <w:ind w:left="20"/>
              <w:jc w:val="both"/>
            </w:pPr>
            <w:r>
              <w:rPr>
                <w:rFonts w:ascii="Times New Roman"/>
                <w:b w:val="false"/>
                <w:i w:val="false"/>
                <w:color w:val="000000"/>
                <w:sz w:val="20"/>
              </w:rPr>
              <w:t>
салыстыр. ылғалдылық ± 3 % атмосфералық қысым ± 0,13 кПа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жылдамдықты өлшеу және ауа мөлшерін есептеу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–ден бастап 40,0 м/с-ке дейін қозғағыштың айналу сәтіндегі сезімталдық 0,15 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+ 0,05 V) м/с, мұндағы V-ші ағын жылдамдығы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салыстырмалы ылғалдылығын және қоршаған орта температурасын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диапазоны:</w:t>
            </w:r>
          </w:p>
          <w:p>
            <w:pPr>
              <w:spacing w:after="20"/>
              <w:ind w:left="20"/>
              <w:jc w:val="both"/>
            </w:pPr>
            <w:r>
              <w:rPr>
                <w:rFonts w:ascii="Times New Roman"/>
                <w:b w:val="false"/>
                <w:i w:val="false"/>
                <w:color w:val="000000"/>
                <w:sz w:val="20"/>
              </w:rPr>
              <w:t>
салыстыр.ылғалдылық %</w:t>
            </w:r>
          </w:p>
          <w:p>
            <w:pPr>
              <w:spacing w:after="20"/>
              <w:ind w:left="20"/>
              <w:jc w:val="both"/>
            </w:pPr>
            <w:r>
              <w:rPr>
                <w:rFonts w:ascii="Times New Roman"/>
                <w:b w:val="false"/>
                <w:i w:val="false"/>
                <w:color w:val="000000"/>
                <w:sz w:val="20"/>
              </w:rPr>
              <w:t>
54 –тен бастап 90 –ға дейін</w:t>
            </w:r>
          </w:p>
          <w:p>
            <w:pPr>
              <w:spacing w:after="20"/>
              <w:ind w:left="20"/>
              <w:jc w:val="both"/>
            </w:pPr>
            <w:r>
              <w:rPr>
                <w:rFonts w:ascii="Times New Roman"/>
                <w:b w:val="false"/>
                <w:i w:val="false"/>
                <w:color w:val="000000"/>
                <w:sz w:val="20"/>
              </w:rPr>
              <w:t>
40 –тан бастап 90 –ға дейін</w:t>
            </w:r>
          </w:p>
          <w:p>
            <w:pPr>
              <w:spacing w:after="20"/>
              <w:ind w:left="20"/>
              <w:jc w:val="both"/>
            </w:pPr>
            <w:r>
              <w:rPr>
                <w:rFonts w:ascii="Times New Roman"/>
                <w:b w:val="false"/>
                <w:i w:val="false"/>
                <w:color w:val="000000"/>
                <w:sz w:val="20"/>
              </w:rPr>
              <w:t>
20 –дан бастап 90 –ға дейін</w:t>
            </w:r>
          </w:p>
          <w:p>
            <w:pPr>
              <w:spacing w:after="20"/>
              <w:ind w:left="20"/>
              <w:jc w:val="both"/>
            </w:pPr>
            <w:r>
              <w:rPr>
                <w:rFonts w:ascii="Times New Roman"/>
                <w:b w:val="false"/>
                <w:i w:val="false"/>
                <w:color w:val="000000"/>
                <w:sz w:val="20"/>
              </w:rPr>
              <w:t>
температура оС</w:t>
            </w:r>
          </w:p>
          <w:p>
            <w:pPr>
              <w:spacing w:after="20"/>
              <w:ind w:left="20"/>
              <w:jc w:val="both"/>
            </w:pPr>
            <w:r>
              <w:rPr>
                <w:rFonts w:ascii="Times New Roman"/>
                <w:b w:val="false"/>
                <w:i w:val="false"/>
                <w:color w:val="000000"/>
                <w:sz w:val="20"/>
              </w:rPr>
              <w:t>
16 –дан бастап 40 –қа дейін</w:t>
            </w:r>
          </w:p>
          <w:p>
            <w:pPr>
              <w:spacing w:after="20"/>
              <w:ind w:left="20"/>
              <w:jc w:val="both"/>
            </w:pPr>
            <w:r>
              <w:rPr>
                <w:rFonts w:ascii="Times New Roman"/>
                <w:b w:val="false"/>
                <w:i w:val="false"/>
                <w:color w:val="000000"/>
                <w:sz w:val="20"/>
              </w:rPr>
              <w:t>
16 –дан бастап 40 –қа дейін</w:t>
            </w:r>
          </w:p>
          <w:p>
            <w:pPr>
              <w:spacing w:after="20"/>
              <w:ind w:left="20"/>
              <w:jc w:val="both"/>
            </w:pPr>
            <w:r>
              <w:rPr>
                <w:rFonts w:ascii="Times New Roman"/>
                <w:b w:val="false"/>
                <w:i w:val="false"/>
                <w:color w:val="000000"/>
                <w:sz w:val="20"/>
              </w:rPr>
              <w:t>
16 –дан бастап 40–қа дейін</w:t>
            </w:r>
          </w:p>
          <w:p>
            <w:pPr>
              <w:spacing w:after="20"/>
              <w:ind w:left="20"/>
              <w:jc w:val="both"/>
            </w:pPr>
            <w:r>
              <w:rPr>
                <w:rFonts w:ascii="Times New Roman"/>
                <w:b w:val="false"/>
                <w:i w:val="false"/>
                <w:color w:val="000000"/>
                <w:sz w:val="20"/>
              </w:rPr>
              <w:t>
ылғалдылықты өлшеудің температуралық диапазоны,ºС 20 –дан бастап 23 –ке дейін</w:t>
            </w:r>
          </w:p>
          <w:p>
            <w:pPr>
              <w:spacing w:after="20"/>
              <w:ind w:left="20"/>
              <w:jc w:val="both"/>
            </w:pPr>
            <w:r>
              <w:rPr>
                <w:rFonts w:ascii="Times New Roman"/>
                <w:b w:val="false"/>
                <w:i w:val="false"/>
                <w:color w:val="000000"/>
                <w:sz w:val="20"/>
              </w:rPr>
              <w:t>
23 –тен бастап 26 –ға дейін</w:t>
            </w:r>
          </w:p>
          <w:p>
            <w:pPr>
              <w:spacing w:after="20"/>
              <w:ind w:left="20"/>
              <w:jc w:val="both"/>
            </w:pPr>
            <w:r>
              <w:rPr>
                <w:rFonts w:ascii="Times New Roman"/>
                <w:b w:val="false"/>
                <w:i w:val="false"/>
                <w:color w:val="000000"/>
                <w:sz w:val="20"/>
              </w:rPr>
              <w:t>
26 –дан бастап 40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қате</w:t>
            </w:r>
          </w:p>
          <w:p>
            <w:pPr>
              <w:spacing w:after="20"/>
              <w:ind w:left="20"/>
              <w:jc w:val="both"/>
            </w:pPr>
            <w:r>
              <w:rPr>
                <w:rFonts w:ascii="Times New Roman"/>
                <w:b w:val="false"/>
                <w:i w:val="false"/>
                <w:color w:val="000000"/>
                <w:sz w:val="20"/>
              </w:rPr>
              <w:t>
+ 0,2 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ОВК жүйелері үшін дифференциалды қысымды өлшеу және үй-жайлардағы ауа сапасын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40 –тан бастап 150 °C–қа дейін</w:t>
            </w:r>
          </w:p>
          <w:p>
            <w:pPr>
              <w:spacing w:after="20"/>
              <w:ind w:left="20"/>
              <w:jc w:val="both"/>
            </w:pPr>
            <w:r>
              <w:rPr>
                <w:rFonts w:ascii="Times New Roman"/>
                <w:b w:val="false"/>
                <w:i w:val="false"/>
                <w:color w:val="000000"/>
                <w:sz w:val="20"/>
              </w:rPr>
              <w:t>
минус 200 –ден бастап 1370 °C–қа дейін</w:t>
            </w:r>
          </w:p>
          <w:p>
            <w:pPr>
              <w:spacing w:after="20"/>
              <w:ind w:left="20"/>
              <w:jc w:val="both"/>
            </w:pPr>
            <w:r>
              <w:rPr>
                <w:rFonts w:ascii="Times New Roman"/>
                <w:b w:val="false"/>
                <w:i w:val="false"/>
                <w:color w:val="000000"/>
                <w:sz w:val="20"/>
              </w:rPr>
              <w:t>
минус 200 –ден бастап 400 °C–қа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Қателік ± 0,2 °C (минус 25 –тен бастап 74,9 °C-қа дейін)</w:t>
            </w:r>
          </w:p>
          <w:p>
            <w:pPr>
              <w:spacing w:after="20"/>
              <w:ind w:left="20"/>
              <w:jc w:val="both"/>
            </w:pPr>
            <w:r>
              <w:rPr>
                <w:rFonts w:ascii="Times New Roman"/>
                <w:b w:val="false"/>
                <w:i w:val="false"/>
                <w:color w:val="000000"/>
                <w:sz w:val="20"/>
              </w:rPr>
              <w:t>
± 0,4 °C минус 40 –тан бастап минус 25,1 °C-қа дейін)</w:t>
            </w:r>
          </w:p>
          <w:p>
            <w:pPr>
              <w:spacing w:after="20"/>
              <w:ind w:left="20"/>
              <w:jc w:val="both"/>
            </w:pPr>
            <w:r>
              <w:rPr>
                <w:rFonts w:ascii="Times New Roman"/>
                <w:b w:val="false"/>
                <w:i w:val="false"/>
                <w:color w:val="000000"/>
                <w:sz w:val="20"/>
              </w:rPr>
              <w:t>
± 0,4 °C (75 –тен бастап+ 99,9 °C-қа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бетіндегі жағдайларда атмосфералық қысымды 0-ден бастап плюс 40°С-қа дейінгі температурада және 80-ге дейінгі салыстырмалы ылғалдылықта өлшеу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–нен бастап 106 кПа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негіз.+/-0,2 кПа</w:t>
            </w:r>
          </w:p>
          <w:p>
            <w:pPr>
              <w:spacing w:after="20"/>
              <w:ind w:left="20"/>
              <w:jc w:val="both"/>
            </w:pPr>
            <w:r>
              <w:rPr>
                <w:rFonts w:ascii="Times New Roman"/>
                <w:b w:val="false"/>
                <w:i w:val="false"/>
                <w:color w:val="000000"/>
                <w:sz w:val="20"/>
              </w:rPr>
              <w:t>
қосым.+/-0,5 кПа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қысымды (бұдан әрі - қысым), ауаның салыстырмалы ылғалдылығын (бұдан әрі - салыстырмалы ылғалдылық), ауа температурасын (бұдан әрі - температура), ауа ағынының жылдамдығын, ОЖЖ - индекс ортасының жылу жүктемесінің параметрлерін (бұдан әрі - ОЖЖ- индекс) және үй-жай ішіндегі улы газдардың шоғырлануын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қысымды өлшеу диапазоны</w:t>
            </w:r>
          </w:p>
          <w:p>
            <w:pPr>
              <w:spacing w:after="20"/>
              <w:ind w:left="20"/>
              <w:jc w:val="both"/>
            </w:pPr>
            <w:r>
              <w:rPr>
                <w:rFonts w:ascii="Times New Roman"/>
                <w:b w:val="false"/>
                <w:i w:val="false"/>
                <w:color w:val="000000"/>
                <w:sz w:val="20"/>
              </w:rPr>
              <w:t>
80 –нен бастап 110 кПа – ға дейін</w:t>
            </w:r>
          </w:p>
          <w:p>
            <w:pPr>
              <w:spacing w:after="20"/>
              <w:ind w:left="20"/>
              <w:jc w:val="both"/>
            </w:pPr>
            <w:r>
              <w:rPr>
                <w:rFonts w:ascii="Times New Roman"/>
                <w:b w:val="false"/>
                <w:i w:val="false"/>
                <w:color w:val="000000"/>
                <w:sz w:val="20"/>
              </w:rPr>
              <w:t>
Ауаның салыстырмалы ылғалдылығын өлшеу диапазоны</w:t>
            </w:r>
          </w:p>
          <w:p>
            <w:pPr>
              <w:spacing w:after="20"/>
              <w:ind w:left="20"/>
              <w:jc w:val="both"/>
            </w:pPr>
            <w:r>
              <w:rPr>
                <w:rFonts w:ascii="Times New Roman"/>
                <w:b w:val="false"/>
                <w:i w:val="false"/>
                <w:color w:val="000000"/>
                <w:sz w:val="20"/>
              </w:rPr>
              <w:t>
0 –ден бастап 98 % - ға дейін</w:t>
            </w:r>
          </w:p>
          <w:p>
            <w:pPr>
              <w:spacing w:after="20"/>
              <w:ind w:left="20"/>
              <w:jc w:val="both"/>
            </w:pPr>
            <w:r>
              <w:rPr>
                <w:rFonts w:ascii="Times New Roman"/>
                <w:b w:val="false"/>
                <w:i w:val="false"/>
                <w:color w:val="000000"/>
                <w:sz w:val="20"/>
              </w:rPr>
              <w:t>
Ауа температурасын өлшеу диапазоны</w:t>
            </w:r>
          </w:p>
          <w:p>
            <w:pPr>
              <w:spacing w:after="20"/>
              <w:ind w:left="20"/>
              <w:jc w:val="both"/>
            </w:pPr>
            <w:r>
              <w:rPr>
                <w:rFonts w:ascii="Times New Roman"/>
                <w:b w:val="false"/>
                <w:i w:val="false"/>
                <w:color w:val="000000"/>
                <w:sz w:val="20"/>
              </w:rPr>
              <w:t>
минус 40º С –тан бастап 85º С – ға дейін</w:t>
            </w:r>
          </w:p>
          <w:p>
            <w:pPr>
              <w:spacing w:after="20"/>
              <w:ind w:left="20"/>
              <w:jc w:val="both"/>
            </w:pPr>
            <w:r>
              <w:rPr>
                <w:rFonts w:ascii="Times New Roman"/>
                <w:b w:val="false"/>
                <w:i w:val="false"/>
                <w:color w:val="000000"/>
                <w:sz w:val="20"/>
              </w:rPr>
              <w:t>
Ауа ағынының жылдамдығын өлшеу диапазоны</w:t>
            </w:r>
          </w:p>
          <w:p>
            <w:pPr>
              <w:spacing w:after="20"/>
              <w:ind w:left="20"/>
              <w:jc w:val="both"/>
            </w:pPr>
            <w:r>
              <w:rPr>
                <w:rFonts w:ascii="Times New Roman"/>
                <w:b w:val="false"/>
                <w:i w:val="false"/>
                <w:color w:val="000000"/>
                <w:sz w:val="20"/>
              </w:rPr>
              <w:t>
0,1 м/с –тен бастап 20 м/с –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 кПа</w:t>
            </w:r>
          </w:p>
          <w:p>
            <w:pPr>
              <w:spacing w:after="20"/>
              <w:ind w:left="20"/>
              <w:jc w:val="both"/>
            </w:pPr>
            <w:r>
              <w:rPr>
                <w:rFonts w:ascii="Times New Roman"/>
                <w:b w:val="false"/>
                <w:i w:val="false"/>
                <w:color w:val="000000"/>
                <w:sz w:val="20"/>
              </w:rPr>
              <w:t>
± 3,0 %</w:t>
            </w:r>
          </w:p>
          <w:p>
            <w:pPr>
              <w:spacing w:after="20"/>
              <w:ind w:left="20"/>
              <w:jc w:val="both"/>
            </w:pPr>
            <w:r>
              <w:rPr>
                <w:rFonts w:ascii="Times New Roman"/>
                <w:b w:val="false"/>
                <w:i w:val="false"/>
                <w:color w:val="000000"/>
                <w:sz w:val="20"/>
              </w:rPr>
              <w:t>
± 0,2º С</w:t>
            </w:r>
          </w:p>
          <w:p>
            <w:pPr>
              <w:spacing w:after="20"/>
              <w:ind w:left="20"/>
              <w:jc w:val="both"/>
            </w:pPr>
            <w:r>
              <w:rPr>
                <w:rFonts w:ascii="Times New Roman"/>
                <w:b w:val="false"/>
                <w:i w:val="false"/>
                <w:color w:val="000000"/>
                <w:sz w:val="20"/>
              </w:rPr>
              <w:t>
± 0,05 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өндірістік үй-жайларда ауа сынамаларын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ылғалдылық диапазоны</w:t>
            </w:r>
          </w:p>
          <w:p>
            <w:pPr>
              <w:spacing w:after="20"/>
              <w:ind w:left="20"/>
              <w:jc w:val="both"/>
            </w:pPr>
            <w:r>
              <w:rPr>
                <w:rFonts w:ascii="Times New Roman"/>
                <w:b w:val="false"/>
                <w:i w:val="false"/>
                <w:color w:val="000000"/>
                <w:sz w:val="20"/>
              </w:rPr>
              <w:t>
1-ден бастап 20 л/мин –ке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ылғалдылық диапазоны</w:t>
            </w:r>
          </w:p>
          <w:p>
            <w:pPr>
              <w:spacing w:after="20"/>
              <w:ind w:left="20"/>
              <w:jc w:val="both"/>
            </w:pPr>
            <w:r>
              <w:rPr>
                <w:rFonts w:ascii="Times New Roman"/>
                <w:b w:val="false"/>
                <w:i w:val="false"/>
                <w:color w:val="000000"/>
                <w:sz w:val="20"/>
              </w:rPr>
              <w:t>
0,2 –ден бастап 35 л/мин-ке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 жүрісі үшін сорылатын ауаның көлемі – 100 ± 5 мл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тығыздықты өлшеу және сулы ерітінділердегі заттардың шоғырлануын фотоколориметриялық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0,0 -ден бастап 1,70 Б –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0,030 -дан бастап ± 0,150 Б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сәулеленудің экспозициялық дозасының қуатын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0,010 -нан бастап 9,999 Мкр/сағ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режимі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1 х 104 мин⁻1х см⁻²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 режимі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0,05 -тен бастап 100 мк3в/сағ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блоктың альфа-бетасы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Альфа-бета бөлшектері ағынының тығыздығын, гамма және рентгендік сәулеленуді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Альфа-бөлшектер мен бета-бөлшектер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1,0 -ден бастап 1 × 105 жиіл/см2мин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Гамма-сәулеленудің ЭДҚ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0,05 -тен бастап 3 × 102 мкЗв/сағ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Гамма-сәулеленудің ЭД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1 × 108 мкЗв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ЭДҚ рентгендік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0,05 -ден бастап 1 × 106 мкЗв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1 × 108 мкЗв/с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Альфа-бөлшектер</w:t>
            </w:r>
          </w:p>
          <w:p>
            <w:pPr>
              <w:spacing w:after="20"/>
              <w:ind w:left="20"/>
              <w:jc w:val="both"/>
            </w:pPr>
            <w:r>
              <w:rPr>
                <w:rFonts w:ascii="Times New Roman"/>
                <w:b w:val="false"/>
                <w:i w:val="false"/>
                <w:color w:val="000000"/>
                <w:sz w:val="20"/>
              </w:rPr>
              <w:t>
бета - бөлшектер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–ден бастап 105 жиіл/см²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альфа, бета белсенділікті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көлемі кемінде 1 дм3 болғанда 0,05-тен бастап 1000 Бк/кг-ға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0,1-ден бастап 3000 Бк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және гамма-сәулеленудің ЭДҚ қуатын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2000 мкЗв/сағ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қателігі</w:t>
            </w:r>
          </w:p>
          <w:p>
            <w:pPr>
              <w:spacing w:after="20"/>
              <w:ind w:left="20"/>
              <w:jc w:val="both"/>
            </w:pPr>
            <w:r>
              <w:rPr>
                <w:rFonts w:ascii="Times New Roman"/>
                <w:b w:val="false"/>
                <w:i w:val="false"/>
                <w:color w:val="000000"/>
                <w:sz w:val="20"/>
              </w:rPr>
              <w:t>
ЭД ± 15 %</w:t>
            </w:r>
          </w:p>
          <w:p>
            <w:pPr>
              <w:spacing w:after="20"/>
              <w:ind w:left="20"/>
              <w:jc w:val="both"/>
            </w:pPr>
            <w:r>
              <w:rPr>
                <w:rFonts w:ascii="Times New Roman"/>
                <w:b w:val="false"/>
                <w:i w:val="false"/>
                <w:color w:val="000000"/>
                <w:sz w:val="20"/>
              </w:rPr>
              <w:t>
ЭҚД өлшеудің қосымша қателігі:</w:t>
            </w:r>
          </w:p>
          <w:p>
            <w:pPr>
              <w:spacing w:after="20"/>
              <w:ind w:left="20"/>
              <w:jc w:val="both"/>
            </w:pPr>
            <w:r>
              <w:rPr>
                <w:rFonts w:ascii="Times New Roman"/>
                <w:b w:val="false"/>
                <w:i w:val="false"/>
                <w:color w:val="000000"/>
                <w:sz w:val="20"/>
              </w:rPr>
              <w:t>
- температураны - 40-тан бастап 600С –қа дейін өзгерген кезде ± 10 %;</w:t>
            </w:r>
          </w:p>
          <w:p>
            <w:pPr>
              <w:spacing w:after="20"/>
              <w:ind w:left="20"/>
              <w:jc w:val="both"/>
            </w:pPr>
            <w:r>
              <w:rPr>
                <w:rFonts w:ascii="Times New Roman"/>
                <w:b w:val="false"/>
                <w:i w:val="false"/>
                <w:color w:val="000000"/>
                <w:sz w:val="20"/>
              </w:rPr>
              <w:t>
- 35 -тен қоршаған ауаның 98 % салыстырмалы ылғалдылығы ± 10 %;</w:t>
            </w:r>
          </w:p>
          <w:p>
            <w:pPr>
              <w:spacing w:after="20"/>
              <w:ind w:left="20"/>
              <w:jc w:val="both"/>
            </w:pPr>
            <w:r>
              <w:rPr>
                <w:rFonts w:ascii="Times New Roman"/>
                <w:b w:val="false"/>
                <w:i w:val="false"/>
                <w:color w:val="000000"/>
                <w:sz w:val="20"/>
              </w:rPr>
              <w:t>
- номиналды мәннен кернеудің шекті мәндеріне дейін қуат кернеуі өзгерген кезде ± 10 %;</w:t>
            </w:r>
          </w:p>
          <w:p>
            <w:pPr>
              <w:spacing w:after="20"/>
              <w:ind w:left="20"/>
              <w:jc w:val="both"/>
            </w:pPr>
            <w:r>
              <w:rPr>
                <w:rFonts w:ascii="Times New Roman"/>
                <w:b w:val="false"/>
                <w:i w:val="false"/>
                <w:color w:val="000000"/>
                <w:sz w:val="20"/>
              </w:rPr>
              <w:t>
- кернеуі 400 А/м магнит өрісінің әсері кезінде ± 5 %;</w:t>
            </w:r>
          </w:p>
          <w:p>
            <w:pPr>
              <w:spacing w:after="20"/>
              <w:ind w:left="20"/>
              <w:jc w:val="both"/>
            </w:pPr>
            <w:r>
              <w:rPr>
                <w:rFonts w:ascii="Times New Roman"/>
                <w:b w:val="false"/>
                <w:i w:val="false"/>
                <w:color w:val="000000"/>
                <w:sz w:val="20"/>
              </w:rPr>
              <w:t>
- кернеуі 100 В/м радиожиілікті электр магниттік өрістің әсері кезінде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Нейтрондық сәулеленудің эквивалентті амбиенттік дозасын өлшеу және ДҚ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0,1 Зв/сағ –қа дейін</w:t>
            </w:r>
          </w:p>
          <w:p>
            <w:pPr>
              <w:spacing w:after="20"/>
              <w:ind w:left="20"/>
              <w:jc w:val="both"/>
            </w:pPr>
            <w:r>
              <w:rPr>
                <w:rFonts w:ascii="Times New Roman"/>
                <w:b w:val="false"/>
                <w:i w:val="false"/>
                <w:color w:val="000000"/>
                <w:sz w:val="20"/>
              </w:rPr>
              <w:t>
0,1 -ден бастап 1,0 Зв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(25+5/Ах)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 – өлшенген шаманың сандық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бета, гамма бөлшектер ағынының тығыздығын өлшеу және рентгендік сәулелену: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рентгендік ДҚ және гамма сәуле ауқымы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н3Зв/сағ бастап 10 Зв/сағ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және қысқа мерзімді әрекет ететін үздіксіз сәуле шығару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сәулелену ДҚ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н3Зв/сағ бастап 10 Зв/сағ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импульстік сәулеленуді өлшеу режимінде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ауқымында қысқа мерзімді әрекет ететін үздіксіз сәулелену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мкЗв/сағ бастап 10 Зв/сағ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және импульстік сәулелену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нЗв бастап 10 Зв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қысқа мерзімді және импульсті рентген және гамма-сәулеленудің дозиметриясын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Гамма-сәулелену ағынын өлшеу диапазоны 50-ден бастап 10 Зв/сағ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қателігі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нейтрондық, үздіксіз және импульсті рентген сәулелерінің эквивалентті дозасының қуатын; гамма, нейтрондық, үздіксіз және импульсті рентген сәулелерінің эквивалентті дозасын, альфа-бөлшектер ағынының тығыздығын, бета-бөлшектер ағынының тығыздығын, альфа және бета-бөлшектер ағынын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Экспозициялық дозаның қуатын өлшеу диапазоны</w:t>
            </w:r>
          </w:p>
          <w:p>
            <w:pPr>
              <w:spacing w:after="20"/>
              <w:ind w:left="20"/>
              <w:jc w:val="both"/>
            </w:pPr>
            <w:r>
              <w:rPr>
                <w:rFonts w:ascii="Times New Roman"/>
                <w:b w:val="false"/>
                <w:i w:val="false"/>
                <w:color w:val="000000"/>
                <w:sz w:val="20"/>
              </w:rPr>
              <w:t xml:space="preserve">
0,01-ден бастап 3*102 мкЗв/сағ– қа дейін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қателігі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бета-, гамма - және рентген сәулелерін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Гамма-сәулеленудің эквивалентті дозасының қуатын өлшеу диапазоны</w:t>
            </w:r>
          </w:p>
          <w:p>
            <w:pPr>
              <w:spacing w:after="20"/>
              <w:ind w:left="20"/>
              <w:jc w:val="both"/>
            </w:pPr>
            <w:r>
              <w:rPr>
                <w:rFonts w:ascii="Times New Roman"/>
                <w:b w:val="false"/>
                <w:i w:val="false"/>
                <w:color w:val="000000"/>
                <w:sz w:val="20"/>
              </w:rPr>
              <w:t>
0,1 ден бастап 1 Зв/с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қателігі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үлгілердегі Аль-фа -, бета-және гамма-сәулеленуші нуклидтердің белсенділігін спектрометриялық әдіспен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Минималды белсенділік 0,7 Бк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қателігі ±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объектілері сынамаларынан алынған "қалың" және "жұқа" есептеу үлгілеріндегі альфа - сәуле шығаратын нуклидтердің жиынтық белсенділігін, селективті радиохимиялық экстракциядан кейін алынған сынамалардағы нуклидтердің белсенділігін өлшеу; -тамақ өнімдері, топырақ, су сынамаларынан алынған есептеу үлгілеріндегі бета - сәуле шығаратын нуклидтердің жиынтық белсенділігін; сүзгілер мен сорбенттерде, сондай-ақ селективті радиохимиялық экстракциядан кейін алынған сынамаларда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белсенділік ауқымы</w:t>
            </w:r>
          </w:p>
          <w:p>
            <w:pPr>
              <w:spacing w:after="20"/>
              <w:ind w:left="20"/>
              <w:jc w:val="both"/>
            </w:pPr>
            <w:r>
              <w:rPr>
                <w:rFonts w:ascii="Times New Roman"/>
                <w:b w:val="false"/>
                <w:i w:val="false"/>
                <w:color w:val="000000"/>
                <w:sz w:val="20"/>
              </w:rPr>
              <w:t xml:space="preserve">
0,01 –ден бастап 103 Бк –ге дейін альфа-сәулелену үшін, </w:t>
            </w:r>
          </w:p>
          <w:p>
            <w:pPr>
              <w:spacing w:after="20"/>
              <w:ind w:left="20"/>
              <w:jc w:val="both"/>
            </w:pPr>
            <w:r>
              <w:rPr>
                <w:rFonts w:ascii="Times New Roman"/>
                <w:b w:val="false"/>
                <w:i w:val="false"/>
                <w:color w:val="000000"/>
                <w:sz w:val="20"/>
              </w:rPr>
              <w:t>
0,1 –ден бастап 3×103 Бк –ге дейін</w:t>
            </w:r>
          </w:p>
          <w:p>
            <w:pPr>
              <w:spacing w:after="20"/>
              <w:ind w:left="20"/>
              <w:jc w:val="both"/>
            </w:pPr>
            <w:r>
              <w:rPr>
                <w:rFonts w:ascii="Times New Roman"/>
                <w:b w:val="false"/>
                <w:i w:val="false"/>
                <w:color w:val="000000"/>
                <w:sz w:val="20"/>
              </w:rPr>
              <w:t>
бета-сәулелену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Погрешность не более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аппаратынан сәуленің ауданына шыға берісте рентген сәулесінің ауасындағы сіңірілген дозаны өлшеу және тиімді эквивалентті дозаны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диапазоны 1-ден бастап 10 000 сГр см2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Қателік 0,15 %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 (10) амбиент дозасын және H&amp; * (10) рентген және гамма-сәулелену дозасының амбиент эквивалентінің қуатын өлшеу; - рентген және гамма - сәулеленудің экспозициялық дозасы мен экспозициялық дозасының қуатын; - Н*(0.07) бағытталған дозасының эквивалентін және H&amp; *(0.07) үздіксіз рентген және гамма-сәулеленудің бағытталған дозасы эквивалентінің қуатын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және гамма-сәулелену дозасының амбиентті эквивалентінің қуатын өлшеу диапазоны:</w:t>
            </w:r>
          </w:p>
          <w:p>
            <w:pPr>
              <w:spacing w:after="20"/>
              <w:ind w:left="20"/>
              <w:jc w:val="both"/>
            </w:pPr>
            <w:r>
              <w:rPr>
                <w:rFonts w:ascii="Times New Roman"/>
                <w:b w:val="false"/>
                <w:i w:val="false"/>
                <w:color w:val="000000"/>
                <w:sz w:val="20"/>
              </w:rPr>
              <w:t xml:space="preserve">
- БОИ, БОИ2... 1,00 мкЗв/сағ –ден бастап 10 мЗв/сағ –ге дейін </w:t>
            </w:r>
          </w:p>
          <w:p>
            <w:pPr>
              <w:spacing w:after="20"/>
              <w:ind w:left="20"/>
              <w:jc w:val="both"/>
            </w:pPr>
            <w:r>
              <w:rPr>
                <w:rFonts w:ascii="Times New Roman"/>
                <w:b w:val="false"/>
                <w:i w:val="false"/>
                <w:color w:val="000000"/>
                <w:sz w:val="20"/>
              </w:rPr>
              <w:t xml:space="preserve">
- БДКГ-01... 0,10 мкЗв/сағ –ден бастап 10 Зв/ч –ге дейін </w:t>
            </w:r>
          </w:p>
          <w:p>
            <w:pPr>
              <w:spacing w:after="20"/>
              <w:ind w:left="20"/>
              <w:jc w:val="both"/>
            </w:pPr>
            <w:r>
              <w:rPr>
                <w:rFonts w:ascii="Times New Roman"/>
                <w:b w:val="false"/>
                <w:i w:val="false"/>
                <w:color w:val="000000"/>
                <w:sz w:val="20"/>
              </w:rPr>
              <w:t>
- БДКГ-03... 0,03 мкЗв/сағ –ден бастап 300 мкЗв/сағ –ге дейін</w:t>
            </w:r>
          </w:p>
          <w:p>
            <w:pPr>
              <w:spacing w:after="20"/>
              <w:ind w:left="20"/>
              <w:jc w:val="both"/>
            </w:pPr>
            <w:r>
              <w:rPr>
                <w:rFonts w:ascii="Times New Roman"/>
                <w:b w:val="false"/>
                <w:i w:val="false"/>
                <w:color w:val="000000"/>
                <w:sz w:val="20"/>
              </w:rPr>
              <w:t>
- БДКГ-04...0,05 мкЗв/сағ –ден бастап 10 Зв/сағ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Қателік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Дозаның амбиенттік баламасын өлшеу(бұдан әрі - ЭҚ) және дозаның амбиенттік баламасының (бұдан әрі - ЭҚ) қуатын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 фотон. диапаз.ионд. сәулел.,МэВ: 0,05 –тен бастап 3,0-ге дейін диап.өлш. ЭДҚ фотон.ионд. сәулелену.,мЗв: 0,1 –ден бастап 9999-ге дейін; диап.өлш.ЭД фотон.ионд. сәулел.,мЗв: 0,001 –ден бастап 9999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қателік.уақытты Өлшеудің абсолютті қателігі жинақталды.Оператордың ЭҚ 24 сағат, мин., көп емес: ±1; пред.бета-бөлшектер ағынының тығыздығын өлшеудің қосымша негізгі салыстырмалы қателігі: артық емес ±(20+200/В%, мұндағы в-өлшемсіз шама.. саны тығыздықтың мәнін тең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 сәулелену дозасының амбиент эквивалентінің қуатын өлшеу (мәтін бойынша бұдан әрі - ЭДҚ), гамма - сәулелену дозасының амбиент эквивалентін өлшеу (бұдан әрі - ЭД), гамма-сәулелену дозасының амбиент эквивалентінің жинақталу уақытын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2000 мкЗв/сағ-қа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ЭДҚ өлшемінің рұқсат етілген негізгі салыстырмалы қателігінің шектері, %:</w:t>
            </w:r>
          </w:p>
          <w:p>
            <w:pPr>
              <w:spacing w:after="20"/>
              <w:ind w:left="20"/>
              <w:jc w:val="both"/>
            </w:pPr>
            <w:r>
              <w:rPr>
                <w:rFonts w:ascii="Times New Roman"/>
                <w:b w:val="false"/>
                <w:i w:val="false"/>
                <w:color w:val="000000"/>
                <w:sz w:val="20"/>
              </w:rPr>
              <w:t>
± (15 + A1 / H + A2 * H),</w:t>
            </w:r>
          </w:p>
          <w:p>
            <w:pPr>
              <w:spacing w:after="20"/>
              <w:ind w:left="20"/>
              <w:jc w:val="both"/>
            </w:pPr>
            <w:r>
              <w:rPr>
                <w:rFonts w:ascii="Times New Roman"/>
                <w:b w:val="false"/>
                <w:i w:val="false"/>
                <w:color w:val="000000"/>
                <w:sz w:val="20"/>
              </w:rPr>
              <w:t>
мұндағы: А1-1,5 мкЗв/сағ тең коэффициент,</w:t>
            </w:r>
          </w:p>
          <w:p>
            <w:pPr>
              <w:spacing w:after="20"/>
              <w:ind w:left="20"/>
              <w:jc w:val="both"/>
            </w:pPr>
            <w:r>
              <w:rPr>
                <w:rFonts w:ascii="Times New Roman"/>
                <w:b w:val="false"/>
                <w:i w:val="false"/>
                <w:color w:val="000000"/>
                <w:sz w:val="20"/>
              </w:rPr>
              <w:t>
А2-0,0025 тең коэффициент (мкЗв / сағ) -1,</w:t>
            </w:r>
          </w:p>
          <w:p>
            <w:pPr>
              <w:spacing w:after="20"/>
              <w:ind w:left="20"/>
              <w:jc w:val="both"/>
            </w:pPr>
            <w:r>
              <w:rPr>
                <w:rFonts w:ascii="Times New Roman"/>
                <w:b w:val="false"/>
                <w:i w:val="false"/>
                <w:color w:val="000000"/>
                <w:sz w:val="20"/>
              </w:rPr>
              <w:t>
H-мкЗв / сағ өлшенген ЭДҚ</w:t>
            </w:r>
          </w:p>
          <w:p>
            <w:pPr>
              <w:spacing w:after="20"/>
              <w:ind w:left="20"/>
              <w:jc w:val="both"/>
            </w:pPr>
            <w:r>
              <w:rPr>
                <w:rFonts w:ascii="Times New Roman"/>
                <w:b w:val="false"/>
                <w:i w:val="false"/>
                <w:color w:val="000000"/>
                <w:sz w:val="20"/>
              </w:rPr>
              <w:t>
ЭҚ өлшемдерінің рұқсат етілген негізгі салыстырмалы қателігінің шектері,%: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Гамма-және рентген (бұдан әрі-фотонды) сәулеленуінің НР(10) (бұдан әрі-ЭҚ) жеке эквивалентті дозасын үздіксіз өлшеуді өлшеу; - ЭҚ теру уақытын үздіксіз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ЭДҚ: үшін ДКГ-РМ1621 - 0,1мкЗв/сағ –тан бастап 100мЗв/сағ –ке дейін; </w:t>
            </w:r>
          </w:p>
          <w:p>
            <w:pPr>
              <w:spacing w:after="20"/>
              <w:ind w:left="20"/>
              <w:jc w:val="both"/>
            </w:pPr>
            <w:r>
              <w:rPr>
                <w:rFonts w:ascii="Times New Roman"/>
                <w:b w:val="false"/>
                <w:i w:val="false"/>
                <w:color w:val="000000"/>
                <w:sz w:val="20"/>
              </w:rPr>
              <w:t xml:space="preserve">
үшін ДКГ-РМ1621А - 0,1 мкЗв/сағ –тан бастап 1,0 Зв/сағ –қа дейін; </w:t>
            </w:r>
          </w:p>
          <w:p>
            <w:pPr>
              <w:spacing w:after="20"/>
              <w:ind w:left="20"/>
              <w:jc w:val="both"/>
            </w:pPr>
            <w:r>
              <w:rPr>
                <w:rFonts w:ascii="Times New Roman"/>
                <w:b w:val="false"/>
                <w:i w:val="false"/>
                <w:color w:val="000000"/>
                <w:sz w:val="20"/>
              </w:rPr>
              <w:t>
ЭД: 1,0 мкЗв-тен бастап 9,99 Зв –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(15+К1/Н+К2Н); +/-15 %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 минутпен, секундпен және секундпен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 өлшеу диапазоны</w:t>
            </w:r>
          </w:p>
          <w:p>
            <w:pPr>
              <w:spacing w:after="20"/>
              <w:ind w:left="20"/>
              <w:jc w:val="both"/>
            </w:pPr>
            <w:r>
              <w:rPr>
                <w:rFonts w:ascii="Times New Roman"/>
                <w:b w:val="false"/>
                <w:i w:val="false"/>
                <w:color w:val="000000"/>
                <w:sz w:val="20"/>
              </w:rPr>
              <w:t>
0 -ден бастап 60 сек –ке дейін</w:t>
            </w:r>
          </w:p>
          <w:p>
            <w:pPr>
              <w:spacing w:after="20"/>
              <w:ind w:left="20"/>
              <w:jc w:val="both"/>
            </w:pPr>
            <w:r>
              <w:rPr>
                <w:rFonts w:ascii="Times New Roman"/>
                <w:b w:val="false"/>
                <w:i w:val="false"/>
                <w:color w:val="000000"/>
                <w:sz w:val="20"/>
              </w:rPr>
              <w:t>
0 –ден бастап 60 мин-ке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Ауадағы, судағы, топырақтағы радонның ЭТКБ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 ЭТКБ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бастап 1,0 x 106 Бк/м3 - ге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Торон ЭТКБ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бастап 1,0 x 104 Бк/м3 -ге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радонның көлемді белсенділігі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0,001 -ден бастап 500 Бк/м2хс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 эксхаляциясы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бастап 15000 Бк/л-ге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бастап 15000 Бк/л-ге дейін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ауасында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10 -нан бастап 100000 Бк/м3 –ге дейін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өндірістік үй-жайлардың ауасында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Ауадағы радон-222 (Rn) эквивалентті тепе-теңдік көлемдік белсенділігін (ЭТКБ)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бастап 5×105 Бк/м3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артық емес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жұмыс үй-жайларының ауасындағы радон-222 (222RN) көлемдік белсенділігін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 бастап 2.0*104 Бк/м3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- 20-дан бастап 100 Бк/м3 –ке дейінгі кіші диапазонда, ±30 %</w:t>
            </w:r>
          </w:p>
          <w:p>
            <w:pPr>
              <w:spacing w:after="20"/>
              <w:ind w:left="20"/>
              <w:jc w:val="both"/>
            </w:pPr>
            <w:r>
              <w:rPr>
                <w:rFonts w:ascii="Times New Roman"/>
                <w:b w:val="false"/>
                <w:i w:val="false"/>
                <w:color w:val="000000"/>
                <w:sz w:val="20"/>
              </w:rPr>
              <w:t>
- 100-ден 2.0*104 Бк/м3 –ке дейінгі кіші диапазонда,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үлгілерінде радионуклидтердің жиынтық альфа, бета белсенділігін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1000 Бк-ге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3000 Бк-ге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бета, альфа сәуле шығаратын радионуклидтердің меншікті белсенділігін өлшеу: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Сынамалардағы альфа-сәуле шығаратын радионуклидтердің меншікті белсенділігі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х 102 –ден бастап 5 х 105 Бк/кг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сәулелену ағынының тығыздығын өлшеу, гамма-сәулелену ЭДҚ-сы: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сәулеленуді өлшеу ауқымы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1 х 104мин-1х см-2 -ге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+ 8 / Ах)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сәулеленуді өлшеу ауқымы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10 -нан бастап 1 х 105мин⁻1хсм-2 -ге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+ 8 / Ах)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эквивалентін өлшеу ауқымы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мкЗв –ден бастап 10 Зв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+ 8 / Ах)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 – өлшенген шаманың сандық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Эквивалентті дозаның үздіксіз қуатын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2000 мкЗв/сағ –қа дейін</w:t>
            </w:r>
          </w:p>
          <w:p>
            <w:pPr>
              <w:spacing w:after="20"/>
              <w:ind w:left="20"/>
              <w:jc w:val="both"/>
            </w:pPr>
            <w:r>
              <w:rPr>
                <w:rFonts w:ascii="Times New Roman"/>
                <w:b w:val="false"/>
                <w:i w:val="false"/>
                <w:color w:val="000000"/>
                <w:sz w:val="20"/>
              </w:rPr>
              <w:t>
0,01 -ден бастап 9999 мЗв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және гамма-бета сәуле шығаратын радионуклидтердің меншікті белсенділігін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Альфа-сәуле шығаратын радионуклидтердің меншікті белсенділігі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х 102 –ден бастап 5 х 105 Бк/кг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Ауадағы гамма-нейтрондық сәулеленудің эквивалентті дозасын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5 х 10 4 мин⁻1хсм⁻2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10 -нан бастап 3 х 104 дейін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10 мкЗв –ке дейін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целлюлоза бар радиациялық өңделген өнімдерді анықтау үшін электрондық парамагнитті резонанс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9,2 -ден бастап 9,5 ГГц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0,15 %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Ауадағы парамагнитті орталықтар бар қатты және сұйық заттардың электрондық парамагнитті резонанс спектрлерін тіркеу үшін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9,2 -ден бастап 9,5 ГГц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0,15 %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Кванттардың гамма энергиясын және ауада сәуле шығаратын радионуклидтердің гамма белсенділігін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50 -ден бастап 2100 кэВ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кәсіпорындарда гамма, бета сәулеленуді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50 -ден бастап 3000 кэВ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150 -ден бастап 3500 кэВ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9999 мкЗв/сағ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Ауада кең ауқымда рентген сәуленің гаммасын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0,03 -тен бастап 300 мЗв/сағ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жарықтандыруды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Жарықтандыруды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10 -нан бастап 200000 лк-ге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жарықты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–ден бастап 2000 Вт/м²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салыстырмалы ылғалдылығын; ауа температурасын; ауа қозғалысының жылдамдығын; спектрдің көрінетін аймағындағы жарықтандыруды (380-760 нм); спектр саласындағы энергетикалық жарықтандыруды (200-280) нм –УК-С, (280-315) нм –УК-В, (315-400) нм –УК-А; созылған өздігінен жарық беретін объектілердің жарықтығын және жарықтың пульсация коэффициентін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Спектрдің көрінетін аймағындағы жарықтандыруды өлшеу диапазоны</w:t>
            </w:r>
          </w:p>
          <w:p>
            <w:pPr>
              <w:spacing w:after="20"/>
              <w:ind w:left="20"/>
              <w:jc w:val="both"/>
            </w:pPr>
            <w:r>
              <w:rPr>
                <w:rFonts w:ascii="Times New Roman"/>
                <w:b w:val="false"/>
                <w:i w:val="false"/>
                <w:color w:val="000000"/>
                <w:sz w:val="20"/>
              </w:rPr>
              <w:t>
10 лк –ден бастап 200000 лк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Көрінетін жарықтылықты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бастап 200 000 лк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сипаттамасының сызықтық емес қателігі 2 %;</w:t>
            </w:r>
          </w:p>
          <w:p>
            <w:pPr>
              <w:spacing w:after="20"/>
              <w:ind w:left="20"/>
              <w:jc w:val="both"/>
            </w:pPr>
            <w:r>
              <w:rPr>
                <w:rFonts w:ascii="Times New Roman"/>
                <w:b w:val="false"/>
                <w:i w:val="false"/>
                <w:color w:val="000000"/>
                <w:sz w:val="20"/>
              </w:rPr>
              <w:t>
- А 3 типті көз бойынша градуирлеу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жарықтығын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–тен бастап 5000 Вт/(м2*ср) –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салыстырмалы қателіктің шегі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орналасқан жерлердегі шу деңгейін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 бастап 150 дБА –ға дейін</w:t>
            </w:r>
          </w:p>
          <w:p>
            <w:pPr>
              <w:spacing w:after="20"/>
              <w:ind w:left="20"/>
              <w:jc w:val="both"/>
            </w:pPr>
            <w:r>
              <w:rPr>
                <w:rFonts w:ascii="Times New Roman"/>
                <w:b w:val="false"/>
                <w:i w:val="false"/>
                <w:color w:val="000000"/>
                <w:sz w:val="20"/>
              </w:rPr>
              <w:t>
22-ден бастап 150 дБС –ға дейін</w:t>
            </w:r>
          </w:p>
          <w:p>
            <w:pPr>
              <w:spacing w:after="20"/>
              <w:ind w:left="20"/>
              <w:jc w:val="both"/>
            </w:pPr>
            <w:r>
              <w:rPr>
                <w:rFonts w:ascii="Times New Roman"/>
                <w:b w:val="false"/>
                <w:i w:val="false"/>
                <w:color w:val="000000"/>
                <w:sz w:val="20"/>
              </w:rPr>
              <w:t>
30-дан бастап 150 дБ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дБА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геометриялық жиіліктері бар октандық жолақтардағы дыбыс қысымының деңгейлерін өлшеу 31,5; 63; 125; 250; 500; 1000; 2000; 4000; 8000 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 бастап 150 дБА–ға дейін</w:t>
            </w:r>
          </w:p>
          <w:p>
            <w:pPr>
              <w:spacing w:after="20"/>
              <w:ind w:left="20"/>
              <w:jc w:val="both"/>
            </w:pPr>
            <w:r>
              <w:rPr>
                <w:rFonts w:ascii="Times New Roman"/>
                <w:b w:val="false"/>
                <w:i w:val="false"/>
                <w:color w:val="000000"/>
                <w:sz w:val="20"/>
              </w:rPr>
              <w:t>
22 –ден бастап 150 дБС–ға дейін</w:t>
            </w:r>
          </w:p>
          <w:p>
            <w:pPr>
              <w:spacing w:after="20"/>
              <w:ind w:left="20"/>
              <w:jc w:val="both"/>
            </w:pPr>
            <w:r>
              <w:rPr>
                <w:rFonts w:ascii="Times New Roman"/>
                <w:b w:val="false"/>
                <w:i w:val="false"/>
                <w:color w:val="000000"/>
                <w:sz w:val="20"/>
              </w:rPr>
              <w:t>
30 –дан бастап 150 дБ–ға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дБА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өрісінің параметрлерін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25 В/м –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өрісінің параметрлерін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мА/м –ден бастап 15,9 А/м –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өрістің энергия ағынының тығыздығын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МГц –тен бастап 300 ГГц -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88.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өндірістік жиілік өрісінің кернеулігін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100 кВ/м – ге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1800 А/м –ге дейін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өрісі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Электрдің жоғары жиілікті кезеулері кернеуін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өрісінің кернеуі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100 кВ/м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өріс кернеуі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1800 А/м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әкімшілік, қоғамдық үй-жайларда, қоғамдық ғимараттардың, өндірістік үй-жайлардың жұмыс аймағындағы дірілді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дірілді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–тен бастап 163 дБ-ге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Дб</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дірілді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8 -ден бастап 1250 Гц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Дб</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жиіліктің жоғары кернеулі электр қондырғыларына жақын пайда болатын өнеркәсіптік жиіліктің электр және магниттік өрістері кернеуінің орташа квадраттық мәнін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300 В –қа дейін</w:t>
            </w:r>
          </w:p>
          <w:p>
            <w:pPr>
              <w:spacing w:after="20"/>
              <w:ind w:left="20"/>
              <w:jc w:val="both"/>
            </w:pPr>
            <w:r>
              <w:rPr>
                <w:rFonts w:ascii="Times New Roman"/>
                <w:b w:val="false"/>
                <w:i w:val="false"/>
                <w:color w:val="000000"/>
                <w:sz w:val="20"/>
              </w:rPr>
              <w:t>
F 48 -ден бастап 52 Гц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ағынының тығыздығын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300 -ден бастап 300 ГГц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 жиіліктік сипаттамалары бар дыбыс деңгейін, Лин жиіліктік сипаттамасы бар дыбыстық және инфрадыбыстық диапазондардың дыбыс қысымының жалпы деңгейін, октавалық және үшінші октавалық жолақтардағы дыбыс қысымының деңгейлерін, сондай-ақ жалпы және жергілікті діріл параметрлерін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 сипаттамасындағы дыбыс деңгейін өлшеу диапазоны:</w:t>
            </w:r>
          </w:p>
          <w:p>
            <w:pPr>
              <w:spacing w:after="20"/>
              <w:ind w:left="20"/>
              <w:jc w:val="both"/>
            </w:pPr>
            <w:r>
              <w:rPr>
                <w:rFonts w:ascii="Times New Roman"/>
                <w:b w:val="false"/>
                <w:i w:val="false"/>
                <w:color w:val="000000"/>
                <w:sz w:val="20"/>
              </w:rPr>
              <w:t>
А, дБ, 20-140</w:t>
            </w:r>
          </w:p>
          <w:p>
            <w:pPr>
              <w:spacing w:after="20"/>
              <w:ind w:left="20"/>
              <w:jc w:val="both"/>
            </w:pPr>
            <w:r>
              <w:rPr>
                <w:rFonts w:ascii="Times New Roman"/>
                <w:b w:val="false"/>
                <w:i w:val="false"/>
                <w:color w:val="000000"/>
                <w:sz w:val="20"/>
              </w:rPr>
              <w:t>
С, дБ, 22-140</w:t>
            </w:r>
          </w:p>
          <w:p>
            <w:pPr>
              <w:spacing w:after="20"/>
              <w:ind w:left="20"/>
              <w:jc w:val="both"/>
            </w:pPr>
            <w:r>
              <w:rPr>
                <w:rFonts w:ascii="Times New Roman"/>
                <w:b w:val="false"/>
                <w:i w:val="false"/>
                <w:color w:val="000000"/>
                <w:sz w:val="20"/>
              </w:rPr>
              <w:t>
Лин, дБ, 30-140</w:t>
            </w:r>
          </w:p>
          <w:p>
            <w:pPr>
              <w:spacing w:after="20"/>
              <w:ind w:left="20"/>
              <w:jc w:val="both"/>
            </w:pPr>
            <w:r>
              <w:rPr>
                <w:rFonts w:ascii="Times New Roman"/>
                <w:b w:val="false"/>
                <w:i w:val="false"/>
                <w:color w:val="000000"/>
                <w:sz w:val="20"/>
              </w:rPr>
              <w:t>
Дірілді жылдамдатуды өлшеу диапазоны дБ қатыс. 10-6 м/с2: 80-175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0,7 ± 0,5 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 және тұрғын үй және қоғамдық ғимараттарда дыбыстың, инфра - және ультрадыбыстың және дірілдің адамға әсерін бағалау, механизмдер мен машиналардың акустикалық сипаттамаларын анықтау мақсатында дыбыстың орташа квадраттық, эквиваленттік және шыңдық деңгейлерін, дірілдің үдеуінің түзетілген деңгейлерін, сондай-ақ дыбыс қысымының және дірілдің октавалық және үшінші октавалық деңгейлерін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модификацияға байланысты диапозон. өлшеу. діріл жылдамдату деңгейі, жеке түзетулер үшін: төмен. шегі - 53, 52, 47, 51, 50, 49 дБ; жоғарғы. шегі-186 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0,7, ± 0,5 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пен инфрадыбысты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–ден бастап 145 дБ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0,7 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деңгейін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–дан бастап 130, дБ-ге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Дыбыстың, инфрадыбыстың және ультрадыбыстың орташа (эквивалентті), экспоненциалды Орташаланған және ең жоғары деңгейлерін; дыбыс, инфрадыбыс және ультрадыбыс диапазондарындағы октавалық және үштен бір октавалық жиілік жолақтарындағы дыбыс қысымының (УЗД) деңгейлерін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20 - 150, </w:t>
            </w:r>
          </w:p>
          <w:p>
            <w:pPr>
              <w:spacing w:after="20"/>
              <w:ind w:left="20"/>
              <w:jc w:val="both"/>
            </w:pPr>
            <w:r>
              <w:rPr>
                <w:rFonts w:ascii="Times New Roman"/>
                <w:b w:val="false"/>
                <w:i w:val="false"/>
                <w:color w:val="000000"/>
                <w:sz w:val="20"/>
              </w:rPr>
              <w:t xml:space="preserve">
С 22 - 150, </w:t>
            </w:r>
          </w:p>
          <w:p>
            <w:pPr>
              <w:spacing w:after="20"/>
              <w:ind w:left="20"/>
              <w:jc w:val="both"/>
            </w:pPr>
            <w:r>
              <w:rPr>
                <w:rFonts w:ascii="Times New Roman"/>
                <w:b w:val="false"/>
                <w:i w:val="false"/>
                <w:color w:val="000000"/>
                <w:sz w:val="20"/>
              </w:rPr>
              <w:t>
Z 30 - 150 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0,7 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әкімшілік, қоғамдық үй-жайларда, қоғамдық ғимараттардың, өндірістік үй-жайлардың жұмыс аймағындағы кернеуді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 электр өрісінің кернеуі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300 мГц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 магниттік өрістің кернеуі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бастап 1 х 107 Гц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ағынының тығыздығы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0,3 -тен бастап 300 ГГц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өрістің кернеуін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0,3 -тен бастап 180 кВ/м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және диффузды дыбыс өрісіндегі шу параметрлерін және діріл параметрлерін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22 -ден бастап 140 дБ –ға дейін</w:t>
            </w:r>
          </w:p>
          <w:p>
            <w:pPr>
              <w:spacing w:after="20"/>
              <w:ind w:left="20"/>
              <w:jc w:val="both"/>
            </w:pPr>
            <w:r>
              <w:rPr>
                <w:rFonts w:ascii="Times New Roman"/>
                <w:b w:val="false"/>
                <w:i w:val="false"/>
                <w:color w:val="000000"/>
                <w:sz w:val="20"/>
              </w:rPr>
              <w:t>
2 -ден бастап 18000 Гц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Дб</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 кернеуін өлшеуіш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 бастап 400 кГц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және магниттік өрістердің параметрлерін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өрісінің кернеулігінің орташа квадраттық мәндерін өлшеу шегі</w:t>
            </w:r>
          </w:p>
          <w:p>
            <w:pPr>
              <w:spacing w:after="20"/>
              <w:ind w:left="20"/>
              <w:jc w:val="both"/>
            </w:pPr>
            <w:r>
              <w:rPr>
                <w:rFonts w:ascii="Times New Roman"/>
                <w:b w:val="false"/>
                <w:i w:val="false"/>
                <w:color w:val="000000"/>
                <w:sz w:val="20"/>
              </w:rPr>
              <w:t>
1-жолақта</w:t>
            </w:r>
          </w:p>
          <w:p>
            <w:pPr>
              <w:spacing w:after="20"/>
              <w:ind w:left="20"/>
              <w:jc w:val="both"/>
            </w:pPr>
            <w:r>
              <w:rPr>
                <w:rFonts w:ascii="Times New Roman"/>
                <w:b w:val="false"/>
                <w:i w:val="false"/>
                <w:color w:val="000000"/>
                <w:sz w:val="20"/>
              </w:rPr>
              <w:t>
8-ден бастап 100 В/м-ге дейін</w:t>
            </w:r>
          </w:p>
          <w:p>
            <w:pPr>
              <w:spacing w:after="20"/>
              <w:ind w:left="20"/>
              <w:jc w:val="both"/>
            </w:pPr>
            <w:r>
              <w:rPr>
                <w:rFonts w:ascii="Times New Roman"/>
                <w:b w:val="false"/>
                <w:i w:val="false"/>
                <w:color w:val="000000"/>
                <w:sz w:val="20"/>
              </w:rPr>
              <w:t>
2-жолақта</w:t>
            </w:r>
          </w:p>
          <w:p>
            <w:pPr>
              <w:spacing w:after="20"/>
              <w:ind w:left="20"/>
              <w:jc w:val="both"/>
            </w:pPr>
            <w:r>
              <w:rPr>
                <w:rFonts w:ascii="Times New Roman"/>
                <w:b w:val="false"/>
                <w:i w:val="false"/>
                <w:color w:val="000000"/>
                <w:sz w:val="20"/>
              </w:rPr>
              <w:t>
0,8 -ден бастап 10 в/м-ге дейін</w:t>
            </w:r>
          </w:p>
          <w:p>
            <w:pPr>
              <w:spacing w:after="20"/>
              <w:ind w:left="20"/>
              <w:jc w:val="both"/>
            </w:pPr>
            <w:r>
              <w:rPr>
                <w:rFonts w:ascii="Times New Roman"/>
                <w:b w:val="false"/>
                <w:i w:val="false"/>
                <w:color w:val="000000"/>
                <w:sz w:val="20"/>
              </w:rPr>
              <w:t>
Магнит ағыны тығыздығының орташа квадраттық мәндерін өлшеу шегі</w:t>
            </w:r>
          </w:p>
          <w:p>
            <w:pPr>
              <w:spacing w:after="20"/>
              <w:ind w:left="20"/>
              <w:jc w:val="both"/>
            </w:pPr>
            <w:r>
              <w:rPr>
                <w:rFonts w:ascii="Times New Roman"/>
                <w:b w:val="false"/>
                <w:i w:val="false"/>
                <w:color w:val="000000"/>
                <w:sz w:val="20"/>
              </w:rPr>
              <w:t>
1-жолақта</w:t>
            </w:r>
          </w:p>
          <w:p>
            <w:pPr>
              <w:spacing w:after="20"/>
              <w:ind w:left="20"/>
              <w:jc w:val="both"/>
            </w:pPr>
            <w:r>
              <w:rPr>
                <w:rFonts w:ascii="Times New Roman"/>
                <w:b w:val="false"/>
                <w:i w:val="false"/>
                <w:color w:val="000000"/>
                <w:sz w:val="20"/>
              </w:rPr>
              <w:t>
80-ден бастап 1000 нТл-ға дейін</w:t>
            </w:r>
          </w:p>
          <w:p>
            <w:pPr>
              <w:spacing w:after="20"/>
              <w:ind w:left="20"/>
              <w:jc w:val="both"/>
            </w:pPr>
            <w:r>
              <w:rPr>
                <w:rFonts w:ascii="Times New Roman"/>
                <w:b w:val="false"/>
                <w:i w:val="false"/>
                <w:color w:val="000000"/>
                <w:sz w:val="20"/>
              </w:rPr>
              <w:t>
2-жолақта</w:t>
            </w:r>
          </w:p>
          <w:p>
            <w:pPr>
              <w:spacing w:after="20"/>
              <w:ind w:left="20"/>
              <w:jc w:val="both"/>
            </w:pPr>
            <w:r>
              <w:rPr>
                <w:rFonts w:ascii="Times New Roman"/>
                <w:b w:val="false"/>
                <w:i w:val="false"/>
                <w:color w:val="000000"/>
                <w:sz w:val="20"/>
              </w:rPr>
              <w:t>
8-ден бастап 100 нТл-ға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өріс кернеуін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шекті диапазоны</w:t>
            </w:r>
          </w:p>
          <w:p>
            <w:pPr>
              <w:spacing w:after="20"/>
              <w:ind w:left="20"/>
              <w:jc w:val="both"/>
            </w:pPr>
            <w:r>
              <w:rPr>
                <w:rFonts w:ascii="Times New Roman"/>
                <w:b w:val="false"/>
                <w:i w:val="false"/>
                <w:color w:val="000000"/>
                <w:sz w:val="20"/>
              </w:rPr>
              <w:t>
Қолшатыр 1 (қолшатыр Е)</w:t>
            </w:r>
          </w:p>
          <w:p>
            <w:pPr>
              <w:spacing w:after="20"/>
              <w:ind w:left="20"/>
              <w:jc w:val="both"/>
            </w:pPr>
            <w:r>
              <w:rPr>
                <w:rFonts w:ascii="Times New Roman"/>
                <w:b w:val="false"/>
                <w:i w:val="false"/>
                <w:color w:val="000000"/>
                <w:sz w:val="20"/>
              </w:rPr>
              <w:t>
2-ден бастап 1500 В/м –ге дейін;</w:t>
            </w:r>
          </w:p>
          <w:p>
            <w:pPr>
              <w:spacing w:after="20"/>
              <w:ind w:left="20"/>
              <w:jc w:val="both"/>
            </w:pPr>
            <w:r>
              <w:rPr>
                <w:rFonts w:ascii="Times New Roman"/>
                <w:b w:val="false"/>
                <w:i w:val="false"/>
                <w:color w:val="000000"/>
                <w:sz w:val="20"/>
              </w:rPr>
              <w:t>
2-ден бастап 40 шаршы метрге дейін</w:t>
            </w:r>
          </w:p>
          <w:p>
            <w:pPr>
              <w:spacing w:after="20"/>
              <w:ind w:left="20"/>
              <w:jc w:val="both"/>
            </w:pPr>
            <w:r>
              <w:rPr>
                <w:rFonts w:ascii="Times New Roman"/>
                <w:b w:val="false"/>
                <w:i w:val="false"/>
                <w:color w:val="000000"/>
                <w:sz w:val="20"/>
              </w:rPr>
              <w:t>
(жиілігі 50 Гц өрістер)</w:t>
            </w:r>
          </w:p>
          <w:p>
            <w:pPr>
              <w:spacing w:after="20"/>
              <w:ind w:left="20"/>
              <w:jc w:val="both"/>
            </w:pPr>
            <w:r>
              <w:rPr>
                <w:rFonts w:ascii="Times New Roman"/>
                <w:b w:val="false"/>
                <w:i w:val="false"/>
                <w:color w:val="000000"/>
                <w:sz w:val="20"/>
              </w:rPr>
              <w:t>
Қолшатыр 2 (қолшатыр Н)</w:t>
            </w:r>
          </w:p>
          <w:p>
            <w:pPr>
              <w:spacing w:after="20"/>
              <w:ind w:left="20"/>
              <w:jc w:val="both"/>
            </w:pPr>
            <w:r>
              <w:rPr>
                <w:rFonts w:ascii="Times New Roman"/>
                <w:b w:val="false"/>
                <w:i w:val="false"/>
                <w:color w:val="000000"/>
                <w:sz w:val="20"/>
              </w:rPr>
              <w:t>
1-ден бастап 10 а/м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жиілік өрісінің кернеулігін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шекті диапазоны</w:t>
            </w:r>
          </w:p>
          <w:p>
            <w:pPr>
              <w:spacing w:after="20"/>
              <w:ind w:left="20"/>
              <w:jc w:val="both"/>
            </w:pPr>
            <w:r>
              <w:rPr>
                <w:rFonts w:ascii="Times New Roman"/>
                <w:b w:val="false"/>
                <w:i w:val="false"/>
                <w:color w:val="000000"/>
                <w:sz w:val="20"/>
              </w:rPr>
              <w:t>
электр өрісінің кернеулігі</w:t>
            </w:r>
          </w:p>
          <w:p>
            <w:pPr>
              <w:spacing w:after="20"/>
              <w:ind w:left="20"/>
              <w:jc w:val="both"/>
            </w:pPr>
            <w:r>
              <w:rPr>
                <w:rFonts w:ascii="Times New Roman"/>
                <w:b w:val="false"/>
                <w:i w:val="false"/>
                <w:color w:val="000000"/>
                <w:sz w:val="20"/>
              </w:rPr>
              <w:t>
0,01-ден бастап 100 шаршы метрге дейін</w:t>
            </w:r>
          </w:p>
          <w:p>
            <w:pPr>
              <w:spacing w:after="20"/>
              <w:ind w:left="20"/>
              <w:jc w:val="both"/>
            </w:pPr>
            <w:r>
              <w:rPr>
                <w:rFonts w:ascii="Times New Roman"/>
                <w:b w:val="false"/>
                <w:i w:val="false"/>
                <w:color w:val="000000"/>
                <w:sz w:val="20"/>
              </w:rPr>
              <w:t>
магнит өрісінің кернеулігі</w:t>
            </w:r>
          </w:p>
          <w:p>
            <w:pPr>
              <w:spacing w:after="20"/>
              <w:ind w:left="20"/>
              <w:jc w:val="both"/>
            </w:pPr>
            <w:r>
              <w:rPr>
                <w:rFonts w:ascii="Times New Roman"/>
                <w:b w:val="false"/>
                <w:i w:val="false"/>
                <w:color w:val="000000"/>
                <w:sz w:val="20"/>
              </w:rPr>
              <w:t>
0,1 ден бастап 1800 а/м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қателігі: электр өрісінің кернеулігі ±[15+0,2 [Еп/Ех]] %; магнит өрісінің кернеулігі ±[15+0,2[Нп / Нх]] %, мұндағы Ех және Нх - өлшеудің мәні, Еп және Нп-өлшеудің белгіленген 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өрістің кернеулігін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шекті диапазоны</w:t>
            </w:r>
          </w:p>
          <w:p>
            <w:pPr>
              <w:spacing w:after="20"/>
              <w:ind w:left="20"/>
              <w:jc w:val="both"/>
            </w:pPr>
            <w:r>
              <w:rPr>
                <w:rFonts w:ascii="Times New Roman"/>
                <w:b w:val="false"/>
                <w:i w:val="false"/>
                <w:color w:val="000000"/>
                <w:sz w:val="20"/>
              </w:rPr>
              <w:t>
0,3-тен бастап 180 кВ/м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Қателік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 кернеуін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шекті диапазоны</w:t>
            </w:r>
          </w:p>
          <w:p>
            <w:pPr>
              <w:spacing w:after="20"/>
              <w:ind w:left="20"/>
              <w:jc w:val="both"/>
            </w:pPr>
            <w:r>
              <w:rPr>
                <w:rFonts w:ascii="Times New Roman"/>
                <w:b w:val="false"/>
                <w:i w:val="false"/>
                <w:color w:val="000000"/>
                <w:sz w:val="20"/>
              </w:rPr>
              <w:t>
электр өрісінің кернеулігі</w:t>
            </w:r>
          </w:p>
          <w:p>
            <w:pPr>
              <w:spacing w:after="20"/>
              <w:ind w:left="20"/>
              <w:jc w:val="both"/>
            </w:pPr>
            <w:r>
              <w:rPr>
                <w:rFonts w:ascii="Times New Roman"/>
                <w:b w:val="false"/>
                <w:i w:val="false"/>
                <w:color w:val="000000"/>
                <w:sz w:val="20"/>
              </w:rPr>
              <w:t>
30 кГц –тен бастап 1,2 ГГц –ке дейін магнит өрісінің кернеулігі</w:t>
            </w:r>
          </w:p>
          <w:p>
            <w:pPr>
              <w:spacing w:after="20"/>
              <w:ind w:left="20"/>
              <w:jc w:val="both"/>
            </w:pPr>
            <w:r>
              <w:rPr>
                <w:rFonts w:ascii="Times New Roman"/>
                <w:b w:val="false"/>
                <w:i w:val="false"/>
                <w:color w:val="000000"/>
                <w:sz w:val="20"/>
              </w:rPr>
              <w:t>
30 кГц –тен бастап 3 МГц –ке дейін</w:t>
            </w:r>
          </w:p>
          <w:p>
            <w:pPr>
              <w:spacing w:after="20"/>
              <w:ind w:left="20"/>
              <w:jc w:val="both"/>
            </w:pPr>
            <w:r>
              <w:rPr>
                <w:rFonts w:ascii="Times New Roman"/>
                <w:b w:val="false"/>
                <w:i w:val="false"/>
                <w:color w:val="000000"/>
                <w:sz w:val="20"/>
              </w:rPr>
              <w:t>
энергия ағынының тығыздығы</w:t>
            </w:r>
          </w:p>
          <w:p>
            <w:pPr>
              <w:spacing w:after="20"/>
              <w:ind w:left="20"/>
              <w:jc w:val="both"/>
            </w:pPr>
            <w:r>
              <w:rPr>
                <w:rFonts w:ascii="Times New Roman"/>
                <w:b w:val="false"/>
                <w:i w:val="false"/>
                <w:color w:val="000000"/>
                <w:sz w:val="20"/>
              </w:rPr>
              <w:t>
2,4-тен бастап 2,5 ГГц-ке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+ 0,2 Kf[Е0/Ех]]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өрістің кернеулігін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–тен бастап 180 кВ/м –ге дейін, </w:t>
            </w:r>
          </w:p>
          <w:p>
            <w:pPr>
              <w:spacing w:after="20"/>
              <w:ind w:left="20"/>
              <w:jc w:val="both"/>
            </w:pPr>
            <w:r>
              <w:rPr>
                <w:rFonts w:ascii="Times New Roman"/>
                <w:b w:val="false"/>
                <w:i w:val="false"/>
                <w:color w:val="000000"/>
                <w:sz w:val="20"/>
              </w:rPr>
              <w:t>
1,5-тен бастап 200 кВ/м –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Қателік ± [15 + 0,2 [Eп/Ех]]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әкімшілік, қоғамдық үй-жайларда, қоғамдық ғимараттарда, жұмыс аймағындағы өндірістік үй-жайларда сору-сыртқа тарату желдеткішін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0,1-ден бастап 30 м/с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м/с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50 –ден бастап 100 °С-қа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сәулелену деңгейлерін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–нан бастап 10-4 дейін</w:t>
            </w:r>
          </w:p>
          <w:p>
            <w:pPr>
              <w:spacing w:after="20"/>
              <w:ind w:left="20"/>
              <w:jc w:val="both"/>
            </w:pPr>
            <w:r>
              <w:rPr>
                <w:rFonts w:ascii="Times New Roman"/>
                <w:b w:val="false"/>
                <w:i w:val="false"/>
                <w:color w:val="000000"/>
                <w:sz w:val="20"/>
              </w:rPr>
              <w:t>
0,48 -ден 1,06 мкм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жиілік өрісінің кернеуін өлшеуіш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100 кВ/м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1800 А/м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өріс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өрістің кернеуін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0,3 -тен бастап 180 кВ/м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өнеркәсіпте ауа өткізгіштікті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4,0 -ден бастап 2080 дм3/м2 х с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дм3/м2 х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әдіс</w:t>
            </w:r>
          </w:p>
          <w:p>
            <w:pPr>
              <w:spacing w:after="20"/>
              <w:ind w:left="20"/>
              <w:jc w:val="both"/>
            </w:pPr>
            <w:r>
              <w:rPr>
                <w:rFonts w:ascii="Times New Roman"/>
                <w:b w:val="false"/>
                <w:i w:val="false"/>
                <w:color w:val="000000"/>
                <w:sz w:val="20"/>
              </w:rPr>
              <w:t>
Физикалық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Ойыншықтарда және полимерлі материалдарда уыттылық индексін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 бастап 100 мкм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p>
            <w:pPr>
              <w:spacing w:after="20"/>
              <w:ind w:left="20"/>
              <w:jc w:val="both"/>
            </w:pPr>
            <w:r>
              <w:rPr>
                <w:rFonts w:ascii="Times New Roman"/>
                <w:b w:val="false"/>
                <w:i w:val="false"/>
                <w:color w:val="000000"/>
                <w:sz w:val="20"/>
              </w:rPr>
              <w:t>
Биологиялық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Пирогенді заттарды анықтау үшін жануарларға инъекцияға арналған ерітіндіден алынған биологиялық сынама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25 -тен бастап 60 °С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құрамдағы материалдардан алынған су сорындысында Тиурам шоғырлануын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254/365 нм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Спектрофотометриялық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Арбалар, велосипедтер және т.б. ауа ортасындағы шоғырлануды анықтау: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0,25 мг/м3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Спектрофотометриялық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0,004-тен бастап 0,2 мг/м3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шығыны (0-8000) дм3/сағ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құрамдағы материалдардан алынған гигроскопиялықты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материалдарының созылу беріктігі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0,06 -дан бастап 3 Кн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сұйық ерітінділердің өткізу коэффициенттерін және оптикалық тығыздығын өлшеу, сондай-ақ судағы лайлықты анықтау кезінде оптикалық тығыздықтың өзгеру жылдамдығын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320 -дан бастап 900 нм;</w:t>
            </w:r>
          </w:p>
          <w:p>
            <w:pPr>
              <w:spacing w:after="20"/>
              <w:ind w:left="20"/>
              <w:jc w:val="both"/>
            </w:pPr>
            <w:r>
              <w:rPr>
                <w:rFonts w:ascii="Times New Roman"/>
                <w:b w:val="false"/>
                <w:i w:val="false"/>
                <w:color w:val="000000"/>
                <w:sz w:val="20"/>
              </w:rPr>
              <w:t>
СБӨК 1 -ден бастап 99 %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Спектральды ауқымда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объектілердің (бұқаның шәуеті) сандық бейнелерін өлшеу, сандық бейнелерде ізделетін объектілерді бөлу және уыттылықты бағалау әдістемелерін іске асыру мақсатында олардың сызықтық өлшемдерін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Қашықтықты өлшеу диапазоны</w:t>
            </w:r>
          </w:p>
          <w:p>
            <w:pPr>
              <w:spacing w:after="20"/>
              <w:ind w:left="20"/>
              <w:jc w:val="both"/>
            </w:pPr>
            <w:r>
              <w:rPr>
                <w:rFonts w:ascii="Times New Roman"/>
                <w:b w:val="false"/>
                <w:i w:val="false"/>
                <w:color w:val="000000"/>
                <w:sz w:val="20"/>
              </w:rPr>
              <w:t>
2-ден бастап 100 мкм-ге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Шегі рұқсат.қашықтықты өлшеудің орташа квадраттық ауытқу мәні...1 мкм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және ерітінділерде бейорганикалық және органикалық қоспалардың массалық шоғырлануын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–ден бастап 0,5 мг/л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0,05 -тен бастап 5,0 мг/л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0,0005 -тен бастап 25 мг/л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50,0 мг/л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Оттегінің химиялық шығыны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 бастап 800 мгО2/дм³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бастап 2 мг/дм³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0,01-ден бастап 5,0 мг/дм³-ке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0,002-ден бастап 1,000 мг/дм³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0,005-тен бастап 0,10 мг/дм³ -ке дейін</w:t>
            </w:r>
          </w:p>
          <w:p>
            <w:pPr>
              <w:spacing w:after="20"/>
              <w:ind w:left="20"/>
              <w:jc w:val="both"/>
            </w:pPr>
            <w:r>
              <w:rPr>
                <w:rFonts w:ascii="Times New Roman"/>
                <w:b w:val="false"/>
                <w:i w:val="false"/>
                <w:color w:val="000000"/>
                <w:sz w:val="20"/>
              </w:rPr>
              <w:t>
ПИД анықтау шегі: 2х10 (-12) г/с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p>
            <w:pPr>
              <w:spacing w:after="20"/>
              <w:ind w:left="20"/>
              <w:jc w:val="both"/>
            </w:pPr>
            <w:r>
              <w:rPr>
                <w:rFonts w:ascii="Times New Roman"/>
                <w:b w:val="false"/>
                <w:i w:val="false"/>
                <w:color w:val="000000"/>
                <w:sz w:val="20"/>
              </w:rPr>
              <w:t>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0,05-тен бастап 1,00 мг/дм³-ке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0,002-ден бастап 0,500 мг/дм³-ке дейін</w:t>
            </w:r>
          </w:p>
          <w:p>
            <w:pPr>
              <w:spacing w:after="20"/>
              <w:ind w:left="20"/>
              <w:jc w:val="both"/>
            </w:pPr>
            <w:r>
              <w:rPr>
                <w:rFonts w:ascii="Times New Roman"/>
                <w:b w:val="false"/>
                <w:i w:val="false"/>
                <w:color w:val="000000"/>
                <w:sz w:val="20"/>
              </w:rPr>
              <w:t>
ПИД анықтау шегі: 2х10 (-12) г/с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p>
            <w:pPr>
              <w:spacing w:after="20"/>
              <w:ind w:left="20"/>
              <w:jc w:val="both"/>
            </w:pPr>
            <w:r>
              <w:rPr>
                <w:rFonts w:ascii="Times New Roman"/>
                <w:b w:val="false"/>
                <w:i w:val="false"/>
                <w:color w:val="000000"/>
                <w:sz w:val="20"/>
              </w:rPr>
              <w:t>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0,50 мг/дм³ -ке дейін</w:t>
            </w:r>
          </w:p>
          <w:p>
            <w:pPr>
              <w:spacing w:after="20"/>
              <w:ind w:left="20"/>
              <w:jc w:val="both"/>
            </w:pPr>
            <w:r>
              <w:rPr>
                <w:rFonts w:ascii="Times New Roman"/>
                <w:b w:val="false"/>
                <w:i w:val="false"/>
                <w:color w:val="000000"/>
                <w:sz w:val="20"/>
              </w:rPr>
              <w:t>
ПИД анықтау шегі: 2х10 (-12) г/с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p>
            <w:pPr>
              <w:spacing w:after="20"/>
              <w:ind w:left="20"/>
              <w:jc w:val="both"/>
            </w:pPr>
            <w:r>
              <w:rPr>
                <w:rFonts w:ascii="Times New Roman"/>
                <w:b w:val="false"/>
                <w:i w:val="false"/>
                <w:color w:val="000000"/>
                <w:sz w:val="20"/>
              </w:rPr>
              <w:t>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–ден бастап 1,00 мг/дм³-ке дейін</w:t>
            </w:r>
          </w:p>
          <w:p>
            <w:pPr>
              <w:spacing w:after="20"/>
              <w:ind w:left="20"/>
              <w:jc w:val="both"/>
            </w:pPr>
            <w:r>
              <w:rPr>
                <w:rFonts w:ascii="Times New Roman"/>
                <w:b w:val="false"/>
                <w:i w:val="false"/>
                <w:color w:val="000000"/>
                <w:sz w:val="20"/>
              </w:rPr>
              <w:t>
190 нм-ден 900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p>
            <w:pPr>
              <w:spacing w:after="20"/>
              <w:ind w:left="20"/>
              <w:jc w:val="both"/>
            </w:pPr>
            <w:r>
              <w:rPr>
                <w:rFonts w:ascii="Times New Roman"/>
                <w:b w:val="false"/>
                <w:i w:val="false"/>
                <w:color w:val="000000"/>
                <w:sz w:val="20"/>
              </w:rPr>
              <w:t>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0,10 мг/дм³-ке дейін</w:t>
            </w:r>
          </w:p>
          <w:p>
            <w:pPr>
              <w:spacing w:after="20"/>
              <w:ind w:left="20"/>
              <w:jc w:val="both"/>
            </w:pPr>
            <w:r>
              <w:rPr>
                <w:rFonts w:ascii="Times New Roman"/>
                <w:b w:val="false"/>
                <w:i w:val="false"/>
                <w:color w:val="000000"/>
                <w:sz w:val="20"/>
              </w:rPr>
              <w:t>
190 нм-ден 900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p>
            <w:pPr>
              <w:spacing w:after="20"/>
              <w:ind w:left="20"/>
              <w:jc w:val="both"/>
            </w:pPr>
            <w:r>
              <w:rPr>
                <w:rFonts w:ascii="Times New Roman"/>
                <w:b w:val="false"/>
                <w:i w:val="false"/>
                <w:color w:val="000000"/>
                <w:sz w:val="20"/>
              </w:rPr>
              <w:t>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–дан бастап 1,00 мг/дм³-ке дейін</w:t>
            </w:r>
          </w:p>
          <w:p>
            <w:pPr>
              <w:spacing w:after="20"/>
              <w:ind w:left="20"/>
              <w:jc w:val="both"/>
            </w:pPr>
            <w:r>
              <w:rPr>
                <w:rFonts w:ascii="Times New Roman"/>
                <w:b w:val="false"/>
                <w:i w:val="false"/>
                <w:color w:val="000000"/>
                <w:sz w:val="20"/>
              </w:rPr>
              <w:t>
190 нм-ден 900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p>
            <w:pPr>
              <w:spacing w:after="20"/>
              <w:ind w:left="20"/>
              <w:jc w:val="both"/>
            </w:pPr>
            <w:r>
              <w:rPr>
                <w:rFonts w:ascii="Times New Roman"/>
                <w:b w:val="false"/>
                <w:i w:val="false"/>
                <w:color w:val="000000"/>
                <w:sz w:val="20"/>
              </w:rPr>
              <w:t>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оС –тан бастап 70 оС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оС –тан бастап 20 оС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Бұлдырлық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2,0 мг/дм³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АПАВ жуғыштығы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0,50 мг/дм³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әдіс</w:t>
            </w:r>
          </w:p>
          <w:p>
            <w:pPr>
              <w:spacing w:after="20"/>
              <w:ind w:left="20"/>
              <w:jc w:val="both"/>
            </w:pPr>
            <w:r>
              <w:rPr>
                <w:rFonts w:ascii="Times New Roman"/>
                <w:b w:val="false"/>
                <w:i w:val="false"/>
                <w:color w:val="000000"/>
                <w:sz w:val="20"/>
              </w:rPr>
              <w:t>
Флюорометриялық әдіс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–тен бастап 500 мг/кг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Спектрофотометриялық әдіс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0,05 мг/л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электр Өткізгіштігін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бастап 20000 УЭП мкСм / см дейін</w:t>
            </w:r>
          </w:p>
          <w:p>
            <w:pPr>
              <w:spacing w:after="20"/>
              <w:ind w:left="20"/>
              <w:jc w:val="both"/>
            </w:pPr>
            <w:r>
              <w:rPr>
                <w:rFonts w:ascii="Times New Roman"/>
                <w:b w:val="false"/>
                <w:i w:val="false"/>
                <w:color w:val="000000"/>
                <w:sz w:val="20"/>
              </w:rPr>
              <w:t>
10 - ⁴ ден бастап 10 УЭП См/м дейін</w:t>
            </w:r>
          </w:p>
          <w:p>
            <w:pPr>
              <w:spacing w:after="20"/>
              <w:ind w:left="20"/>
              <w:jc w:val="both"/>
            </w:pPr>
            <w:r>
              <w:rPr>
                <w:rFonts w:ascii="Times New Roman"/>
                <w:b w:val="false"/>
                <w:i w:val="false"/>
                <w:color w:val="000000"/>
                <w:sz w:val="20"/>
              </w:rPr>
              <w:t>
хлорлы натрийге қайта есептегенде минералдану дәрежесі 0,5 мг/л-ден бастап 20 г/л-ге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w:t>
            </w:r>
          </w:p>
          <w:p>
            <w:pPr>
              <w:spacing w:after="20"/>
              <w:ind w:left="20"/>
              <w:jc w:val="both"/>
            </w:pPr>
            <w:r>
              <w:rPr>
                <w:rFonts w:ascii="Times New Roman"/>
                <w:b w:val="false"/>
                <w:i w:val="false"/>
                <w:color w:val="000000"/>
                <w:sz w:val="20"/>
              </w:rPr>
              <w:t>
±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заттар ерітінділерінің оптикалық тығыздығын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70 0С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3,0 мг/дм3 -ге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3,0 мг/дм³-ге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45,0 мг/дм³-ге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500 мг/дм³-ге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Полифосфаттар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емес 3,5 мг/л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–тен бастап 2,0 мг/дм³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5 мг/дм³-ге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–ден бастап 0,5 мг/дм³-ге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1,2 мг/дм³-ге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0,0025 –тен бастап 0,08 мг/дм³-ге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сіңіру (УКС)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–ден бастап 0,300 бірл.О.П.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бірл.О.П.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ерітінділердегі ортаның рН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14 бірл. рН –қа дейін</w:t>
            </w:r>
          </w:p>
          <w:p>
            <w:pPr>
              <w:spacing w:after="20"/>
              <w:ind w:left="20"/>
              <w:jc w:val="both"/>
            </w:pPr>
            <w:r>
              <w:rPr>
                <w:rFonts w:ascii="Times New Roman"/>
                <w:b w:val="false"/>
                <w:i w:val="false"/>
                <w:color w:val="000000"/>
                <w:sz w:val="20"/>
              </w:rPr>
              <w:t>
Тотығу потенциалын өлшеу диапазоны:</w:t>
            </w:r>
          </w:p>
          <w:p>
            <w:pPr>
              <w:spacing w:after="20"/>
              <w:ind w:left="20"/>
              <w:jc w:val="both"/>
            </w:pPr>
            <w:r>
              <w:rPr>
                <w:rFonts w:ascii="Times New Roman"/>
                <w:b w:val="false"/>
                <w:i w:val="false"/>
                <w:color w:val="000000"/>
                <w:sz w:val="20"/>
              </w:rPr>
              <w:t>
минус 1999 м В</w:t>
            </w:r>
          </w:p>
          <w:p>
            <w:pPr>
              <w:spacing w:after="20"/>
              <w:ind w:left="20"/>
              <w:jc w:val="both"/>
            </w:pPr>
            <w:r>
              <w:rPr>
                <w:rFonts w:ascii="Times New Roman"/>
                <w:b w:val="false"/>
                <w:i w:val="false"/>
                <w:color w:val="000000"/>
                <w:sz w:val="20"/>
              </w:rPr>
              <w:t>
плюс 1999 мВ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мВ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Сырадағы беріктікті, көміртегі қос тотығының массалық үлесін, сырадағы бастапқы сыра ашытқысының сығындысын және тамақ өнімдерін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12 %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өнімдеріндегі ылғалдың массалық үлесін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100 %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Майдың массалық үлесін, ҚМСҚ-ны, судың массалық үлесін, тамақ өнімдеріндегі сүттің тығыздығын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Майдың массалық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бастап 40 %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ҚМСҚ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–дан бастап 70 %-ға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–нан бастап 1040 кг/м³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өнімдеріндегі заттардың, материалдардың, сусымалы және сұйық заттардың салмағын өлшеуді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10000 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0,25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 сыныбы арнайы, жоғары, орташа, 3 және 4 разряд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г-нан бастап 500 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2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тағамдардағы, рациондардағы майды калориялылығына қарай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бастап 6 %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Агрессивті емес сұйықтықтар мен қатты заттардың сыну көрсеткішін және орташа дисперсиясын өлшеу, сондай-ақ жемістер мен көкөністерді қайта өңдеу өнімдеріндегі еритін құрғақ заттардың массалық үлесін анықтау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Агрессивті емес сұйықтықтар мен қатты денелердің сыну көрсеткішін және орташа дисперсиясын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көрсеткішін өлшеу диапазоны</w:t>
            </w:r>
          </w:p>
          <w:p>
            <w:pPr>
              <w:spacing w:after="20"/>
              <w:ind w:left="20"/>
              <w:jc w:val="both"/>
            </w:pPr>
            <w:r>
              <w:rPr>
                <w:rFonts w:ascii="Times New Roman"/>
                <w:b w:val="false"/>
                <w:i w:val="false"/>
                <w:color w:val="000000"/>
                <w:sz w:val="20"/>
              </w:rPr>
              <w:t>
1,2 nD –ден бастап 1,7nD – ге дейін,</w:t>
            </w:r>
          </w:p>
          <w:p>
            <w:pPr>
              <w:spacing w:after="20"/>
              <w:ind w:left="20"/>
              <w:jc w:val="both"/>
            </w:pPr>
            <w:r>
              <w:rPr>
                <w:rFonts w:ascii="Times New Roman"/>
                <w:b w:val="false"/>
                <w:i w:val="false"/>
                <w:color w:val="000000"/>
                <w:sz w:val="20"/>
              </w:rPr>
              <w:t>
Қатты заттардың массалық үлесін өлшеу диапазоны 0 –ден бастап 100 %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Сыну көрсетк. бойынша қателік </w:t>
            </w:r>
          </w:p>
          <w:p>
            <w:pPr>
              <w:spacing w:after="20"/>
              <w:ind w:left="20"/>
              <w:jc w:val="both"/>
            </w:pPr>
            <w:r>
              <w:rPr>
                <w:rFonts w:ascii="Times New Roman"/>
                <w:b w:val="false"/>
                <w:i w:val="false"/>
                <w:color w:val="000000"/>
                <w:sz w:val="20"/>
              </w:rPr>
              <w:t>
± 1×10-4, - орт. дисперсия бойынша ± 1,5 ×10-4</w:t>
            </w:r>
          </w:p>
          <w:p>
            <w:pPr>
              <w:spacing w:after="20"/>
              <w:ind w:left="20"/>
              <w:jc w:val="both"/>
            </w:pPr>
            <w:r>
              <w:rPr>
                <w:rFonts w:ascii="Times New Roman"/>
                <w:b w:val="false"/>
                <w:i w:val="false"/>
                <w:color w:val="000000"/>
                <w:sz w:val="20"/>
              </w:rPr>
              <w:t>
Қатты заттардың массалық үлесін қайта есептеудің абсолютті қателігі ± 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дәні мен бидай ұны дәнінің дән маңызының сапасын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Клейковинаның деформациясын өлшеу шегі 10,55 мм-ден бастап 0-ге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Қателік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кең спектріндегі ылғалдылықты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0-ден бастап 150,7 шартты бірлікке дейін</w:t>
            </w:r>
          </w:p>
          <w:p>
            <w:pPr>
              <w:spacing w:after="20"/>
              <w:ind w:left="20"/>
              <w:jc w:val="both"/>
            </w:pPr>
            <w:r>
              <w:rPr>
                <w:rFonts w:ascii="Times New Roman"/>
                <w:b w:val="false"/>
                <w:i w:val="false"/>
                <w:color w:val="000000"/>
                <w:sz w:val="20"/>
              </w:rPr>
              <w:t>
Ылғалдылық:</w:t>
            </w:r>
          </w:p>
          <w:p>
            <w:pPr>
              <w:spacing w:after="20"/>
              <w:ind w:left="20"/>
              <w:jc w:val="both"/>
            </w:pPr>
            <w:r>
              <w:rPr>
                <w:rFonts w:ascii="Times New Roman"/>
                <w:b w:val="false"/>
                <w:i w:val="false"/>
                <w:color w:val="000000"/>
                <w:sz w:val="20"/>
              </w:rPr>
              <w:t>
0,01-ден бастап 100-ге дейін,</w:t>
            </w:r>
          </w:p>
          <w:p>
            <w:pPr>
              <w:spacing w:after="20"/>
              <w:ind w:left="20"/>
              <w:jc w:val="both"/>
            </w:pPr>
            <w:r>
              <w:rPr>
                <w:rFonts w:ascii="Times New Roman"/>
                <w:b w:val="false"/>
                <w:i w:val="false"/>
                <w:color w:val="000000"/>
                <w:sz w:val="20"/>
              </w:rPr>
              <w:t>
0,001-ден бастап 100-ге дейін;</w:t>
            </w:r>
          </w:p>
          <w:p>
            <w:pPr>
              <w:spacing w:after="20"/>
              <w:ind w:left="20"/>
              <w:jc w:val="both"/>
            </w:pPr>
            <w:r>
              <w:rPr>
                <w:rFonts w:ascii="Times New Roman"/>
                <w:b w:val="false"/>
                <w:i w:val="false"/>
                <w:color w:val="000000"/>
                <w:sz w:val="20"/>
              </w:rPr>
              <w:t>
үлгінің массасы 35, 100, 150 г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салмағы кезінде ылғалдылықты өлшеу қателігі: 1 г-нан бастап 5 г-ға дейін: ± 0,2, ± 0,1 %;</w:t>
            </w:r>
          </w:p>
          <w:p>
            <w:pPr>
              <w:spacing w:after="20"/>
              <w:ind w:left="20"/>
              <w:jc w:val="both"/>
            </w:pPr>
            <w:r>
              <w:rPr>
                <w:rFonts w:ascii="Times New Roman"/>
                <w:b w:val="false"/>
                <w:i w:val="false"/>
                <w:color w:val="000000"/>
                <w:sz w:val="20"/>
              </w:rPr>
              <w:t>
5 г жоғары: ± 0,05, ± 0,02 %.</w:t>
            </w:r>
          </w:p>
          <w:p>
            <w:pPr>
              <w:spacing w:after="20"/>
              <w:ind w:left="20"/>
              <w:jc w:val="both"/>
            </w:pPr>
            <w:r>
              <w:rPr>
                <w:rFonts w:ascii="Times New Roman"/>
                <w:b w:val="false"/>
                <w:i w:val="false"/>
                <w:color w:val="000000"/>
                <w:sz w:val="20"/>
              </w:rPr>
              <w:t>
салмағы: ± 3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 мен ерітінділердің тығыздығын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700 - 1840 кг/м3, </w:t>
            </w:r>
          </w:p>
          <w:p>
            <w:pPr>
              <w:spacing w:after="20"/>
              <w:ind w:left="20"/>
              <w:jc w:val="both"/>
            </w:pPr>
            <w:r>
              <w:rPr>
                <w:rFonts w:ascii="Times New Roman"/>
                <w:b w:val="false"/>
                <w:i w:val="false"/>
                <w:color w:val="000000"/>
                <w:sz w:val="20"/>
              </w:rPr>
              <w:t xml:space="preserve">
1000 - 2000 кг/м3, </w:t>
            </w:r>
          </w:p>
          <w:p>
            <w:pPr>
              <w:spacing w:after="20"/>
              <w:ind w:left="20"/>
              <w:jc w:val="both"/>
            </w:pPr>
            <w:r>
              <w:rPr>
                <w:rFonts w:ascii="Times New Roman"/>
                <w:b w:val="false"/>
                <w:i w:val="false"/>
                <w:color w:val="000000"/>
                <w:sz w:val="20"/>
              </w:rPr>
              <w:t xml:space="preserve">
1000- 1800 кг/м3, </w:t>
            </w:r>
          </w:p>
          <w:p>
            <w:pPr>
              <w:spacing w:after="20"/>
              <w:ind w:left="20"/>
              <w:jc w:val="both"/>
            </w:pPr>
            <w:r>
              <w:rPr>
                <w:rFonts w:ascii="Times New Roman"/>
                <w:b w:val="false"/>
                <w:i w:val="false"/>
                <w:color w:val="000000"/>
                <w:sz w:val="20"/>
              </w:rPr>
              <w:t xml:space="preserve">
650 -2000 кг/м3, </w:t>
            </w:r>
          </w:p>
          <w:p>
            <w:pPr>
              <w:spacing w:after="20"/>
              <w:ind w:left="20"/>
              <w:jc w:val="both"/>
            </w:pPr>
            <w:r>
              <w:rPr>
                <w:rFonts w:ascii="Times New Roman"/>
                <w:b w:val="false"/>
                <w:i w:val="false"/>
                <w:color w:val="000000"/>
                <w:sz w:val="20"/>
              </w:rPr>
              <w:t xml:space="preserve">
1015 - 1040 кг/м3, </w:t>
            </w:r>
          </w:p>
          <w:p>
            <w:pPr>
              <w:spacing w:after="20"/>
              <w:ind w:left="20"/>
              <w:jc w:val="both"/>
            </w:pPr>
            <w:r>
              <w:rPr>
                <w:rFonts w:ascii="Times New Roman"/>
                <w:b w:val="false"/>
                <w:i w:val="false"/>
                <w:color w:val="000000"/>
                <w:sz w:val="20"/>
              </w:rPr>
              <w:t xml:space="preserve">
1560 - 1620 кг/м3, </w:t>
            </w:r>
          </w:p>
          <w:p>
            <w:pPr>
              <w:spacing w:after="20"/>
              <w:ind w:left="20"/>
              <w:jc w:val="both"/>
            </w:pPr>
            <w:r>
              <w:rPr>
                <w:rFonts w:ascii="Times New Roman"/>
                <w:b w:val="false"/>
                <w:i w:val="false"/>
                <w:color w:val="000000"/>
                <w:sz w:val="20"/>
              </w:rPr>
              <w:t>
995 - 1030 кг/м3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кг/м3, </w:t>
            </w:r>
          </w:p>
          <w:p>
            <w:pPr>
              <w:spacing w:after="20"/>
              <w:ind w:left="20"/>
              <w:jc w:val="both"/>
            </w:pPr>
            <w:r>
              <w:rPr>
                <w:rFonts w:ascii="Times New Roman"/>
                <w:b w:val="false"/>
                <w:i w:val="false"/>
                <w:color w:val="000000"/>
                <w:sz w:val="20"/>
              </w:rPr>
              <w:t>
± 10 кг/м3,</w:t>
            </w:r>
          </w:p>
          <w:p>
            <w:pPr>
              <w:spacing w:after="20"/>
              <w:ind w:left="20"/>
              <w:jc w:val="both"/>
            </w:pPr>
            <w:r>
              <w:rPr>
                <w:rFonts w:ascii="Times New Roman"/>
                <w:b w:val="false"/>
                <w:i w:val="false"/>
                <w:color w:val="000000"/>
                <w:sz w:val="20"/>
              </w:rPr>
              <w:t xml:space="preserve">
 ± 20 кг/м3, </w:t>
            </w:r>
          </w:p>
          <w:p>
            <w:pPr>
              <w:spacing w:after="20"/>
              <w:ind w:left="20"/>
              <w:jc w:val="both"/>
            </w:pPr>
            <w:r>
              <w:rPr>
                <w:rFonts w:ascii="Times New Roman"/>
                <w:b w:val="false"/>
                <w:i w:val="false"/>
                <w:color w:val="000000"/>
                <w:sz w:val="20"/>
              </w:rPr>
              <w:t xml:space="preserve">
± 0,5 кг/м3, </w:t>
            </w:r>
          </w:p>
          <w:p>
            <w:pPr>
              <w:spacing w:after="20"/>
              <w:ind w:left="20"/>
              <w:jc w:val="both"/>
            </w:pPr>
            <w:r>
              <w:rPr>
                <w:rFonts w:ascii="Times New Roman"/>
                <w:b w:val="false"/>
                <w:i w:val="false"/>
                <w:color w:val="000000"/>
                <w:sz w:val="20"/>
              </w:rPr>
              <w:t xml:space="preserve">
± 1,0 кг/м3, </w:t>
            </w:r>
          </w:p>
          <w:p>
            <w:pPr>
              <w:spacing w:after="20"/>
              <w:ind w:left="20"/>
              <w:jc w:val="both"/>
            </w:pPr>
            <w:r>
              <w:rPr>
                <w:rFonts w:ascii="Times New Roman"/>
                <w:b w:val="false"/>
                <w:i w:val="false"/>
                <w:color w:val="000000"/>
                <w:sz w:val="20"/>
              </w:rPr>
              <w:t>
± 0,5 кг/м3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Судағы, топырақтағы және тамақ өнімдеріндегі хлорорганикалық пестицидтерді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 xml:space="preserve">, </w:t>
            </w:r>
            <w:r>
              <w:rPr>
                <w:rFonts w:ascii="Times New Roman"/>
                <w:b w:val="false"/>
                <w:i w:val="false"/>
                <w:color w:val="000000"/>
                <w:sz w:val="20"/>
              </w:rPr>
              <w:t>b</w:t>
            </w:r>
            <w:r>
              <w:rPr>
                <w:rFonts w:ascii="Times New Roman"/>
                <w:b w:val="false"/>
                <w:i w:val="false"/>
                <w:color w:val="000000"/>
                <w:sz w:val="20"/>
              </w:rPr>
              <w:t xml:space="preserve">, </w:t>
            </w:r>
            <w:r>
              <w:rPr>
                <w:rFonts w:ascii="Times New Roman"/>
                <w:b w:val="false"/>
                <w:i w:val="false"/>
                <w:color w:val="000000"/>
                <w:sz w:val="20"/>
              </w:rPr>
              <w:t>g</w:t>
            </w:r>
            <w:r>
              <w:rPr>
                <w:rFonts w:ascii="Times New Roman"/>
                <w:b w:val="false"/>
                <w:i w:val="false"/>
                <w:color w:val="000000"/>
                <w:sz w:val="20"/>
              </w:rPr>
              <w:t>,- ГХЦГ изомерлері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–тен бастап 2,0 мг/кг или мг/дм³ -ге дейін</w:t>
            </w:r>
          </w:p>
          <w:p>
            <w:pPr>
              <w:spacing w:after="20"/>
              <w:ind w:left="20"/>
              <w:jc w:val="both"/>
            </w:pPr>
            <w:r>
              <w:rPr>
                <w:rFonts w:ascii="Times New Roman"/>
                <w:b w:val="false"/>
                <w:i w:val="false"/>
                <w:color w:val="000000"/>
                <w:sz w:val="20"/>
              </w:rPr>
              <w:t>
ЭҚЗ анықтау шегі: 8х10л (-15) г/с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20,0 %</w:t>
            </w:r>
          </w:p>
          <w:p>
            <w:pPr>
              <w:spacing w:after="20"/>
              <w:ind w:left="20"/>
              <w:jc w:val="both"/>
            </w:pPr>
            <w:r>
              <w:rPr>
                <w:rFonts w:ascii="Times New Roman"/>
                <w:b w:val="false"/>
                <w:i w:val="false"/>
                <w:color w:val="000000"/>
                <w:sz w:val="20"/>
              </w:rPr>
              <w:t>
± 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ДДТ және оның метаболиттері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Дикофол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Гептахлор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Альдрин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Гексахлорбензол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Судағы, топырақтағы және тамақ өнімдеріндегі фосфорорганикалық пестицидтерді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Карбофос (Малатион)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 –ден бастап 0,0050 мг/л (су үшін) –ге дейін</w:t>
            </w:r>
          </w:p>
          <w:p>
            <w:pPr>
              <w:spacing w:after="20"/>
              <w:ind w:left="20"/>
              <w:jc w:val="both"/>
            </w:pPr>
            <w:r>
              <w:rPr>
                <w:rFonts w:ascii="Times New Roman"/>
                <w:b w:val="false"/>
                <w:i w:val="false"/>
                <w:color w:val="000000"/>
                <w:sz w:val="20"/>
              </w:rPr>
              <w:t>
0,001-ден бастап 0,50 мг/кг (топырақ үшін) –ға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Метафос (паратион-метил, метилпаратион)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Хлорофос (трихлорфен, трихлорфон, метрифонат)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Антио (формотион, метоксифос, афликс)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Дихлофос (ДДВФ), винил-фосфат, фосфит нуван)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Актеллик (пиримифос-метил)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Диазинон, (базудин, спектрацид, димпилат, экзодин, дицид)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Хлорпирифос (пиринекс, дарсбан, дурсбан, лорсбан, сайрен)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Фосфамид (диметоат, цигон, дафен,</w:t>
            </w:r>
          </w:p>
          <w:p>
            <w:pPr>
              <w:spacing w:after="20"/>
              <w:ind w:left="20"/>
              <w:jc w:val="both"/>
            </w:pPr>
            <w:r>
              <w:rPr>
                <w:rFonts w:ascii="Times New Roman"/>
                <w:b w:val="false"/>
                <w:i w:val="false"/>
                <w:color w:val="000000"/>
                <w:sz w:val="20"/>
              </w:rPr>
              <w:t>
диметон, феркетион, фортион, фосфотокс, лурго, перфектион, ребелат, рогор,</w:t>
            </w:r>
          </w:p>
          <w:p>
            <w:pPr>
              <w:spacing w:after="20"/>
              <w:ind w:left="20"/>
              <w:jc w:val="both"/>
            </w:pPr>
            <w:r>
              <w:rPr>
                <w:rFonts w:ascii="Times New Roman"/>
                <w:b w:val="false"/>
                <w:i w:val="false"/>
                <w:color w:val="000000"/>
                <w:sz w:val="20"/>
              </w:rPr>
              <w:t>
роксион)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Фозалон (бензофосфат, рубитокс, кварк, золон)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Трихлорметафос-3 (трихлоро М-5, ТХМ-3)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–ден бастап 0,1 мг/кг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0,0003-тен бастап 0,2 мг/кг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 (гроппер, браш-оф, эскорт, элай)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–тен бастап 1,0 мг/кг–ға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Карбендазим (бавистин)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–тен бастап 0,5 мкг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Тритиконазол (премис)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–ден бастап 0,5 мг/кг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Фипронил (адонис)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 –тен бастап 0,1 мг/кг–ға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ТМТД (тирам)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0,5 мг/кг–ға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Дифлубензурон (Дифторбензурон, Микромит, Димилин, Ларгон)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–ден бастап 0,05 мг/кг–ға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Судағы, топырақтағы және тамақ өнімдеріндегі синтетикалық пиретроидтер: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Амбуш (корсар, перметрин, пермасект, талкорд, эксмин эктибан, висметрин, анометрин-н)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0,005 –тен бастап 0,5 мг/кг –ға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10 %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Децис (декаметрин, дельтаметрин)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Каратэ (лямбда-цигалотрин)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Цимбуш (рипкорд, циперметрин)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Суми- Альфа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топырақта және тамақ өнімдеріндегі симм-триазинді: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Атразин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0,04 мг/кг –ға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10 %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Прометрин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Симазин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Трефлан (Трифлуралин)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0,04 мг/кг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өнімі иондарының нитратын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–тен бастап 4,3 рХ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Қоспаларды ерітіндіге ауыстырғаннан кейін судағы, ауадағы, топырақтағы, техникалық материалдардағы, тамақ өнімдеріндегі бейорганикалық және органикалық қоспалардың массалық шоғырлануын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Қоспаларды ерітіндіге ауыстырғаннан кейін судағы, ауадағы, топырақтағы, техникалық материалдардағы, тамақ өнімдеріндегі бейорганикалық және органикалық қоспалардың массалық шоғырлануын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Люминесценцияны тіркеу арнасындағы оптикалық сәулеленудің спектрлік диапазоны 250-900 нм</w:t>
            </w:r>
          </w:p>
          <w:p>
            <w:pPr>
              <w:spacing w:after="20"/>
              <w:ind w:left="20"/>
              <w:jc w:val="both"/>
            </w:pPr>
            <w:r>
              <w:rPr>
                <w:rFonts w:ascii="Times New Roman"/>
                <w:b w:val="false"/>
                <w:i w:val="false"/>
                <w:color w:val="000000"/>
                <w:sz w:val="20"/>
              </w:rPr>
              <w:t>
Өлшеу Диапазоны:</w:t>
            </w:r>
          </w:p>
          <w:p>
            <w:pPr>
              <w:spacing w:after="20"/>
              <w:ind w:left="20"/>
              <w:jc w:val="both"/>
            </w:pPr>
            <w:r>
              <w:rPr>
                <w:rFonts w:ascii="Times New Roman"/>
                <w:b w:val="false"/>
                <w:i w:val="false"/>
                <w:color w:val="000000"/>
                <w:sz w:val="20"/>
              </w:rPr>
              <w:t>
- флуориметриялық әдіспен судағы фенолдың массалық шоғырлануы: 0,01-25 мг/дм3</w:t>
            </w:r>
          </w:p>
          <w:p>
            <w:pPr>
              <w:spacing w:after="20"/>
              <w:ind w:left="20"/>
              <w:jc w:val="both"/>
            </w:pPr>
            <w:r>
              <w:rPr>
                <w:rFonts w:ascii="Times New Roman"/>
                <w:b w:val="false"/>
                <w:i w:val="false"/>
                <w:color w:val="000000"/>
                <w:sz w:val="20"/>
              </w:rPr>
              <w:t>
- үлгіні фотометриялық әдіспен өткізу коэффициенті: 10-90 %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Үлгілердің өткізу коэффициентін өлшеудің абсолютті қателігінің рұқсат етілген мәнінің шектері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Судағы калий, кальций, натрий катиондарын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 –ден бастап 5000 мг/дм³ -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Судағы магний катиондарын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–тен бастап 2500 мг/дм³-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 өніміндегі жаппай шоғырлануды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 бастап 1000 мг/дм3(млн-1)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0,10 -нан бастап 15 г/дм3 -ге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13 %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0,10 -нан бастап 25,00 г / дм3 -ге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19 %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0,10 -нан бастап 0,50 г/дм3 -ге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0,05 -тен бастап 1,0 г/дм3 -ге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0,05 -тен бастап 1,0 г/дм3 -ге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Патулин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10 -нан бастап 75 мкг/дм3 -ге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Фумар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0,005 -тен бастап 0,5 г/дм3 -ге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25 %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Сорбин және бензой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10 -нан бастап 1500 млн-1 дейін қоса алғанда</w:t>
            </w:r>
          </w:p>
          <w:p>
            <w:pPr>
              <w:spacing w:after="20"/>
              <w:ind w:left="20"/>
              <w:jc w:val="both"/>
            </w:pPr>
            <w:r>
              <w:rPr>
                <w:rFonts w:ascii="Times New Roman"/>
                <w:b w:val="false"/>
                <w:i w:val="false"/>
                <w:color w:val="000000"/>
                <w:sz w:val="20"/>
              </w:rPr>
              <w:t>
190 нм-ден бастап 600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w:t>
            </w:r>
          </w:p>
          <w:p>
            <w:pPr>
              <w:spacing w:after="20"/>
              <w:ind w:left="20"/>
              <w:jc w:val="both"/>
            </w:pPr>
            <w:r>
              <w:rPr>
                <w:rFonts w:ascii="Times New Roman"/>
                <w:b w:val="false"/>
                <w:i w:val="false"/>
                <w:color w:val="000000"/>
                <w:sz w:val="20"/>
              </w:rPr>
              <w:t>
± 4 %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Ацесульфам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бастап 1000 мг/дм³ (млн-1) –ге дейін</w:t>
            </w:r>
          </w:p>
          <w:p>
            <w:pPr>
              <w:spacing w:after="20"/>
              <w:ind w:left="20"/>
              <w:jc w:val="both"/>
            </w:pPr>
            <w:r>
              <w:rPr>
                <w:rFonts w:ascii="Times New Roman"/>
                <w:b w:val="false"/>
                <w:i w:val="false"/>
                <w:color w:val="000000"/>
                <w:sz w:val="20"/>
              </w:rPr>
              <w:t>
190 нм-ден бастап 600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p>
            <w:pPr>
              <w:spacing w:after="20"/>
              <w:ind w:left="20"/>
              <w:jc w:val="both"/>
            </w:pPr>
            <w:r>
              <w:rPr>
                <w:rFonts w:ascii="Times New Roman"/>
                <w:b w:val="false"/>
                <w:i w:val="false"/>
                <w:color w:val="000000"/>
                <w:sz w:val="20"/>
              </w:rPr>
              <w:t>
±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Сахаринат натрия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бастап 1000 мг/дм³ (млн-1) – ге дейін</w:t>
            </w:r>
          </w:p>
          <w:p>
            <w:pPr>
              <w:spacing w:after="20"/>
              <w:ind w:left="20"/>
              <w:jc w:val="both"/>
            </w:pPr>
            <w:r>
              <w:rPr>
                <w:rFonts w:ascii="Times New Roman"/>
                <w:b w:val="false"/>
                <w:i w:val="false"/>
                <w:color w:val="000000"/>
                <w:sz w:val="20"/>
              </w:rPr>
              <w:t>
190 нм-ден бастап 600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w:t>
            </w:r>
          </w:p>
          <w:p>
            <w:pPr>
              <w:spacing w:after="20"/>
              <w:ind w:left="20"/>
              <w:jc w:val="both"/>
            </w:pPr>
            <w:r>
              <w:rPr>
                <w:rFonts w:ascii="Times New Roman"/>
                <w:b w:val="false"/>
                <w:i w:val="false"/>
                <w:color w:val="000000"/>
                <w:sz w:val="20"/>
              </w:rPr>
              <w:t>
±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өнімдеріндегі заттардың жаппай шоғырлануды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1,0 -ден бастап 100 мг/кг-ға дейін</w:t>
            </w:r>
          </w:p>
          <w:p>
            <w:pPr>
              <w:spacing w:after="20"/>
              <w:ind w:left="20"/>
              <w:jc w:val="both"/>
            </w:pPr>
            <w:r>
              <w:rPr>
                <w:rFonts w:ascii="Times New Roman"/>
                <w:b w:val="false"/>
                <w:i w:val="false"/>
                <w:color w:val="000000"/>
                <w:sz w:val="20"/>
              </w:rPr>
              <w:t>
анықтау шегі УК-детектор 3х10л (-8) г / см куб.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p>
            <w:pPr>
              <w:spacing w:after="20"/>
              <w:ind w:left="20"/>
              <w:jc w:val="both"/>
            </w:pPr>
            <w:r>
              <w:rPr>
                <w:rFonts w:ascii="Times New Roman"/>
                <w:b w:val="false"/>
                <w:i w:val="false"/>
                <w:color w:val="000000"/>
                <w:sz w:val="20"/>
              </w:rPr>
              <w:t>
± 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Бензой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50 -ден бастап 2000 млн-1 (мг/кг) дейін қоса алғанда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Сорбин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бастап 1000 млн-1 (мг/кг) дейін қоса алғанда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Бояғыштар (сары "күнбатыс", тартразин, Понсо 4R, азорубин, Индигокармин)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10 -нан бастап 200 мг/дм³ -ге дейін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Спирттік сусындардағы көлемдік үлес: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спирті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0,0001 -ден бастап 0,05 %-ға дейін</w:t>
            </w:r>
          </w:p>
          <w:p>
            <w:pPr>
              <w:spacing w:after="20"/>
              <w:ind w:left="20"/>
              <w:jc w:val="both"/>
            </w:pPr>
            <w:r>
              <w:rPr>
                <w:rFonts w:ascii="Times New Roman"/>
                <w:b w:val="false"/>
                <w:i w:val="false"/>
                <w:color w:val="000000"/>
                <w:sz w:val="20"/>
              </w:rPr>
              <w:t>
ПИД анықтау шегі: 3х10л(-12) г/с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p>
            <w:pPr>
              <w:spacing w:after="20"/>
              <w:ind w:left="20"/>
              <w:jc w:val="both"/>
            </w:pPr>
            <w:r>
              <w:rPr>
                <w:rFonts w:ascii="Times New Roman"/>
                <w:b w:val="false"/>
                <w:i w:val="false"/>
                <w:color w:val="000000"/>
                <w:sz w:val="20"/>
              </w:rPr>
              <w:t>
 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шағын қоспалар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5-тен бастап 10,0 мг/дм3-ге дейін</w:t>
            </w:r>
          </w:p>
          <w:p>
            <w:pPr>
              <w:spacing w:after="20"/>
              <w:ind w:left="20"/>
              <w:jc w:val="both"/>
            </w:pPr>
            <w:r>
              <w:rPr>
                <w:rFonts w:ascii="Times New Roman"/>
                <w:b w:val="false"/>
                <w:i w:val="false"/>
                <w:color w:val="000000"/>
                <w:sz w:val="20"/>
              </w:rPr>
              <w:t>
ПИД анықтау шегі: 3х10л(-12) г/с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100 %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өнімінде спирттің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бастап 100 % -ға дейін көлемі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 0,1 %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Кофеиннің көлемдік үлесі және</w:t>
            </w:r>
          </w:p>
          <w:p>
            <w:pPr>
              <w:spacing w:after="20"/>
              <w:ind w:left="20"/>
              <w:jc w:val="both"/>
            </w:pPr>
            <w:r>
              <w:rPr>
                <w:rFonts w:ascii="Times New Roman"/>
                <w:b w:val="false"/>
                <w:i w:val="false"/>
                <w:color w:val="000000"/>
                <w:sz w:val="20"/>
              </w:rPr>
              <w:t>
алкогольсіз сусындардағы натрий бензоаты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–нан бастап 1000 мг/дм³ -ке дейін</w:t>
            </w:r>
          </w:p>
          <w:p>
            <w:pPr>
              <w:spacing w:after="20"/>
              <w:ind w:left="20"/>
              <w:jc w:val="both"/>
            </w:pPr>
            <w:r>
              <w:rPr>
                <w:rFonts w:ascii="Times New Roman"/>
                <w:b w:val="false"/>
                <w:i w:val="false"/>
                <w:color w:val="000000"/>
                <w:sz w:val="20"/>
              </w:rPr>
              <w:t>
190 нм-ден бастап 600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w:t>
            </w:r>
          </w:p>
          <w:p>
            <w:pPr>
              <w:spacing w:after="20"/>
              <w:ind w:left="20"/>
              <w:jc w:val="both"/>
            </w:pPr>
            <w:r>
              <w:rPr>
                <w:rFonts w:ascii="Times New Roman"/>
                <w:b w:val="false"/>
                <w:i w:val="false"/>
                <w:color w:val="000000"/>
                <w:sz w:val="20"/>
              </w:rPr>
              <w:t>
 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дақылдардағы афлатоксиннің В1 көлемдік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–тен бастап 0,02 мг/кг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өнімдеріндегі домой қышқылының көлемдік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бастап 200 мкг/г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өнімдеріндегі бенз (а)пиреннің көлемдік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 –ден бастап 0,005 мг/кг –ға дейін</w:t>
            </w:r>
          </w:p>
          <w:p>
            <w:pPr>
              <w:spacing w:after="20"/>
              <w:ind w:left="20"/>
              <w:jc w:val="both"/>
            </w:pPr>
            <w:r>
              <w:rPr>
                <w:rFonts w:ascii="Times New Roman"/>
                <w:b w:val="false"/>
                <w:i w:val="false"/>
                <w:color w:val="000000"/>
                <w:sz w:val="20"/>
              </w:rPr>
              <w:t>
анықтау шегі УК-детектор 3х10л (-8) г / см куб.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42 %</w:t>
            </w:r>
          </w:p>
          <w:p>
            <w:pPr>
              <w:spacing w:after="20"/>
              <w:ind w:left="20"/>
              <w:jc w:val="both"/>
            </w:pPr>
            <w:r>
              <w:rPr>
                <w:rFonts w:ascii="Times New Roman"/>
                <w:b w:val="false"/>
                <w:i w:val="false"/>
                <w:color w:val="000000"/>
                <w:sz w:val="20"/>
              </w:rPr>
              <w:t>
± 3 %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дақылдардағы эрук қышқылының көлемдік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бастап 70 %-ға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өнеркәсібі өнімдеріндегі Е-капролактамның көлемдік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бастап 1000 мг/дм3 -ге дейін</w:t>
            </w:r>
          </w:p>
          <w:p>
            <w:pPr>
              <w:spacing w:after="20"/>
              <w:ind w:left="20"/>
              <w:jc w:val="both"/>
            </w:pPr>
            <w:r>
              <w:rPr>
                <w:rFonts w:ascii="Times New Roman"/>
                <w:b w:val="false"/>
                <w:i w:val="false"/>
                <w:color w:val="000000"/>
                <w:sz w:val="20"/>
              </w:rPr>
              <w:t>
ПИД анықтау шегі: 2х10 (-12) г/с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11 %</w:t>
            </w:r>
          </w:p>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ойыншықтар, қаптамалар, жиһаз, құрылыс өнімдеріндегі ацетальдегид, ацетон, этилацетат, гексан, гептан, метил спирті, пропил спирті, изопропил спирті, бутил спирті, изобутил спирті, бензол, толуол, стирол, метилметакрилат акрилонитрилдің көлемдік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0,005 -тен бастап 60,0 мг/м3 -ге дейін</w:t>
            </w:r>
          </w:p>
          <w:p>
            <w:pPr>
              <w:spacing w:after="20"/>
              <w:ind w:left="20"/>
              <w:jc w:val="both"/>
            </w:pPr>
            <w:r>
              <w:rPr>
                <w:rFonts w:ascii="Times New Roman"/>
                <w:b w:val="false"/>
                <w:i w:val="false"/>
                <w:color w:val="000000"/>
                <w:sz w:val="20"/>
              </w:rPr>
              <w:t>
ПИД анықтау шегі: 2х10 (-12) г/с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14 % -дан бастап ± 24 % -ға дейін</w:t>
            </w:r>
          </w:p>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ойыншықтар, қаптамалар, жиһаз, құрылыс өнімдеріндегі диактилфталат, дибутилфталат, диметилфталаттың көлемдік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0,004 -тен бастап 2,0 мг/дм3 -ға дейін</w:t>
            </w:r>
          </w:p>
          <w:p>
            <w:pPr>
              <w:spacing w:after="20"/>
              <w:ind w:left="20"/>
              <w:jc w:val="both"/>
            </w:pPr>
            <w:r>
              <w:rPr>
                <w:rFonts w:ascii="Times New Roman"/>
                <w:b w:val="false"/>
                <w:i w:val="false"/>
                <w:color w:val="000000"/>
                <w:sz w:val="20"/>
              </w:rPr>
              <w:t>
ПИД анықтау шегі: 5х10 (-12) г/с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13,2 %</w:t>
            </w:r>
          </w:p>
          <w:p>
            <w:pPr>
              <w:spacing w:after="20"/>
              <w:ind w:left="20"/>
              <w:jc w:val="both"/>
            </w:pPr>
            <w:r>
              <w:rPr>
                <w:rFonts w:ascii="Times New Roman"/>
                <w:b w:val="false"/>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 дәнді-бұршақты, майлы дақылдар, бал, жеміс-көкөніс, шырын, сүт өнімдеріндегі қорғасын, күшән, кадмий, сынаптың</w:t>
            </w:r>
          </w:p>
          <w:p>
            <w:pPr>
              <w:spacing w:after="20"/>
              <w:ind w:left="20"/>
              <w:jc w:val="both"/>
            </w:pPr>
            <w:r>
              <w:rPr>
                <w:rFonts w:ascii="Times New Roman"/>
                <w:b w:val="false"/>
                <w:i w:val="false"/>
                <w:color w:val="000000"/>
                <w:sz w:val="20"/>
              </w:rPr>
              <w:t>
көлемдік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30 мг/дм3 -ға дейін</w:t>
            </w:r>
          </w:p>
          <w:p>
            <w:pPr>
              <w:spacing w:after="20"/>
              <w:ind w:left="20"/>
              <w:jc w:val="both"/>
            </w:pPr>
            <w:r>
              <w:rPr>
                <w:rFonts w:ascii="Times New Roman"/>
                <w:b w:val="false"/>
                <w:i w:val="false"/>
                <w:color w:val="000000"/>
                <w:sz w:val="20"/>
              </w:rPr>
              <w:t>
Спектрлік диапазон:</w:t>
            </w:r>
          </w:p>
          <w:p>
            <w:pPr>
              <w:spacing w:after="20"/>
              <w:ind w:left="20"/>
              <w:jc w:val="both"/>
            </w:pPr>
            <w:r>
              <w:rPr>
                <w:rFonts w:ascii="Times New Roman"/>
                <w:b w:val="false"/>
                <w:i w:val="false"/>
                <w:color w:val="000000"/>
                <w:sz w:val="20"/>
              </w:rPr>
              <w:t>
185 нм-ден бастап 900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w:t>
            </w:r>
          </w:p>
          <w:p>
            <w:pPr>
              <w:spacing w:after="20"/>
              <w:ind w:left="20"/>
              <w:jc w:val="both"/>
            </w:pPr>
            <w:r>
              <w:rPr>
                <w:rFonts w:ascii="Times New Roman"/>
                <w:b w:val="false"/>
                <w:i w:val="false"/>
                <w:color w:val="000000"/>
                <w:sz w:val="20"/>
              </w:rPr>
              <w:t>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өнімдеріндегі қорғасын, мырыш, күшән, хромның көлемдік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–ден бастап 5 мг/дм³ -ге дейін</w:t>
            </w:r>
          </w:p>
          <w:p>
            <w:pPr>
              <w:spacing w:after="20"/>
              <w:ind w:left="20"/>
              <w:jc w:val="both"/>
            </w:pPr>
            <w:r>
              <w:rPr>
                <w:rFonts w:ascii="Times New Roman"/>
                <w:b w:val="false"/>
                <w:i w:val="false"/>
                <w:color w:val="000000"/>
                <w:sz w:val="20"/>
              </w:rPr>
              <w:t>
Спектрлік диапазон:</w:t>
            </w:r>
          </w:p>
          <w:p>
            <w:pPr>
              <w:spacing w:after="20"/>
              <w:ind w:left="20"/>
              <w:jc w:val="both"/>
            </w:pPr>
            <w:r>
              <w:rPr>
                <w:rFonts w:ascii="Times New Roman"/>
                <w:b w:val="false"/>
                <w:i w:val="false"/>
                <w:color w:val="000000"/>
                <w:sz w:val="20"/>
              </w:rPr>
              <w:t>
185 нм-ден бастап 900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29 %</w:t>
            </w:r>
          </w:p>
          <w:p>
            <w:pPr>
              <w:spacing w:after="20"/>
              <w:ind w:left="20"/>
              <w:jc w:val="both"/>
            </w:pPr>
            <w:r>
              <w:rPr>
                <w:rFonts w:ascii="Times New Roman"/>
                <w:b w:val="false"/>
                <w:i w:val="false"/>
                <w:color w:val="000000"/>
                <w:sz w:val="20"/>
              </w:rPr>
              <w:t>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химия тауарларындағы қорғасын, күшән, сынаптың көлемдік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–ден бастап 5 мг/дм³ -ге дейін</w:t>
            </w:r>
          </w:p>
          <w:p>
            <w:pPr>
              <w:spacing w:after="20"/>
              <w:ind w:left="20"/>
              <w:jc w:val="both"/>
            </w:pPr>
            <w:r>
              <w:rPr>
                <w:rFonts w:ascii="Times New Roman"/>
                <w:b w:val="false"/>
                <w:i w:val="false"/>
                <w:color w:val="000000"/>
                <w:sz w:val="20"/>
              </w:rPr>
              <w:t>
Спектрлік диапазон:</w:t>
            </w:r>
          </w:p>
          <w:p>
            <w:pPr>
              <w:spacing w:after="20"/>
              <w:ind w:left="20"/>
              <w:jc w:val="both"/>
            </w:pPr>
            <w:r>
              <w:rPr>
                <w:rFonts w:ascii="Times New Roman"/>
                <w:b w:val="false"/>
                <w:i w:val="false"/>
                <w:color w:val="000000"/>
                <w:sz w:val="20"/>
              </w:rPr>
              <w:t>
185 нм-ден бастап 900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42 %</w:t>
            </w:r>
          </w:p>
          <w:p>
            <w:pPr>
              <w:spacing w:after="20"/>
              <w:ind w:left="20"/>
              <w:jc w:val="both"/>
            </w:pPr>
            <w:r>
              <w:rPr>
                <w:rFonts w:ascii="Times New Roman"/>
                <w:b w:val="false"/>
                <w:i w:val="false"/>
                <w:color w:val="000000"/>
                <w:sz w:val="20"/>
              </w:rPr>
              <w:t>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дақылдардағы мыс, никельдің көлемдік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10 мг/дм³ -ге дейін</w:t>
            </w:r>
          </w:p>
          <w:p>
            <w:pPr>
              <w:spacing w:after="20"/>
              <w:ind w:left="20"/>
              <w:jc w:val="both"/>
            </w:pPr>
            <w:r>
              <w:rPr>
                <w:rFonts w:ascii="Times New Roman"/>
                <w:b w:val="false"/>
                <w:i w:val="false"/>
                <w:color w:val="000000"/>
                <w:sz w:val="20"/>
              </w:rPr>
              <w:t>
Спектрлік диапазон:</w:t>
            </w:r>
          </w:p>
          <w:p>
            <w:pPr>
              <w:spacing w:after="20"/>
              <w:ind w:left="20"/>
              <w:jc w:val="both"/>
            </w:pPr>
            <w:r>
              <w:rPr>
                <w:rFonts w:ascii="Times New Roman"/>
                <w:b w:val="false"/>
                <w:i w:val="false"/>
                <w:color w:val="000000"/>
                <w:sz w:val="20"/>
              </w:rPr>
              <w:t>
185 нм-ден бастап 900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w:t>
            </w:r>
          </w:p>
          <w:p>
            <w:pPr>
              <w:spacing w:after="20"/>
              <w:ind w:left="20"/>
              <w:jc w:val="both"/>
            </w:pPr>
            <w:r>
              <w:rPr>
                <w:rFonts w:ascii="Times New Roman"/>
                <w:b w:val="false"/>
                <w:i w:val="false"/>
                <w:color w:val="000000"/>
                <w:sz w:val="20"/>
              </w:rPr>
              <w:t>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Консервілердегі хромның көлемдік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10 мг/дм³ -ге дейін</w:t>
            </w:r>
          </w:p>
          <w:p>
            <w:pPr>
              <w:spacing w:after="20"/>
              <w:ind w:left="20"/>
              <w:jc w:val="both"/>
            </w:pPr>
            <w:r>
              <w:rPr>
                <w:rFonts w:ascii="Times New Roman"/>
                <w:b w:val="false"/>
                <w:i w:val="false"/>
                <w:color w:val="000000"/>
                <w:sz w:val="20"/>
              </w:rPr>
              <w:t>
Спектрлік диапазон:</w:t>
            </w:r>
          </w:p>
          <w:p>
            <w:pPr>
              <w:spacing w:after="20"/>
              <w:ind w:left="20"/>
              <w:jc w:val="both"/>
            </w:pPr>
            <w:r>
              <w:rPr>
                <w:rFonts w:ascii="Times New Roman"/>
                <w:b w:val="false"/>
                <w:i w:val="false"/>
                <w:color w:val="000000"/>
                <w:sz w:val="20"/>
              </w:rPr>
              <w:t>
185 нм-ден бастап 900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34 %</w:t>
            </w:r>
          </w:p>
          <w:p>
            <w:pPr>
              <w:spacing w:after="20"/>
              <w:ind w:left="20"/>
              <w:jc w:val="both"/>
            </w:pPr>
            <w:r>
              <w:rPr>
                <w:rFonts w:ascii="Times New Roman"/>
                <w:b w:val="false"/>
                <w:i w:val="false"/>
                <w:color w:val="000000"/>
                <w:sz w:val="20"/>
              </w:rPr>
              <w:t>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өнімдеріндегі кадмий және қорғасын иондарының массалық шоғырлануын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–ден бастап 50 мг/дм³ -ге дейін</w:t>
            </w:r>
          </w:p>
          <w:p>
            <w:pPr>
              <w:spacing w:after="20"/>
              <w:ind w:left="20"/>
              <w:jc w:val="both"/>
            </w:pPr>
            <w:r>
              <w:rPr>
                <w:rFonts w:ascii="Times New Roman"/>
                <w:b w:val="false"/>
                <w:i w:val="false"/>
                <w:color w:val="000000"/>
                <w:sz w:val="20"/>
              </w:rPr>
              <w:t>
Спектрлік диапазон:</w:t>
            </w:r>
          </w:p>
          <w:p>
            <w:pPr>
              <w:spacing w:after="20"/>
              <w:ind w:left="20"/>
              <w:jc w:val="both"/>
            </w:pPr>
            <w:r>
              <w:rPr>
                <w:rFonts w:ascii="Times New Roman"/>
                <w:b w:val="false"/>
                <w:i w:val="false"/>
                <w:color w:val="000000"/>
                <w:sz w:val="20"/>
              </w:rPr>
              <w:t>
185 нм-ден бастап 900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42 %</w:t>
            </w:r>
          </w:p>
          <w:p>
            <w:pPr>
              <w:spacing w:after="20"/>
              <w:ind w:left="20"/>
              <w:jc w:val="both"/>
            </w:pPr>
            <w:r>
              <w:rPr>
                <w:rFonts w:ascii="Times New Roman"/>
                <w:b w:val="false"/>
                <w:i w:val="false"/>
                <w:color w:val="000000"/>
                <w:sz w:val="20"/>
              </w:rPr>
              <w:t>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бақылау кезіндегі өлшеулер: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өнімдер синтетикалық бояғыштардың жаппай үлесі: Тартразин, күн батқан сары, Азорубин, Амарант | / Понсо 4, Қызыл 2G, қызыл сүйкімді, қара жылтыр, көк патенттелген, Эритрозин, Индигокармин, сары хинолин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нм-ден бастап 600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 жүргізу кезіндегі уақытты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мин, </w:t>
            </w:r>
          </w:p>
          <w:p>
            <w:pPr>
              <w:spacing w:after="20"/>
              <w:ind w:left="20"/>
              <w:jc w:val="both"/>
            </w:pPr>
            <w:r>
              <w:rPr>
                <w:rFonts w:ascii="Times New Roman"/>
                <w:b w:val="false"/>
                <w:i w:val="false"/>
                <w:color w:val="000000"/>
                <w:sz w:val="20"/>
              </w:rPr>
              <w:t>
60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 класы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Қанттың массалық үлесін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100 % -ға дейін массасы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сұйықтықтар мен ерітінділердегі заттардың тығыздығы мен шоғырлануын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–ден бастап 1840 кг/м3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кг/м3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Ерітінділердегі қатты заттардың құрамы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–тен бастап 1,7 бірл. п.п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 10 –4 бірл. п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желілерді, ыдыстарды, жабдықтарды, тамақ өнімдерін гигиеналық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бастап 10000 RLU –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ерітінділер мен қатты денелердің оптикалық тығыздығын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–ден бастап 4,0 Б –қа дейін</w:t>
            </w:r>
          </w:p>
          <w:p>
            <w:pPr>
              <w:spacing w:after="20"/>
              <w:ind w:left="20"/>
              <w:jc w:val="both"/>
            </w:pPr>
            <w:r>
              <w:rPr>
                <w:rFonts w:ascii="Times New Roman"/>
                <w:b w:val="false"/>
                <w:i w:val="false"/>
                <w:color w:val="000000"/>
                <w:sz w:val="20"/>
              </w:rPr>
              <w:t>
213-тен бастап 1100 нм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артық емес %</w:t>
            </w:r>
          </w:p>
          <w:p>
            <w:pPr>
              <w:spacing w:after="20"/>
              <w:ind w:left="20"/>
              <w:jc w:val="both"/>
            </w:pPr>
            <w:r>
              <w:rPr>
                <w:rFonts w:ascii="Times New Roman"/>
                <w:b w:val="false"/>
                <w:i w:val="false"/>
                <w:color w:val="000000"/>
                <w:sz w:val="20"/>
              </w:rPr>
              <w:t>
± 5 нм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Микроорганизмдердің өсу динамикасын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0,07-ден бастап 2,5 См/м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жүргізу кезінде температура мен ылғалдылықты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–тен бастап 40 °С –ға дейін</w:t>
            </w:r>
          </w:p>
          <w:p>
            <w:pPr>
              <w:spacing w:after="20"/>
              <w:ind w:left="20"/>
              <w:jc w:val="both"/>
            </w:pPr>
            <w:r>
              <w:rPr>
                <w:rFonts w:ascii="Times New Roman"/>
                <w:b w:val="false"/>
                <w:i w:val="false"/>
                <w:color w:val="000000"/>
                <w:sz w:val="20"/>
              </w:rPr>
              <w:t>
0 –ден бастап 25 °С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Ылғалдылықты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 бастап 90 %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ц.д.2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өнімдерді сақтау кезінде медициналық техника жабдықтарының, тоңазытқыштардағы, тоңазытқыш қондырғылардағы, өнеркәсіптік, тұрмыстық және медициналық мақсаттағы температурасын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30 –дан бастап 50 °С –ға дейін</w:t>
            </w:r>
          </w:p>
          <w:p>
            <w:pPr>
              <w:spacing w:after="20"/>
              <w:ind w:left="20"/>
              <w:jc w:val="both"/>
            </w:pPr>
            <w:r>
              <w:rPr>
                <w:rFonts w:ascii="Times New Roman"/>
                <w:b w:val="false"/>
                <w:i w:val="false"/>
                <w:color w:val="000000"/>
                <w:sz w:val="20"/>
              </w:rPr>
              <w:t>
минус 35 –тен бастап 50 °С –ға дейін</w:t>
            </w:r>
          </w:p>
          <w:p>
            <w:pPr>
              <w:spacing w:after="20"/>
              <w:ind w:left="20"/>
              <w:jc w:val="both"/>
            </w:pPr>
            <w:r>
              <w:rPr>
                <w:rFonts w:ascii="Times New Roman"/>
                <w:b w:val="false"/>
                <w:i w:val="false"/>
                <w:color w:val="000000"/>
                <w:sz w:val="20"/>
              </w:rPr>
              <w:t>
0 –ден бастап 100 °С –ға дейін</w:t>
            </w:r>
          </w:p>
          <w:p>
            <w:pPr>
              <w:spacing w:after="20"/>
              <w:ind w:left="20"/>
              <w:jc w:val="both"/>
            </w:pPr>
            <w:r>
              <w:rPr>
                <w:rFonts w:ascii="Times New Roman"/>
                <w:b w:val="false"/>
                <w:i w:val="false"/>
                <w:color w:val="000000"/>
                <w:sz w:val="20"/>
              </w:rPr>
              <w:t>
0 –ден бастап 300 °С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 0,2 °С</w:t>
            </w:r>
          </w:p>
          <w:p>
            <w:pPr>
              <w:spacing w:after="20"/>
              <w:ind w:left="20"/>
              <w:jc w:val="both"/>
            </w:pPr>
            <w:r>
              <w:rPr>
                <w:rFonts w:ascii="Times New Roman"/>
                <w:b w:val="false"/>
                <w:i w:val="false"/>
                <w:color w:val="000000"/>
                <w:sz w:val="20"/>
              </w:rPr>
              <w:t>
ц.д. 1 °С</w:t>
            </w:r>
          </w:p>
          <w:p>
            <w:pPr>
              <w:spacing w:after="20"/>
              <w:ind w:left="20"/>
              <w:jc w:val="both"/>
            </w:pPr>
            <w:r>
              <w:rPr>
                <w:rFonts w:ascii="Times New Roman"/>
                <w:b w:val="false"/>
                <w:i w:val="false"/>
                <w:color w:val="000000"/>
                <w:sz w:val="20"/>
              </w:rPr>
              <w:t>
ц.д. 1 °С</w:t>
            </w:r>
          </w:p>
          <w:p>
            <w:pPr>
              <w:spacing w:after="20"/>
              <w:ind w:left="20"/>
              <w:jc w:val="both"/>
            </w:pPr>
            <w:r>
              <w:rPr>
                <w:rFonts w:ascii="Times New Roman"/>
                <w:b w:val="false"/>
                <w:i w:val="false"/>
                <w:color w:val="000000"/>
                <w:sz w:val="20"/>
              </w:rPr>
              <w:t>
ц.д.2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 –ден бастап 5 кгс/см2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0 –ден бастап 110 Мпа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 тобы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 көлемін, биологиялық ортаны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мкл –ден бастап 5мл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–тен бастап 12 % -ға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бастап  2000 см3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 класы 2</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биологиялық сынамалардың оптикалық тығыздығын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бастап 4,0 Б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іс-шараларды жүргізу кезінде адам денесінің температурасын жанасусыз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 –дан бастап 42 °С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және сусымалы материалдардың берілген массасын немесе көлемін автоматты түрде өлшеуге (мөлшерлеуге) арналған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Сұйықтарды мөлшерлеу және құю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0,1-ден бастап 10 000 мкл-га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артық емес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ортаның, тамақ өнімдерінің (антибиотиктер мен гормондар)сандық және сапалық көрсеткіштерін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тығыздық</w:t>
            </w:r>
          </w:p>
          <w:p>
            <w:pPr>
              <w:spacing w:after="20"/>
              <w:ind w:left="20"/>
              <w:jc w:val="both"/>
            </w:pPr>
            <w:r>
              <w:rPr>
                <w:rFonts w:ascii="Times New Roman"/>
                <w:b w:val="false"/>
                <w:i w:val="false"/>
                <w:color w:val="000000"/>
                <w:sz w:val="20"/>
              </w:rPr>
              <w:t>
0,000-ден бастап 4,000 Б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 дан бастап ± 5 %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 объектілерінің, биологиялық матреиалдың микробиологиялық тазалығын анықтау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190-нан бастап 1100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ДНҚ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190-нан бастап 1100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соматикалық жасушалар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үлгідегі аденозин трифосфор қышқылының (АТФ) шоғырлануын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АТФ шоғырлануын өлшеу диапазоны-салыстырмалы фотометриялық бірліктерде RLU 1-1000</w:t>
            </w:r>
          </w:p>
          <w:p>
            <w:pPr>
              <w:spacing w:after="20"/>
              <w:ind w:left="20"/>
              <w:jc w:val="both"/>
            </w:pPr>
            <w:r>
              <w:rPr>
                <w:rFonts w:ascii="Times New Roman"/>
                <w:b w:val="false"/>
                <w:i w:val="false"/>
                <w:color w:val="000000"/>
                <w:sz w:val="20"/>
              </w:rPr>
              <w:t>
– lg (RLU) o-4.00 бірліктерінде</w:t>
            </w:r>
          </w:p>
          <w:p>
            <w:pPr>
              <w:spacing w:after="20"/>
              <w:ind w:left="20"/>
              <w:jc w:val="both"/>
            </w:pPr>
            <w:r>
              <w:rPr>
                <w:rFonts w:ascii="Times New Roman"/>
                <w:b w:val="false"/>
                <w:i w:val="false"/>
                <w:color w:val="000000"/>
                <w:sz w:val="20"/>
              </w:rPr>
              <w:t>
RLU 1 – 99000 бірліктеріндегі АТФ шоғырлануы көрсеткіштерінің диапазоны</w:t>
            </w:r>
          </w:p>
          <w:p>
            <w:pPr>
              <w:spacing w:after="20"/>
              <w:ind w:left="20"/>
              <w:jc w:val="both"/>
            </w:pPr>
            <w:r>
              <w:rPr>
                <w:rFonts w:ascii="Times New Roman"/>
                <w:b w:val="false"/>
                <w:i w:val="false"/>
                <w:color w:val="000000"/>
                <w:sz w:val="20"/>
              </w:rPr>
              <w:t>
– lg (RLU) o-5.00 бірліктерінде</w:t>
            </w:r>
          </w:p>
          <w:p>
            <w:pPr>
              <w:spacing w:after="20"/>
              <w:ind w:left="20"/>
              <w:jc w:val="both"/>
            </w:pPr>
            <w:r>
              <w:rPr>
                <w:rFonts w:ascii="Times New Roman"/>
                <w:b w:val="false"/>
                <w:i w:val="false"/>
                <w:color w:val="000000"/>
                <w:sz w:val="20"/>
              </w:rPr>
              <w:t>
Өлшеу циклінің ұзақтығы 15 секундтан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инфекцияларға, аса қауіпті инфекцияларға және паразитологиялық инвазияға зерттеулер кезіндегі өлшеулер: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0,0-ден бастап 4,0 Б-ға дейін</w:t>
            </w:r>
          </w:p>
          <w:p>
            <w:pPr>
              <w:spacing w:after="20"/>
              <w:ind w:left="20"/>
              <w:jc w:val="both"/>
            </w:pPr>
            <w:r>
              <w:rPr>
                <w:rFonts w:ascii="Times New Roman"/>
                <w:b w:val="false"/>
                <w:i w:val="false"/>
                <w:color w:val="000000"/>
                <w:sz w:val="20"/>
              </w:rPr>
              <w:t>
213-тен бастап 1100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емес ± 4 %</w:t>
            </w:r>
          </w:p>
          <w:p>
            <w:pPr>
              <w:spacing w:after="20"/>
              <w:ind w:left="20"/>
              <w:jc w:val="both"/>
            </w:pPr>
            <w:r>
              <w:rPr>
                <w:rFonts w:ascii="Times New Roman"/>
                <w:b w:val="false"/>
                <w:i w:val="false"/>
                <w:color w:val="000000"/>
                <w:sz w:val="20"/>
              </w:rPr>
              <w:t>
± 5 нм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биообъектілердегі: су, ауа, тамақ өнімдері, топырақ және басқа да уытты элементтер мен заттардың микрошоғырлануын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Массалық шоғырлануды өлшеу Zn, Cd, Pb, Си, Mn, Fe, Bi, Sb, Ni, Sn, Hg, As, Se, Co, Pt, Pd, Ru, Au, Ag, Cr, Os, Ir, J, Mo, фенол және оның туындылары, күкірт бар заттар, беттік-белсенді заттар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Спектрлік диапазон:</w:t>
            </w:r>
          </w:p>
          <w:p>
            <w:pPr>
              <w:spacing w:after="20"/>
              <w:ind w:left="20"/>
              <w:jc w:val="both"/>
            </w:pPr>
            <w:r>
              <w:rPr>
                <w:rFonts w:ascii="Times New Roman"/>
                <w:b w:val="false"/>
                <w:i w:val="false"/>
                <w:color w:val="000000"/>
                <w:sz w:val="20"/>
              </w:rPr>
              <w:t>
185 нм-ден бастап 1100 нм-ге дейін</w:t>
            </w:r>
          </w:p>
          <w:p>
            <w:pPr>
              <w:spacing w:after="20"/>
              <w:ind w:left="20"/>
              <w:jc w:val="both"/>
            </w:pPr>
            <w:r>
              <w:rPr>
                <w:rFonts w:ascii="Times New Roman"/>
                <w:b w:val="false"/>
                <w:i w:val="false"/>
                <w:color w:val="000000"/>
                <w:sz w:val="20"/>
              </w:rPr>
              <w:t>
оптикалық тығыздық</w:t>
            </w:r>
          </w:p>
          <w:p>
            <w:pPr>
              <w:spacing w:after="20"/>
              <w:ind w:left="20"/>
              <w:jc w:val="both"/>
            </w:pPr>
            <w:r>
              <w:rPr>
                <w:rFonts w:ascii="Times New Roman"/>
                <w:b w:val="false"/>
                <w:i w:val="false"/>
                <w:color w:val="000000"/>
                <w:sz w:val="20"/>
              </w:rPr>
              <w:t>
0-ден бастап 4,0 Б-ға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орталарындағы қорғасынның, Мыстың, кадмийдің, сынаптың, мырыштың, күшәланың, селеннің, йодтың және басқа элементтердің массалық шоғырлануын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Спектрлік диапазон:</w:t>
            </w:r>
          </w:p>
          <w:p>
            <w:pPr>
              <w:spacing w:after="20"/>
              <w:ind w:left="20"/>
              <w:jc w:val="both"/>
            </w:pPr>
            <w:r>
              <w:rPr>
                <w:rFonts w:ascii="Times New Roman"/>
                <w:b w:val="false"/>
                <w:i w:val="false"/>
                <w:color w:val="000000"/>
                <w:sz w:val="20"/>
              </w:rPr>
              <w:t>
185 нм-ден бастап 1100 нм-ге дейін</w:t>
            </w:r>
          </w:p>
          <w:p>
            <w:pPr>
              <w:spacing w:after="20"/>
              <w:ind w:left="20"/>
              <w:jc w:val="both"/>
            </w:pPr>
            <w:r>
              <w:rPr>
                <w:rFonts w:ascii="Times New Roman"/>
                <w:b w:val="false"/>
                <w:i w:val="false"/>
                <w:color w:val="000000"/>
                <w:sz w:val="20"/>
              </w:rPr>
              <w:t>
оптикалық тығыздық</w:t>
            </w:r>
          </w:p>
          <w:p>
            <w:pPr>
              <w:spacing w:after="20"/>
              <w:ind w:left="20"/>
              <w:jc w:val="both"/>
            </w:pPr>
            <w:r>
              <w:rPr>
                <w:rFonts w:ascii="Times New Roman"/>
                <w:b w:val="false"/>
                <w:i w:val="false"/>
                <w:color w:val="000000"/>
                <w:sz w:val="20"/>
              </w:rPr>
              <w:t>
0-ден бастап 4,0 Б-ға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ерітінділеріндегі, тамақ өнімдеріндегі, топырақтардағы, медициналық сынамалардағы әртүрлі элементтердің шоғырлануын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Спектрлік диапазон:</w:t>
            </w:r>
          </w:p>
          <w:p>
            <w:pPr>
              <w:spacing w:after="20"/>
              <w:ind w:left="20"/>
              <w:jc w:val="both"/>
            </w:pPr>
            <w:r>
              <w:rPr>
                <w:rFonts w:ascii="Times New Roman"/>
                <w:b w:val="false"/>
                <w:i w:val="false"/>
                <w:color w:val="000000"/>
                <w:sz w:val="20"/>
              </w:rPr>
              <w:t>
185 нм-ден бастап 1100 нм-ге дейін</w:t>
            </w:r>
          </w:p>
          <w:p>
            <w:pPr>
              <w:spacing w:after="20"/>
              <w:ind w:left="20"/>
              <w:jc w:val="both"/>
            </w:pPr>
            <w:r>
              <w:rPr>
                <w:rFonts w:ascii="Times New Roman"/>
                <w:b w:val="false"/>
                <w:i w:val="false"/>
                <w:color w:val="000000"/>
                <w:sz w:val="20"/>
              </w:rPr>
              <w:t>
оптикалық тығыздық</w:t>
            </w:r>
          </w:p>
          <w:p>
            <w:pPr>
              <w:spacing w:after="20"/>
              <w:ind w:left="20"/>
              <w:jc w:val="both"/>
            </w:pPr>
            <w:r>
              <w:rPr>
                <w:rFonts w:ascii="Times New Roman"/>
                <w:b w:val="false"/>
                <w:i w:val="false"/>
                <w:color w:val="000000"/>
                <w:sz w:val="20"/>
              </w:rPr>
              <w:t xml:space="preserve">
0-ден бастап 4,0 Б-ға дейін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үлгілердегі/ су ерітінділеріндегі, тамақ өнімдеріндегі, топырақтардағы, медициналық сынамалардағы шоғырлануды, әртүрлі органикалық және органикалық емес заттарды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Спектрлік диапазон:</w:t>
            </w:r>
          </w:p>
          <w:p>
            <w:pPr>
              <w:spacing w:after="20"/>
              <w:ind w:left="20"/>
              <w:jc w:val="both"/>
            </w:pPr>
            <w:r>
              <w:rPr>
                <w:rFonts w:ascii="Times New Roman"/>
                <w:b w:val="false"/>
                <w:i w:val="false"/>
                <w:color w:val="000000"/>
                <w:sz w:val="20"/>
              </w:rPr>
              <w:t>
185 нм-ден бастап 1100 нм-ге дейін</w:t>
            </w:r>
          </w:p>
          <w:p>
            <w:pPr>
              <w:spacing w:after="20"/>
              <w:ind w:left="20"/>
              <w:jc w:val="both"/>
            </w:pPr>
            <w:r>
              <w:rPr>
                <w:rFonts w:ascii="Times New Roman"/>
                <w:b w:val="false"/>
                <w:i w:val="false"/>
                <w:color w:val="000000"/>
                <w:sz w:val="20"/>
              </w:rPr>
              <w:t>
оптикалық тығыздық</w:t>
            </w:r>
          </w:p>
          <w:p>
            <w:pPr>
              <w:spacing w:after="20"/>
              <w:ind w:left="20"/>
              <w:jc w:val="both"/>
            </w:pPr>
            <w:r>
              <w:rPr>
                <w:rFonts w:ascii="Times New Roman"/>
                <w:b w:val="false"/>
                <w:i w:val="false"/>
                <w:color w:val="000000"/>
                <w:sz w:val="20"/>
              </w:rPr>
              <w:t>
0-ден бастап 4,0 Б-ға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Қаптамалау өнеркәсібінде немесе өнеркәсіптің басқа да аралас салаларында қалдық еріткішті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үлгілердегі/ су ерітінділеріндегі, Тамақ өнімдеріндегі, топырақтардағы, медициналық сынамалардағы шоғырлануды, әртүрлі органикалық және органикалық емес заттарды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шегі</w:t>
            </w:r>
          </w:p>
          <w:p>
            <w:pPr>
              <w:spacing w:after="20"/>
              <w:ind w:left="20"/>
              <w:jc w:val="both"/>
            </w:pPr>
            <w:r>
              <w:rPr>
                <w:rFonts w:ascii="Times New Roman"/>
                <w:b w:val="false"/>
                <w:i w:val="false"/>
                <w:color w:val="000000"/>
                <w:sz w:val="20"/>
              </w:rPr>
              <w:t>
ЭЗД 8 × 10 –15 г/с</w:t>
            </w:r>
          </w:p>
          <w:p>
            <w:pPr>
              <w:spacing w:after="20"/>
              <w:ind w:left="20"/>
              <w:jc w:val="both"/>
            </w:pPr>
            <w:r>
              <w:rPr>
                <w:rFonts w:ascii="Times New Roman"/>
                <w:b w:val="false"/>
                <w:i w:val="false"/>
                <w:color w:val="000000"/>
                <w:sz w:val="20"/>
              </w:rPr>
              <w:t>
Спектрлік диапазон:</w:t>
            </w:r>
          </w:p>
          <w:p>
            <w:pPr>
              <w:spacing w:after="20"/>
              <w:ind w:left="20"/>
              <w:jc w:val="both"/>
            </w:pPr>
            <w:r>
              <w:rPr>
                <w:rFonts w:ascii="Times New Roman"/>
                <w:b w:val="false"/>
                <w:i w:val="false"/>
                <w:color w:val="000000"/>
                <w:sz w:val="20"/>
              </w:rPr>
              <w:t>
185 нм-ден бастап 1100 нм-ге дейін</w:t>
            </w:r>
          </w:p>
          <w:p>
            <w:pPr>
              <w:spacing w:after="20"/>
              <w:ind w:left="20"/>
              <w:jc w:val="both"/>
            </w:pPr>
            <w:r>
              <w:rPr>
                <w:rFonts w:ascii="Times New Roman"/>
                <w:b w:val="false"/>
                <w:i w:val="false"/>
                <w:color w:val="000000"/>
                <w:sz w:val="20"/>
              </w:rPr>
              <w:t>
оптикалық тығыздық</w:t>
            </w:r>
          </w:p>
          <w:p>
            <w:pPr>
              <w:spacing w:after="20"/>
              <w:ind w:left="20"/>
              <w:jc w:val="both"/>
            </w:pPr>
            <w:r>
              <w:rPr>
                <w:rFonts w:ascii="Times New Roman"/>
                <w:b w:val="false"/>
                <w:i w:val="false"/>
                <w:color w:val="000000"/>
                <w:sz w:val="20"/>
              </w:rPr>
              <w:t>
0-ден бастап 4,0 Б-ға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w:t>
            </w:r>
          </w:p>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 иондары мен сутегі иондарының белсенділік көрсеткішін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NO3 -(өлшеулерді орындаудың аттестатталған әдістемелеріне сәйкес) нитрат – иондарының белсенділік көрсеткішін (pX), салмақтық үлесін (cX) және өсімдік, тамақ өнімдері, топырақ, табиғи және сарқынды сулар сынамаларының сулы ерітінділеріндегі температураны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диапазоны</w:t>
            </w:r>
          </w:p>
          <w:p>
            <w:pPr>
              <w:spacing w:after="20"/>
              <w:ind w:left="20"/>
              <w:jc w:val="both"/>
            </w:pPr>
            <w:r>
              <w:rPr>
                <w:rFonts w:ascii="Times New Roman"/>
                <w:b w:val="false"/>
                <w:i w:val="false"/>
                <w:color w:val="000000"/>
                <w:sz w:val="20"/>
              </w:rPr>
              <w:t>
рН (рХ)</w:t>
            </w:r>
          </w:p>
          <w:p>
            <w:pPr>
              <w:spacing w:after="20"/>
              <w:ind w:left="20"/>
              <w:jc w:val="both"/>
            </w:pPr>
            <w:r>
              <w:rPr>
                <w:rFonts w:ascii="Times New Roman"/>
                <w:b w:val="false"/>
                <w:i w:val="false"/>
                <w:color w:val="000000"/>
                <w:sz w:val="20"/>
              </w:rPr>
              <w:t>
минус 2 рН (рХ) –тан бастап</w:t>
            </w:r>
          </w:p>
          <w:p>
            <w:pPr>
              <w:spacing w:after="20"/>
              <w:ind w:left="20"/>
              <w:jc w:val="both"/>
            </w:pPr>
            <w:r>
              <w:rPr>
                <w:rFonts w:ascii="Times New Roman"/>
                <w:b w:val="false"/>
                <w:i w:val="false"/>
                <w:color w:val="000000"/>
                <w:sz w:val="20"/>
              </w:rPr>
              <w:t>
20 рН (рХ) –қа дейін өлшеу дискреттілігімен 0,01 ед. рН (рХ)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ед.рН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иондарының (pH) және басқа бір жолақты және екі валентті аниондар мен катиондардың (pX) белсенділік көрсеткішін, сондай-ақ иондардың массалық, молярлық шоғырлануы және салмақтық үлесін (cX) (бұдан әрі – шоғырлану), тотығу - тотықсыздану әлеуетін (Еһ), электродтық жүйенің электр қозғаушы күшін (ЭМӨ) және су ерітінділерінің температурасын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Иондардың белсенділік көрсеткіші минус 20-дан бастап плюс 20 рХ, рН-ға дейін. Молярлық шоғырлану, иондардың массалық шоғырлануы (массалық үлесі) 100-ден бастап 1000-ға дейін, 10-нан бастап 100-ге дейін ммоль/л, 100-ден бастап 100-ге дейін мкмоль/л, 10-нан бастап 100-ге дейін, 1-ден бастап 100-ге дейін Г/л, 100-ден бастап 1000-ға дейін, 10-нан бастап 100-ге дейін мг/л, 100-ден бастап 100-ге дейін, 1-ден бастап 100-ге дейін, 1-ден бастап 10 мкг/л-ге дейін, тотығу потенциалы минус 3000-нан бастап плюс 3000 МВ-ға дейін. Температура минус 20-дан бастап плюс 150 °C-қа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Моновалентті иондар белсенділігінің көрсеткіші ± 0,014, ± 0,030 рХ (рН), екі валентті иондар ± 0,028, ± 0,050 рХ. Тотығу потенциалы ± 0,7 мВ. Температура ±0,5 °C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зерттеулерде нақты нәтижелерді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300 мм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 1мм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және темекі өнімдері: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шегі: ПИД: 2Х10Л (-12) г/с; ЖКО: 1Х10Л (-9) г/с; ТИД: 2х10л (-14) г/с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мм.сын. бағ. - сынап бағанасы миллиметрі;</w:t>
      </w:r>
    </w:p>
    <w:p>
      <w:pPr>
        <w:spacing w:after="0"/>
        <w:ind w:left="0"/>
        <w:jc w:val="both"/>
      </w:pPr>
      <w:r>
        <w:rPr>
          <w:rFonts w:ascii="Times New Roman"/>
          <w:b w:val="false"/>
          <w:i w:val="false"/>
          <w:color w:val="000000"/>
          <w:sz w:val="28"/>
        </w:rPr>
        <w:t>
      см – сантиметр;</w:t>
      </w:r>
    </w:p>
    <w:p>
      <w:pPr>
        <w:spacing w:after="0"/>
        <w:ind w:left="0"/>
        <w:jc w:val="both"/>
      </w:pPr>
      <w:r>
        <w:rPr>
          <w:rFonts w:ascii="Times New Roman"/>
          <w:b w:val="false"/>
          <w:i w:val="false"/>
          <w:color w:val="000000"/>
          <w:sz w:val="28"/>
        </w:rPr>
        <w:t>
      кг – килограмм;</w:t>
      </w:r>
    </w:p>
    <w:p>
      <w:pPr>
        <w:spacing w:after="0"/>
        <w:ind w:left="0"/>
        <w:jc w:val="both"/>
      </w:pPr>
      <w:r>
        <w:rPr>
          <w:rFonts w:ascii="Times New Roman"/>
          <w:b w:val="false"/>
          <w:i w:val="false"/>
          <w:color w:val="000000"/>
          <w:sz w:val="28"/>
        </w:rPr>
        <w:t>
      даН – Деканьютон;</w:t>
      </w:r>
    </w:p>
    <w:p>
      <w:pPr>
        <w:spacing w:after="0"/>
        <w:ind w:left="0"/>
        <w:jc w:val="both"/>
      </w:pPr>
      <w:r>
        <w:rPr>
          <w:rFonts w:ascii="Times New Roman"/>
          <w:b w:val="false"/>
          <w:i w:val="false"/>
          <w:color w:val="000000"/>
          <w:sz w:val="28"/>
        </w:rPr>
        <w:t>
      Гр – Грей;</w:t>
      </w:r>
    </w:p>
    <w:p>
      <w:pPr>
        <w:spacing w:after="0"/>
        <w:ind w:left="0"/>
        <w:jc w:val="both"/>
      </w:pPr>
      <w:r>
        <w:rPr>
          <w:rFonts w:ascii="Times New Roman"/>
          <w:b w:val="false"/>
          <w:i w:val="false"/>
          <w:color w:val="000000"/>
          <w:sz w:val="28"/>
        </w:rPr>
        <w:t>
      Гц – Герц;</w:t>
      </w:r>
    </w:p>
    <w:p>
      <w:pPr>
        <w:spacing w:after="0"/>
        <w:ind w:left="0"/>
        <w:jc w:val="both"/>
      </w:pPr>
      <w:r>
        <w:rPr>
          <w:rFonts w:ascii="Times New Roman"/>
          <w:b w:val="false"/>
          <w:i w:val="false"/>
          <w:color w:val="000000"/>
          <w:sz w:val="28"/>
        </w:rPr>
        <w:t>
      л – Литр;</w:t>
      </w:r>
    </w:p>
    <w:p>
      <w:pPr>
        <w:spacing w:after="0"/>
        <w:ind w:left="0"/>
        <w:jc w:val="both"/>
      </w:pPr>
      <w:r>
        <w:rPr>
          <w:rFonts w:ascii="Times New Roman"/>
          <w:b w:val="false"/>
          <w:i w:val="false"/>
          <w:color w:val="000000"/>
          <w:sz w:val="28"/>
        </w:rPr>
        <w:t>
      л/с – секундына литр;</w:t>
      </w:r>
    </w:p>
    <w:p>
      <w:pPr>
        <w:spacing w:after="0"/>
        <w:ind w:left="0"/>
        <w:jc w:val="both"/>
      </w:pPr>
      <w:r>
        <w:rPr>
          <w:rFonts w:ascii="Times New Roman"/>
          <w:b w:val="false"/>
          <w:i w:val="false"/>
          <w:color w:val="000000"/>
          <w:sz w:val="28"/>
        </w:rPr>
        <w:t>
      % - пайыз;</w:t>
      </w:r>
    </w:p>
    <w:p>
      <w:pPr>
        <w:spacing w:after="0"/>
        <w:ind w:left="0"/>
        <w:jc w:val="both"/>
      </w:pPr>
      <w:r>
        <w:rPr>
          <w:rFonts w:ascii="Times New Roman"/>
          <w:b w:val="false"/>
          <w:i w:val="false"/>
          <w:color w:val="000000"/>
          <w:sz w:val="28"/>
        </w:rPr>
        <w:t>
      ‰ – промилле;</w:t>
      </w:r>
    </w:p>
    <w:p>
      <w:pPr>
        <w:spacing w:after="0"/>
        <w:ind w:left="0"/>
        <w:jc w:val="both"/>
      </w:pPr>
      <w:r>
        <w:rPr>
          <w:rFonts w:ascii="Times New Roman"/>
          <w:b w:val="false"/>
          <w:i w:val="false"/>
          <w:color w:val="000000"/>
          <w:sz w:val="28"/>
        </w:rPr>
        <w:t>
      мг/л - миллиграм литр;</w:t>
      </w:r>
    </w:p>
    <w:p>
      <w:pPr>
        <w:spacing w:after="0"/>
        <w:ind w:left="0"/>
        <w:jc w:val="both"/>
      </w:pPr>
      <w:r>
        <w:rPr>
          <w:rFonts w:ascii="Times New Roman"/>
          <w:b w:val="false"/>
          <w:i w:val="false"/>
          <w:color w:val="000000"/>
          <w:sz w:val="28"/>
        </w:rPr>
        <w:t>
      дптр - диоптрия</w:t>
      </w:r>
    </w:p>
    <w:p>
      <w:pPr>
        <w:spacing w:after="0"/>
        <w:ind w:left="0"/>
        <w:jc w:val="both"/>
      </w:pPr>
      <w:r>
        <w:rPr>
          <w:rFonts w:ascii="Times New Roman"/>
          <w:b w:val="false"/>
          <w:i w:val="false"/>
          <w:color w:val="000000"/>
          <w:sz w:val="28"/>
        </w:rPr>
        <w:t>
      Бк - Беккерель;</w:t>
      </w:r>
    </w:p>
    <w:p>
      <w:pPr>
        <w:spacing w:after="0"/>
        <w:ind w:left="0"/>
        <w:jc w:val="both"/>
      </w:pPr>
      <w:r>
        <w:rPr>
          <w:rFonts w:ascii="Times New Roman"/>
          <w:b w:val="false"/>
          <w:i w:val="false"/>
          <w:color w:val="000000"/>
          <w:sz w:val="28"/>
        </w:rPr>
        <w:t>
      Вт – ватт;</w:t>
      </w:r>
    </w:p>
    <w:p>
      <w:pPr>
        <w:spacing w:after="0"/>
        <w:ind w:left="0"/>
        <w:jc w:val="both"/>
      </w:pPr>
      <w:r>
        <w:rPr>
          <w:rFonts w:ascii="Times New Roman"/>
          <w:b w:val="false"/>
          <w:i w:val="false"/>
          <w:color w:val="000000"/>
          <w:sz w:val="28"/>
        </w:rPr>
        <w:t>
      Мин – минут;</w:t>
      </w:r>
    </w:p>
    <w:p>
      <w:pPr>
        <w:spacing w:after="0"/>
        <w:ind w:left="0"/>
        <w:jc w:val="both"/>
      </w:pPr>
      <w:r>
        <w:rPr>
          <w:rFonts w:ascii="Times New Roman"/>
          <w:b w:val="false"/>
          <w:i w:val="false"/>
          <w:color w:val="000000"/>
          <w:sz w:val="28"/>
        </w:rPr>
        <w:t>
      мкВ – микровольт;</w:t>
      </w:r>
    </w:p>
    <w:p>
      <w:pPr>
        <w:spacing w:after="0"/>
        <w:ind w:left="0"/>
        <w:jc w:val="both"/>
      </w:pPr>
      <w:r>
        <w:rPr>
          <w:rFonts w:ascii="Times New Roman"/>
          <w:b w:val="false"/>
          <w:i w:val="false"/>
          <w:color w:val="000000"/>
          <w:sz w:val="28"/>
        </w:rPr>
        <w:t>
      мВ – милливольт;</w:t>
      </w:r>
    </w:p>
    <w:p>
      <w:pPr>
        <w:spacing w:after="0"/>
        <w:ind w:left="0"/>
        <w:jc w:val="both"/>
      </w:pPr>
      <w:r>
        <w:rPr>
          <w:rFonts w:ascii="Times New Roman"/>
          <w:b w:val="false"/>
          <w:i w:val="false"/>
          <w:color w:val="000000"/>
          <w:sz w:val="28"/>
        </w:rPr>
        <w:t>
      мм/мВ –милливольтқа миллиметр;</w:t>
      </w:r>
    </w:p>
    <w:p>
      <w:pPr>
        <w:spacing w:after="0"/>
        <w:ind w:left="0"/>
        <w:jc w:val="both"/>
      </w:pPr>
      <w:r>
        <w:rPr>
          <w:rFonts w:ascii="Times New Roman"/>
          <w:b w:val="false"/>
          <w:i w:val="false"/>
          <w:color w:val="000000"/>
          <w:sz w:val="28"/>
        </w:rPr>
        <w:t>
      с – секунд;</w:t>
      </w:r>
    </w:p>
    <w:p>
      <w:pPr>
        <w:spacing w:after="0"/>
        <w:ind w:left="0"/>
        <w:jc w:val="both"/>
      </w:pPr>
      <w:r>
        <w:rPr>
          <w:rFonts w:ascii="Times New Roman"/>
          <w:b w:val="false"/>
          <w:i w:val="false"/>
          <w:color w:val="000000"/>
          <w:sz w:val="28"/>
        </w:rPr>
        <w:t>
      г – грамм;</w:t>
      </w:r>
    </w:p>
    <w:p>
      <w:pPr>
        <w:spacing w:after="0"/>
        <w:ind w:left="0"/>
        <w:jc w:val="both"/>
      </w:pPr>
      <w:r>
        <w:rPr>
          <w:rFonts w:ascii="Times New Roman"/>
          <w:b w:val="false"/>
          <w:i w:val="false"/>
          <w:color w:val="000000"/>
          <w:sz w:val="28"/>
        </w:rPr>
        <w:t>
      мрад – мега радиан;</w:t>
      </w:r>
    </w:p>
    <w:p>
      <w:pPr>
        <w:spacing w:after="0"/>
        <w:ind w:left="0"/>
        <w:jc w:val="both"/>
      </w:pPr>
      <w:r>
        <w:rPr>
          <w:rFonts w:ascii="Times New Roman"/>
          <w:b w:val="false"/>
          <w:i w:val="false"/>
          <w:color w:val="000000"/>
          <w:sz w:val="28"/>
        </w:rPr>
        <w:t>
      мл х м2 – шаршы метрге миллиметр;</w:t>
      </w:r>
    </w:p>
    <w:p>
      <w:pPr>
        <w:spacing w:after="0"/>
        <w:ind w:left="0"/>
        <w:jc w:val="both"/>
      </w:pPr>
      <w:r>
        <w:rPr>
          <w:rFonts w:ascii="Times New Roman"/>
          <w:b w:val="false"/>
          <w:i w:val="false"/>
          <w:color w:val="000000"/>
          <w:sz w:val="28"/>
        </w:rPr>
        <w:t>
      г/см3 - текше сантиметрге грамм;</w:t>
      </w:r>
    </w:p>
    <w:p>
      <w:pPr>
        <w:spacing w:after="0"/>
        <w:ind w:left="0"/>
        <w:jc w:val="both"/>
      </w:pPr>
      <w:r>
        <w:rPr>
          <w:rFonts w:ascii="Times New Roman"/>
          <w:b w:val="false"/>
          <w:i w:val="false"/>
          <w:color w:val="000000"/>
          <w:sz w:val="28"/>
        </w:rPr>
        <w:t>
      °С - Цельсий градусы;</w:t>
      </w:r>
    </w:p>
    <w:p>
      <w:pPr>
        <w:spacing w:after="0"/>
        <w:ind w:left="0"/>
        <w:jc w:val="both"/>
      </w:pPr>
      <w:r>
        <w:rPr>
          <w:rFonts w:ascii="Times New Roman"/>
          <w:b w:val="false"/>
          <w:i w:val="false"/>
          <w:color w:val="000000"/>
          <w:sz w:val="28"/>
        </w:rPr>
        <w:t>
      мОсмоль/кг- киллограмға шайырлану;</w:t>
      </w:r>
    </w:p>
    <w:p>
      <w:pPr>
        <w:spacing w:after="0"/>
        <w:ind w:left="0"/>
        <w:jc w:val="both"/>
      </w:pPr>
      <w:r>
        <w:rPr>
          <w:rFonts w:ascii="Times New Roman"/>
          <w:b w:val="false"/>
          <w:i w:val="false"/>
          <w:color w:val="000000"/>
          <w:sz w:val="28"/>
        </w:rPr>
        <w:t>
      Н – Ньютон;</w:t>
      </w:r>
    </w:p>
    <w:p>
      <w:pPr>
        <w:spacing w:after="0"/>
        <w:ind w:left="0"/>
        <w:jc w:val="both"/>
      </w:pPr>
      <w:r>
        <w:rPr>
          <w:rFonts w:ascii="Times New Roman"/>
          <w:b w:val="false"/>
          <w:i w:val="false"/>
          <w:color w:val="000000"/>
          <w:sz w:val="28"/>
        </w:rPr>
        <w:t>
      мкм – микрометр;</w:t>
      </w:r>
    </w:p>
    <w:p>
      <w:pPr>
        <w:spacing w:after="0"/>
        <w:ind w:left="0"/>
        <w:jc w:val="both"/>
      </w:pPr>
      <w:r>
        <w:rPr>
          <w:rFonts w:ascii="Times New Roman"/>
          <w:b w:val="false"/>
          <w:i w:val="false"/>
          <w:color w:val="000000"/>
          <w:sz w:val="28"/>
        </w:rPr>
        <w:t>
      мкл – микролитр;</w:t>
      </w:r>
    </w:p>
    <w:p>
      <w:pPr>
        <w:spacing w:after="0"/>
        <w:ind w:left="0"/>
        <w:jc w:val="both"/>
      </w:pPr>
      <w:r>
        <w:rPr>
          <w:rFonts w:ascii="Times New Roman"/>
          <w:b w:val="false"/>
          <w:i w:val="false"/>
          <w:color w:val="000000"/>
          <w:sz w:val="28"/>
        </w:rPr>
        <w:t>
      мм – миллиметр;</w:t>
      </w:r>
    </w:p>
    <w:p>
      <w:pPr>
        <w:spacing w:after="0"/>
        <w:ind w:left="0"/>
        <w:jc w:val="both"/>
      </w:pPr>
      <w:r>
        <w:rPr>
          <w:rFonts w:ascii="Times New Roman"/>
          <w:b w:val="false"/>
          <w:i w:val="false"/>
          <w:color w:val="000000"/>
          <w:sz w:val="28"/>
        </w:rPr>
        <w:t>
      мл – миллилитр;</w:t>
      </w:r>
    </w:p>
    <w:p>
      <w:pPr>
        <w:spacing w:after="0"/>
        <w:ind w:left="0"/>
        <w:jc w:val="both"/>
      </w:pPr>
      <w:r>
        <w:rPr>
          <w:rFonts w:ascii="Times New Roman"/>
          <w:b w:val="false"/>
          <w:i w:val="false"/>
          <w:color w:val="000000"/>
          <w:sz w:val="28"/>
        </w:rPr>
        <w:t>
      мг - миллиграмм;</w:t>
      </w:r>
    </w:p>
    <w:p>
      <w:pPr>
        <w:spacing w:after="0"/>
        <w:ind w:left="0"/>
        <w:jc w:val="both"/>
      </w:pPr>
      <w:r>
        <w:rPr>
          <w:rFonts w:ascii="Times New Roman"/>
          <w:b w:val="false"/>
          <w:i w:val="false"/>
          <w:color w:val="000000"/>
          <w:sz w:val="28"/>
        </w:rPr>
        <w:t>
      А - ампер;</w:t>
      </w:r>
    </w:p>
    <w:p>
      <w:pPr>
        <w:spacing w:after="0"/>
        <w:ind w:left="0"/>
        <w:jc w:val="both"/>
      </w:pPr>
      <w:r>
        <w:rPr>
          <w:rFonts w:ascii="Times New Roman"/>
          <w:b w:val="false"/>
          <w:i w:val="false"/>
          <w:color w:val="000000"/>
          <w:sz w:val="28"/>
        </w:rPr>
        <w:t>
      В - Вольт;</w:t>
      </w:r>
    </w:p>
    <w:p>
      <w:pPr>
        <w:spacing w:after="0"/>
        <w:ind w:left="0"/>
        <w:jc w:val="both"/>
      </w:pPr>
      <w:r>
        <w:rPr>
          <w:rFonts w:ascii="Times New Roman"/>
          <w:b w:val="false"/>
          <w:i w:val="false"/>
          <w:color w:val="000000"/>
          <w:sz w:val="28"/>
        </w:rPr>
        <w:t>
      Ом - электр кедергісі;</w:t>
      </w:r>
    </w:p>
    <w:p>
      <w:pPr>
        <w:spacing w:after="0"/>
        <w:ind w:left="0"/>
        <w:jc w:val="both"/>
      </w:pPr>
      <w:r>
        <w:rPr>
          <w:rFonts w:ascii="Times New Roman"/>
          <w:b w:val="false"/>
          <w:i w:val="false"/>
          <w:color w:val="000000"/>
          <w:sz w:val="28"/>
        </w:rPr>
        <w:t>
      мСм/см - сантиметрге Миллисименс;</w:t>
      </w:r>
    </w:p>
    <w:p>
      <w:pPr>
        <w:spacing w:after="0"/>
        <w:ind w:left="0"/>
        <w:jc w:val="both"/>
      </w:pPr>
      <w:r>
        <w:rPr>
          <w:rFonts w:ascii="Times New Roman"/>
          <w:b w:val="false"/>
          <w:i w:val="false"/>
          <w:color w:val="000000"/>
          <w:sz w:val="28"/>
        </w:rPr>
        <w:t>
      сПз- сантипауз;</w:t>
      </w:r>
    </w:p>
    <w:p>
      <w:pPr>
        <w:spacing w:after="0"/>
        <w:ind w:left="0"/>
        <w:jc w:val="both"/>
      </w:pPr>
      <w:r>
        <w:rPr>
          <w:rFonts w:ascii="Times New Roman"/>
          <w:b w:val="false"/>
          <w:i w:val="false"/>
          <w:color w:val="000000"/>
          <w:sz w:val="28"/>
        </w:rPr>
        <w:t>
      Пахс –секундқа Паскаль;</w:t>
      </w:r>
    </w:p>
    <w:p>
      <w:pPr>
        <w:spacing w:after="0"/>
        <w:ind w:left="0"/>
        <w:jc w:val="both"/>
      </w:pPr>
      <w:r>
        <w:rPr>
          <w:rFonts w:ascii="Times New Roman"/>
          <w:b w:val="false"/>
          <w:i w:val="false"/>
          <w:color w:val="000000"/>
          <w:sz w:val="28"/>
        </w:rPr>
        <w:t>
      Н/см2 - Ньютон шаршы сантиметр;</w:t>
      </w:r>
    </w:p>
    <w:p>
      <w:pPr>
        <w:spacing w:after="0"/>
        <w:ind w:left="0"/>
        <w:jc w:val="both"/>
      </w:pPr>
      <w:r>
        <w:rPr>
          <w:rFonts w:ascii="Times New Roman"/>
          <w:b w:val="false"/>
          <w:i w:val="false"/>
          <w:color w:val="000000"/>
          <w:sz w:val="28"/>
        </w:rPr>
        <w:t>
      мл/мин – миллилитр минутпен;</w:t>
      </w:r>
    </w:p>
    <w:p>
      <w:pPr>
        <w:spacing w:after="0"/>
        <w:ind w:left="0"/>
        <w:jc w:val="both"/>
      </w:pPr>
      <w:r>
        <w:rPr>
          <w:rFonts w:ascii="Times New Roman"/>
          <w:b w:val="false"/>
          <w:i w:val="false"/>
          <w:color w:val="000000"/>
          <w:sz w:val="28"/>
        </w:rPr>
        <w:t>
      КҚБ - колония құраушы бірліктер;</w:t>
      </w:r>
    </w:p>
    <w:p>
      <w:pPr>
        <w:spacing w:after="0"/>
        <w:ind w:left="0"/>
        <w:jc w:val="both"/>
      </w:pPr>
      <w:r>
        <w:rPr>
          <w:rFonts w:ascii="Times New Roman"/>
          <w:b w:val="false"/>
          <w:i w:val="false"/>
          <w:color w:val="000000"/>
          <w:sz w:val="28"/>
        </w:rPr>
        <w:t>
      мг/м3 - миллиграмм текше метрге;</w:t>
      </w:r>
    </w:p>
    <w:p>
      <w:pPr>
        <w:spacing w:after="0"/>
        <w:ind w:left="0"/>
        <w:jc w:val="both"/>
      </w:pPr>
      <w:r>
        <w:rPr>
          <w:rFonts w:ascii="Times New Roman"/>
          <w:b w:val="false"/>
          <w:i w:val="false"/>
          <w:color w:val="000000"/>
          <w:sz w:val="28"/>
        </w:rPr>
        <w:t>
      м/с - метр секундына;</w:t>
      </w:r>
    </w:p>
    <w:p>
      <w:pPr>
        <w:spacing w:after="0"/>
        <w:ind w:left="0"/>
        <w:jc w:val="both"/>
      </w:pPr>
      <w:r>
        <w:rPr>
          <w:rFonts w:ascii="Times New Roman"/>
          <w:b w:val="false"/>
          <w:i w:val="false"/>
          <w:color w:val="000000"/>
          <w:sz w:val="28"/>
        </w:rPr>
        <w:t>
      кПа – килоПаскаль;</w:t>
      </w:r>
    </w:p>
    <w:p>
      <w:pPr>
        <w:spacing w:after="0"/>
        <w:ind w:left="0"/>
        <w:jc w:val="both"/>
      </w:pPr>
      <w:r>
        <w:rPr>
          <w:rFonts w:ascii="Times New Roman"/>
          <w:b w:val="false"/>
          <w:i w:val="false"/>
          <w:color w:val="000000"/>
          <w:sz w:val="28"/>
        </w:rPr>
        <w:t>
      Б – Бел;</w:t>
      </w:r>
    </w:p>
    <w:p>
      <w:pPr>
        <w:spacing w:after="0"/>
        <w:ind w:left="0"/>
        <w:jc w:val="both"/>
      </w:pPr>
      <w:r>
        <w:rPr>
          <w:rFonts w:ascii="Times New Roman"/>
          <w:b w:val="false"/>
          <w:i w:val="false"/>
          <w:color w:val="000000"/>
          <w:sz w:val="28"/>
        </w:rPr>
        <w:t>
      Мр/ч - сағатына миллирентген;</w:t>
      </w:r>
    </w:p>
    <w:p>
      <w:pPr>
        <w:spacing w:after="0"/>
        <w:ind w:left="0"/>
        <w:jc w:val="both"/>
      </w:pPr>
      <w:r>
        <w:rPr>
          <w:rFonts w:ascii="Times New Roman"/>
          <w:b w:val="false"/>
          <w:i w:val="false"/>
          <w:color w:val="000000"/>
          <w:sz w:val="28"/>
        </w:rPr>
        <w:t>
      мкЗв/сағ - микрозиверт/сағатына;</w:t>
      </w:r>
    </w:p>
    <w:p>
      <w:pPr>
        <w:spacing w:after="0"/>
        <w:ind w:left="0"/>
        <w:jc w:val="both"/>
      </w:pPr>
      <w:r>
        <w:rPr>
          <w:rFonts w:ascii="Times New Roman"/>
          <w:b w:val="false"/>
          <w:i w:val="false"/>
          <w:color w:val="000000"/>
          <w:sz w:val="28"/>
        </w:rPr>
        <w:t>
      жиіл./см2 мин- минутына шаршы сантиметрге жиілік;</w:t>
      </w:r>
    </w:p>
    <w:p>
      <w:pPr>
        <w:spacing w:after="0"/>
        <w:ind w:left="0"/>
        <w:jc w:val="both"/>
      </w:pPr>
      <w:r>
        <w:rPr>
          <w:rFonts w:ascii="Times New Roman"/>
          <w:b w:val="false"/>
          <w:i w:val="false"/>
          <w:color w:val="000000"/>
          <w:sz w:val="28"/>
        </w:rPr>
        <w:t>
      дм3 – куб дициметр;</w:t>
      </w:r>
    </w:p>
    <w:p>
      <w:pPr>
        <w:spacing w:after="0"/>
        <w:ind w:left="0"/>
        <w:jc w:val="both"/>
      </w:pPr>
      <w:r>
        <w:rPr>
          <w:rFonts w:ascii="Times New Roman"/>
          <w:b w:val="false"/>
          <w:i w:val="false"/>
          <w:color w:val="000000"/>
          <w:sz w:val="28"/>
        </w:rPr>
        <w:t>
      Зв/сағ – Зиверт сағатына;</w:t>
      </w:r>
    </w:p>
    <w:p>
      <w:pPr>
        <w:spacing w:after="0"/>
        <w:ind w:left="0"/>
        <w:jc w:val="both"/>
      </w:pPr>
      <w:r>
        <w:rPr>
          <w:rFonts w:ascii="Times New Roman"/>
          <w:b w:val="false"/>
          <w:i w:val="false"/>
          <w:color w:val="000000"/>
          <w:sz w:val="28"/>
        </w:rPr>
        <w:t>
      Зв - Зиверт;</w:t>
      </w:r>
    </w:p>
    <w:p>
      <w:pPr>
        <w:spacing w:after="0"/>
        <w:ind w:left="0"/>
        <w:jc w:val="both"/>
      </w:pPr>
      <w:r>
        <w:rPr>
          <w:rFonts w:ascii="Times New Roman"/>
          <w:b w:val="false"/>
          <w:i w:val="false"/>
          <w:color w:val="000000"/>
          <w:sz w:val="28"/>
        </w:rPr>
        <w:t>
      Н3Зв/сағ- нанозиверт сағатына;</w:t>
      </w:r>
    </w:p>
    <w:p>
      <w:pPr>
        <w:spacing w:after="0"/>
        <w:ind w:left="0"/>
        <w:jc w:val="both"/>
      </w:pPr>
      <w:r>
        <w:rPr>
          <w:rFonts w:ascii="Times New Roman"/>
          <w:b w:val="false"/>
          <w:i w:val="false"/>
          <w:color w:val="000000"/>
          <w:sz w:val="28"/>
        </w:rPr>
        <w:t>
      нЗв – нанозиверт;</w:t>
      </w:r>
    </w:p>
    <w:p>
      <w:pPr>
        <w:spacing w:after="0"/>
        <w:ind w:left="0"/>
        <w:jc w:val="both"/>
      </w:pPr>
      <w:r>
        <w:rPr>
          <w:rFonts w:ascii="Times New Roman"/>
          <w:b w:val="false"/>
          <w:i w:val="false"/>
          <w:color w:val="000000"/>
          <w:sz w:val="28"/>
        </w:rPr>
        <w:t>
      Бк/м3 - беккерель текше метрге;</w:t>
      </w:r>
    </w:p>
    <w:p>
      <w:pPr>
        <w:spacing w:after="0"/>
        <w:ind w:left="0"/>
        <w:jc w:val="both"/>
      </w:pPr>
      <w:r>
        <w:rPr>
          <w:rFonts w:ascii="Times New Roman"/>
          <w:b w:val="false"/>
          <w:i w:val="false"/>
          <w:color w:val="000000"/>
          <w:sz w:val="28"/>
        </w:rPr>
        <w:t>
      Бк/м2 - беккерель шаршы метр</w:t>
      </w:r>
    </w:p>
    <w:p>
      <w:pPr>
        <w:spacing w:after="0"/>
        <w:ind w:left="0"/>
        <w:jc w:val="both"/>
      </w:pPr>
      <w:r>
        <w:rPr>
          <w:rFonts w:ascii="Times New Roman"/>
          <w:b w:val="false"/>
          <w:i w:val="false"/>
          <w:color w:val="000000"/>
          <w:sz w:val="28"/>
        </w:rPr>
        <w:t>
      Бк/л - беккерель литрге;</w:t>
      </w:r>
    </w:p>
    <w:p>
      <w:pPr>
        <w:spacing w:after="0"/>
        <w:ind w:left="0"/>
        <w:jc w:val="both"/>
      </w:pPr>
      <w:r>
        <w:rPr>
          <w:rFonts w:ascii="Times New Roman"/>
          <w:b w:val="false"/>
          <w:i w:val="false"/>
          <w:color w:val="000000"/>
          <w:sz w:val="28"/>
        </w:rPr>
        <w:t>
      Бк/кг2 - килограммға беккерель;</w:t>
      </w:r>
    </w:p>
    <w:p>
      <w:pPr>
        <w:spacing w:after="0"/>
        <w:ind w:left="0"/>
        <w:jc w:val="both"/>
      </w:pPr>
      <w:r>
        <w:rPr>
          <w:rFonts w:ascii="Times New Roman"/>
          <w:b w:val="false"/>
          <w:i w:val="false"/>
          <w:color w:val="000000"/>
          <w:sz w:val="28"/>
        </w:rPr>
        <w:t>
      МГц – Миллигерц;</w:t>
      </w:r>
    </w:p>
    <w:p>
      <w:pPr>
        <w:spacing w:after="0"/>
        <w:ind w:left="0"/>
        <w:jc w:val="both"/>
      </w:pPr>
      <w:r>
        <w:rPr>
          <w:rFonts w:ascii="Times New Roman"/>
          <w:b w:val="false"/>
          <w:i w:val="false"/>
          <w:color w:val="000000"/>
          <w:sz w:val="28"/>
        </w:rPr>
        <w:t>
      ГГц – Гигагерц;</w:t>
      </w:r>
    </w:p>
    <w:p>
      <w:pPr>
        <w:spacing w:after="0"/>
        <w:ind w:left="0"/>
        <w:jc w:val="both"/>
      </w:pPr>
      <w:r>
        <w:rPr>
          <w:rFonts w:ascii="Times New Roman"/>
          <w:b w:val="false"/>
          <w:i w:val="false"/>
          <w:color w:val="000000"/>
          <w:sz w:val="28"/>
        </w:rPr>
        <w:t>
      кэВ – Электронвольт;</w:t>
      </w:r>
    </w:p>
    <w:p>
      <w:pPr>
        <w:spacing w:after="0"/>
        <w:ind w:left="0"/>
        <w:jc w:val="both"/>
      </w:pPr>
      <w:r>
        <w:rPr>
          <w:rFonts w:ascii="Times New Roman"/>
          <w:b w:val="false"/>
          <w:i w:val="false"/>
          <w:color w:val="000000"/>
          <w:sz w:val="28"/>
        </w:rPr>
        <w:t>
      лк – Люкс;</w:t>
      </w:r>
    </w:p>
    <w:p>
      <w:pPr>
        <w:spacing w:after="0"/>
        <w:ind w:left="0"/>
        <w:jc w:val="both"/>
      </w:pPr>
      <w:r>
        <w:rPr>
          <w:rFonts w:ascii="Times New Roman"/>
          <w:b w:val="false"/>
          <w:i w:val="false"/>
          <w:color w:val="000000"/>
          <w:sz w:val="28"/>
        </w:rPr>
        <w:t>
      Вт/м2 - Ватт шаршы метрге;</w:t>
      </w:r>
    </w:p>
    <w:p>
      <w:pPr>
        <w:spacing w:after="0"/>
        <w:ind w:left="0"/>
        <w:jc w:val="both"/>
      </w:pPr>
      <w:r>
        <w:rPr>
          <w:rFonts w:ascii="Times New Roman"/>
          <w:b w:val="false"/>
          <w:i w:val="false"/>
          <w:color w:val="000000"/>
          <w:sz w:val="28"/>
        </w:rPr>
        <w:t>
      Ад - акустикалық децибел;</w:t>
      </w:r>
    </w:p>
    <w:p>
      <w:pPr>
        <w:spacing w:after="0"/>
        <w:ind w:left="0"/>
        <w:jc w:val="both"/>
      </w:pPr>
      <w:r>
        <w:rPr>
          <w:rFonts w:ascii="Times New Roman"/>
          <w:b w:val="false"/>
          <w:i w:val="false"/>
          <w:color w:val="000000"/>
          <w:sz w:val="28"/>
        </w:rPr>
        <w:t>
      Од - орташаланған децибел;</w:t>
      </w:r>
    </w:p>
    <w:p>
      <w:pPr>
        <w:spacing w:after="0"/>
        <w:ind w:left="0"/>
        <w:jc w:val="both"/>
      </w:pPr>
      <w:r>
        <w:rPr>
          <w:rFonts w:ascii="Times New Roman"/>
          <w:b w:val="false"/>
          <w:i w:val="false"/>
          <w:color w:val="000000"/>
          <w:sz w:val="28"/>
        </w:rPr>
        <w:t>
      дБ – децибел;</w:t>
      </w:r>
    </w:p>
    <w:p>
      <w:pPr>
        <w:spacing w:after="0"/>
        <w:ind w:left="0"/>
        <w:jc w:val="both"/>
      </w:pPr>
      <w:r>
        <w:rPr>
          <w:rFonts w:ascii="Times New Roman"/>
          <w:b w:val="false"/>
          <w:i w:val="false"/>
          <w:color w:val="000000"/>
          <w:sz w:val="28"/>
        </w:rPr>
        <w:t>
      В/м - Воль метрге;</w:t>
      </w:r>
    </w:p>
    <w:p>
      <w:pPr>
        <w:spacing w:after="0"/>
        <w:ind w:left="0"/>
        <w:jc w:val="both"/>
      </w:pPr>
      <w:r>
        <w:rPr>
          <w:rFonts w:ascii="Times New Roman"/>
          <w:b w:val="false"/>
          <w:i w:val="false"/>
          <w:color w:val="000000"/>
          <w:sz w:val="28"/>
        </w:rPr>
        <w:t>
      mА/м- миллиАмпер метрге;</w:t>
      </w:r>
    </w:p>
    <w:p>
      <w:pPr>
        <w:spacing w:after="0"/>
        <w:ind w:left="0"/>
        <w:jc w:val="both"/>
      </w:pPr>
      <w:r>
        <w:rPr>
          <w:rFonts w:ascii="Times New Roman"/>
          <w:b w:val="false"/>
          <w:i w:val="false"/>
          <w:color w:val="000000"/>
          <w:sz w:val="28"/>
        </w:rPr>
        <w:t>
      АЛ/м - Ампер метрге;</w:t>
      </w:r>
    </w:p>
    <w:p>
      <w:pPr>
        <w:spacing w:after="0"/>
        <w:ind w:left="0"/>
        <w:jc w:val="both"/>
      </w:pPr>
      <w:r>
        <w:rPr>
          <w:rFonts w:ascii="Times New Roman"/>
          <w:b w:val="false"/>
          <w:i w:val="false"/>
          <w:color w:val="000000"/>
          <w:sz w:val="28"/>
        </w:rPr>
        <w:t>
      кВ/м - шаршы метр;</w:t>
      </w:r>
    </w:p>
    <w:p>
      <w:pPr>
        <w:spacing w:after="0"/>
        <w:ind w:left="0"/>
        <w:jc w:val="both"/>
      </w:pPr>
      <w:r>
        <w:rPr>
          <w:rFonts w:ascii="Times New Roman"/>
          <w:b w:val="false"/>
          <w:i w:val="false"/>
          <w:color w:val="000000"/>
          <w:sz w:val="28"/>
        </w:rPr>
        <w:t>
      кГц – Килогерц;</w:t>
      </w:r>
    </w:p>
    <w:p>
      <w:pPr>
        <w:spacing w:after="0"/>
        <w:ind w:left="0"/>
        <w:jc w:val="both"/>
      </w:pPr>
      <w:r>
        <w:rPr>
          <w:rFonts w:ascii="Times New Roman"/>
          <w:b w:val="false"/>
          <w:i w:val="false"/>
          <w:color w:val="000000"/>
          <w:sz w:val="28"/>
        </w:rPr>
        <w:t>
      дм3/м2 - шаршы метрге текше дециметр;</w:t>
      </w:r>
    </w:p>
    <w:p>
      <w:pPr>
        <w:spacing w:after="0"/>
        <w:ind w:left="0"/>
        <w:jc w:val="both"/>
      </w:pPr>
      <w:r>
        <w:rPr>
          <w:rFonts w:ascii="Times New Roman"/>
          <w:b w:val="false"/>
          <w:i w:val="false"/>
          <w:color w:val="000000"/>
          <w:sz w:val="28"/>
        </w:rPr>
        <w:t>
      нм – Нанометр;</w:t>
      </w:r>
    </w:p>
    <w:p>
      <w:pPr>
        <w:spacing w:after="0"/>
        <w:ind w:left="0"/>
        <w:jc w:val="both"/>
      </w:pPr>
      <w:r>
        <w:rPr>
          <w:rFonts w:ascii="Times New Roman"/>
          <w:b w:val="false"/>
          <w:i w:val="false"/>
          <w:color w:val="000000"/>
          <w:sz w:val="28"/>
        </w:rPr>
        <w:t>
      кН – килоНьютон;</w:t>
      </w:r>
    </w:p>
    <w:p>
      <w:pPr>
        <w:spacing w:after="0"/>
        <w:ind w:left="0"/>
        <w:jc w:val="both"/>
      </w:pPr>
      <w:r>
        <w:rPr>
          <w:rFonts w:ascii="Times New Roman"/>
          <w:b w:val="false"/>
          <w:i w:val="false"/>
          <w:color w:val="000000"/>
          <w:sz w:val="28"/>
        </w:rPr>
        <w:t>
      СБӨК - спектрлік бағытталған өткізу коэффиценті;</w:t>
      </w:r>
    </w:p>
    <w:p>
      <w:pPr>
        <w:spacing w:after="0"/>
        <w:ind w:left="0"/>
        <w:jc w:val="both"/>
      </w:pPr>
      <w:r>
        <w:rPr>
          <w:rFonts w:ascii="Times New Roman"/>
          <w:b w:val="false"/>
          <w:i w:val="false"/>
          <w:color w:val="000000"/>
          <w:sz w:val="28"/>
        </w:rPr>
        <w:t>
      бірл. рН - қышқылдық, сутегі;</w:t>
      </w:r>
    </w:p>
    <w:p>
      <w:pPr>
        <w:spacing w:after="0"/>
        <w:ind w:left="0"/>
        <w:jc w:val="both"/>
      </w:pPr>
      <w:r>
        <w:rPr>
          <w:rFonts w:ascii="Times New Roman"/>
          <w:b w:val="false"/>
          <w:i w:val="false"/>
          <w:color w:val="000000"/>
          <w:sz w:val="28"/>
        </w:rPr>
        <w:t>
      кг/м3 - текше метрге килограмм;</w:t>
      </w:r>
    </w:p>
    <w:p>
      <w:pPr>
        <w:spacing w:after="0"/>
        <w:ind w:left="0"/>
        <w:jc w:val="both"/>
      </w:pPr>
      <w:r>
        <w:rPr>
          <w:rFonts w:ascii="Times New Roman"/>
          <w:b w:val="false"/>
          <w:i w:val="false"/>
          <w:color w:val="000000"/>
          <w:sz w:val="28"/>
        </w:rPr>
        <w:t>
      мг/кг - килограммға миллиграмм;</w:t>
      </w:r>
    </w:p>
    <w:p>
      <w:pPr>
        <w:spacing w:after="0"/>
        <w:ind w:left="0"/>
        <w:jc w:val="both"/>
      </w:pPr>
      <w:r>
        <w:rPr>
          <w:rFonts w:ascii="Times New Roman"/>
          <w:b w:val="false"/>
          <w:i w:val="false"/>
          <w:color w:val="000000"/>
          <w:sz w:val="28"/>
        </w:rPr>
        <w:t>
      мг/дм3 - текше дециметрге миллиграмм;</w:t>
      </w:r>
    </w:p>
    <w:p>
      <w:pPr>
        <w:spacing w:after="0"/>
        <w:ind w:left="0"/>
        <w:jc w:val="both"/>
      </w:pPr>
      <w:r>
        <w:rPr>
          <w:rFonts w:ascii="Times New Roman"/>
          <w:b w:val="false"/>
          <w:i w:val="false"/>
          <w:color w:val="000000"/>
          <w:sz w:val="28"/>
        </w:rPr>
        <w:t>
      мкг – микрограмм;</w:t>
      </w:r>
    </w:p>
    <w:p>
      <w:pPr>
        <w:spacing w:after="0"/>
        <w:ind w:left="0"/>
        <w:jc w:val="both"/>
      </w:pPr>
      <w:r>
        <w:rPr>
          <w:rFonts w:ascii="Times New Roman"/>
          <w:b w:val="false"/>
          <w:i w:val="false"/>
          <w:color w:val="000000"/>
          <w:sz w:val="28"/>
        </w:rPr>
        <w:t>
      г/дм3 - текше дециметрге грамм;</w:t>
      </w:r>
    </w:p>
    <w:p>
      <w:pPr>
        <w:spacing w:after="0"/>
        <w:ind w:left="0"/>
        <w:jc w:val="both"/>
      </w:pPr>
      <w:r>
        <w:rPr>
          <w:rFonts w:ascii="Times New Roman"/>
          <w:b w:val="false"/>
          <w:i w:val="false"/>
          <w:color w:val="000000"/>
          <w:sz w:val="28"/>
        </w:rPr>
        <w:t>
      V – ағын жылдамдығын өлшеу;</w:t>
      </w:r>
    </w:p>
    <w:p>
      <w:pPr>
        <w:spacing w:after="0"/>
        <w:ind w:left="0"/>
        <w:jc w:val="both"/>
      </w:pPr>
      <w:r>
        <w:rPr>
          <w:rFonts w:ascii="Times New Roman"/>
          <w:b w:val="false"/>
          <w:i w:val="false"/>
          <w:color w:val="000000"/>
          <w:sz w:val="28"/>
        </w:rPr>
        <w:t>
      ОКА - орташа квадраттық ауытқу;</w:t>
      </w:r>
    </w:p>
    <w:p>
      <w:pPr>
        <w:spacing w:after="0"/>
        <w:ind w:left="0"/>
        <w:jc w:val="both"/>
      </w:pPr>
      <w:r>
        <w:rPr>
          <w:rFonts w:ascii="Times New Roman"/>
          <w:b w:val="false"/>
          <w:i w:val="false"/>
          <w:color w:val="000000"/>
          <w:sz w:val="28"/>
        </w:rPr>
        <w:t>
      ЭДҚ - экспозициялық дозаның қуаты;</w:t>
      </w:r>
    </w:p>
    <w:p>
      <w:pPr>
        <w:spacing w:after="0"/>
        <w:ind w:left="0"/>
        <w:jc w:val="both"/>
      </w:pPr>
      <w:r>
        <w:rPr>
          <w:rFonts w:ascii="Times New Roman"/>
          <w:b w:val="false"/>
          <w:i w:val="false"/>
          <w:color w:val="000000"/>
          <w:sz w:val="28"/>
        </w:rPr>
        <w:t>
      ЭД - эквивалентті доза;</w:t>
      </w:r>
    </w:p>
    <w:p>
      <w:pPr>
        <w:spacing w:after="0"/>
        <w:ind w:left="0"/>
        <w:jc w:val="both"/>
      </w:pPr>
      <w:r>
        <w:rPr>
          <w:rFonts w:ascii="Times New Roman"/>
          <w:b w:val="false"/>
          <w:i w:val="false"/>
          <w:color w:val="000000"/>
          <w:sz w:val="28"/>
        </w:rPr>
        <w:t>
      ЭТКБ - эквивалентті тепе-тең көлемді белсенділік;</w:t>
      </w:r>
    </w:p>
    <w:p>
      <w:pPr>
        <w:spacing w:after="0"/>
        <w:ind w:left="0"/>
        <w:jc w:val="both"/>
      </w:pPr>
      <w:r>
        <w:rPr>
          <w:rFonts w:ascii="Times New Roman"/>
          <w:b w:val="false"/>
          <w:i w:val="false"/>
          <w:color w:val="000000"/>
          <w:sz w:val="28"/>
        </w:rPr>
        <w:t>
      АББЗ – Анионды беттік белсенді заттар;</w:t>
      </w:r>
    </w:p>
    <w:p>
      <w:pPr>
        <w:spacing w:after="0"/>
        <w:ind w:left="0"/>
        <w:jc w:val="both"/>
      </w:pPr>
      <w:r>
        <w:rPr>
          <w:rFonts w:ascii="Times New Roman"/>
          <w:b w:val="false"/>
          <w:i w:val="false"/>
          <w:color w:val="000000"/>
          <w:sz w:val="28"/>
        </w:rPr>
        <w:t>
      ҚМСҚ – құрғақ майсыздандырылған сүт қалдығы;</w:t>
      </w:r>
    </w:p>
    <w:p>
      <w:pPr>
        <w:spacing w:after="0"/>
        <w:ind w:left="0"/>
        <w:jc w:val="both"/>
      </w:pPr>
      <w:r>
        <w:rPr>
          <w:rFonts w:ascii="Times New Roman"/>
          <w:b w:val="false"/>
          <w:i w:val="false"/>
          <w:color w:val="000000"/>
          <w:sz w:val="28"/>
        </w:rPr>
        <w:t>
      ДЗ – Дәрілік заттар;</w:t>
      </w:r>
    </w:p>
    <w:p>
      <w:pPr>
        <w:spacing w:after="0"/>
        <w:ind w:left="0"/>
        <w:jc w:val="both"/>
      </w:pPr>
      <w:r>
        <w:rPr>
          <w:rFonts w:ascii="Times New Roman"/>
          <w:b w:val="false"/>
          <w:i w:val="false"/>
          <w:color w:val="000000"/>
          <w:sz w:val="28"/>
        </w:rPr>
        <w:t>
      МБ – Медициналық бұйымдар;</w:t>
      </w:r>
    </w:p>
    <w:p>
      <w:pPr>
        <w:spacing w:after="0"/>
        <w:ind w:left="0"/>
        <w:jc w:val="both"/>
      </w:pPr>
      <w:r>
        <w:rPr>
          <w:rFonts w:ascii="Times New Roman"/>
          <w:b w:val="false"/>
          <w:i w:val="false"/>
          <w:color w:val="000000"/>
          <w:sz w:val="28"/>
        </w:rPr>
        <w:t>
      ЖМС - жалпы микробтық сан;</w:t>
      </w:r>
    </w:p>
    <w:p>
      <w:pPr>
        <w:spacing w:after="0"/>
        <w:ind w:left="0"/>
        <w:jc w:val="both"/>
      </w:pPr>
      <w:r>
        <w:rPr>
          <w:rFonts w:ascii="Times New Roman"/>
          <w:b w:val="false"/>
          <w:i w:val="false"/>
          <w:color w:val="000000"/>
          <w:sz w:val="28"/>
        </w:rPr>
        <w:t>
      ГТО - гендік түрлендірілген объект;</w:t>
      </w:r>
    </w:p>
    <w:p>
      <w:pPr>
        <w:spacing w:after="0"/>
        <w:ind w:left="0"/>
        <w:jc w:val="both"/>
      </w:pPr>
      <w:r>
        <w:rPr>
          <w:rFonts w:ascii="Times New Roman"/>
          <w:b w:val="false"/>
          <w:i w:val="false"/>
          <w:color w:val="000000"/>
          <w:sz w:val="28"/>
        </w:rPr>
        <w:t>
      Мкр/cағ– сағатына микрорентген;</w:t>
      </w:r>
    </w:p>
    <w:p>
      <w:pPr>
        <w:spacing w:after="0"/>
        <w:ind w:left="0"/>
        <w:jc w:val="both"/>
      </w:pPr>
      <w:r>
        <w:rPr>
          <w:rFonts w:ascii="Times New Roman"/>
          <w:b w:val="false"/>
          <w:i w:val="false"/>
          <w:color w:val="000000"/>
          <w:sz w:val="28"/>
        </w:rPr>
        <w:t>
      мк³в – куб микро вольт сағатына;</w:t>
      </w:r>
    </w:p>
    <w:p>
      <w:pPr>
        <w:spacing w:after="0"/>
        <w:ind w:left="0"/>
        <w:jc w:val="both"/>
      </w:pPr>
      <w:r>
        <w:rPr>
          <w:rFonts w:ascii="Times New Roman"/>
          <w:b w:val="false"/>
          <w:i w:val="false"/>
          <w:color w:val="000000"/>
          <w:sz w:val="28"/>
        </w:rPr>
        <w:t>
      бірл.О.П. - оптикалық тығыздық бірліктері;</w:t>
      </w:r>
    </w:p>
    <w:p>
      <w:pPr>
        <w:spacing w:after="0"/>
        <w:ind w:left="0"/>
        <w:jc w:val="both"/>
      </w:pPr>
      <w:r>
        <w:rPr>
          <w:rFonts w:ascii="Times New Roman"/>
          <w:b w:val="false"/>
          <w:i w:val="false"/>
          <w:color w:val="000000"/>
          <w:sz w:val="28"/>
        </w:rPr>
        <w:t>
      рХ – рХ бірлігі болуы керек;</w:t>
      </w:r>
    </w:p>
    <w:p>
      <w:pPr>
        <w:spacing w:after="0"/>
        <w:ind w:left="0"/>
        <w:jc w:val="both"/>
      </w:pPr>
      <w:r>
        <w:rPr>
          <w:rFonts w:ascii="Times New Roman"/>
          <w:b w:val="false"/>
          <w:i w:val="false"/>
          <w:color w:val="000000"/>
          <w:sz w:val="28"/>
        </w:rPr>
        <w:t>
      нЗв/сағ – нано зиверт/сағ;</w:t>
      </w:r>
    </w:p>
    <w:p>
      <w:pPr>
        <w:spacing w:after="0"/>
        <w:ind w:left="0"/>
        <w:jc w:val="both"/>
      </w:pPr>
      <w:r>
        <w:rPr>
          <w:rFonts w:ascii="Times New Roman"/>
          <w:b w:val="false"/>
          <w:i w:val="false"/>
          <w:color w:val="000000"/>
          <w:sz w:val="28"/>
        </w:rPr>
        <w:t>
      БОИ, БОИ2 – ақпаратты өңдеу блогы (дозиметрден детекциялау блогы МКС-АТ1117М);</w:t>
      </w:r>
    </w:p>
    <w:p>
      <w:pPr>
        <w:spacing w:after="0"/>
        <w:ind w:left="0"/>
        <w:jc w:val="both"/>
      </w:pPr>
      <w:r>
        <w:rPr>
          <w:rFonts w:ascii="Times New Roman"/>
          <w:b w:val="false"/>
          <w:i w:val="false"/>
          <w:color w:val="000000"/>
          <w:sz w:val="28"/>
        </w:rPr>
        <w:t>
      МэВ – микро электронвольт;</w:t>
      </w:r>
    </w:p>
    <w:p>
      <w:pPr>
        <w:spacing w:after="0"/>
        <w:ind w:left="0"/>
        <w:jc w:val="both"/>
      </w:pPr>
      <w:r>
        <w:rPr>
          <w:rFonts w:ascii="Times New Roman"/>
          <w:b w:val="false"/>
          <w:i w:val="false"/>
          <w:color w:val="000000"/>
          <w:sz w:val="28"/>
        </w:rPr>
        <w:t>
      мЗв – микро зиверт;</w:t>
      </w:r>
    </w:p>
    <w:p>
      <w:pPr>
        <w:spacing w:after="0"/>
        <w:ind w:left="0"/>
        <w:jc w:val="both"/>
      </w:pPr>
      <w:r>
        <w:rPr>
          <w:rFonts w:ascii="Times New Roman"/>
          <w:b w:val="false"/>
          <w:i w:val="false"/>
          <w:color w:val="000000"/>
          <w:sz w:val="28"/>
        </w:rPr>
        <w:t>
      ДКГ- (дозиметр ДКГ-РМ1621);</w:t>
      </w:r>
    </w:p>
    <w:p>
      <w:pPr>
        <w:spacing w:after="0"/>
        <w:ind w:left="0"/>
        <w:jc w:val="both"/>
      </w:pPr>
      <w:r>
        <w:rPr>
          <w:rFonts w:ascii="Times New Roman"/>
          <w:b w:val="false"/>
          <w:i w:val="false"/>
          <w:color w:val="000000"/>
          <w:sz w:val="28"/>
        </w:rPr>
        <w:t>
      нТл – нано Тесла;</w:t>
      </w:r>
    </w:p>
    <w:p>
      <w:pPr>
        <w:spacing w:after="0"/>
        <w:ind w:left="0"/>
        <w:jc w:val="both"/>
      </w:pPr>
      <w:r>
        <w:rPr>
          <w:rFonts w:ascii="Times New Roman"/>
          <w:b w:val="false"/>
          <w:i w:val="false"/>
          <w:color w:val="000000"/>
          <w:sz w:val="28"/>
        </w:rPr>
        <w:t>
      мкг/дм3 – микрограмм/дециметр куб;</w:t>
      </w:r>
    </w:p>
    <w:p>
      <w:pPr>
        <w:spacing w:after="0"/>
        <w:ind w:left="0"/>
        <w:jc w:val="both"/>
      </w:pPr>
      <w:r>
        <w:rPr>
          <w:rFonts w:ascii="Times New Roman"/>
          <w:b w:val="false"/>
          <w:i w:val="false"/>
          <w:color w:val="000000"/>
          <w:sz w:val="28"/>
        </w:rPr>
        <w:t>
      рН (рХ) – сутегі көрсеткіші (сутегі көрсеткішінің белсенділігін өлшеу);</w:t>
      </w:r>
    </w:p>
    <w:p>
      <w:pPr>
        <w:spacing w:after="0"/>
        <w:ind w:left="0"/>
        <w:jc w:val="both"/>
      </w:pPr>
      <w:r>
        <w:rPr>
          <w:rFonts w:ascii="Times New Roman"/>
          <w:b w:val="false"/>
          <w:i w:val="false"/>
          <w:color w:val="000000"/>
          <w:sz w:val="28"/>
        </w:rPr>
        <w:t>
      л/мин – литр/минут;</w:t>
      </w:r>
    </w:p>
    <w:p>
      <w:pPr>
        <w:spacing w:after="0"/>
        <w:ind w:left="0"/>
        <w:jc w:val="both"/>
      </w:pPr>
      <w:r>
        <w:rPr>
          <w:rFonts w:ascii="Times New Roman"/>
          <w:b w:val="false"/>
          <w:i w:val="false"/>
          <w:color w:val="000000"/>
          <w:sz w:val="28"/>
        </w:rPr>
        <w:t>
      нг/м3- нанограмм/ метр куб;</w:t>
      </w:r>
    </w:p>
    <w:p>
      <w:pPr>
        <w:spacing w:after="0"/>
        <w:ind w:left="0"/>
        <w:jc w:val="both"/>
      </w:pPr>
      <w:r>
        <w:rPr>
          <w:rFonts w:ascii="Times New Roman"/>
          <w:b w:val="false"/>
          <w:i w:val="false"/>
          <w:color w:val="000000"/>
          <w:sz w:val="28"/>
        </w:rPr>
        <w:t>
      ПДКр.з – жұмыс аймағының шекті рұқсат етілген шоғырлануы;</w:t>
      </w:r>
    </w:p>
    <w:p>
      <w:pPr>
        <w:spacing w:after="0"/>
        <w:ind w:left="0"/>
        <w:jc w:val="both"/>
      </w:pPr>
      <w:r>
        <w:rPr>
          <w:rFonts w:ascii="Times New Roman"/>
          <w:b w:val="false"/>
          <w:i w:val="false"/>
          <w:color w:val="000000"/>
          <w:sz w:val="28"/>
        </w:rPr>
        <w:t>
      ПДКсс – орташа тәуліктік шекті рұқсат етілген шоғырлануы;</w:t>
      </w:r>
    </w:p>
    <w:p>
      <w:pPr>
        <w:spacing w:after="0"/>
        <w:ind w:left="0"/>
        <w:jc w:val="both"/>
      </w:pPr>
      <w:r>
        <w:rPr>
          <w:rFonts w:ascii="Times New Roman"/>
          <w:b w:val="false"/>
          <w:i w:val="false"/>
          <w:color w:val="000000"/>
          <w:sz w:val="28"/>
        </w:rPr>
        <w:t>
      RLU – салыстырмалы жарқырау бірлігі;</w:t>
      </w:r>
    </w:p>
    <w:p>
      <w:pPr>
        <w:spacing w:after="0"/>
        <w:ind w:left="0"/>
        <w:jc w:val="both"/>
      </w:pPr>
      <w:r>
        <w:rPr>
          <w:rFonts w:ascii="Times New Roman"/>
          <w:b w:val="false"/>
          <w:i w:val="false"/>
          <w:color w:val="000000"/>
          <w:sz w:val="28"/>
        </w:rPr>
        <w:t>
      lg(RLU) - салыстырмалы жарқырау бірлігі;</w:t>
      </w:r>
    </w:p>
    <w:p>
      <w:pPr>
        <w:spacing w:after="0"/>
        <w:ind w:left="0"/>
        <w:jc w:val="both"/>
      </w:pPr>
      <w:r>
        <w:rPr>
          <w:rFonts w:ascii="Times New Roman"/>
          <w:b w:val="false"/>
          <w:i w:val="false"/>
          <w:color w:val="000000"/>
          <w:sz w:val="28"/>
        </w:rPr>
        <w:t>
      нг/м³ - куб метрге нанограммалар;</w:t>
      </w:r>
    </w:p>
    <w:p>
      <w:pPr>
        <w:spacing w:after="0"/>
        <w:ind w:left="0"/>
        <w:jc w:val="both"/>
      </w:pPr>
      <w:r>
        <w:rPr>
          <w:rFonts w:ascii="Times New Roman"/>
          <w:b w:val="false"/>
          <w:i w:val="false"/>
          <w:color w:val="000000"/>
          <w:sz w:val="28"/>
        </w:rPr>
        <w:t>
      дм³/мин – минутына куб дециметр;</w:t>
      </w:r>
    </w:p>
    <w:p>
      <w:pPr>
        <w:spacing w:after="0"/>
        <w:ind w:left="0"/>
        <w:jc w:val="both"/>
      </w:pPr>
      <w:r>
        <w:rPr>
          <w:rFonts w:ascii="Times New Roman"/>
          <w:b w:val="false"/>
          <w:i w:val="false"/>
          <w:color w:val="000000"/>
          <w:sz w:val="28"/>
        </w:rPr>
        <w:t>
      бірл. п.п – сыну көрсеткішінің бірлігі;</w:t>
      </w:r>
    </w:p>
    <w:p>
      <w:pPr>
        <w:spacing w:after="0"/>
        <w:ind w:left="0"/>
        <w:jc w:val="both"/>
      </w:pPr>
      <w:r>
        <w:rPr>
          <w:rFonts w:ascii="Times New Roman"/>
          <w:b w:val="false"/>
          <w:i w:val="false"/>
          <w:color w:val="000000"/>
          <w:sz w:val="28"/>
        </w:rPr>
        <w:t>
      УЭП – меншікті электр өткізгіштік;</w:t>
      </w:r>
    </w:p>
    <w:p>
      <w:pPr>
        <w:spacing w:after="0"/>
        <w:ind w:left="0"/>
        <w:jc w:val="both"/>
      </w:pPr>
      <w:r>
        <w:rPr>
          <w:rFonts w:ascii="Times New Roman"/>
          <w:b w:val="false"/>
          <w:i w:val="false"/>
          <w:color w:val="000000"/>
          <w:sz w:val="28"/>
        </w:rPr>
        <w:t>
      мкСм/см – сантиметрге микросименс;</w:t>
      </w:r>
    </w:p>
    <w:p>
      <w:pPr>
        <w:spacing w:after="0"/>
        <w:ind w:left="0"/>
        <w:jc w:val="both"/>
      </w:pPr>
      <w:r>
        <w:rPr>
          <w:rFonts w:ascii="Times New Roman"/>
          <w:b w:val="false"/>
          <w:i w:val="false"/>
          <w:color w:val="000000"/>
          <w:sz w:val="28"/>
        </w:rPr>
        <w:t>
      ppm - миллионыншы үлес-базалық көрсеткіштен 1⋅10-6-ға тең қандай да бір салыстырмалы шамалардың өлшем бірлігі.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