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b779" w14:textId="f76b7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"Әдiлет органдарының Қазақcтан Республикасының мемлекеттiк органдарын нормативтiк құқықтық актiлердi шығаруды, қолдануды, мемлекеттiк тiркеу мен жариялауды реттейтiн заңнаманы сақтау бойынша тексерулердi жүргiзу жөнiндегi Нұсқаулықты бекiту туралы" Қазақстан Республикасы Әділет министрінің 2002 жылғы 3 сәуірдегі № 48 бұйрығына өзгеріс енгізу туралы" Қазақстан Республикасы Әділет министрінің м.а. 2008 жылғы 24 сәуірдегі № 112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министрінің 2019 жылғы 10 сәуірдегі № 176 бұйрығы. Қазақстан Республикасының Әділет министрлігінде 2019 жылғы 16 сәуірде № 18517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"Әділет органдарының Қазақстан Республикасының мемлекеттік органдарын нормативтік құқықтық актілерді шығаруды, қолдануды, мемлекеттік тіркеу мен жариялауды реттейтін заңнаманы сақтау бойынша тексерулерді жүргізу жөніндегі Нұсқаулықты бекіту туралы" Қазақстан Республикасы Әділет министрінің 2002 жылғы 3 сәуірдегі № 48 бұйрығына өзгеріс енгізу туралы" Қазақстан Республикасы Әділет министрінің м.а. 2008 жылғы 24 сәуірдегі № 112 (Нормативтік құқықтық актілері мемлекеттік тіркеу тізілімінде № 5196 болып тіркелген)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Нормативтік құқықтық актілерді тіркеу департаменті:</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