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1dfa0" w14:textId="6e1dfa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Фармацевтикалық инспекторатты қалыптастыру қағидаларын бекіту, Қазақстан Республикасының фармацевтикалық инспекторлар тізілімін жүргізу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2019 жылғы 15 сәуірдегі № ҚР ДСМ-37 бұйрығы. Қазақстан Республикасының Әділет министрлігінде 2019 жылғы 16 сәуірде № 18530 болып тіркелді. Күші жойылды - Қазақстан Республикасы Денсаулық сақтау министрінің 2020 жылғы 13 қазандағы № ҚР ДСМ-129/2020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13.10.2020 </w:t>
      </w:r>
      <w:r>
        <w:rPr>
          <w:rFonts w:ascii="Times New Roman"/>
          <w:b w:val="false"/>
          <w:i w:val="false"/>
          <w:color w:val="ff0000"/>
          <w:sz w:val="28"/>
        </w:rPr>
        <w:t>№ ҚР ДСМ-129/2020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"Халық денсаулығы және денсаулық сақтау жүйесі туралы" 2009 жылғы 18 қыркүйектегі Қазақстан Республикасы Кодексінің 7-бабы 1-тармағының </w:t>
      </w:r>
      <w:r>
        <w:rPr>
          <w:rFonts w:ascii="Times New Roman"/>
          <w:b w:val="false"/>
          <w:i w:val="false"/>
          <w:color w:val="000000"/>
          <w:sz w:val="28"/>
        </w:rPr>
        <w:t>71) тармақшасына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Фармацевтикалық инспекторатты қалыптастыру қағидаларын бекіту, Қазақстан Республикасының фармацевтикалық инспекторлар тізілімін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Денсаулық сақтау министрлігінің Фармация комитеті:</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мемлекеттік тіркеген күнінен бастап күнтізбелік он күн ішінде қазақ және орыс тілдеріндегі қағаз және электрондық түрдегі оның көшірмесін ресми жариялау және Қазақстан Республикасы нормативтік құқықтық актілерінің эталондық бақылау банкіне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ресми жариялағаннан кейін Қазақстан Республикасы Денсаулық сақтау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4) осы бұйрықты мемлекеттік тіркелгеннен кейін он жұмыс күні ішінде Қазақстан Республикасы Денсаулық сақтау министрлігінің Заң қызметі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ұсынуды қамтамасыз етсін. </w:t>
      </w:r>
    </w:p>
    <w:bookmarkEnd w:id="6"/>
    <w:bookmarkStart w:name="z8"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Денсаулық сақтау вице-министріне жүктелсін.</w:t>
      </w:r>
    </w:p>
    <w:bookmarkEnd w:id="7"/>
    <w:bookmarkStart w:name="z9"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Біртанов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2019 жылғы 15 сәуірдегі</w:t>
            </w:r>
            <w:r>
              <w:br/>
            </w:r>
            <w:r>
              <w:rPr>
                <w:rFonts w:ascii="Times New Roman"/>
                <w:b w:val="false"/>
                <w:i w:val="false"/>
                <w:color w:val="000000"/>
                <w:sz w:val="20"/>
              </w:rPr>
              <w:t>№ ҚР ДС-37 бұйрығына</w:t>
            </w:r>
            <w:r>
              <w:br/>
            </w:r>
            <w:r>
              <w:rPr>
                <w:rFonts w:ascii="Times New Roman"/>
                <w:b w:val="false"/>
                <w:i w:val="false"/>
                <w:color w:val="000000"/>
                <w:sz w:val="20"/>
              </w:rPr>
              <w:t>қосымша</w:t>
            </w:r>
          </w:p>
        </w:tc>
      </w:tr>
    </w:tbl>
    <w:bookmarkStart w:name="z11" w:id="9"/>
    <w:p>
      <w:pPr>
        <w:spacing w:after="0"/>
        <w:ind w:left="0"/>
        <w:jc w:val="left"/>
      </w:pPr>
      <w:r>
        <w:rPr>
          <w:rFonts w:ascii="Times New Roman"/>
          <w:b/>
          <w:i w:val="false"/>
          <w:color w:val="000000"/>
        </w:rPr>
        <w:t xml:space="preserve"> Фармацевтикалық инспекторатты қалыптастыру, Қазақстан Республикасы фармацевтикалық инспекторларының тізілімін жүргізу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Осы Фармацевтикалық инспекторатты қалыптастыру қағидаларын бекіту, Қазақстан Республикасының фармацевтикалық инспекторлар тізілімін жүргізу қағидалары "Халық денсаулығы және денсаулық сақтау жүйесі туралы" 2009 жылғы 18 қыркүйектегі Қазақстан Республикасы Кодексінің 7-бабы 1-тармағының </w:t>
      </w:r>
      <w:r>
        <w:rPr>
          <w:rFonts w:ascii="Times New Roman"/>
          <w:b w:val="false"/>
          <w:i w:val="false"/>
          <w:color w:val="000000"/>
          <w:sz w:val="28"/>
        </w:rPr>
        <w:t>71) тармақшасына</w:t>
      </w:r>
      <w:r>
        <w:rPr>
          <w:rFonts w:ascii="Times New Roman"/>
          <w:b w:val="false"/>
          <w:i w:val="false"/>
          <w:color w:val="000000"/>
          <w:sz w:val="28"/>
        </w:rPr>
        <w:t xml:space="preserve"> сәйкес әзірленді және фармацевтикалық инспекторатты қалыптастыру, Қазақстан Республикасы фармацевтикалық инспекторларының тізілімін жүргізу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Қағидаларың мақсаттары үшін мынадай негізгі ұғымдар пайдаланылады:</w:t>
      </w:r>
    </w:p>
    <w:bookmarkEnd w:id="12"/>
    <w:p>
      <w:pPr>
        <w:spacing w:after="0"/>
        <w:ind w:left="0"/>
        <w:jc w:val="both"/>
      </w:pPr>
      <w:r>
        <w:rPr>
          <w:rFonts w:ascii="Times New Roman"/>
          <w:b w:val="false"/>
          <w:i w:val="false"/>
          <w:color w:val="000000"/>
          <w:sz w:val="28"/>
        </w:rPr>
        <w:t>
      1) тиісті фармацевтикалық практикалар жөніндегі фармацевтикалық инспекция (бұдан әрі – фармацевтикалық инспекция) – дәрілік заттардың айналысы саласындағы объектіні Қазақстан Республикасының және (немесе) Еуразиялық экономикалық одақтың тиісті фармацевтикалық практикалары талаптарына оның сәйкестігін айқындау мақсатында бағалау;</w:t>
      </w:r>
    </w:p>
    <w:p>
      <w:pPr>
        <w:spacing w:after="0"/>
        <w:ind w:left="0"/>
        <w:jc w:val="both"/>
      </w:pPr>
      <w:r>
        <w:rPr>
          <w:rFonts w:ascii="Times New Roman"/>
          <w:b w:val="false"/>
          <w:i w:val="false"/>
          <w:color w:val="000000"/>
          <w:sz w:val="28"/>
        </w:rPr>
        <w:t xml:space="preserve">
      2) тиісті фармацевтикалық практикалар жөніндегі фармацевтикалық инспектор – тиісті фармацевтикалық практикалар жөніндегі фармацевтикалық инспекцияны жүргізу жөніндегі функцияларды жүзеге асыруға уәкілеттік берілген және уәкілетті орган айқындайтын тәртіпке сәйкес Қазақстан Республикасы фармацевтикалық инспекторларының тізіліміне енгізілген адам; </w:t>
      </w:r>
    </w:p>
    <w:p>
      <w:pPr>
        <w:spacing w:after="0"/>
        <w:ind w:left="0"/>
        <w:jc w:val="both"/>
      </w:pPr>
      <w:r>
        <w:rPr>
          <w:rFonts w:ascii="Times New Roman"/>
          <w:b w:val="false"/>
          <w:i w:val="false"/>
          <w:color w:val="000000"/>
          <w:sz w:val="28"/>
        </w:rPr>
        <w:t>
      3) тиісті фармацевтикалық практикалар жөніндегі фармацевтикалық инспекторат - дәрілік заттар мен медициналық бұйымдардың айналысы саласындағы мемлекеттік органның және оның аумақтық бөлімшелерінің фармацевтикалық инспекцияны жүзеге асыратын құрылымдық бөлімшесі (бұдан әрі – мемлекеттік орган);</w:t>
      </w:r>
    </w:p>
    <w:p>
      <w:pPr>
        <w:spacing w:after="0"/>
        <w:ind w:left="0"/>
        <w:jc w:val="both"/>
      </w:pPr>
      <w:r>
        <w:rPr>
          <w:rFonts w:ascii="Times New Roman"/>
          <w:b w:val="false"/>
          <w:i w:val="false"/>
          <w:color w:val="000000"/>
          <w:sz w:val="28"/>
        </w:rPr>
        <w:t>
      4) Қазақстан Республикасы фармацевтикалық инспекторларының тізілімі – уәкілетті органның Қазақстан Республикасының фармацевтикалық инспекторлары туралы мәліметтерді қамтитын ақпараттық ресурсы.</w:t>
      </w:r>
    </w:p>
    <w:bookmarkStart w:name="z15" w:id="13"/>
    <w:p>
      <w:pPr>
        <w:spacing w:after="0"/>
        <w:ind w:left="0"/>
        <w:jc w:val="left"/>
      </w:pPr>
      <w:r>
        <w:rPr>
          <w:rFonts w:ascii="Times New Roman"/>
          <w:b/>
          <w:i w:val="false"/>
          <w:color w:val="000000"/>
        </w:rPr>
        <w:t xml:space="preserve"> 2-тарау. Қазақстан Республикасының фармацевтикалық инспекторатын қалыптастыру тәртібі</w:t>
      </w:r>
    </w:p>
    <w:bookmarkEnd w:id="13"/>
    <w:bookmarkStart w:name="z16" w:id="14"/>
    <w:p>
      <w:pPr>
        <w:spacing w:after="0"/>
        <w:ind w:left="0"/>
        <w:jc w:val="both"/>
      </w:pPr>
      <w:r>
        <w:rPr>
          <w:rFonts w:ascii="Times New Roman"/>
          <w:b w:val="false"/>
          <w:i w:val="false"/>
          <w:color w:val="000000"/>
          <w:sz w:val="28"/>
        </w:rPr>
        <w:t>
      3. Фармацевтикалық инспекторатты қалыптастыру үшін:</w:t>
      </w:r>
    </w:p>
    <w:bookmarkEnd w:id="14"/>
    <w:p>
      <w:pPr>
        <w:spacing w:after="0"/>
        <w:ind w:left="0"/>
        <w:jc w:val="both"/>
      </w:pPr>
      <w:r>
        <w:rPr>
          <w:rFonts w:ascii="Times New Roman"/>
          <w:b w:val="false"/>
          <w:i w:val="false"/>
          <w:color w:val="000000"/>
          <w:sz w:val="28"/>
        </w:rPr>
        <w:t>
      1) сапа жөніндегі нұсқау;</w:t>
      </w:r>
    </w:p>
    <w:p>
      <w:pPr>
        <w:spacing w:after="0"/>
        <w:ind w:left="0"/>
        <w:jc w:val="both"/>
      </w:pPr>
      <w:r>
        <w:rPr>
          <w:rFonts w:ascii="Times New Roman"/>
          <w:b w:val="false"/>
          <w:i w:val="false"/>
          <w:color w:val="000000"/>
          <w:sz w:val="28"/>
        </w:rPr>
        <w:t>
      2) ұйымдық құрылым;</w:t>
      </w:r>
    </w:p>
    <w:p>
      <w:pPr>
        <w:spacing w:after="0"/>
        <w:ind w:left="0"/>
        <w:jc w:val="both"/>
      </w:pPr>
      <w:r>
        <w:rPr>
          <w:rFonts w:ascii="Times New Roman"/>
          <w:b w:val="false"/>
          <w:i w:val="false"/>
          <w:color w:val="000000"/>
          <w:sz w:val="28"/>
        </w:rPr>
        <w:t>
      3) сапа жүйесі;</w:t>
      </w:r>
    </w:p>
    <w:p>
      <w:pPr>
        <w:spacing w:after="0"/>
        <w:ind w:left="0"/>
        <w:jc w:val="both"/>
      </w:pPr>
      <w:r>
        <w:rPr>
          <w:rFonts w:ascii="Times New Roman"/>
          <w:b w:val="false"/>
          <w:i w:val="false"/>
          <w:color w:val="000000"/>
          <w:sz w:val="28"/>
        </w:rPr>
        <w:t>
      4) ресурстар қажет.</w:t>
      </w:r>
    </w:p>
    <w:bookmarkStart w:name="z17" w:id="15"/>
    <w:p>
      <w:pPr>
        <w:spacing w:after="0"/>
        <w:ind w:left="0"/>
        <w:jc w:val="both"/>
      </w:pPr>
      <w:r>
        <w:rPr>
          <w:rFonts w:ascii="Times New Roman"/>
          <w:b w:val="false"/>
          <w:i w:val="false"/>
          <w:color w:val="000000"/>
          <w:sz w:val="28"/>
        </w:rPr>
        <w:t>
      4. Фармацевтикалық инспекторат қызметінің барлық аспектілерін қамтитын және жазбаша құжат нысанында қабылданған фармацевтикалық инспектораттың сапа жүйесінің рәсімдерін және (немесе) оларға сілтемелерді қамтитын фармацевтикалық инспектордың сапасы жөніндегі нұсқауды фармацевтикалық инспекторат басшысы бекітеді.</w:t>
      </w:r>
    </w:p>
    <w:bookmarkEnd w:id="15"/>
    <w:bookmarkStart w:name="z18" w:id="16"/>
    <w:p>
      <w:pPr>
        <w:spacing w:after="0"/>
        <w:ind w:left="0"/>
        <w:jc w:val="both"/>
      </w:pPr>
      <w:r>
        <w:rPr>
          <w:rFonts w:ascii="Times New Roman"/>
          <w:b w:val="false"/>
          <w:i w:val="false"/>
          <w:color w:val="000000"/>
          <w:sz w:val="28"/>
        </w:rPr>
        <w:t>
      5. Фармацевтикалық инспектораттың сапасы жөніндегі нұсқау фармацевтикалық инспектораттың персоналы мен тартылған сарапшылар үшін фармацевтикалық инспектораттың сапа жүйесінің талаптары мен рәсімдерін белгілейді және:</w:t>
      </w:r>
    </w:p>
    <w:bookmarkEnd w:id="16"/>
    <w:p>
      <w:pPr>
        <w:spacing w:after="0"/>
        <w:ind w:left="0"/>
        <w:jc w:val="both"/>
      </w:pPr>
      <w:r>
        <w:rPr>
          <w:rFonts w:ascii="Times New Roman"/>
          <w:b w:val="false"/>
          <w:i w:val="false"/>
          <w:color w:val="000000"/>
          <w:sz w:val="28"/>
        </w:rPr>
        <w:t>
      1) фармацевтикалық инспекторат персоналында дәрілік заттар мен медициналық бұйымдар айналысы саласындағы Қазақстан Республикасының қолданыстағы заңнамасында белгіленген талаптарды орындауға мүмкіндік беретін жеткілікті біліктіліктің, білім мен тәжірибенің болуын растау;</w:t>
      </w:r>
    </w:p>
    <w:p>
      <w:pPr>
        <w:spacing w:after="0"/>
        <w:ind w:left="0"/>
        <w:jc w:val="both"/>
      </w:pPr>
      <w:r>
        <w:rPr>
          <w:rFonts w:ascii="Times New Roman"/>
          <w:b w:val="false"/>
          <w:i w:val="false"/>
          <w:color w:val="000000"/>
          <w:sz w:val="28"/>
        </w:rPr>
        <w:t>
      2) фармацевтикалық инспектораттың сапа жүйесіне ішкі және сыртқы аудит жүргізу қажеттілігі туындайтын жағдайларды айқындау үшін пайдаланылады.</w:t>
      </w:r>
    </w:p>
    <w:bookmarkStart w:name="z19" w:id="17"/>
    <w:p>
      <w:pPr>
        <w:spacing w:after="0"/>
        <w:ind w:left="0"/>
        <w:jc w:val="both"/>
      </w:pPr>
      <w:r>
        <w:rPr>
          <w:rFonts w:ascii="Times New Roman"/>
          <w:b w:val="false"/>
          <w:i w:val="false"/>
          <w:color w:val="000000"/>
          <w:sz w:val="28"/>
        </w:rPr>
        <w:t>
      6. Фармацевтикалық инспектордың ұйымдық құрылымы алға қойылған міндеттерге сәйкес келеді және фармацевтикалық инспекцияларды жүргізу кезінде фармацевтикалық инспекторлардың бейтараптылығын қамтамасыз етуге кепілдік береді.</w:t>
      </w:r>
    </w:p>
    <w:bookmarkEnd w:id="17"/>
    <w:p>
      <w:pPr>
        <w:spacing w:after="0"/>
        <w:ind w:left="0"/>
        <w:jc w:val="both"/>
      </w:pPr>
      <w:r>
        <w:rPr>
          <w:rFonts w:ascii="Times New Roman"/>
          <w:b w:val="false"/>
          <w:i w:val="false"/>
          <w:color w:val="000000"/>
          <w:sz w:val="28"/>
        </w:rPr>
        <w:t>
      Фармацевтикалық инспекторат басшысы мен персоналының функционалдық міндеттері лауазымдық нұсқаулықтармен айқындалады.</w:t>
      </w:r>
    </w:p>
    <w:bookmarkStart w:name="z20" w:id="18"/>
    <w:p>
      <w:pPr>
        <w:spacing w:after="0"/>
        <w:ind w:left="0"/>
        <w:jc w:val="both"/>
      </w:pPr>
      <w:r>
        <w:rPr>
          <w:rFonts w:ascii="Times New Roman"/>
          <w:b w:val="false"/>
          <w:i w:val="false"/>
          <w:color w:val="000000"/>
          <w:sz w:val="28"/>
        </w:rPr>
        <w:t>
      7. Фармацевтикалық инспектораттың сапа жүйесі фармацевтикалық инспектораттың дәрілік заттар өндірісін лицензиялауды, сондай-ақ дәрілік заттар мен медициналық бұйымдардың айналысы саласындағы бақылауды жүзеге асыратын мемлекеттік органның басқа бөлімшелерімен және басқа да ұйымдармен (оның ішінде дәрілік заттардың сапасын бақылау жөніндегі аккредиттелген зертханалармен) өзара іс-қимыл жасау тәртібін белгілейді.</w:t>
      </w:r>
    </w:p>
    <w:bookmarkEnd w:id="18"/>
    <w:bookmarkStart w:name="z21" w:id="19"/>
    <w:p>
      <w:pPr>
        <w:spacing w:after="0"/>
        <w:ind w:left="0"/>
        <w:jc w:val="both"/>
      </w:pPr>
      <w:r>
        <w:rPr>
          <w:rFonts w:ascii="Times New Roman"/>
          <w:b w:val="false"/>
          <w:i w:val="false"/>
          <w:color w:val="000000"/>
          <w:sz w:val="28"/>
        </w:rPr>
        <w:t>
      8. Фармацевтикалық инспектораттың сапа жүйесінде жазбаша құжат нысанында Қазақстан Республикасының қолданыстағы заңнамасына сәйкес ақпарат алмасу және бірлескен фармацевтикалық инспекцияларды ұйымдастыру жөніндегі басқа елдердің фармацевтикалық инспектораттарымен фармацевтикалық инспектордың өзара іс-қимылы жөніндегі стандартты операциялық рәсім қабылданады.</w:t>
      </w:r>
    </w:p>
    <w:bookmarkEnd w:id="19"/>
    <w:bookmarkStart w:name="z22" w:id="20"/>
    <w:p>
      <w:pPr>
        <w:spacing w:after="0"/>
        <w:ind w:left="0"/>
        <w:jc w:val="both"/>
      </w:pPr>
      <w:r>
        <w:rPr>
          <w:rFonts w:ascii="Times New Roman"/>
          <w:b w:val="false"/>
          <w:i w:val="false"/>
          <w:color w:val="000000"/>
          <w:sz w:val="28"/>
        </w:rPr>
        <w:t>
      9. Фармацевтикалық инспектораттың сапа жүйесі:</w:t>
      </w:r>
    </w:p>
    <w:bookmarkEnd w:id="20"/>
    <w:p>
      <w:pPr>
        <w:spacing w:after="0"/>
        <w:ind w:left="0"/>
        <w:jc w:val="both"/>
      </w:pPr>
      <w:r>
        <w:rPr>
          <w:rFonts w:ascii="Times New Roman"/>
          <w:b w:val="false"/>
          <w:i w:val="false"/>
          <w:color w:val="000000"/>
          <w:sz w:val="28"/>
        </w:rPr>
        <w:t>
      1) фармацевтикалық инспектораттың сапасы саласындағы саясатты айқындау;</w:t>
      </w:r>
    </w:p>
    <w:p>
      <w:pPr>
        <w:spacing w:after="0"/>
        <w:ind w:left="0"/>
        <w:jc w:val="both"/>
      </w:pPr>
      <w:r>
        <w:rPr>
          <w:rFonts w:ascii="Times New Roman"/>
          <w:b w:val="false"/>
          <w:i w:val="false"/>
          <w:color w:val="000000"/>
          <w:sz w:val="28"/>
        </w:rPr>
        <w:t>
      2) фармацевтикалық инспектораттың персоналы арасында міндеттер мен өкілеттіктерді бөлу;</w:t>
      </w:r>
    </w:p>
    <w:p>
      <w:pPr>
        <w:spacing w:after="0"/>
        <w:ind w:left="0"/>
        <w:jc w:val="both"/>
      </w:pPr>
      <w:r>
        <w:rPr>
          <w:rFonts w:ascii="Times New Roman"/>
          <w:b w:val="false"/>
          <w:i w:val="false"/>
          <w:color w:val="000000"/>
          <w:sz w:val="28"/>
        </w:rPr>
        <w:t>
      3) фармацевтикалық инспектораттың сапасы саласындағы саясатты іске асыру үшін қажетті ресурстарды бөлуді көздейді.</w:t>
      </w:r>
    </w:p>
    <w:bookmarkStart w:name="z23" w:id="21"/>
    <w:p>
      <w:pPr>
        <w:spacing w:after="0"/>
        <w:ind w:left="0"/>
        <w:jc w:val="both"/>
      </w:pPr>
      <w:r>
        <w:rPr>
          <w:rFonts w:ascii="Times New Roman"/>
          <w:b w:val="false"/>
          <w:i w:val="false"/>
          <w:color w:val="000000"/>
          <w:sz w:val="28"/>
        </w:rPr>
        <w:t>
      10. Фармацевтикалық инспекторат персоналы өзінің лауазымдық міндеттерін орындайды, фармацевтикалық инспектордың сапасы жөніндегі нұсқаудың талаптарын және жазбаша құжат нысанында қабылданған фармацевтикалық инспектораттың рәсімдерін сақтайды.</w:t>
      </w:r>
    </w:p>
    <w:bookmarkEnd w:id="21"/>
    <w:bookmarkStart w:name="z24" w:id="22"/>
    <w:p>
      <w:pPr>
        <w:spacing w:after="0"/>
        <w:ind w:left="0"/>
        <w:jc w:val="both"/>
      </w:pPr>
      <w:r>
        <w:rPr>
          <w:rFonts w:ascii="Times New Roman"/>
          <w:b w:val="false"/>
          <w:i w:val="false"/>
          <w:color w:val="000000"/>
          <w:sz w:val="28"/>
        </w:rPr>
        <w:t>
      11. Фармацевтикалық инспектораттың басшысы фармацевтикалық инспектордың сапа жүйесін қолдауға жауапты адамды айқындайды.</w:t>
      </w:r>
    </w:p>
    <w:bookmarkEnd w:id="22"/>
    <w:bookmarkStart w:name="z25" w:id="23"/>
    <w:p>
      <w:pPr>
        <w:spacing w:after="0"/>
        <w:ind w:left="0"/>
        <w:jc w:val="both"/>
      </w:pPr>
      <w:r>
        <w:rPr>
          <w:rFonts w:ascii="Times New Roman"/>
          <w:b w:val="false"/>
          <w:i w:val="false"/>
          <w:color w:val="000000"/>
          <w:sz w:val="28"/>
        </w:rPr>
        <w:t>
      12. Фармацевтикалық инспекторат штаттық кестеге сәйкес фармацевтикалық инспекцияларды ұйымдастыру және өткізу үшін қажетті персоналмен толықтырылады.</w:t>
      </w:r>
    </w:p>
    <w:bookmarkEnd w:id="23"/>
    <w:p>
      <w:pPr>
        <w:spacing w:after="0"/>
        <w:ind w:left="0"/>
        <w:jc w:val="both"/>
      </w:pPr>
      <w:r>
        <w:rPr>
          <w:rFonts w:ascii="Times New Roman"/>
          <w:b w:val="false"/>
          <w:i w:val="false"/>
          <w:color w:val="000000"/>
          <w:sz w:val="28"/>
        </w:rPr>
        <w:t>
      Фармацевтикалық инспектораттың персоналы өз міндеттерін орындау мүмкіндігі үшін тиісінше үздіксіз оқудан өтеді.</w:t>
      </w:r>
    </w:p>
    <w:bookmarkStart w:name="z26" w:id="24"/>
    <w:p>
      <w:pPr>
        <w:spacing w:after="0"/>
        <w:ind w:left="0"/>
        <w:jc w:val="both"/>
      </w:pPr>
      <w:r>
        <w:rPr>
          <w:rFonts w:ascii="Times New Roman"/>
          <w:b w:val="false"/>
          <w:i w:val="false"/>
          <w:color w:val="000000"/>
          <w:sz w:val="28"/>
        </w:rPr>
        <w:t>
      13. Персоналдың біліміне, біліктілігіне, жұмыс тәжірибесіне қойылатын талаптар, сондай-ақ міндеттері мен функциялары лауазымдық нұсқаулықтарда белгіленеді.</w:t>
      </w:r>
    </w:p>
    <w:bookmarkEnd w:id="24"/>
    <w:bookmarkStart w:name="z27" w:id="25"/>
    <w:p>
      <w:pPr>
        <w:spacing w:after="0"/>
        <w:ind w:left="0"/>
        <w:jc w:val="both"/>
      </w:pPr>
      <w:r>
        <w:rPr>
          <w:rFonts w:ascii="Times New Roman"/>
          <w:b w:val="false"/>
          <w:i w:val="false"/>
          <w:color w:val="000000"/>
          <w:sz w:val="28"/>
        </w:rPr>
        <w:t>
      14. Жұмысқа жаңадан қабылданған (фармацевтикалық инспекция жүргізуге тартылатын) фармацевтикалық инспекторлар кемінде бес инспекцияға тағылымдамадан өтушілер ретінде қатысады. Фармацевтикалық инспекторларға өз бетінше қызметке рұқсат беру фармацевтикалық инспектордың сапасы жөніндегі нұсқауға сәйкес фармацевтикалық инспектордың басшысы олардың білімін тексергеннен кейін жүзеге асырылады.</w:t>
      </w:r>
    </w:p>
    <w:bookmarkEnd w:id="25"/>
    <w:p>
      <w:pPr>
        <w:spacing w:after="0"/>
        <w:ind w:left="0"/>
        <w:jc w:val="both"/>
      </w:pPr>
      <w:r>
        <w:rPr>
          <w:rFonts w:ascii="Times New Roman"/>
          <w:b w:val="false"/>
          <w:i w:val="false"/>
          <w:color w:val="000000"/>
          <w:sz w:val="28"/>
        </w:rPr>
        <w:t>
      Фармацевтикалық инспекторларды одан әрі даярлау (оқыту) жылына оқыту іс-шараларына қатысу кемінде 10 күнді (кемінде 60 академиялық сағат) құрайды. Фармацевтикалық инспектораттың басшысы әрбір фармацевтикалық инспектордың кәсіби даярлығына тұрақты негізде талдау жүргізеді және оны одан әрі даярлау (оқыту) қажеттілігін айқындайды.</w:t>
      </w:r>
    </w:p>
    <w:bookmarkStart w:name="z28" w:id="26"/>
    <w:p>
      <w:pPr>
        <w:spacing w:after="0"/>
        <w:ind w:left="0"/>
        <w:jc w:val="both"/>
      </w:pPr>
      <w:r>
        <w:rPr>
          <w:rFonts w:ascii="Times New Roman"/>
          <w:b w:val="false"/>
          <w:i w:val="false"/>
          <w:color w:val="000000"/>
          <w:sz w:val="28"/>
        </w:rPr>
        <w:t>
      15. Фармацевтикалық инспекторларды оқыту және оның нәтижелері құжатталады.</w:t>
      </w:r>
    </w:p>
    <w:bookmarkEnd w:id="26"/>
    <w:p>
      <w:pPr>
        <w:spacing w:after="0"/>
        <w:ind w:left="0"/>
        <w:jc w:val="both"/>
      </w:pPr>
      <w:r>
        <w:rPr>
          <w:rFonts w:ascii="Times New Roman"/>
          <w:b w:val="false"/>
          <w:i w:val="false"/>
          <w:color w:val="000000"/>
          <w:sz w:val="28"/>
        </w:rPr>
        <w:t>
      Өткен оқу және алған біліктілік туралы жазбалар әрбір фармацевтикалық инспектордың оқу туралы құжатында (жеке файлда) сақталады.</w:t>
      </w:r>
    </w:p>
    <w:bookmarkStart w:name="z29" w:id="27"/>
    <w:p>
      <w:pPr>
        <w:spacing w:after="0"/>
        <w:ind w:left="0"/>
        <w:jc w:val="both"/>
      </w:pPr>
      <w:r>
        <w:rPr>
          <w:rFonts w:ascii="Times New Roman"/>
          <w:b w:val="false"/>
          <w:i w:val="false"/>
          <w:color w:val="000000"/>
          <w:sz w:val="28"/>
        </w:rPr>
        <w:t>
      16. Әрбір фармацевтикалық инспектордың оқығаны туралы құжат (жеке файл) өзіне мынадай мәліметтерді қамтиды:</w:t>
      </w:r>
    </w:p>
    <w:bookmarkEnd w:id="27"/>
    <w:p>
      <w:pPr>
        <w:spacing w:after="0"/>
        <w:ind w:left="0"/>
        <w:jc w:val="both"/>
      </w:pPr>
      <w:r>
        <w:rPr>
          <w:rFonts w:ascii="Times New Roman"/>
          <w:b w:val="false"/>
          <w:i w:val="false"/>
          <w:color w:val="000000"/>
          <w:sz w:val="28"/>
        </w:rPr>
        <w:t>
      1) диплом бойынша білімі және мамандығы;</w:t>
      </w:r>
    </w:p>
    <w:p>
      <w:pPr>
        <w:spacing w:after="0"/>
        <w:ind w:left="0"/>
        <w:jc w:val="both"/>
      </w:pPr>
      <w:r>
        <w:rPr>
          <w:rFonts w:ascii="Times New Roman"/>
          <w:b w:val="false"/>
          <w:i w:val="false"/>
          <w:color w:val="000000"/>
          <w:sz w:val="28"/>
        </w:rPr>
        <w:t>
      2) біліктілігі;</w:t>
      </w:r>
    </w:p>
    <w:p>
      <w:pPr>
        <w:spacing w:after="0"/>
        <w:ind w:left="0"/>
        <w:jc w:val="both"/>
      </w:pPr>
      <w:r>
        <w:rPr>
          <w:rFonts w:ascii="Times New Roman"/>
          <w:b w:val="false"/>
          <w:i w:val="false"/>
          <w:color w:val="000000"/>
          <w:sz w:val="28"/>
        </w:rPr>
        <w:t>
      3) жұмыс тәжірибесі;</w:t>
      </w:r>
    </w:p>
    <w:p>
      <w:pPr>
        <w:spacing w:after="0"/>
        <w:ind w:left="0"/>
        <w:jc w:val="both"/>
      </w:pPr>
      <w:r>
        <w:rPr>
          <w:rFonts w:ascii="Times New Roman"/>
          <w:b w:val="false"/>
          <w:i w:val="false"/>
          <w:color w:val="000000"/>
          <w:sz w:val="28"/>
        </w:rPr>
        <w:t>
      4) функционалдық міндеттері;</w:t>
      </w:r>
    </w:p>
    <w:p>
      <w:pPr>
        <w:spacing w:after="0"/>
        <w:ind w:left="0"/>
        <w:jc w:val="both"/>
      </w:pPr>
      <w:r>
        <w:rPr>
          <w:rFonts w:ascii="Times New Roman"/>
          <w:b w:val="false"/>
          <w:i w:val="false"/>
          <w:color w:val="000000"/>
          <w:sz w:val="28"/>
        </w:rPr>
        <w:t>
      5) фармацевтикалық инспекторат шеңберінде мамандануы;</w:t>
      </w:r>
    </w:p>
    <w:p>
      <w:pPr>
        <w:spacing w:after="0"/>
        <w:ind w:left="0"/>
        <w:jc w:val="both"/>
      </w:pPr>
      <w:r>
        <w:rPr>
          <w:rFonts w:ascii="Times New Roman"/>
          <w:b w:val="false"/>
          <w:i w:val="false"/>
          <w:color w:val="000000"/>
          <w:sz w:val="28"/>
        </w:rPr>
        <w:t>
      6) даярлау (оқыту), біліктілікті арттыру және даярлау (оқыту), біліктілікті арттыру барысында алынған қорытынды бағалар туралы мәліметтер.</w:t>
      </w:r>
    </w:p>
    <w:bookmarkStart w:name="z30" w:id="28"/>
    <w:p>
      <w:pPr>
        <w:spacing w:after="0"/>
        <w:ind w:left="0"/>
        <w:jc w:val="both"/>
      </w:pPr>
      <w:r>
        <w:rPr>
          <w:rFonts w:ascii="Times New Roman"/>
          <w:b w:val="false"/>
          <w:i w:val="false"/>
          <w:color w:val="000000"/>
          <w:sz w:val="28"/>
        </w:rPr>
        <w:t>
      17. Тартылған сарапшының жеке файлына атқаратын лауазымы мен біліктілігі туралы мәліметтер, сондай-ақ оның фармацевтикалық инспекцияларға қатысуы туралы ақпарат енгізіледі</w:t>
      </w:r>
    </w:p>
    <w:bookmarkEnd w:id="28"/>
    <w:bookmarkStart w:name="z31" w:id="29"/>
    <w:p>
      <w:pPr>
        <w:spacing w:after="0"/>
        <w:ind w:left="0"/>
        <w:jc w:val="left"/>
      </w:pPr>
      <w:r>
        <w:rPr>
          <w:rFonts w:ascii="Times New Roman"/>
          <w:b/>
          <w:i w:val="false"/>
          <w:color w:val="000000"/>
        </w:rPr>
        <w:t xml:space="preserve"> 3-тарау. Фармацевтикалық инспекторлардың тізілімін жүргізу тәртібі</w:t>
      </w:r>
    </w:p>
    <w:bookmarkEnd w:id="29"/>
    <w:bookmarkStart w:name="z32" w:id="30"/>
    <w:p>
      <w:pPr>
        <w:spacing w:after="0"/>
        <w:ind w:left="0"/>
        <w:jc w:val="both"/>
      </w:pPr>
      <w:r>
        <w:rPr>
          <w:rFonts w:ascii="Times New Roman"/>
          <w:b w:val="false"/>
          <w:i w:val="false"/>
          <w:color w:val="000000"/>
          <w:sz w:val="28"/>
        </w:rPr>
        <w:t>
      18. Тізілімді мемлекеттік орган қалыптастырады және жүргізеді.</w:t>
      </w:r>
    </w:p>
    <w:bookmarkEnd w:id="30"/>
    <w:bookmarkStart w:name="z33" w:id="31"/>
    <w:p>
      <w:pPr>
        <w:spacing w:after="0"/>
        <w:ind w:left="0"/>
        <w:jc w:val="both"/>
      </w:pPr>
      <w:r>
        <w:rPr>
          <w:rFonts w:ascii="Times New Roman"/>
          <w:b w:val="false"/>
          <w:i w:val="false"/>
          <w:color w:val="000000"/>
          <w:sz w:val="28"/>
        </w:rPr>
        <w:t>
      19. Тізілімді жүргізу фармацевтикалық инспекторлар туралы өзектендірілген мәліметтерді алуды, денсаулық сақтау саласындағы уәкілетті органның ақпараттық ресурсында тізілім мәліметтерін сақтауды, жариялауды, сондай-ақ мүдделі ұйымдарға тізілім мәліметтеріне қол жеткізуді ұсынуды қамтиды.</w:t>
      </w:r>
    </w:p>
    <w:bookmarkEnd w:id="31"/>
    <w:bookmarkStart w:name="z34" w:id="32"/>
    <w:p>
      <w:pPr>
        <w:spacing w:after="0"/>
        <w:ind w:left="0"/>
        <w:jc w:val="both"/>
      </w:pPr>
      <w:r>
        <w:rPr>
          <w:rFonts w:ascii="Times New Roman"/>
          <w:b w:val="false"/>
          <w:i w:val="false"/>
          <w:color w:val="000000"/>
          <w:sz w:val="28"/>
        </w:rPr>
        <w:t>
      20. Тізілімді жүргізу қазақ және орыс тілдерінде жүзеге асырылады.</w:t>
      </w:r>
    </w:p>
    <w:bookmarkEnd w:id="32"/>
    <w:bookmarkStart w:name="z35" w:id="33"/>
    <w:p>
      <w:pPr>
        <w:spacing w:after="0"/>
        <w:ind w:left="0"/>
        <w:jc w:val="both"/>
      </w:pPr>
      <w:r>
        <w:rPr>
          <w:rFonts w:ascii="Times New Roman"/>
          <w:b w:val="false"/>
          <w:i w:val="false"/>
          <w:color w:val="000000"/>
          <w:sz w:val="28"/>
        </w:rPr>
        <w:t>
      21. Тізілім фармацевтикалық инспектор туралы жариялануға тиіс мынадай мәліметтерді қамтиды:</w:t>
      </w:r>
    </w:p>
    <w:bookmarkEnd w:id="33"/>
    <w:p>
      <w:pPr>
        <w:spacing w:after="0"/>
        <w:ind w:left="0"/>
        <w:jc w:val="both"/>
      </w:pPr>
      <w:r>
        <w:rPr>
          <w:rFonts w:ascii="Times New Roman"/>
          <w:b w:val="false"/>
          <w:i w:val="false"/>
          <w:color w:val="000000"/>
          <w:sz w:val="28"/>
        </w:rPr>
        <w:t>
      1) тегі, аты, әкесінің аты (бар болса);</w:t>
      </w:r>
    </w:p>
    <w:p>
      <w:pPr>
        <w:spacing w:after="0"/>
        <w:ind w:left="0"/>
        <w:jc w:val="both"/>
      </w:pPr>
      <w:r>
        <w:rPr>
          <w:rFonts w:ascii="Times New Roman"/>
          <w:b w:val="false"/>
          <w:i w:val="false"/>
          <w:color w:val="000000"/>
          <w:sz w:val="28"/>
        </w:rPr>
        <w:t>
      2) байланыс мәліметтері: телефон нөмірі және электрондық пошта мекенжайы (бар болса));</w:t>
      </w:r>
    </w:p>
    <w:p>
      <w:pPr>
        <w:spacing w:after="0"/>
        <w:ind w:left="0"/>
        <w:jc w:val="both"/>
      </w:pPr>
      <w:r>
        <w:rPr>
          <w:rFonts w:ascii="Times New Roman"/>
          <w:b w:val="false"/>
          <w:i w:val="false"/>
          <w:color w:val="000000"/>
          <w:sz w:val="28"/>
        </w:rPr>
        <w:t>
      3) жоғары кәсіптік білімнің болуы туралы мәліметтер;</w:t>
      </w:r>
    </w:p>
    <w:p>
      <w:pPr>
        <w:spacing w:after="0"/>
        <w:ind w:left="0"/>
        <w:jc w:val="both"/>
      </w:pPr>
      <w:r>
        <w:rPr>
          <w:rFonts w:ascii="Times New Roman"/>
          <w:b w:val="false"/>
          <w:i w:val="false"/>
          <w:color w:val="000000"/>
          <w:sz w:val="28"/>
        </w:rPr>
        <w:t>
      4) білім туралы дипломға сәйкес мамандықтың атауы;</w:t>
      </w:r>
    </w:p>
    <w:p>
      <w:pPr>
        <w:spacing w:after="0"/>
        <w:ind w:left="0"/>
        <w:jc w:val="both"/>
      </w:pPr>
      <w:r>
        <w:rPr>
          <w:rFonts w:ascii="Times New Roman"/>
          <w:b w:val="false"/>
          <w:i w:val="false"/>
          <w:color w:val="000000"/>
          <w:sz w:val="28"/>
        </w:rPr>
        <w:t>
      5) ғылыми дәрежесі туралы мәліметтер (бар болса);</w:t>
      </w:r>
    </w:p>
    <w:p>
      <w:pPr>
        <w:spacing w:after="0"/>
        <w:ind w:left="0"/>
        <w:jc w:val="both"/>
      </w:pPr>
      <w:r>
        <w:rPr>
          <w:rFonts w:ascii="Times New Roman"/>
          <w:b w:val="false"/>
          <w:i w:val="false"/>
          <w:color w:val="000000"/>
          <w:sz w:val="28"/>
        </w:rPr>
        <w:t>
      6) жұмыс орны туралы мәліметтер:</w:t>
      </w:r>
    </w:p>
    <w:p>
      <w:pPr>
        <w:spacing w:after="0"/>
        <w:ind w:left="0"/>
        <w:jc w:val="both"/>
      </w:pPr>
      <w:r>
        <w:rPr>
          <w:rFonts w:ascii="Times New Roman"/>
          <w:b w:val="false"/>
          <w:i w:val="false"/>
          <w:color w:val="000000"/>
          <w:sz w:val="28"/>
        </w:rPr>
        <w:t>
      заңды тұлғалар тізілімінде заңды тұлғаның ұйымдық-құқықтық нысаны мен бірегей сәйкестендіруі көрсетілген заңды тұлғаның толық және қысқартылған атауы;</w:t>
      </w:r>
    </w:p>
    <w:p>
      <w:pPr>
        <w:spacing w:after="0"/>
        <w:ind w:left="0"/>
        <w:jc w:val="both"/>
      </w:pPr>
      <w:r>
        <w:rPr>
          <w:rFonts w:ascii="Times New Roman"/>
          <w:b w:val="false"/>
          <w:i w:val="false"/>
          <w:color w:val="000000"/>
          <w:sz w:val="28"/>
        </w:rPr>
        <w:t>
      заңды тұлғаның орналасқан жері (мекенжайы) ;</w:t>
      </w:r>
    </w:p>
    <w:p>
      <w:pPr>
        <w:spacing w:after="0"/>
        <w:ind w:left="0"/>
        <w:jc w:val="both"/>
      </w:pPr>
      <w:r>
        <w:rPr>
          <w:rFonts w:ascii="Times New Roman"/>
          <w:b w:val="false"/>
          <w:i w:val="false"/>
          <w:color w:val="000000"/>
          <w:sz w:val="28"/>
        </w:rPr>
        <w:t>
      байланыс мәліметтері: телефон және факс нөмірлері, заңды тұлғаның электрондық поштасының мекенжайы (бар болса);</w:t>
      </w:r>
    </w:p>
    <w:p>
      <w:pPr>
        <w:spacing w:after="0"/>
        <w:ind w:left="0"/>
        <w:jc w:val="both"/>
      </w:pPr>
      <w:r>
        <w:rPr>
          <w:rFonts w:ascii="Times New Roman"/>
          <w:b w:val="false"/>
          <w:i w:val="false"/>
          <w:color w:val="000000"/>
          <w:sz w:val="28"/>
        </w:rPr>
        <w:t>
      лауазымының атауы;</w:t>
      </w:r>
    </w:p>
    <w:p>
      <w:pPr>
        <w:spacing w:after="0"/>
        <w:ind w:left="0"/>
        <w:jc w:val="both"/>
      </w:pPr>
      <w:r>
        <w:rPr>
          <w:rFonts w:ascii="Times New Roman"/>
          <w:b w:val="false"/>
          <w:i w:val="false"/>
          <w:color w:val="000000"/>
          <w:sz w:val="28"/>
        </w:rPr>
        <w:t>
      7) фармацевтикалық инспекцияларды жүргізуге байланысты қызметті жүзеге асыруды бастаған күні;</w:t>
      </w:r>
    </w:p>
    <w:p>
      <w:pPr>
        <w:spacing w:after="0"/>
        <w:ind w:left="0"/>
        <w:jc w:val="both"/>
      </w:pPr>
      <w:r>
        <w:rPr>
          <w:rFonts w:ascii="Times New Roman"/>
          <w:b w:val="false"/>
          <w:i w:val="false"/>
          <w:color w:val="000000"/>
          <w:sz w:val="28"/>
        </w:rPr>
        <w:t>
      8) фармацевтикалық инспекцияларды жүргізуге байланысты қызметті жүзеге асырудың аяқтаған күні.</w:t>
      </w:r>
    </w:p>
    <w:bookmarkStart w:name="z36" w:id="34"/>
    <w:p>
      <w:pPr>
        <w:spacing w:after="0"/>
        <w:ind w:left="0"/>
        <w:jc w:val="both"/>
      </w:pPr>
      <w:r>
        <w:rPr>
          <w:rFonts w:ascii="Times New Roman"/>
          <w:b w:val="false"/>
          <w:i w:val="false"/>
          <w:color w:val="000000"/>
          <w:sz w:val="28"/>
        </w:rPr>
        <w:t>
      22. Тізілім тек қана шет мемлекеттерінің реттеуші органдарына (фармацевтикалық инспекторларға) рұқсат беретін фармацевтикалық инспектор туралы жариялануға жатпайтын мынадай мәліметтерді қамтиды:</w:t>
      </w:r>
    </w:p>
    <w:bookmarkEnd w:id="34"/>
    <w:p>
      <w:pPr>
        <w:spacing w:after="0"/>
        <w:ind w:left="0"/>
        <w:jc w:val="both"/>
      </w:pPr>
      <w:r>
        <w:rPr>
          <w:rFonts w:ascii="Times New Roman"/>
          <w:b w:val="false"/>
          <w:i w:val="false"/>
          <w:color w:val="000000"/>
          <w:sz w:val="28"/>
        </w:rPr>
        <w:t>
      1) туған күні;</w:t>
      </w:r>
    </w:p>
    <w:p>
      <w:pPr>
        <w:spacing w:after="0"/>
        <w:ind w:left="0"/>
        <w:jc w:val="both"/>
      </w:pPr>
      <w:r>
        <w:rPr>
          <w:rFonts w:ascii="Times New Roman"/>
          <w:b w:val="false"/>
          <w:i w:val="false"/>
          <w:color w:val="000000"/>
          <w:sz w:val="28"/>
        </w:rPr>
        <w:t>
      2) азаматтығы;</w:t>
      </w:r>
    </w:p>
    <w:p>
      <w:pPr>
        <w:spacing w:after="0"/>
        <w:ind w:left="0"/>
        <w:jc w:val="both"/>
      </w:pPr>
      <w:r>
        <w:rPr>
          <w:rFonts w:ascii="Times New Roman"/>
          <w:b w:val="false"/>
          <w:i w:val="false"/>
          <w:color w:val="000000"/>
          <w:sz w:val="28"/>
        </w:rPr>
        <w:t>
      3) тұрғылықты жері;</w:t>
      </w:r>
    </w:p>
    <w:p>
      <w:pPr>
        <w:spacing w:after="0"/>
        <w:ind w:left="0"/>
        <w:jc w:val="both"/>
      </w:pPr>
      <w:r>
        <w:rPr>
          <w:rFonts w:ascii="Times New Roman"/>
          <w:b w:val="false"/>
          <w:i w:val="false"/>
          <w:color w:val="000000"/>
          <w:sz w:val="28"/>
        </w:rPr>
        <w:t>
      4) жоғары кәсіптік білім туралы мәліметтер: оқу мекемесінің атауы, оқуды бастау және аяқтау күні, біліктілігі (дәрежесі), жоғары кәсіптік білім туралы құжаттың атауы, сериясы және нөмірі;</w:t>
      </w:r>
    </w:p>
    <w:p>
      <w:pPr>
        <w:spacing w:after="0"/>
        <w:ind w:left="0"/>
        <w:jc w:val="both"/>
      </w:pPr>
      <w:r>
        <w:rPr>
          <w:rFonts w:ascii="Times New Roman"/>
          <w:b w:val="false"/>
          <w:i w:val="false"/>
          <w:color w:val="000000"/>
          <w:sz w:val="28"/>
        </w:rPr>
        <w:t>
      5) қосымша білімі туралы мәліметтер: оқу мекемесінің атауы, оқуды бастау және аяқтау күні, қосымша білімі туралы құжатқа сәйкес мамандықтың атауы, біліктілігі (дәрежесі), қосымша білімі туралы құжаттың атауы, сериясы және нөмірі;</w:t>
      </w:r>
    </w:p>
    <w:p>
      <w:pPr>
        <w:spacing w:after="0"/>
        <w:ind w:left="0"/>
        <w:jc w:val="both"/>
      </w:pPr>
      <w:r>
        <w:rPr>
          <w:rFonts w:ascii="Times New Roman"/>
          <w:b w:val="false"/>
          <w:i w:val="false"/>
          <w:color w:val="000000"/>
          <w:sz w:val="28"/>
        </w:rPr>
        <w:t>
      6) тиісті фармацевтикалық практикалардың атауларын көрсету, оларға сәйкес фармацевтикалық инспектор инспекция жүргізуге уәкілетті;</w:t>
      </w:r>
    </w:p>
    <w:p>
      <w:pPr>
        <w:spacing w:after="0"/>
        <w:ind w:left="0"/>
        <w:jc w:val="both"/>
      </w:pPr>
      <w:r>
        <w:rPr>
          <w:rFonts w:ascii="Times New Roman"/>
          <w:b w:val="false"/>
          <w:i w:val="false"/>
          <w:color w:val="000000"/>
          <w:sz w:val="28"/>
        </w:rPr>
        <w:t>
      7) соңғы лауазым бойынша еңбек қызметі туралы мәліметтер:</w:t>
      </w:r>
    </w:p>
    <w:p>
      <w:pPr>
        <w:spacing w:after="0"/>
        <w:ind w:left="0"/>
        <w:jc w:val="both"/>
      </w:pPr>
      <w:r>
        <w:rPr>
          <w:rFonts w:ascii="Times New Roman"/>
          <w:b w:val="false"/>
          <w:i w:val="false"/>
          <w:color w:val="000000"/>
          <w:sz w:val="28"/>
        </w:rPr>
        <w:t>
      жұмысқа қабылданған уақыты;</w:t>
      </w:r>
    </w:p>
    <w:p>
      <w:pPr>
        <w:spacing w:after="0"/>
        <w:ind w:left="0"/>
        <w:jc w:val="both"/>
      </w:pPr>
      <w:r>
        <w:rPr>
          <w:rFonts w:ascii="Times New Roman"/>
          <w:b w:val="false"/>
          <w:i w:val="false"/>
          <w:color w:val="000000"/>
          <w:sz w:val="28"/>
        </w:rPr>
        <w:t>
      жұмыстан шығарылған уақыты;</w:t>
      </w:r>
    </w:p>
    <w:p>
      <w:pPr>
        <w:spacing w:after="0"/>
        <w:ind w:left="0"/>
        <w:jc w:val="both"/>
      </w:pPr>
      <w:r>
        <w:rPr>
          <w:rFonts w:ascii="Times New Roman"/>
          <w:b w:val="false"/>
          <w:i w:val="false"/>
          <w:color w:val="000000"/>
          <w:sz w:val="28"/>
        </w:rPr>
        <w:t>
      8) тиісті фармацевтикалық практикалардың талаптарына сәйкестігін айқындау мақсатында дәрілік заттар айналысы саласындағы ұйымдарды (оның ішінде денсаулық сақтау ұйымдарын) бағалау саласындағы жұмыс өтілі.</w:t>
      </w:r>
    </w:p>
    <w:bookmarkStart w:name="z37" w:id="35"/>
    <w:p>
      <w:pPr>
        <w:spacing w:after="0"/>
        <w:ind w:left="0"/>
        <w:jc w:val="both"/>
      </w:pPr>
      <w:r>
        <w:rPr>
          <w:rFonts w:ascii="Times New Roman"/>
          <w:b w:val="false"/>
          <w:i w:val="false"/>
          <w:color w:val="000000"/>
          <w:sz w:val="28"/>
        </w:rPr>
        <w:t>
      23. Мемлекеттік орган адамды фармацевтикалық инспектор етіп тағайындау туралы шешім қабылдағаннан кейін мұндай адам туралы мәліметтерді тізілімге енгізеді.</w:t>
      </w:r>
    </w:p>
    <w:bookmarkEnd w:id="35"/>
    <w:bookmarkStart w:name="z38" w:id="36"/>
    <w:p>
      <w:pPr>
        <w:spacing w:after="0"/>
        <w:ind w:left="0"/>
        <w:jc w:val="both"/>
      </w:pPr>
      <w:r>
        <w:rPr>
          <w:rFonts w:ascii="Times New Roman"/>
          <w:b w:val="false"/>
          <w:i w:val="false"/>
          <w:color w:val="000000"/>
          <w:sz w:val="28"/>
        </w:rPr>
        <w:t>
      24. Тізілімге енгізуге жататын фармацевтикалық инспектор туралы мәліметтер өзгерген жағдайда, өзгерістер тізілімді өзектендіру мақсатында мемлекеттік органға беріледі. Бұл ретте өзектілігі жоқ мәліметтер 10 жыл бойы оларға қол жеткізу қамтамасыз етіле отырып, архивте сақтауға жатады.</w:t>
      </w:r>
    </w:p>
    <w:bookmarkEnd w:id="36"/>
    <w:bookmarkStart w:name="z39" w:id="37"/>
    <w:p>
      <w:pPr>
        <w:spacing w:after="0"/>
        <w:ind w:left="0"/>
        <w:jc w:val="both"/>
      </w:pPr>
      <w:r>
        <w:rPr>
          <w:rFonts w:ascii="Times New Roman"/>
          <w:b w:val="false"/>
          <w:i w:val="false"/>
          <w:color w:val="000000"/>
          <w:sz w:val="28"/>
        </w:rPr>
        <w:t>
      25. Фармацевтикалық инспектордың қызметін тоқтату туралы мәліметтерді тізілімнен алып тастау және одан әрі архивте сақтау үшін мемлекеттік органға 10 жыл бойы оларға қол жеткізу қамтамасыз етіле отырып беріледі.</w:t>
      </w:r>
    </w:p>
    <w:bookmarkEnd w:id="37"/>
    <w:bookmarkStart w:name="z40" w:id="38"/>
    <w:p>
      <w:pPr>
        <w:spacing w:after="0"/>
        <w:ind w:left="0"/>
        <w:jc w:val="both"/>
      </w:pPr>
      <w:r>
        <w:rPr>
          <w:rFonts w:ascii="Times New Roman"/>
          <w:b w:val="false"/>
          <w:i w:val="false"/>
          <w:color w:val="000000"/>
          <w:sz w:val="28"/>
        </w:rPr>
        <w:t>
      26. Мүдделі тұлғаларға қамтылған фармацевтикалық инспектор туралы жариялауға жатпайтын мәліметтерді беруді мемлекеттік орган Қазақстан Республикасының қолданыстағы заңнамасында белгіленген тәртіппен, оның ішінде дербес деректерді және құпия ақпаратты қорғау саласында жүзеге асырады.</w:t>
      </w:r>
    </w:p>
    <w:bookmarkEnd w:id="38"/>
    <w:bookmarkStart w:name="z41" w:id="39"/>
    <w:p>
      <w:pPr>
        <w:spacing w:after="0"/>
        <w:ind w:left="0"/>
        <w:jc w:val="both"/>
      </w:pPr>
      <w:r>
        <w:rPr>
          <w:rFonts w:ascii="Times New Roman"/>
          <w:b w:val="false"/>
          <w:i w:val="false"/>
          <w:color w:val="000000"/>
          <w:sz w:val="28"/>
        </w:rPr>
        <w:t>
      27. Тізілімді қалыптастыру және жүргізу шеңберінде мемлекеттік орган фармацевтикалық инспектор туралы жариялауға жатпайтын мәліметтерді санкцияланбаған енгізуден қорғауды қамтамасыз етеді.</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