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df16" w14:textId="3cdd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16 сәуірдегі № ҚР ДСМ-39 бұйрығы. Қазақстан Республикасының Әділет министрлігінде 2019 жылғы 17 сәуірде № 18541 болып тіркелді. Күші жойылды - Қазақстан Республикасы Денсаулық сақтау министрінің 2022 жылғы 24 наурыздағы № ҚР- ДСМ-27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24.03.2022 </w:t>
      </w:r>
      <w:r>
        <w:rPr>
          <w:rFonts w:ascii="Times New Roman"/>
          <w:b w:val="false"/>
          <w:i w:val="false"/>
          <w:color w:val="ff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94-тармақшасына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12204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Стационарлық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электрондық түрдегі қазақ және орыс тілдеріндегі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2019 жылғы 16 сәуірдегі</w:t>
            </w:r>
            <w:r>
              <w:br/>
            </w:r>
            <w:r>
              <w:rPr>
                <w:rFonts w:ascii="Times New Roman"/>
                <w:b w:val="false"/>
                <w:i w:val="false"/>
                <w:color w:val="000000"/>
                <w:sz w:val="20"/>
              </w:rPr>
              <w:t xml:space="preserve">№ ҚР ДСМ-39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761 бұйрығымен бекітілген</w:t>
            </w:r>
          </w:p>
        </w:tc>
      </w:tr>
    </w:tbl>
    <w:bookmarkStart w:name="z13" w:id="10"/>
    <w:p>
      <w:pPr>
        <w:spacing w:after="0"/>
        <w:ind w:left="0"/>
        <w:jc w:val="left"/>
      </w:pPr>
      <w:r>
        <w:rPr>
          <w:rFonts w:ascii="Times New Roman"/>
          <w:b/>
          <w:i w:val="false"/>
          <w:color w:val="000000"/>
        </w:rPr>
        <w:t xml:space="preserve"> Стационарлық көмек көрсету қағидалары</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xml:space="preserve">
      1. Осы Стационарлық көмек көрсету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Кодекс) сәйкес әзірленді және тегін медициналық көмектің кепілдік берілген көлемі (бұдан әрі – ТМККК) шеңберінде және міндетті әлеуметтік медициналық сақтандыру жүйесінде стационарлық көмек көрсету тәртібін белгілейді.</w:t>
      </w:r>
    </w:p>
    <w:bookmarkEnd w:id="12"/>
    <w:bookmarkStart w:name="z16"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p>
      <w:pPr>
        <w:spacing w:after="0"/>
        <w:ind w:left="0"/>
        <w:jc w:val="both"/>
      </w:pPr>
      <w:r>
        <w:rPr>
          <w:rFonts w:ascii="Times New Roman"/>
          <w:b w:val="false"/>
          <w:i w:val="false"/>
          <w:color w:val="000000"/>
          <w:sz w:val="28"/>
        </w:rPr>
        <w:t>
      1) стационарлық көмек – дәрігерге дейінгі, білікті, мамандандырылған, оның ішінде жоғары технологиялы медициналық көрсетілетін қызметтерді қолдана отырып, тәулік бойы медициналық бақылау жасалатын көмек ұсыну нысаны;</w:t>
      </w:r>
    </w:p>
    <w:p>
      <w:pPr>
        <w:spacing w:after="0"/>
        <w:ind w:left="0"/>
        <w:jc w:val="both"/>
      </w:pPr>
      <w:r>
        <w:rPr>
          <w:rFonts w:ascii="Times New Roman"/>
          <w:b w:val="false"/>
          <w:i w:val="false"/>
          <w:color w:val="000000"/>
          <w:sz w:val="28"/>
        </w:rPr>
        <w:t>
      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3) мамандырылған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4) жоғары технологиялы медициналық көмек (бұдан әрі – ЖТМҚ) – диагностиканың және емдеудің инновациялық, ресурстық сыйымды және (немесе) бірегей әдістерді пайдалануды талап ететін аурулар кезінде, бейінді мамандар көрсететін қызметтер;</w:t>
      </w:r>
    </w:p>
    <w:p>
      <w:pPr>
        <w:spacing w:after="0"/>
        <w:ind w:left="0"/>
        <w:jc w:val="both"/>
      </w:pPr>
      <w:r>
        <w:rPr>
          <w:rFonts w:ascii="Times New Roman"/>
          <w:b w:val="false"/>
          <w:i w:val="false"/>
          <w:color w:val="000000"/>
          <w:sz w:val="28"/>
        </w:rPr>
        <w:t>
      5)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6) денсаулық сақтау саласындағы ақпараттандыру субъектісі (бұдан әрі - ақпараттандыру субъектісі) - денсаулық сақтау саласындағы ақпараттандыру аясында қызметін жүзеге асыратын немесе құқықтық қатынастарға түсетін мемлекеттік органдар, жеке және заңды тұлғалар;</w:t>
      </w:r>
    </w:p>
    <w:p>
      <w:pPr>
        <w:spacing w:after="0"/>
        <w:ind w:left="0"/>
        <w:jc w:val="both"/>
      </w:pPr>
      <w:r>
        <w:rPr>
          <w:rFonts w:ascii="Times New Roman"/>
          <w:b w:val="false"/>
          <w:i w:val="false"/>
          <w:color w:val="000000"/>
          <w:sz w:val="28"/>
        </w:rPr>
        <w:t>
      7) Жоғары технологиялы медициналық көмек жөніндегі комиссия (бұдан әрі – ЖМТК комиссия) – ЖМТК ұсынатын денсаулық сақтау ұйымына емдеуге жатқызу мәселесін шешу үшін облыстардың, республикалық маңызы бар қаланың және астананың жергілікті мемлекеттік басқару органдарының жанынан құрылған комиссия;</w:t>
      </w:r>
    </w:p>
    <w:p>
      <w:pPr>
        <w:spacing w:after="0"/>
        <w:ind w:left="0"/>
        <w:jc w:val="both"/>
      </w:pPr>
      <w:r>
        <w:rPr>
          <w:rFonts w:ascii="Times New Roman"/>
          <w:b w:val="false"/>
          <w:i w:val="false"/>
          <w:color w:val="000000"/>
          <w:sz w:val="28"/>
        </w:rPr>
        <w:t>
      8) емдік-профилактикалық кеңес (бұдан әрі – ЕПК) – пациенттерді стационарларға емдеуге жатқызуды ұйымдастыру, емдеуге жатқызу құрылымын басқару, медициналық көмек көрсетудің деңгейлері бойынша жоспарлы және шұғыл емдеуге жатқызудың динамикасын, жоспарлы емдеуге жатқызуға арналған жолдамалардың негізділігін, медициналық көмектің қолжетімділігін, пациенттің құқықтарын қорғау мәселелерін қарау мақсатында облыстардың, республикалық маңызы бар қалалардың және астананың мемлекеттік денсаулық сақтау басқармадарының жергілікті органдарының жанынан құрылған тұрақты жұмыс істейтін үйлестіруші және консультациялық-кеңесші орган;</w:t>
      </w:r>
    </w:p>
    <w:p>
      <w:pPr>
        <w:spacing w:after="0"/>
        <w:ind w:left="0"/>
        <w:jc w:val="both"/>
      </w:pPr>
      <w:r>
        <w:rPr>
          <w:rFonts w:ascii="Times New Roman"/>
          <w:b w:val="false"/>
          <w:i w:val="false"/>
          <w:color w:val="000000"/>
          <w:sz w:val="28"/>
        </w:rPr>
        <w:t>
      9) консилиум – дагноз қою, емдеу тәсілін айқындау және кемінде үш дәрігердің қатысуымен ауруларды болжау мақсатында адамдарды зерттеу;</w:t>
      </w:r>
    </w:p>
    <w:p>
      <w:pPr>
        <w:spacing w:after="0"/>
        <w:ind w:left="0"/>
        <w:jc w:val="both"/>
      </w:pPr>
      <w:r>
        <w:rPr>
          <w:rFonts w:ascii="Times New Roman"/>
          <w:b w:val="false"/>
          <w:i w:val="false"/>
          <w:color w:val="000000"/>
          <w:sz w:val="28"/>
        </w:rPr>
        <w:t>
      10) Емдеуге жатқызу бюросы порталы (бұдан әрі – Портал) - тегін медициналық көмектің кепілдік берілген көлемі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11) жоспарлы емдеуге жатқызудың жоспарланған күні – жоспарлы емдеуге жатқызуға арналған жолдаманы тіркегеннен кейін Порталда айқындалатын емдеуге жатқызу күні;</w:t>
      </w:r>
    </w:p>
    <w:p>
      <w:pPr>
        <w:spacing w:after="0"/>
        <w:ind w:left="0"/>
        <w:jc w:val="both"/>
      </w:pPr>
      <w:r>
        <w:rPr>
          <w:rFonts w:ascii="Times New Roman"/>
          <w:b w:val="false"/>
          <w:i w:val="false"/>
          <w:color w:val="000000"/>
          <w:sz w:val="28"/>
        </w:rPr>
        <w:t>
      12) жоспарлы емдеуге жатқызу коды – мынадай қағидат бойынша Порталда жолдаманы тіркеу кезінде автоматты генерацияланған Пациенттің коды: алғашқы екі белгі – облыстың коды (қайдан жіберілген); келесі төртеуі – медициналық ұйымның коды (қайда жіберілген); келесі үшеуі – төсек бейінінің коды (қайда жіберілген), соңғы сандар – пациенттің реттік нөмірі;</w:t>
      </w:r>
    </w:p>
    <w:p>
      <w:pPr>
        <w:spacing w:after="0"/>
        <w:ind w:left="0"/>
        <w:jc w:val="both"/>
      </w:pPr>
      <w:r>
        <w:rPr>
          <w:rFonts w:ascii="Times New Roman"/>
          <w:b w:val="false"/>
          <w:i w:val="false"/>
          <w:color w:val="000000"/>
          <w:sz w:val="28"/>
        </w:rPr>
        <w:t>
      13) жоспарлы емдеуге жатқызудың соңғы күні – пациентті стационарға нақты емдеуге жатқызу күні;</w:t>
      </w:r>
    </w:p>
    <w:p>
      <w:pPr>
        <w:spacing w:after="0"/>
        <w:ind w:left="0"/>
        <w:jc w:val="both"/>
      </w:pPr>
      <w:r>
        <w:rPr>
          <w:rFonts w:ascii="Times New Roman"/>
          <w:b w:val="false"/>
          <w:i w:val="false"/>
          <w:color w:val="000000"/>
          <w:sz w:val="28"/>
        </w:rPr>
        <w:t xml:space="preserve">
      14) жоспарлы емдеуге жатқызу талоны – жоспарлы емдеуге жатқызу жолдамасының Порталда тіркелуі фактісін растайтын құжат; </w:t>
      </w:r>
    </w:p>
    <w:p>
      <w:pPr>
        <w:spacing w:after="0"/>
        <w:ind w:left="0"/>
        <w:jc w:val="both"/>
      </w:pPr>
      <w:r>
        <w:rPr>
          <w:rFonts w:ascii="Times New Roman"/>
          <w:b w:val="false"/>
          <w:i w:val="false"/>
          <w:color w:val="000000"/>
          <w:sz w:val="28"/>
        </w:rPr>
        <w:t xml:space="preserve">
      15) күту парағы – жоспарланған және соңғы емдеуге жатқызу күндерін айқындаумен жоспарлы емдеуге жатқызуға науқастарды жіберуді, емдеуге жатқызудан бас тартқан жағдайда жолдамаларды алып тастаудың себептерін көрсету мен негіздемесін тіркеудің электрондық нысаны; </w:t>
      </w:r>
    </w:p>
    <w:p>
      <w:pPr>
        <w:spacing w:after="0"/>
        <w:ind w:left="0"/>
        <w:jc w:val="both"/>
      </w:pPr>
      <w:r>
        <w:rPr>
          <w:rFonts w:ascii="Times New Roman"/>
          <w:b w:val="false"/>
          <w:i w:val="false"/>
          <w:color w:val="000000"/>
          <w:sz w:val="28"/>
        </w:rPr>
        <w:t>
      16) ургенттілік – шұғыл медициналық көмекті талап ететін пациенттердің күту режиміндегі жұмыс;</w:t>
      </w:r>
    </w:p>
    <w:p>
      <w:pPr>
        <w:spacing w:after="0"/>
        <w:ind w:left="0"/>
        <w:jc w:val="both"/>
      </w:pPr>
      <w:r>
        <w:rPr>
          <w:rFonts w:ascii="Times New Roman"/>
          <w:b w:val="false"/>
          <w:i w:val="false"/>
          <w:color w:val="000000"/>
          <w:sz w:val="28"/>
        </w:rPr>
        <w:t>
      17) триаж жүйесі бойынша медициналық іріктеу – бірінші кезекті және бір текті (емдік, профилактикалық, эвакуациялық) іс-шаралардың қажеттілігіне қарай зардап шеккендерді және науқастарды топтарға бөлу;</w:t>
      </w:r>
    </w:p>
    <w:p>
      <w:pPr>
        <w:spacing w:after="0"/>
        <w:ind w:left="0"/>
        <w:jc w:val="both"/>
      </w:pPr>
      <w:r>
        <w:rPr>
          <w:rFonts w:ascii="Times New Roman"/>
          <w:b w:val="false"/>
          <w:i w:val="false"/>
          <w:color w:val="000000"/>
          <w:sz w:val="28"/>
        </w:rPr>
        <w:t>
      18) тәуліктік бақыланатын стационар – асқынулардың жоғары қаупі және даму мүмкіндігі бар және бір тәулікте кемінде2-3 рет және түнде, оның ішінде оперативтік араласулардан, сондай-ақ тәулігіне кемінде 2 рет диагностикалық және емдік іс-шараларды жүргізгеннен кейін дәрігерлік бақылауды талап ететін жағдайлар кезінде;</w:t>
      </w:r>
    </w:p>
    <w:p>
      <w:pPr>
        <w:spacing w:after="0"/>
        <w:ind w:left="0"/>
        <w:jc w:val="both"/>
      </w:pPr>
      <w:r>
        <w:rPr>
          <w:rFonts w:ascii="Times New Roman"/>
          <w:b w:val="false"/>
          <w:i w:val="false"/>
          <w:color w:val="000000"/>
          <w:sz w:val="28"/>
        </w:rPr>
        <w:t>
      19) күндізгі стационар – халыққа денсаулық сақтау ұймының базасында стационарды алмастыратын көмек көрсету. АЕК-де бірнеше сағат бойына кемінде 2 рет емдік және диагностикалық іс-шараларды, оның ішінде оперативтік араласулардан кейін және тәулікті стационарда бір тәулікке дейін жүргізу қажет болған кезде, жіті созылмалы аурулары бар немесе ушыққан адамдар күндізгі стационарда бақылануы тиіс.</w:t>
      </w:r>
    </w:p>
    <w:bookmarkStart w:name="z17" w:id="14"/>
    <w:p>
      <w:pPr>
        <w:spacing w:after="0"/>
        <w:ind w:left="0"/>
        <w:jc w:val="left"/>
      </w:pPr>
      <w:r>
        <w:rPr>
          <w:rFonts w:ascii="Times New Roman"/>
          <w:b/>
          <w:i w:val="false"/>
          <w:color w:val="000000"/>
        </w:rPr>
        <w:t xml:space="preserve"> 2. Стационарлық көмек көрсету тәртібі</w:t>
      </w:r>
    </w:p>
    <w:bookmarkEnd w:id="14"/>
    <w:bookmarkStart w:name="z18" w:id="15"/>
    <w:p>
      <w:pPr>
        <w:spacing w:after="0"/>
        <w:ind w:left="0"/>
        <w:jc w:val="both"/>
      </w:pPr>
      <w:r>
        <w:rPr>
          <w:rFonts w:ascii="Times New Roman"/>
          <w:b w:val="false"/>
          <w:i w:val="false"/>
          <w:color w:val="000000"/>
          <w:sz w:val="28"/>
        </w:rPr>
        <w:t>
      3.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 емдеуге жатқызу үшін көрсетілім болып табылады.</w:t>
      </w:r>
    </w:p>
    <w:bookmarkEnd w:id="15"/>
    <w:bookmarkStart w:name="z19" w:id="16"/>
    <w:p>
      <w:pPr>
        <w:spacing w:after="0"/>
        <w:ind w:left="0"/>
        <w:jc w:val="both"/>
      </w:pPr>
      <w:r>
        <w:rPr>
          <w:rFonts w:ascii="Times New Roman"/>
          <w:b w:val="false"/>
          <w:i w:val="false"/>
          <w:color w:val="000000"/>
          <w:sz w:val="28"/>
        </w:rPr>
        <w:t>
      4. ТМККК шеңберінде пациентті денсаулық сақтау ұйымына емдеуге жатқызу:</w:t>
      </w:r>
    </w:p>
    <w:bookmarkEnd w:id="16"/>
    <w:p>
      <w:pPr>
        <w:spacing w:after="0"/>
        <w:ind w:left="0"/>
        <w:jc w:val="both"/>
      </w:pPr>
      <w:r>
        <w:rPr>
          <w:rFonts w:ascii="Times New Roman"/>
          <w:b w:val="false"/>
          <w:i w:val="false"/>
          <w:color w:val="000000"/>
          <w:sz w:val="28"/>
        </w:rPr>
        <w:t xml:space="preserve">
      1) жоспарлы тәртіппен – медициналық-санитариялық алғашқы көмек (бұдан әрі – МСАК) немесе басқа денсаулық сақтау ұйымдары мамандарының Аурулардың және проблемалардың статистикалық халықаралық жіктемесінің 10 қайта қаралған денсаулықпен байланысты (бұдан әрі – АХЖ 10) кодтары бойынша аурулардың тізбесіне және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тәуліктік стационар,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аудандық маңызы бар және ауылдың денсаулық сақтау ұйымдары жағдайларында басым емдеу үшін Аурулардың және проблемалардың статистикалық халықаралық жіктемесінің 9 қайта қаралған денсаулықпен байланысты (бұдан әрі – АХЖ 9) кодтары бойынша операциялар мен манипуляциялардың тізбесіне сәйкес жолдамасы бойынша;</w:t>
      </w:r>
    </w:p>
    <w:p>
      <w:pPr>
        <w:spacing w:after="0"/>
        <w:ind w:left="0"/>
        <w:jc w:val="both"/>
      </w:pPr>
      <w:r>
        <w:rPr>
          <w:rFonts w:ascii="Times New Roman"/>
          <w:b w:val="false"/>
          <w:i w:val="false"/>
          <w:color w:val="000000"/>
          <w:sz w:val="28"/>
        </w:rPr>
        <w:t xml:space="preserve">
      2) шұғыл көрсетілімдер бойынша (демалыс және мереке күндері) – жолдаманың бар-жоғына қарамастан жүзеге асырылады. </w:t>
      </w:r>
    </w:p>
    <w:bookmarkStart w:name="z20" w:id="17"/>
    <w:p>
      <w:pPr>
        <w:spacing w:after="0"/>
        <w:ind w:left="0"/>
        <w:jc w:val="both"/>
      </w:pPr>
      <w:r>
        <w:rPr>
          <w:rFonts w:ascii="Times New Roman"/>
          <w:b w:val="false"/>
          <w:i w:val="false"/>
          <w:color w:val="000000"/>
          <w:sz w:val="28"/>
        </w:rPr>
        <w:t>
      5. Жоспарлы стационарлық медициналық көмек алуға стационардың қабылдау бөлімшесіне пациентті қабылдау және тіркеу ұйымның бекітілген жұмыс кестесіне сәйкес жұмыс уақытында жүгінген сәтінен бастап 60 минуттың ішінде жүзеге асырылады. Шұғыл медициналық көмек тәулік бойы көрсетіледі. Қажет болған кезде, қабылдау бөлімшесінде консилиум ұйымдастырылады.</w:t>
      </w:r>
    </w:p>
    <w:bookmarkEnd w:id="17"/>
    <w:p>
      <w:pPr>
        <w:spacing w:after="0"/>
        <w:ind w:left="0"/>
        <w:jc w:val="both"/>
      </w:pPr>
      <w:r>
        <w:rPr>
          <w:rFonts w:ascii="Times New Roman"/>
          <w:b w:val="false"/>
          <w:i w:val="false"/>
          <w:color w:val="000000"/>
          <w:sz w:val="28"/>
        </w:rPr>
        <w:t>
      Толық зерттеліп-қаралған және қарсы көрсетілімдер болмаған кезде, бейінді бөлімшеге емдеуге жатқызу жүзеге асырылады.</w:t>
      </w:r>
    </w:p>
    <w:bookmarkStart w:name="z21" w:id="18"/>
    <w:p>
      <w:pPr>
        <w:spacing w:after="0"/>
        <w:ind w:left="0"/>
        <w:jc w:val="both"/>
      </w:pPr>
      <w:r>
        <w:rPr>
          <w:rFonts w:ascii="Times New Roman"/>
          <w:b w:val="false"/>
          <w:i w:val="false"/>
          <w:color w:val="000000"/>
          <w:sz w:val="28"/>
        </w:rPr>
        <w:t xml:space="preserve">
      6. Егер, ауру басым емдеуге арналған АХЖ 10 коды бойынша аурулар тізбесіне кірмеген жағдайда, тәуліктік стационарға емдеу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алгоритм бойынша ақпараттық жүйеге деректерін енгізе отырып, тәулік бойы дәрігерлік бақылау қажеттілігі айқындалатын өлшем шарттар бойынша жай-күйіне бағалау жүргізілетін адамдар емдеуге жатқызылуы тиіс.</w:t>
      </w:r>
    </w:p>
    <w:bookmarkEnd w:id="18"/>
    <w:bookmarkStart w:name="z22" w:id="19"/>
    <w:p>
      <w:pPr>
        <w:spacing w:after="0"/>
        <w:ind w:left="0"/>
        <w:jc w:val="both"/>
      </w:pPr>
      <w:r>
        <w:rPr>
          <w:rFonts w:ascii="Times New Roman"/>
          <w:b w:val="false"/>
          <w:i w:val="false"/>
          <w:color w:val="000000"/>
          <w:sz w:val="28"/>
        </w:rPr>
        <w:t xml:space="preserve">
      7. Пациентті денсулық сақтау ұйымына емдеуге жатқызған жағдайда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907 бұйрық) (Нормативтік құқықтық актілердің мемлекеттік тізілімінде № 6697 болып тіркелген), № 003/е нысаны бойынша тағайындау парағымен медициналық карта (бұдан әрі – медициналық карта) ресімделеді. </w:t>
      </w:r>
    </w:p>
    <w:bookmarkEnd w:id="19"/>
    <w:bookmarkStart w:name="z23" w:id="20"/>
    <w:p>
      <w:pPr>
        <w:spacing w:after="0"/>
        <w:ind w:left="0"/>
        <w:jc w:val="both"/>
      </w:pPr>
      <w:r>
        <w:rPr>
          <w:rFonts w:ascii="Times New Roman"/>
          <w:b w:val="false"/>
          <w:i w:val="false"/>
          <w:color w:val="000000"/>
          <w:sz w:val="28"/>
        </w:rPr>
        <w:t xml:space="preserve">
      8. Пациенттің денсаулық сақтау ұйымына медициналық көмекке жүгінуі кезінде алкогольден, есірткіден немесе уытқұмарлықтан мас болу белгілері анықталған жағдайда, медицина қызметкері медициналық картаға нәтижелерді енгізе отырып, кейін психикаға белсенді әсер ететін заттардың құрамын анықтауға биологиялық материал ала отырып, бұл туралы медициналық картада жазады. </w:t>
      </w:r>
    </w:p>
    <w:bookmarkEnd w:id="20"/>
    <w:bookmarkStart w:name="z24" w:id="21"/>
    <w:p>
      <w:pPr>
        <w:spacing w:after="0"/>
        <w:ind w:left="0"/>
        <w:jc w:val="both"/>
      </w:pPr>
      <w:r>
        <w:rPr>
          <w:rFonts w:ascii="Times New Roman"/>
          <w:b w:val="false"/>
          <w:i w:val="false"/>
          <w:color w:val="000000"/>
          <w:sz w:val="28"/>
        </w:rPr>
        <w:t xml:space="preserve">
      9. Стационарға келіп түскен кезде пациентті медициналық картада белгілей отырып, медициналық ұйымның ішкі тәртібінің қағидаларымен таныстырады және пациент пен денсаулық сақтау ұйымының арасында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бекіту туралы" Қазақстан Республикасы Денсаулық сақтау және әлеуметтік даму министрінің 2015 жылғы 29 мамырдағы № 418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№11520 болып тіркелген) сәйкес шарт жасалады.</w:t>
      </w:r>
    </w:p>
    <w:bookmarkEnd w:id="21"/>
    <w:bookmarkStart w:name="z25" w:id="22"/>
    <w:p>
      <w:pPr>
        <w:spacing w:after="0"/>
        <w:ind w:left="0"/>
        <w:jc w:val="both"/>
      </w:pPr>
      <w:r>
        <w:rPr>
          <w:rFonts w:ascii="Times New Roman"/>
          <w:b w:val="false"/>
          <w:i w:val="false"/>
          <w:color w:val="000000"/>
          <w:sz w:val="28"/>
        </w:rPr>
        <w:t>
      10. Емдеу-диагностикалық іс-шараларды жүргізуге пациенттің не оның заңды өкілінің жазбаша ерікті келісімін алғаннан кейін медициналық көмек ұсынылады.</w:t>
      </w:r>
    </w:p>
    <w:bookmarkEnd w:id="22"/>
    <w:p>
      <w:pPr>
        <w:spacing w:after="0"/>
        <w:ind w:left="0"/>
        <w:jc w:val="both"/>
      </w:pPr>
      <w:r>
        <w:rPr>
          <w:rFonts w:ascii="Times New Roman"/>
          <w:b w:val="false"/>
          <w:i w:val="false"/>
          <w:color w:val="000000"/>
          <w:sz w:val="28"/>
        </w:rPr>
        <w:t>
      Өз еркін білдіруге мүмкіндік бермейтін есеңгіреген, ес-түссіз жағдайдағы, айналасындағыларға қауіп төндіретін аурулардан зардап шегуші; психикасының ауыр түрде бұзылуынан (ауруынан) зардап шегуші; психикасының бұзылуынан (ауруынан) зардап шегуші және қоғамға қауіпті әрекет жасаған адамдарға қатысты келісімсіз медициналық көмек көрсетуге жол беріледі.</w:t>
      </w:r>
    </w:p>
    <w:p>
      <w:pPr>
        <w:spacing w:after="0"/>
        <w:ind w:left="0"/>
        <w:jc w:val="both"/>
      </w:pPr>
      <w:r>
        <w:rPr>
          <w:rFonts w:ascii="Times New Roman"/>
          <w:b w:val="false"/>
          <w:i w:val="false"/>
          <w:color w:val="000000"/>
          <w:sz w:val="28"/>
        </w:rPr>
        <w:t>
      Азаматтардың келісімінсіз медициналық көмек көрсету жоғарыда көрсетілген жағдайлар аяқталғанға дейін жалғасатын болады.</w:t>
      </w:r>
    </w:p>
    <w:bookmarkStart w:name="z26" w:id="23"/>
    <w:p>
      <w:pPr>
        <w:spacing w:after="0"/>
        <w:ind w:left="0"/>
        <w:jc w:val="both"/>
      </w:pPr>
      <w:r>
        <w:rPr>
          <w:rFonts w:ascii="Times New Roman"/>
          <w:b w:val="false"/>
          <w:i w:val="false"/>
          <w:color w:val="000000"/>
          <w:sz w:val="28"/>
        </w:rPr>
        <w:t>
      11. Кәмелетке толмағандарға және сот әрекетке қабілетсіз деп таныған адамдарға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денсаулық сақтау ұйымдарының лауазымды адамдарын кейіннен хабардар ете отырып, тікелей медицина қызметкері қабылдайды.</w:t>
      </w:r>
    </w:p>
    <w:bookmarkEnd w:id="23"/>
    <w:bookmarkStart w:name="z27" w:id="24"/>
    <w:p>
      <w:pPr>
        <w:spacing w:after="0"/>
        <w:ind w:left="0"/>
        <w:jc w:val="both"/>
      </w:pPr>
      <w:r>
        <w:rPr>
          <w:rFonts w:ascii="Times New Roman"/>
          <w:b w:val="false"/>
          <w:i w:val="false"/>
          <w:color w:val="000000"/>
          <w:sz w:val="28"/>
        </w:rPr>
        <w:t>
      12. Медициналық көмек алу кезінде пациент ұсынылған және баламалы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алады.</w:t>
      </w:r>
    </w:p>
    <w:bookmarkEnd w:id="24"/>
    <w:bookmarkStart w:name="z28" w:id="25"/>
    <w:p>
      <w:pPr>
        <w:spacing w:after="0"/>
        <w:ind w:left="0"/>
        <w:jc w:val="both"/>
      </w:pPr>
      <w:r>
        <w:rPr>
          <w:rFonts w:ascii="Times New Roman"/>
          <w:b w:val="false"/>
          <w:i w:val="false"/>
          <w:color w:val="000000"/>
          <w:sz w:val="28"/>
        </w:rPr>
        <w:t>
      13. Жоғары медициналық білімі бар медицина қызметкері (бұдан әрі – дәрігер) стационарға түскен күні пациентті тексеріп-қарайды, оған қажетті ем жазып береді және оны тағайындалған емдік-диагностикалық іс-шаралармен таныстырады.</w:t>
      </w:r>
    </w:p>
    <w:bookmarkEnd w:id="25"/>
    <w:bookmarkStart w:name="z29" w:id="26"/>
    <w:p>
      <w:pPr>
        <w:spacing w:after="0"/>
        <w:ind w:left="0"/>
        <w:jc w:val="both"/>
      </w:pPr>
      <w:r>
        <w:rPr>
          <w:rFonts w:ascii="Times New Roman"/>
          <w:b w:val="false"/>
          <w:i w:val="false"/>
          <w:color w:val="000000"/>
          <w:sz w:val="28"/>
        </w:rPr>
        <w:t>
      14. Емдік-диагностикалық іс-шаралар, дәрі-дәрмектік қамтамасыз ету, пациентті емдік тамақтандыру мен тиісті күтім жасауды ұйымдастыру стационарға келіп түскен сәттен бастап жүзеге асырылады.</w:t>
      </w:r>
    </w:p>
    <w:bookmarkEnd w:id="26"/>
    <w:bookmarkStart w:name="z30" w:id="27"/>
    <w:p>
      <w:pPr>
        <w:spacing w:after="0"/>
        <w:ind w:left="0"/>
        <w:jc w:val="both"/>
      </w:pPr>
      <w:r>
        <w:rPr>
          <w:rFonts w:ascii="Times New Roman"/>
          <w:b w:val="false"/>
          <w:i w:val="false"/>
          <w:color w:val="000000"/>
          <w:sz w:val="28"/>
        </w:rPr>
        <w:t>
      15. Пациенттің жағдайына қарай толық және ішінара санитариялық тазалық жүргізіледі. Тұрғылықты мекенжайы белгісіз адамдар міндетті санитариялық тазалықтан өтеді.</w:t>
      </w:r>
    </w:p>
    <w:bookmarkEnd w:id="27"/>
    <w:bookmarkStart w:name="z31" w:id="28"/>
    <w:p>
      <w:pPr>
        <w:spacing w:after="0"/>
        <w:ind w:left="0"/>
        <w:jc w:val="both"/>
      </w:pPr>
      <w:r>
        <w:rPr>
          <w:rFonts w:ascii="Times New Roman"/>
          <w:b w:val="false"/>
          <w:i w:val="false"/>
          <w:color w:val="000000"/>
          <w:sz w:val="28"/>
        </w:rPr>
        <w:t>
      16. Стационарларда айналасындағыларға қауіп төндіретін пациенттерді бөлек орналастыру үшін палаталар немесе бокстар көзделеді.</w:t>
      </w:r>
    </w:p>
    <w:bookmarkEnd w:id="28"/>
    <w:bookmarkStart w:name="z32" w:id="29"/>
    <w:p>
      <w:pPr>
        <w:spacing w:after="0"/>
        <w:ind w:left="0"/>
        <w:jc w:val="both"/>
      </w:pPr>
      <w:r>
        <w:rPr>
          <w:rFonts w:ascii="Times New Roman"/>
          <w:b w:val="false"/>
          <w:i w:val="false"/>
          <w:color w:val="000000"/>
          <w:sz w:val="28"/>
        </w:rPr>
        <w:t>
      17. Стационардағы пациенттер демалыс және мереке күндерінен басқа, емдеуші дәрігер күн сайынғы тексеріп-қарауына жатады. Кезекші дәрігер қарап тексергеннен және қосымша диагностикалық және емдік манипуляциялар тағайындағаннан кейін, медициналық картаға тиісті жазбалар жазылады.</w:t>
      </w:r>
    </w:p>
    <w:bookmarkEnd w:id="29"/>
    <w:p>
      <w:pPr>
        <w:spacing w:after="0"/>
        <w:ind w:left="0"/>
        <w:jc w:val="both"/>
      </w:pPr>
      <w:r>
        <w:rPr>
          <w:rFonts w:ascii="Times New Roman"/>
          <w:b w:val="false"/>
          <w:i w:val="false"/>
          <w:color w:val="000000"/>
          <w:sz w:val="28"/>
        </w:rPr>
        <w:t>
      Пациенттің жағдайы нашарлаған кезде, кезекші дәрігер бөлімше меңгерушісін/емдеуші дәрігерді немесе жауапты кезекші дәрігерді хабардар етеді, диагностика мен емдеу процесіне өзгерістер енгізуді келіседі және медициналық картаға (қағаз/электрондық) жазба қалдырады.</w:t>
      </w:r>
    </w:p>
    <w:p>
      <w:pPr>
        <w:spacing w:after="0"/>
        <w:ind w:left="0"/>
        <w:jc w:val="both"/>
      </w:pPr>
      <w:r>
        <w:rPr>
          <w:rFonts w:ascii="Times New Roman"/>
          <w:b w:val="false"/>
          <w:i w:val="false"/>
          <w:color w:val="000000"/>
          <w:sz w:val="28"/>
        </w:rPr>
        <w:t>
       Аурудың ағымы ауыр және аса ауыр болған жағдайда жазбалардың қысқалығы жағдайының ауыр динамикасына қарай жүргізіледі. Дәрігердің жазбасында пациенттің жағдайындағы нақты өзгерістер және тағайындауларды түзетудің қажеттілігі, тағайындалған зерттеп-қарау мен емнің негізділігі, алынған нәтижелердің бағасы мен түсіндірмесі және жүргізілген емнің тиімділігі көрсетілуі тиіс. Қарап-тексерулің қысқалығы кезек күттірмейтін жағдайларда, кезек күттірмейтін көмек көрсетудің уақытын сағат және минут бойынша көрсете отырып, үш сағаттан сирек болмайды.</w:t>
      </w:r>
    </w:p>
    <w:bookmarkStart w:name="z33" w:id="30"/>
    <w:p>
      <w:pPr>
        <w:spacing w:after="0"/>
        <w:ind w:left="0"/>
        <w:jc w:val="both"/>
      </w:pPr>
      <w:r>
        <w:rPr>
          <w:rFonts w:ascii="Times New Roman"/>
          <w:b w:val="false"/>
          <w:i w:val="false"/>
          <w:color w:val="000000"/>
          <w:sz w:val="28"/>
        </w:rPr>
        <w:t>
      18. Клиникалық диагноз пациент денсаулық сақтау ұйымына емдеуге жатқызылған күннен бастап күнтізбелік үш күннен кешіктірмей бөлімше меңгерушісімен берлесіп қойылады.</w:t>
      </w:r>
    </w:p>
    <w:bookmarkEnd w:id="30"/>
    <w:p>
      <w:pPr>
        <w:spacing w:after="0"/>
        <w:ind w:left="0"/>
        <w:jc w:val="both"/>
      </w:pPr>
      <w:r>
        <w:rPr>
          <w:rFonts w:ascii="Times New Roman"/>
          <w:b w:val="false"/>
          <w:i w:val="false"/>
          <w:color w:val="000000"/>
          <w:sz w:val="28"/>
        </w:rPr>
        <w:t>
      Клиникалық диагноз қойылған күні медициналық картаға тиісті жазба жазылады.</w:t>
      </w:r>
    </w:p>
    <w:bookmarkStart w:name="z34" w:id="31"/>
    <w:p>
      <w:pPr>
        <w:spacing w:after="0"/>
        <w:ind w:left="0"/>
        <w:jc w:val="both"/>
      </w:pPr>
      <w:r>
        <w:rPr>
          <w:rFonts w:ascii="Times New Roman"/>
          <w:b w:val="false"/>
          <w:i w:val="false"/>
          <w:color w:val="000000"/>
          <w:sz w:val="28"/>
        </w:rPr>
        <w:t>
      19. Бөлімше меңгерушісі ауыр пациенттерді емдеуге жатқызылған күні, кейін – күнделікті қарайды. Жағдайы орташа ауыр пациенттер аптасына кемінде бір рет қарап-тексеріледі.</w:t>
      </w:r>
    </w:p>
    <w:bookmarkEnd w:id="31"/>
    <w:p>
      <w:pPr>
        <w:spacing w:after="0"/>
        <w:ind w:left="0"/>
        <w:jc w:val="both"/>
      </w:pPr>
      <w:r>
        <w:rPr>
          <w:rFonts w:ascii="Times New Roman"/>
          <w:b w:val="false"/>
          <w:i w:val="false"/>
          <w:color w:val="000000"/>
          <w:sz w:val="28"/>
        </w:rPr>
        <w:t>
      Пациентті қарап-тексеру нәтижесі жазба енгізген медицина қызметкерін міндетті түрде сәйкестендіре отырып, пациентті одан әрі емдеу тәсілі бойынша ұсынымдарды көрсетіп, медициналық картаға тіркеледі.</w:t>
      </w:r>
    </w:p>
    <w:bookmarkStart w:name="z35" w:id="32"/>
    <w:p>
      <w:pPr>
        <w:spacing w:after="0"/>
        <w:ind w:left="0"/>
        <w:jc w:val="both"/>
      </w:pPr>
      <w:r>
        <w:rPr>
          <w:rFonts w:ascii="Times New Roman"/>
          <w:b w:val="false"/>
          <w:i w:val="false"/>
          <w:color w:val="000000"/>
          <w:sz w:val="28"/>
        </w:rPr>
        <w:t>
      20. Хирургиялық көмек көрсету төрт санат бойынша операциялық жарақаттың көлемі мен сипатына қарай жүзеге асырылады.</w:t>
      </w:r>
    </w:p>
    <w:bookmarkEnd w:id="32"/>
    <w:p>
      <w:pPr>
        <w:spacing w:after="0"/>
        <w:ind w:left="0"/>
        <w:jc w:val="both"/>
      </w:pPr>
      <w:r>
        <w:rPr>
          <w:rFonts w:ascii="Times New Roman"/>
          <w:b w:val="false"/>
          <w:i w:val="false"/>
          <w:color w:val="000000"/>
          <w:sz w:val="28"/>
        </w:rPr>
        <w:t xml:space="preserve">
      Бірінші санат кезінде, көлемі бойынша шағын операциялар жасалады, олар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тізбе бойынша науқастың ағзалары мен жүйесі функцияларының бұзылуын туындатпайды.</w:t>
      </w:r>
    </w:p>
    <w:p>
      <w:pPr>
        <w:spacing w:after="0"/>
        <w:ind w:left="0"/>
        <w:jc w:val="both"/>
      </w:pPr>
      <w:r>
        <w:rPr>
          <w:rFonts w:ascii="Times New Roman"/>
          <w:b w:val="false"/>
          <w:i w:val="false"/>
          <w:color w:val="000000"/>
          <w:sz w:val="28"/>
        </w:rPr>
        <w:t xml:space="preserve">
      Екінші санақа іш қуыстарды ашумен және шағын анатомиялық өсінділерді жоюмен сүйемелденетін операциялар жатқызылады, олар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тізбе бойынша арнайы емсіз өз бетінше қалыпқа келетін науқастың әртүрлі ағзалары мен жүйсі функцияларының ауыспалы бұзылуын туғызады.</w:t>
      </w:r>
    </w:p>
    <w:p>
      <w:pPr>
        <w:spacing w:after="0"/>
        <w:ind w:left="0"/>
        <w:jc w:val="both"/>
      </w:pPr>
      <w:r>
        <w:rPr>
          <w:rFonts w:ascii="Times New Roman"/>
          <w:b w:val="false"/>
          <w:i w:val="false"/>
          <w:color w:val="000000"/>
          <w:sz w:val="28"/>
        </w:rPr>
        <w:t xml:space="preserve">
      Үшінші санатқа ағзаны алып тастаумен немесе резекциялаумен (асқазан резекциясы, өт жолдарындағы операциялар және т.б.) сүйемелденетін операцияларға жатады, олар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тізбе бойынша қарқынды түзетуді талап ететін әртүрлі ағзалар мен жүйе функцияларының айқын бұзылуын туындатады.</w:t>
      </w:r>
    </w:p>
    <w:p>
      <w:pPr>
        <w:spacing w:after="0"/>
        <w:ind w:left="0"/>
        <w:jc w:val="both"/>
      </w:pPr>
      <w:r>
        <w:rPr>
          <w:rFonts w:ascii="Times New Roman"/>
          <w:b w:val="false"/>
          <w:i w:val="false"/>
          <w:color w:val="000000"/>
          <w:sz w:val="28"/>
        </w:rPr>
        <w:t xml:space="preserve">
      Төртінші санатқа бір немесе бірнеше ағзаларды алып тастаумен, анатомиялық өсінділердің реконструкциясымен сүйемелденетін операцияларға жатады, олар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тізбе бойынша айқын функционалдық бұзылыстарды туындатады.</w:t>
      </w:r>
    </w:p>
    <w:bookmarkStart w:name="z36" w:id="33"/>
    <w:p>
      <w:pPr>
        <w:spacing w:after="0"/>
        <w:ind w:left="0"/>
        <w:jc w:val="both"/>
      </w:pPr>
      <w:r>
        <w:rPr>
          <w:rFonts w:ascii="Times New Roman"/>
          <w:b w:val="false"/>
          <w:i w:val="false"/>
          <w:color w:val="000000"/>
          <w:sz w:val="28"/>
        </w:rPr>
        <w:t>
      21. Үш жасқа дейінгі балаларды, сондай-ақ емдеуші дәрігердің қорытындысы бойынша қосымша күтімді талап ететін сырқаты ауыр ересек балаларды стационарда емдеген кезде, анасына (әкесіне) немесе балаға тікелей күтімді жүзеге асыратын өзге адамға еңбекке уақытша жарамсыздық туралы парақ бере отырып, онымен бірге медициналық ұйымда қалу мүмкіндігі беріледі, жатын орынмен тегін қаматамасыз етіледі.</w:t>
      </w:r>
    </w:p>
    <w:bookmarkEnd w:id="33"/>
    <w:p>
      <w:pPr>
        <w:spacing w:after="0"/>
        <w:ind w:left="0"/>
        <w:jc w:val="both"/>
      </w:pPr>
      <w:r>
        <w:rPr>
          <w:rFonts w:ascii="Times New Roman"/>
          <w:b w:val="false"/>
          <w:i w:val="false"/>
          <w:color w:val="000000"/>
          <w:sz w:val="28"/>
        </w:rPr>
        <w:t>
      Бір жасқа дейінгі емізетін ана денсаулық сақтау ұйымында бала күтімі бойынша болған барлық кезеңде тегін тамақтанумен қамтамасыз етіледі.</w:t>
      </w:r>
    </w:p>
    <w:bookmarkStart w:name="z37" w:id="34"/>
    <w:p>
      <w:pPr>
        <w:spacing w:after="0"/>
        <w:ind w:left="0"/>
        <w:jc w:val="both"/>
      </w:pPr>
      <w:r>
        <w:rPr>
          <w:rFonts w:ascii="Times New Roman"/>
          <w:b w:val="false"/>
          <w:i w:val="false"/>
          <w:color w:val="000000"/>
          <w:sz w:val="28"/>
        </w:rPr>
        <w:t>
      22. Мектеп жасындағы балаларға стационарлық ем кезеңінде көпбейінді балалар ауруханасы жағдайында үздіксіз білім алуға жағдай жасалады.</w:t>
      </w:r>
    </w:p>
    <w:bookmarkEnd w:id="34"/>
    <w:bookmarkStart w:name="z38" w:id="35"/>
    <w:p>
      <w:pPr>
        <w:spacing w:after="0"/>
        <w:ind w:left="0"/>
        <w:jc w:val="both"/>
      </w:pPr>
      <w:r>
        <w:rPr>
          <w:rFonts w:ascii="Times New Roman"/>
          <w:b w:val="false"/>
          <w:i w:val="false"/>
          <w:color w:val="000000"/>
          <w:sz w:val="28"/>
        </w:rPr>
        <w:t>
      23. Көпбейінді балалар ауруханасының пациенттеріне ойнау, демалу және тәрибе жұмыстарын жүргізу үшін жағдайлар жасалады.</w:t>
      </w:r>
    </w:p>
    <w:bookmarkEnd w:id="35"/>
    <w:bookmarkStart w:name="z39" w:id="36"/>
    <w:p>
      <w:pPr>
        <w:spacing w:after="0"/>
        <w:ind w:left="0"/>
        <w:jc w:val="both"/>
      </w:pPr>
      <w:r>
        <w:rPr>
          <w:rFonts w:ascii="Times New Roman"/>
          <w:b w:val="false"/>
          <w:i w:val="false"/>
          <w:color w:val="000000"/>
          <w:sz w:val="28"/>
        </w:rPr>
        <w:t>
      24. Медициналық көмек көрсетудің кез келген деңгейінде диагнозды сәйкестендіру қиындаған, жүргізілген ем тиімсіз болған жағдайда, сондай-ақ өзге айғақтар болған жағдайда басшының медициналық бөлім жөніндегі орынбасары қажет болған жағдайда республикалық деңгейдегі маманды қоса отырып, консультация (пациентті барынша жоғары білікті немесе басқа бейінді маманның тексеріп-қарауы) немесе консилиум (қажет болған жағдайда диагнозды белгілеу, ауруды емдеу тәсілін анықтау және болжамдау мақсатында пациентті қосымша зерттеп-қарау жүргізе отырып, барынша жоғары білікті немесе басқа бейіннің кемінде үш маманының қатысуымен ұйымдастырады.</w:t>
      </w:r>
    </w:p>
    <w:bookmarkEnd w:id="36"/>
    <w:p>
      <w:pPr>
        <w:spacing w:after="0"/>
        <w:ind w:left="0"/>
        <w:jc w:val="both"/>
      </w:pPr>
      <w:r>
        <w:rPr>
          <w:rFonts w:ascii="Times New Roman"/>
          <w:b w:val="false"/>
          <w:i w:val="false"/>
          <w:color w:val="000000"/>
          <w:sz w:val="28"/>
        </w:rPr>
        <w:t>
      Кешкі, түнгі уақытта, демалыс және мереке күндері - стационар бойынша жауапты кезекші дәрігер консультация немесе консилиум ұйымдастырады.</w:t>
      </w:r>
    </w:p>
    <w:bookmarkStart w:name="z40" w:id="37"/>
    <w:p>
      <w:pPr>
        <w:spacing w:after="0"/>
        <w:ind w:left="0"/>
        <w:jc w:val="both"/>
      </w:pPr>
      <w:r>
        <w:rPr>
          <w:rFonts w:ascii="Times New Roman"/>
          <w:b w:val="false"/>
          <w:i w:val="false"/>
          <w:color w:val="000000"/>
          <w:sz w:val="28"/>
        </w:rPr>
        <w:t>
      25. Өмірлік маңызды функцияларының тұрақты мониторингін қажет ететін ауыр пациентті қажетті аспаптық және зертханалық сүйемелдеу болмаған жағдайда, медициналық көрсетілімдері бойынша, консилиумның шешімі және денсаулық сақтау ұйымдарының басшыларын хабардар ету бойынша аталған пациент жағдайы тұрақталғаннан кейін одан әрі зерттеп-қарау және емдеу үшін ауруының бейіні бойынша басқа медициналық ұйымға ауыстырылады.</w:t>
      </w:r>
    </w:p>
    <w:bookmarkEnd w:id="37"/>
    <w:bookmarkStart w:name="z41" w:id="38"/>
    <w:p>
      <w:pPr>
        <w:spacing w:after="0"/>
        <w:ind w:left="0"/>
        <w:jc w:val="both"/>
      </w:pPr>
      <w:r>
        <w:rPr>
          <w:rFonts w:ascii="Times New Roman"/>
          <w:b w:val="false"/>
          <w:i w:val="false"/>
          <w:color w:val="000000"/>
          <w:sz w:val="28"/>
        </w:rPr>
        <w:t>
      26. Стационардан шығару өлшем шарттары:</w:t>
      </w:r>
    </w:p>
    <w:bookmarkEnd w:id="38"/>
    <w:p>
      <w:pPr>
        <w:spacing w:after="0"/>
        <w:ind w:left="0"/>
        <w:jc w:val="both"/>
      </w:pPr>
      <w:r>
        <w:rPr>
          <w:rFonts w:ascii="Times New Roman"/>
          <w:b w:val="false"/>
          <w:i w:val="false"/>
          <w:color w:val="000000"/>
          <w:sz w:val="28"/>
        </w:rPr>
        <w:t>
      1) емдеудің жалпыға бірдей нәтижелері (сауығу, жақсару, өзгеріссіз, қайтыс болу, басқа медициналық ұйымға ауыстырылды);</w:t>
      </w:r>
    </w:p>
    <w:p>
      <w:pPr>
        <w:spacing w:after="0"/>
        <w:ind w:left="0"/>
        <w:jc w:val="both"/>
      </w:pPr>
      <w:r>
        <w:rPr>
          <w:rFonts w:ascii="Times New Roman"/>
          <w:b w:val="false"/>
          <w:i w:val="false"/>
          <w:color w:val="000000"/>
          <w:sz w:val="28"/>
        </w:rPr>
        <w:t>
      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w:t>
      </w:r>
    </w:p>
    <w:p>
      <w:pPr>
        <w:spacing w:after="0"/>
        <w:ind w:left="0"/>
        <w:jc w:val="both"/>
      </w:pPr>
      <w:r>
        <w:rPr>
          <w:rFonts w:ascii="Times New Roman"/>
          <w:b w:val="false"/>
          <w:i w:val="false"/>
          <w:color w:val="000000"/>
          <w:sz w:val="28"/>
        </w:rPr>
        <w:t>
      3) денсаулық сақтау ұйымы бекіткен ішкі тәртіп қағидаларын бұзған, сондай-ақ емдеу – диагностикалық процеске кедергі келтірген, басқа пациенттердің тиісті медициналық көмек алу құқығын таптаған (оның өміріне тікелей қауіп болмаған кезде) жағдайлар болып табылады, ол туралы медициналық картаға жазылады.</w:t>
      </w:r>
    </w:p>
    <w:bookmarkStart w:name="z42" w:id="39"/>
    <w:p>
      <w:pPr>
        <w:spacing w:after="0"/>
        <w:ind w:left="0"/>
        <w:jc w:val="both"/>
      </w:pPr>
      <w:r>
        <w:rPr>
          <w:rFonts w:ascii="Times New Roman"/>
          <w:b w:val="false"/>
          <w:i w:val="false"/>
          <w:color w:val="000000"/>
          <w:sz w:val="28"/>
        </w:rPr>
        <w:t xml:space="preserve">
      27. Стационардан шығару кезінде пациенттің қолына (№ 907 </w:t>
      </w:r>
      <w:r>
        <w:rPr>
          <w:rFonts w:ascii="Times New Roman"/>
          <w:b w:val="false"/>
          <w:i w:val="false"/>
          <w:color w:val="000000"/>
          <w:sz w:val="28"/>
        </w:rPr>
        <w:t>бұйрықпен</w:t>
      </w:r>
      <w:r>
        <w:rPr>
          <w:rFonts w:ascii="Times New Roman"/>
          <w:b w:val="false"/>
          <w:i w:val="false"/>
          <w:color w:val="000000"/>
          <w:sz w:val="28"/>
        </w:rPr>
        <w:t xml:space="preserve"> бекітілген) 027/е нысаны қолына беріледі, онда қорытынды клиникалық диагноз, жүргізілген диагностикалық зерттеулердің көлемі, одан әрі бақылау мен емдеу бойынша емдеу іс-шаралары және ұсынымдар көрсетіледі.</w:t>
      </w:r>
    </w:p>
    <w:bookmarkEnd w:id="39"/>
    <w:p>
      <w:pPr>
        <w:spacing w:after="0"/>
        <w:ind w:left="0"/>
        <w:jc w:val="both"/>
      </w:pPr>
      <w:r>
        <w:rPr>
          <w:rFonts w:ascii="Times New Roman"/>
          <w:b w:val="false"/>
          <w:i w:val="false"/>
          <w:color w:val="000000"/>
          <w:sz w:val="28"/>
        </w:rPr>
        <w:t>
      Шығару бойынша деректер ақпараттық жүйеге сол күні шығарудың нақты күнін көрсете отырып, жазылады.</w:t>
      </w:r>
    </w:p>
    <w:bookmarkStart w:name="z43" w:id="40"/>
    <w:p>
      <w:pPr>
        <w:spacing w:after="0"/>
        <w:ind w:left="0"/>
        <w:jc w:val="both"/>
      </w:pPr>
      <w:r>
        <w:rPr>
          <w:rFonts w:ascii="Times New Roman"/>
          <w:b w:val="false"/>
          <w:i w:val="false"/>
          <w:color w:val="000000"/>
          <w:sz w:val="28"/>
        </w:rPr>
        <w:t>
      28. Денсаулық сақтау ұйымы АХЖ-9, АХЖ-10 кодына сәйкес есепке алу нысандарының уақтылы және дәйекті толтырылуын қамтамасыз етеді.</w:t>
      </w:r>
    </w:p>
    <w:bookmarkEnd w:id="40"/>
    <w:bookmarkStart w:name="z44" w:id="41"/>
    <w:p>
      <w:pPr>
        <w:spacing w:after="0"/>
        <w:ind w:left="0"/>
        <w:jc w:val="left"/>
      </w:pPr>
      <w:r>
        <w:rPr>
          <w:rFonts w:ascii="Times New Roman"/>
          <w:b/>
          <w:i w:val="false"/>
          <w:color w:val="000000"/>
        </w:rPr>
        <w:t xml:space="preserve"> 1--Параграф. Жоспарлы емдеуге жатқызуды ұйымдастыру</w:t>
      </w:r>
    </w:p>
    <w:bookmarkEnd w:id="41"/>
    <w:bookmarkStart w:name="z45" w:id="42"/>
    <w:p>
      <w:pPr>
        <w:spacing w:after="0"/>
        <w:ind w:left="0"/>
        <w:jc w:val="both"/>
      </w:pPr>
      <w:r>
        <w:rPr>
          <w:rFonts w:ascii="Times New Roman"/>
          <w:b w:val="false"/>
          <w:i w:val="false"/>
          <w:color w:val="000000"/>
          <w:sz w:val="28"/>
        </w:rPr>
        <w:t>
      29. Порталда жолдаманы тіркеумен жоспарлы емдеуге жатқызу пациенттің денаулық сақтау ұйымын еркін таңдау құқықтарын есепке ала отырып, жоспарлы емделуге жатқызу күнін анықтау арқылы:</w:t>
      </w:r>
    </w:p>
    <w:bookmarkEnd w:id="42"/>
    <w:p>
      <w:pPr>
        <w:spacing w:after="0"/>
        <w:ind w:left="0"/>
        <w:jc w:val="both"/>
      </w:pPr>
      <w:r>
        <w:rPr>
          <w:rFonts w:ascii="Times New Roman"/>
          <w:b w:val="false"/>
          <w:i w:val="false"/>
          <w:color w:val="000000"/>
          <w:sz w:val="28"/>
        </w:rPr>
        <w:t>
      1) меншік нысанына қарамастан МСАК-тың немесе басқа денсаулық сақтау ұйымы маманының жолдамасы бойынша стационар маманы;</w:t>
      </w:r>
    </w:p>
    <w:p>
      <w:pPr>
        <w:spacing w:after="0"/>
        <w:ind w:left="0"/>
        <w:jc w:val="both"/>
      </w:pPr>
      <w:r>
        <w:rPr>
          <w:rFonts w:ascii="Times New Roman"/>
          <w:b w:val="false"/>
          <w:i w:val="false"/>
          <w:color w:val="000000"/>
          <w:sz w:val="28"/>
        </w:rPr>
        <w:t>
      2) МСАК-тың немесе басқа денсаулық сақтау ұйымы маманының жолдамасы бойынша автоматты анықтау;</w:t>
      </w:r>
    </w:p>
    <w:p>
      <w:pPr>
        <w:spacing w:after="0"/>
        <w:ind w:left="0"/>
        <w:jc w:val="both"/>
      </w:pPr>
      <w:r>
        <w:rPr>
          <w:rFonts w:ascii="Times New Roman"/>
          <w:b w:val="false"/>
          <w:i w:val="false"/>
          <w:color w:val="000000"/>
          <w:sz w:val="28"/>
        </w:rPr>
        <w:t>
      3) осы денсаулық сақтау ұйымына пациентті емдеуге жатқызу туралы пациенттің өз бетінше жүгінуі және стационар басшысының шешімі кезінде стационардың қабылдау бөлімінің маманы жүзеге асырады.</w:t>
      </w:r>
    </w:p>
    <w:p>
      <w:pPr>
        <w:spacing w:after="0"/>
        <w:ind w:left="0"/>
        <w:jc w:val="both"/>
      </w:pPr>
      <w:r>
        <w:rPr>
          <w:rFonts w:ascii="Times New Roman"/>
          <w:b w:val="false"/>
          <w:i w:val="false"/>
          <w:color w:val="000000"/>
          <w:sz w:val="28"/>
        </w:rPr>
        <w:t xml:space="preserve">
      Ақылы негіздегі жоспарлы емдеуге жатқызу Науқастарды қабылдауды және емдеуге жатқызудан бас тартуды тіркеу журналына №907 </w:t>
      </w:r>
      <w:r>
        <w:rPr>
          <w:rFonts w:ascii="Times New Roman"/>
          <w:b w:val="false"/>
          <w:i w:val="false"/>
          <w:color w:val="000000"/>
          <w:sz w:val="28"/>
        </w:rPr>
        <w:t>бұйрықпен</w:t>
      </w:r>
      <w:r>
        <w:rPr>
          <w:rFonts w:ascii="Times New Roman"/>
          <w:b w:val="false"/>
          <w:i w:val="false"/>
          <w:color w:val="000000"/>
          <w:sz w:val="28"/>
        </w:rPr>
        <w:t xml:space="preserve"> бекітілген және Порталда электрондық форматта іске асырылған 001/е нысаны бойынша міндетті тіркей отырып, жүзеге асырылады.</w:t>
      </w:r>
    </w:p>
    <w:p>
      <w:pPr>
        <w:spacing w:after="0"/>
        <w:ind w:left="0"/>
        <w:jc w:val="both"/>
      </w:pPr>
      <w:r>
        <w:rPr>
          <w:rFonts w:ascii="Times New Roman"/>
          <w:b w:val="false"/>
          <w:i w:val="false"/>
          <w:color w:val="000000"/>
          <w:sz w:val="28"/>
        </w:rPr>
        <w:t>
      ТМККК шеңберінде медициналық көмек көрсетуге шарт жасасқан денсаулық сақтау субъектілерінің Порталға қолжетімділігі бар. "Әлеуметтік медициналық сақтандыру қоры" (бұдан әрі – ӘМСҚ) коммерциялық емес акционерлік қоғамы ТМККК шеңберінде меншік нысанына қарамастан медициналық көмек көрсетуге жаңа медициналық қызмет берушілермен шарт жасалған жағдайда Порталда жұмыс істеу логин және пороль беру қызмет беруші жүгінген сәттен бастап 2 жұмыс күнінің ішінде жүзеге асырылады.</w:t>
      </w:r>
    </w:p>
    <w:bookmarkStart w:name="z46" w:id="43"/>
    <w:p>
      <w:pPr>
        <w:spacing w:after="0"/>
        <w:ind w:left="0"/>
        <w:jc w:val="both"/>
      </w:pPr>
      <w:r>
        <w:rPr>
          <w:rFonts w:ascii="Times New Roman"/>
          <w:b w:val="false"/>
          <w:i w:val="false"/>
          <w:color w:val="000000"/>
          <w:sz w:val="28"/>
        </w:rPr>
        <w:t>
      30. Емдеуге жатқызуды ұйымдастыру процесіне қатысушылар:</w:t>
      </w:r>
    </w:p>
    <w:bookmarkEnd w:id="43"/>
    <w:p>
      <w:pPr>
        <w:spacing w:after="0"/>
        <w:ind w:left="0"/>
        <w:jc w:val="both"/>
      </w:pPr>
      <w:r>
        <w:rPr>
          <w:rFonts w:ascii="Times New Roman"/>
          <w:b w:val="false"/>
          <w:i w:val="false"/>
          <w:color w:val="000000"/>
          <w:sz w:val="28"/>
        </w:rPr>
        <w:t>
      1) денсаулық сақтау ұйымдары;</w:t>
      </w:r>
    </w:p>
    <w:p>
      <w:pPr>
        <w:spacing w:after="0"/>
        <w:ind w:left="0"/>
        <w:jc w:val="both"/>
      </w:pPr>
      <w:r>
        <w:rPr>
          <w:rFonts w:ascii="Times New Roman"/>
          <w:b w:val="false"/>
          <w:i w:val="false"/>
          <w:color w:val="000000"/>
          <w:sz w:val="28"/>
        </w:rPr>
        <w:t>
      2) ӘМСҚ және оның филиалдары;</w:t>
      </w:r>
    </w:p>
    <w:p>
      <w:pPr>
        <w:spacing w:after="0"/>
        <w:ind w:left="0"/>
        <w:jc w:val="both"/>
      </w:pPr>
      <w:r>
        <w:rPr>
          <w:rFonts w:ascii="Times New Roman"/>
          <w:b w:val="false"/>
          <w:i w:val="false"/>
          <w:color w:val="000000"/>
          <w:sz w:val="28"/>
        </w:rPr>
        <w:t>
      3) ақпараттандыру субъектілері;</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(Астана, Алматы, Шымкент) денсаулық сақтауды мемлекеттік басқарудың жергілікті органдары болып табылады.</w:t>
      </w:r>
    </w:p>
    <w:bookmarkStart w:name="z47" w:id="44"/>
    <w:p>
      <w:pPr>
        <w:spacing w:after="0"/>
        <w:ind w:left="0"/>
        <w:jc w:val="both"/>
      </w:pPr>
      <w:r>
        <w:rPr>
          <w:rFonts w:ascii="Times New Roman"/>
          <w:b w:val="false"/>
          <w:i w:val="false"/>
          <w:color w:val="000000"/>
          <w:sz w:val="28"/>
        </w:rPr>
        <w:t>
      31. Жоспарлы емдеуге жатқызуға көрсетілімдер болған кезде, МСАК-тың немесе басқа денсаулық сақтау ұйымының маманы пациентке жіберілетін диагнозына сәйкес, диагностика мен емдеудің клиникалық хаттамаларын басшылыққа ала отырып, қажетті клиникалық-диагностикалық (зертханалық, аспаптық және функционалдық) зерттеулер (бұдан әрі - зерттеулер), бейінді мамандардың консультациясын жүргізеді.</w:t>
      </w:r>
    </w:p>
    <w:bookmarkEnd w:id="44"/>
    <w:p>
      <w:pPr>
        <w:spacing w:after="0"/>
        <w:ind w:left="0"/>
        <w:jc w:val="both"/>
      </w:pPr>
      <w:r>
        <w:rPr>
          <w:rFonts w:ascii="Times New Roman"/>
          <w:b w:val="false"/>
          <w:i w:val="false"/>
          <w:color w:val="000000"/>
          <w:sz w:val="28"/>
        </w:rPr>
        <w:t>
      Емдеуге жатқызу күні автоматты түрде анықталған кезде пациенттің емдеуге жатқызғанға дейінгі зерттеп-қарау көлемі емдеуге жатқызудың тағайындалған күніне дейін 14 күн бұрын жүргізіледі. Емдеуге жатқызғанға дейінгі бақылауды жіберген медициналық ұйым жүзеге асырады.</w:t>
      </w:r>
    </w:p>
    <w:p>
      <w:pPr>
        <w:spacing w:after="0"/>
        <w:ind w:left="0"/>
        <w:jc w:val="both"/>
      </w:pPr>
      <w:r>
        <w:rPr>
          <w:rFonts w:ascii="Times New Roman"/>
          <w:b w:val="false"/>
          <w:i w:val="false"/>
          <w:color w:val="000000"/>
          <w:sz w:val="28"/>
        </w:rPr>
        <w:t>
      МСАК ұйымына немесе басқа денсаулық сақтау ұйымына емдеуге жатқызу алдында жүргізілген стационардағы қосымша және қайталама зерттеулерді жүзеге асыру диагностика мен емдеудің клиникалық хаттамаларына сәйкес науқастың жағдайын динамикалық бағалау үшін медициналық картаға негіздей отырып, медициналық көрсетілімдері бойынша жүргізіледі.</w:t>
      </w:r>
    </w:p>
    <w:bookmarkStart w:name="z48" w:id="45"/>
    <w:p>
      <w:pPr>
        <w:spacing w:after="0"/>
        <w:ind w:left="0"/>
        <w:jc w:val="both"/>
      </w:pPr>
      <w:r>
        <w:rPr>
          <w:rFonts w:ascii="Times New Roman"/>
          <w:b w:val="false"/>
          <w:i w:val="false"/>
          <w:color w:val="000000"/>
          <w:sz w:val="28"/>
        </w:rPr>
        <w:t>
      32. Пациент денсаулық сақтау ұйымын таңдаған кезде, МСАК-тың немесе басқа денсаулық сақтау ұйымының ішкі бұйрығымен бектілген жауапты маманы (бұдан әрі – жауапты маман) оған емдеуге жатқызуды күтудің ең аз мерзімімен тиісті бейіні бойынша денсаулық сақтау ұйымын баламалы таңдау мүмкіндігі туралы ақпарат береді.</w:t>
      </w:r>
    </w:p>
    <w:bookmarkEnd w:id="45"/>
    <w:p>
      <w:pPr>
        <w:spacing w:after="0"/>
        <w:ind w:left="0"/>
        <w:jc w:val="both"/>
      </w:pPr>
      <w:r>
        <w:rPr>
          <w:rFonts w:ascii="Times New Roman"/>
          <w:b w:val="false"/>
          <w:i w:val="false"/>
          <w:color w:val="000000"/>
          <w:sz w:val="28"/>
        </w:rPr>
        <w:t xml:space="preserve">
      Жауапты маман пациентті таңдалған стационарға емдеуге жатқызу күні және ауызша немесе электрондық үкімет порталындағы жеке кабинетінде (push немесе sms-хабарлама) электронды хабарлау арқылы жоспарлы емдеуге жатқызудың белгіленген күні міндетті келуі туралы хабардар етеді. </w:t>
      </w:r>
    </w:p>
    <w:p>
      <w:pPr>
        <w:spacing w:after="0"/>
        <w:ind w:left="0"/>
        <w:jc w:val="both"/>
      </w:pPr>
      <w:r>
        <w:rPr>
          <w:rFonts w:ascii="Times New Roman"/>
          <w:b w:val="false"/>
          <w:i w:val="false"/>
          <w:color w:val="000000"/>
          <w:sz w:val="28"/>
        </w:rPr>
        <w:t>
      Дәлелді себептер бойынша жоспарлы емдеуге жатқызудың белгіленген күні стационарға келу мүмкін болмаған жағдайда, пациент емдеуге жатқызуға жіберген МСАК немесе басқа денсаулық сақтау ұйымын хабардар етеді. Стационар емдеуге жатқызу мерзімін 3 тәуліктен аспайтын мерзімге ауыстырады.</w:t>
      </w:r>
    </w:p>
    <w:bookmarkStart w:name="z49" w:id="46"/>
    <w:p>
      <w:pPr>
        <w:spacing w:after="0"/>
        <w:ind w:left="0"/>
        <w:jc w:val="both"/>
      </w:pPr>
      <w:r>
        <w:rPr>
          <w:rFonts w:ascii="Times New Roman"/>
          <w:b w:val="false"/>
          <w:i w:val="false"/>
          <w:color w:val="000000"/>
          <w:sz w:val="28"/>
        </w:rPr>
        <w:t xml:space="preserve">
      33. Республикалық маңызы бар қалаларда және астанада құрылатын ғылыми ұйымдарға (бұдан әрі- ғылыми ұйымдар) ЖТМҚ және ЖМК көрсету үшін жоспарлы емдеуге жатқызуға көрсетілімдері болған кезде, пациент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сәйкес ЖТМҚ комиссиясының шешімі бойынша емдеуге жатқызылады.</w:t>
      </w:r>
    </w:p>
    <w:bookmarkEnd w:id="46"/>
    <w:bookmarkStart w:name="z50" w:id="47"/>
    <w:p>
      <w:pPr>
        <w:spacing w:after="0"/>
        <w:ind w:left="0"/>
        <w:jc w:val="both"/>
      </w:pPr>
      <w:r>
        <w:rPr>
          <w:rFonts w:ascii="Times New Roman"/>
          <w:b w:val="false"/>
          <w:i w:val="false"/>
          <w:color w:val="000000"/>
          <w:sz w:val="28"/>
        </w:rPr>
        <w:t xml:space="preserve">
      34. МСАК-тың немесе медициналық ұйым маманының жолдамасы бойынша стационардың маманы жоспарлы емделуге жатқызу күнін белгілеген кезде: </w:t>
      </w:r>
    </w:p>
    <w:bookmarkEnd w:id="47"/>
    <w:p>
      <w:pPr>
        <w:spacing w:after="0"/>
        <w:ind w:left="0"/>
        <w:jc w:val="both"/>
      </w:pPr>
      <w:r>
        <w:rPr>
          <w:rFonts w:ascii="Times New Roman"/>
          <w:b w:val="false"/>
          <w:i w:val="false"/>
          <w:color w:val="000000"/>
          <w:sz w:val="28"/>
        </w:rPr>
        <w:t xml:space="preserve">
      1) жауапты жоспарлы емдеуге жатқызуға арналған жолдаманы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Порталда орналасқан күту парағына жолдаманы тіркейді және пациентке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Жоспарлы емдеуге жатқызу талонын береді;</w:t>
      </w:r>
    </w:p>
    <w:p>
      <w:pPr>
        <w:spacing w:after="0"/>
        <w:ind w:left="0"/>
        <w:jc w:val="both"/>
      </w:pPr>
      <w:r>
        <w:rPr>
          <w:rFonts w:ascii="Times New Roman"/>
          <w:b w:val="false"/>
          <w:i w:val="false"/>
          <w:color w:val="000000"/>
          <w:sz w:val="28"/>
        </w:rPr>
        <w:t xml:space="preserve">
      2) күн сайын стационардың маманы осы стационарға емдеуге жатқызуға жіберілген пациенттердің тізімін қарап шығады, бейіндері бойынша бос төсектер туралы мәліметтерді қалыптастырады және сағат 9.30-ға дейін оларды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Порталда орналасқан Бос төсектерді есепке алу парағына енгізеді. Жоспарлы емдеуге жатқызудың жоспарланған күнін жауапты маман Порталда жоспарлы емдеуге жатқызуға арналған жолдаманы тіркеген күннен бастап 2 жұмыс күнінің ішінде айқндайды;</w:t>
      </w:r>
    </w:p>
    <w:p>
      <w:pPr>
        <w:spacing w:after="0"/>
        <w:ind w:left="0"/>
        <w:jc w:val="both"/>
      </w:pPr>
      <w:r>
        <w:rPr>
          <w:rFonts w:ascii="Times New Roman"/>
          <w:b w:val="false"/>
          <w:i w:val="false"/>
          <w:color w:val="000000"/>
          <w:sz w:val="28"/>
        </w:rPr>
        <w:t xml:space="preserve">
      3) күн сайын жауапты маман күту парағын мониторингілеуді жүзеге асырады және денсаулық сақтау ұйымы жоспарлы емдеуге жатқызудың жоспарланған күнін қойғаннан кейін пациентке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денсаулық сақтау ұйымына емдеуге жатқызуға арналған жолдама береді;</w:t>
      </w:r>
    </w:p>
    <w:p>
      <w:pPr>
        <w:spacing w:after="0"/>
        <w:ind w:left="0"/>
        <w:jc w:val="both"/>
      </w:pPr>
      <w:r>
        <w:rPr>
          <w:rFonts w:ascii="Times New Roman"/>
          <w:b w:val="false"/>
          <w:i w:val="false"/>
          <w:color w:val="000000"/>
          <w:sz w:val="28"/>
        </w:rPr>
        <w:t>
      4) пациент жоспарлы емдеуге жатқызудың белгіленген күніне сәйкес емдеуге жатқызылады;</w:t>
      </w:r>
    </w:p>
    <w:bookmarkStart w:name="z51" w:id="48"/>
    <w:p>
      <w:pPr>
        <w:spacing w:after="0"/>
        <w:ind w:left="0"/>
        <w:jc w:val="both"/>
      </w:pPr>
      <w:r>
        <w:rPr>
          <w:rFonts w:ascii="Times New Roman"/>
          <w:b w:val="false"/>
          <w:i w:val="false"/>
          <w:color w:val="000000"/>
          <w:sz w:val="28"/>
        </w:rPr>
        <w:t xml:space="preserve">
      35. Жоспарлы емдеуге жатқызуды жоспарланған күнін жауапты маман және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2015 жылғы 29 мамырда №11231 болып тіркелген) сәйкес айқындайды: </w:t>
      </w:r>
    </w:p>
    <w:bookmarkEnd w:id="48"/>
    <w:p>
      <w:pPr>
        <w:spacing w:after="0"/>
        <w:ind w:left="0"/>
        <w:jc w:val="both"/>
      </w:pPr>
      <w:r>
        <w:rPr>
          <w:rFonts w:ascii="Times New Roman"/>
          <w:b w:val="false"/>
          <w:i w:val="false"/>
          <w:color w:val="000000"/>
          <w:sz w:val="28"/>
        </w:rPr>
        <w:t xml:space="preserve">
      1) аудандық деңгейде стационарлық көмек көрсететін денсаулық сақтау ұйымдары және (немесе) олардың құрылымдық бөлімшелері; </w:t>
      </w:r>
    </w:p>
    <w:p>
      <w:pPr>
        <w:spacing w:after="0"/>
        <w:ind w:left="0"/>
        <w:jc w:val="both"/>
      </w:pPr>
      <w:r>
        <w:rPr>
          <w:rFonts w:ascii="Times New Roman"/>
          <w:b w:val="false"/>
          <w:i w:val="false"/>
          <w:color w:val="000000"/>
          <w:sz w:val="28"/>
        </w:rPr>
        <w:t>
      2) қалалық деңгейде стационарлық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p>
      <w:pPr>
        <w:spacing w:after="0"/>
        <w:ind w:left="0"/>
        <w:jc w:val="both"/>
      </w:pPr>
      <w:r>
        <w:rPr>
          <w:rFonts w:ascii="Times New Roman"/>
          <w:b w:val="false"/>
          <w:i w:val="false"/>
          <w:color w:val="000000"/>
          <w:sz w:val="28"/>
        </w:rPr>
        <w:t>
      қалпына келтіріп емдеу және медициналық оңалту ұйымдары - 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pPr>
        <w:spacing w:after="0"/>
        <w:ind w:left="0"/>
        <w:jc w:val="both"/>
      </w:pPr>
      <w:r>
        <w:rPr>
          <w:rFonts w:ascii="Times New Roman"/>
          <w:b w:val="false"/>
          <w:i w:val="false"/>
          <w:color w:val="000000"/>
          <w:sz w:val="28"/>
        </w:rPr>
        <w:t>
      көп бейінді аурухана, паллиативтік көмек және мейіргерлік күтім көрсететін ұйымдар - хоспис, мейіргерлік күтім ауруханасы немесе туберкулезге қарсы дсиапнсердің жанынан ұйымдастырылатын бөлімшесі, төсектері;</w:t>
      </w:r>
    </w:p>
    <w:p>
      <w:pPr>
        <w:spacing w:after="0"/>
        <w:ind w:left="0"/>
        <w:jc w:val="both"/>
      </w:pPr>
      <w:r>
        <w:rPr>
          <w:rFonts w:ascii="Times New Roman"/>
          <w:b w:val="false"/>
          <w:i w:val="false"/>
          <w:color w:val="000000"/>
          <w:sz w:val="28"/>
        </w:rPr>
        <w:t>
      республикалық маңызы бар қалада құрылатын ғылыми ұйымдар;</w:t>
      </w:r>
    </w:p>
    <w:p>
      <w:pPr>
        <w:spacing w:after="0"/>
        <w:ind w:left="0"/>
        <w:jc w:val="both"/>
      </w:pPr>
      <w:r>
        <w:rPr>
          <w:rFonts w:ascii="Times New Roman"/>
          <w:b w:val="false"/>
          <w:i w:val="false"/>
          <w:color w:val="000000"/>
          <w:sz w:val="28"/>
        </w:rPr>
        <w:t>
      3) облыстық деңгейде стационарлық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p>
      <w:pPr>
        <w:spacing w:after="0"/>
        <w:ind w:left="0"/>
        <w:jc w:val="both"/>
      </w:pPr>
      <w:r>
        <w:rPr>
          <w:rFonts w:ascii="Times New Roman"/>
          <w:b w:val="false"/>
          <w:i w:val="false"/>
          <w:color w:val="000000"/>
          <w:sz w:val="28"/>
        </w:rPr>
        <w:t xml:space="preserve">
      перинаталдық (босандыру бөлімшесі), онкологиялық, инфекциялық, тері-венерологиялық орталықтар көп бейінді ауруханалардың құрылымдық бөлімшесі ретінде құрылады </w:t>
      </w:r>
    </w:p>
    <w:p>
      <w:pPr>
        <w:spacing w:after="0"/>
        <w:ind w:left="0"/>
        <w:jc w:val="both"/>
      </w:pPr>
      <w:r>
        <w:rPr>
          <w:rFonts w:ascii="Times New Roman"/>
          <w:b w:val="false"/>
          <w:i w:val="false"/>
          <w:color w:val="000000"/>
          <w:sz w:val="28"/>
        </w:rPr>
        <w:t>
      қалпына келтіріп емдеу және медициналық оңалту ұйымдары-санаторий,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pPr>
        <w:spacing w:after="0"/>
        <w:ind w:left="0"/>
        <w:jc w:val="both"/>
      </w:pPr>
      <w:r>
        <w:rPr>
          <w:rFonts w:ascii="Times New Roman"/>
          <w:b w:val="false"/>
          <w:i w:val="false"/>
          <w:color w:val="000000"/>
          <w:sz w:val="28"/>
        </w:rPr>
        <w:t>
      паллиативтік көмек және мейіргерлік күтім көрсететін ұйымдар - хоспис, мейіргерлік күтім ауруханасы немесе бөлімшесі, туберкулезге қарсы диспансердің жанынан ұйымдастырылатын төсектері;</w:t>
      </w:r>
    </w:p>
    <w:bookmarkStart w:name="z52" w:id="49"/>
    <w:p>
      <w:pPr>
        <w:spacing w:after="0"/>
        <w:ind w:left="0"/>
        <w:jc w:val="both"/>
      </w:pPr>
      <w:r>
        <w:rPr>
          <w:rFonts w:ascii="Times New Roman"/>
          <w:b w:val="false"/>
          <w:i w:val="false"/>
          <w:color w:val="000000"/>
          <w:sz w:val="28"/>
        </w:rPr>
        <w:t>
      36. Пациентті басқа денсаулық сақтау ұйымына ауыстыру үшін медициналық көрсетілім болған кезде, емдеуші дәрігер бас дәрігердің емдеу ісі жөніндегі орынбасарымен келісім бойынша жолдаманы Порталға тіркеуді жүзеге асырады.</w:t>
      </w:r>
    </w:p>
    <w:bookmarkEnd w:id="49"/>
    <w:bookmarkStart w:name="z53" w:id="50"/>
    <w:p>
      <w:pPr>
        <w:spacing w:after="0"/>
        <w:ind w:left="0"/>
        <w:jc w:val="both"/>
      </w:pPr>
      <w:r>
        <w:rPr>
          <w:rFonts w:ascii="Times New Roman"/>
          <w:b w:val="false"/>
          <w:i w:val="false"/>
          <w:color w:val="000000"/>
          <w:sz w:val="28"/>
        </w:rPr>
        <w:t>
      37. Жауапты маманның жолдамасы бойынша емделуге жатқызу күні автоматты анықталғанда:</w:t>
      </w:r>
    </w:p>
    <w:bookmarkEnd w:id="50"/>
    <w:p>
      <w:pPr>
        <w:spacing w:after="0"/>
        <w:ind w:left="0"/>
        <w:jc w:val="both"/>
      </w:pPr>
      <w:r>
        <w:rPr>
          <w:rFonts w:ascii="Times New Roman"/>
          <w:b w:val="false"/>
          <w:i w:val="false"/>
          <w:color w:val="000000"/>
          <w:sz w:val="28"/>
        </w:rPr>
        <w:t>
      1) жауапты маман жоспарлы емдеуге жатқызуға арналған жолдаманы тіркейді, Порталда автоматты белгіленген жоспарлы емдеуге жатқызудың жоспарланған күні туралы ақпаратты ұсынады және жолдама береді (қағаз/электрондық жеткізгіштере);</w:t>
      </w:r>
    </w:p>
    <w:p>
      <w:pPr>
        <w:spacing w:after="0"/>
        <w:ind w:left="0"/>
        <w:jc w:val="both"/>
      </w:pPr>
      <w:r>
        <w:rPr>
          <w:rFonts w:ascii="Times New Roman"/>
          <w:b w:val="false"/>
          <w:i w:val="false"/>
          <w:color w:val="000000"/>
          <w:sz w:val="28"/>
        </w:rPr>
        <w:t>
      2) егер, пациент Порталда автоматты белгіленген емдеуге жатқызу күнінен бас тартса, МСАК-тың немесе басқа денсаулық сақтау ұйымының емдеуші дәрігері оған емдеуге жатқызудың кейінгі уақытын немесе ерте емдеуге жатқызу мүмкіндігі қарастырылатын басқа денсаулық сақтау ұйымын таңдауды ұсынады;</w:t>
      </w:r>
    </w:p>
    <w:p>
      <w:pPr>
        <w:spacing w:after="0"/>
        <w:ind w:left="0"/>
        <w:jc w:val="both"/>
      </w:pPr>
      <w:r>
        <w:rPr>
          <w:rFonts w:ascii="Times New Roman"/>
          <w:b w:val="false"/>
          <w:i w:val="false"/>
          <w:color w:val="000000"/>
          <w:sz w:val="28"/>
        </w:rPr>
        <w:t>
      3) пациентті басқа денсаулық сақтау ұйымына ауыстыруға медициналық көрсетілімдер болған кезде, емдеуші дәрігер бас дәрігердің емдеу ісі жөніндегі орынбасарымен келісу бойынша жолдаманы Порталда тіркеуді жүзеге асырады;</w:t>
      </w:r>
    </w:p>
    <w:p>
      <w:pPr>
        <w:spacing w:after="0"/>
        <w:ind w:left="0"/>
        <w:jc w:val="both"/>
      </w:pPr>
      <w:r>
        <w:rPr>
          <w:rFonts w:ascii="Times New Roman"/>
          <w:b w:val="false"/>
          <w:i w:val="false"/>
          <w:color w:val="000000"/>
          <w:sz w:val="28"/>
        </w:rPr>
        <w:t>
      4) пациент Порталда автоматты түрде белгіленген, жолдамада көрсетілген мерзімде денсаулық сақтау ұйымына емдеуге жатқызылады;</w:t>
      </w:r>
    </w:p>
    <w:p>
      <w:pPr>
        <w:spacing w:after="0"/>
        <w:ind w:left="0"/>
        <w:jc w:val="both"/>
      </w:pPr>
      <w:r>
        <w:rPr>
          <w:rFonts w:ascii="Times New Roman"/>
          <w:b w:val="false"/>
          <w:i w:val="false"/>
          <w:color w:val="000000"/>
          <w:sz w:val="28"/>
        </w:rPr>
        <w:t xml:space="preserve">
      5) пациент уақтылы мерзімде келмеген жағдайда медициналық ұйым аталған төсекті шұғыл пациенттер үшін пайдаланады; </w:t>
      </w:r>
    </w:p>
    <w:p>
      <w:pPr>
        <w:spacing w:after="0"/>
        <w:ind w:left="0"/>
        <w:jc w:val="both"/>
      </w:pPr>
      <w:r>
        <w:rPr>
          <w:rFonts w:ascii="Times New Roman"/>
          <w:b w:val="false"/>
          <w:i w:val="false"/>
          <w:color w:val="000000"/>
          <w:sz w:val="28"/>
        </w:rPr>
        <w:t>
      6) жоспарлы емдеуге жатқызудың жоспарланған күнін автоматты айқындау мыналардың есебінен әзірленген өлшем шарттарға сәйкес денсаулық сақтау ұйымына емдеуге жатқызуға арналған жолдаманы тіркеген сәттен бастап Порталда жүзеге асырылады:</w:t>
      </w:r>
    </w:p>
    <w:p>
      <w:pPr>
        <w:spacing w:after="0"/>
        <w:ind w:left="0"/>
        <w:jc w:val="both"/>
      </w:pPr>
      <w:r>
        <w:rPr>
          <w:rFonts w:ascii="Times New Roman"/>
          <w:b w:val="false"/>
          <w:i w:val="false"/>
          <w:color w:val="000000"/>
          <w:sz w:val="28"/>
        </w:rPr>
        <w:t>
      жалпы жоспарланған қаржыландыру көлемі;</w:t>
      </w:r>
    </w:p>
    <w:p>
      <w:pPr>
        <w:spacing w:after="0"/>
        <w:ind w:left="0"/>
        <w:jc w:val="both"/>
      </w:pPr>
      <w:r>
        <w:rPr>
          <w:rFonts w:ascii="Times New Roman"/>
          <w:b w:val="false"/>
          <w:i w:val="false"/>
          <w:color w:val="000000"/>
          <w:sz w:val="28"/>
        </w:rPr>
        <w:t>
      былтырғы жылдың негізінде нозологиялар бөлінісіндегі жағдайларды есепке ала отырып, жоспарлы және шұғыл емдеуге жатқызу үшін қаржыландырудың жоспарланған сомасының үлес салмағының орташа жылдық мәні;</w:t>
      </w:r>
    </w:p>
    <w:p>
      <w:pPr>
        <w:spacing w:after="0"/>
        <w:ind w:left="0"/>
        <w:jc w:val="both"/>
      </w:pPr>
      <w:r>
        <w:rPr>
          <w:rFonts w:ascii="Times New Roman"/>
          <w:b w:val="false"/>
          <w:i w:val="false"/>
          <w:color w:val="000000"/>
          <w:sz w:val="28"/>
        </w:rPr>
        <w:t>
      былтырғы жылдың негізінде емдеуге жатқызу процесіне қатыспайтын, бейіндер бойынша нозологиялар бөлінісінде жоспарлы емдеуге жатқызу жағдайлары үшін қаржыландырудың жоспарланған сомасының үлес салмағының орташа жылдық мәні;</w:t>
      </w:r>
    </w:p>
    <w:p>
      <w:pPr>
        <w:spacing w:after="0"/>
        <w:ind w:left="0"/>
        <w:jc w:val="both"/>
      </w:pPr>
      <w:r>
        <w:rPr>
          <w:rFonts w:ascii="Times New Roman"/>
          <w:b w:val="false"/>
          <w:i w:val="false"/>
          <w:color w:val="000000"/>
          <w:sz w:val="28"/>
        </w:rPr>
        <w:t>
      шығару есепті айда жалпы қаржыландыру жоспарына сәйкес есепті кезеңде жоспарланатын (жоспарлы және шұғыл) барлық жағдайларды болжамды құны;</w:t>
      </w:r>
    </w:p>
    <w:p>
      <w:pPr>
        <w:spacing w:after="0"/>
        <w:ind w:left="0"/>
        <w:jc w:val="both"/>
      </w:pPr>
      <w:r>
        <w:rPr>
          <w:rFonts w:ascii="Times New Roman"/>
          <w:b w:val="false"/>
          <w:i w:val="false"/>
          <w:color w:val="000000"/>
          <w:sz w:val="28"/>
        </w:rPr>
        <w:t>
      науқастың нозологиялар бөлінісінде төсекте болуының орташа ұзақтығының мерзімдері;</w:t>
      </w:r>
    </w:p>
    <w:p>
      <w:pPr>
        <w:spacing w:after="0"/>
        <w:ind w:left="0"/>
        <w:jc w:val="both"/>
      </w:pPr>
      <w:r>
        <w:rPr>
          <w:rFonts w:ascii="Times New Roman"/>
          <w:b w:val="false"/>
          <w:i w:val="false"/>
          <w:color w:val="000000"/>
          <w:sz w:val="28"/>
        </w:rPr>
        <w:t>
      1 жұмыс күнінде жоспалы тәртіппен емдеуге жатқызылуы мүмкін пациенттердің саны туралы мәліметтер;</w:t>
      </w:r>
    </w:p>
    <w:p>
      <w:pPr>
        <w:spacing w:after="0"/>
        <w:ind w:left="0"/>
        <w:jc w:val="both"/>
      </w:pPr>
      <w:r>
        <w:rPr>
          <w:rFonts w:ascii="Times New Roman"/>
          <w:b w:val="false"/>
          <w:i w:val="false"/>
          <w:color w:val="000000"/>
          <w:sz w:val="28"/>
        </w:rPr>
        <w:t>
      демалыс, мереке (ауыспалы), операциялық күндер, ургенттік күндер, санитариялық тазалыққа (медициналық ұйымдардың деректері бойынша) арналған күндер туралы мәліметтер;</w:t>
      </w:r>
    </w:p>
    <w:p>
      <w:pPr>
        <w:spacing w:after="0"/>
        <w:ind w:left="0"/>
        <w:jc w:val="both"/>
      </w:pPr>
      <w:r>
        <w:rPr>
          <w:rFonts w:ascii="Times New Roman"/>
          <w:b w:val="false"/>
          <w:i w:val="false"/>
          <w:color w:val="000000"/>
          <w:sz w:val="28"/>
        </w:rPr>
        <w:t>
      қызметі жоспарлы емдеуге жатқызу процесіне әсер ететін еңбек демалыстарының кестесі туралы мәліметтер;</w:t>
      </w:r>
    </w:p>
    <w:p>
      <w:pPr>
        <w:spacing w:after="0"/>
        <w:ind w:left="0"/>
        <w:jc w:val="both"/>
      </w:pPr>
      <w:r>
        <w:rPr>
          <w:rFonts w:ascii="Times New Roman"/>
          <w:b w:val="false"/>
          <w:i w:val="false"/>
          <w:color w:val="000000"/>
          <w:sz w:val="28"/>
        </w:rPr>
        <w:t>
      пациенттердің дербес жоспарлы емделуге жатуындағы жоспарланған үлесі туралы мәліметтер.</w:t>
      </w:r>
    </w:p>
    <w:p>
      <w:pPr>
        <w:spacing w:after="0"/>
        <w:ind w:left="0"/>
        <w:jc w:val="both"/>
      </w:pPr>
      <w:r>
        <w:rPr>
          <w:rFonts w:ascii="Times New Roman"/>
          <w:b w:val="false"/>
          <w:i w:val="false"/>
          <w:color w:val="000000"/>
          <w:sz w:val="28"/>
        </w:rPr>
        <w:t>
      7) келер жылға өлшем шарттарды қалыптастыру үшін стационарлардың келесі қаржы жылының басталуына дейін күнтізбелік екі ай бұрын ақпараттандыру субъектісіне мынадай мәліметтерді ұсынуы тиіс:</w:t>
      </w:r>
    </w:p>
    <w:p>
      <w:pPr>
        <w:spacing w:after="0"/>
        <w:ind w:left="0"/>
        <w:jc w:val="both"/>
      </w:pPr>
      <w:r>
        <w:rPr>
          <w:rFonts w:ascii="Times New Roman"/>
          <w:b w:val="false"/>
          <w:i w:val="false"/>
          <w:color w:val="000000"/>
          <w:sz w:val="28"/>
        </w:rPr>
        <w:t xml:space="preserve">
      бейіндердің бөлінісінде бір жұмыс күнінде жоспарлы емдеуге жатқызуға жоспарланған пациенттердің саны; </w:t>
      </w:r>
    </w:p>
    <w:p>
      <w:pPr>
        <w:spacing w:after="0"/>
        <w:ind w:left="0"/>
        <w:jc w:val="both"/>
      </w:pPr>
      <w:r>
        <w:rPr>
          <w:rFonts w:ascii="Times New Roman"/>
          <w:b w:val="false"/>
          <w:i w:val="false"/>
          <w:color w:val="000000"/>
          <w:sz w:val="28"/>
        </w:rPr>
        <w:t>
      бейіндердің бөлінісінде жоспарлы емдеуге жатқызу күндері;</w:t>
      </w:r>
    </w:p>
    <w:p>
      <w:pPr>
        <w:spacing w:after="0"/>
        <w:ind w:left="0"/>
        <w:jc w:val="both"/>
      </w:pPr>
      <w:r>
        <w:rPr>
          <w:rFonts w:ascii="Times New Roman"/>
          <w:b w:val="false"/>
          <w:i w:val="false"/>
          <w:color w:val="000000"/>
          <w:sz w:val="28"/>
        </w:rPr>
        <w:t>
      операциялық күндердің кестесі;</w:t>
      </w:r>
    </w:p>
    <w:p>
      <w:pPr>
        <w:spacing w:after="0"/>
        <w:ind w:left="0"/>
        <w:jc w:val="both"/>
      </w:pPr>
      <w:r>
        <w:rPr>
          <w:rFonts w:ascii="Times New Roman"/>
          <w:b w:val="false"/>
          <w:i w:val="false"/>
          <w:color w:val="000000"/>
          <w:sz w:val="28"/>
        </w:rPr>
        <w:t>
      санитариялық тазалауға арналған күндердің кестесі;</w:t>
      </w:r>
    </w:p>
    <w:p>
      <w:pPr>
        <w:spacing w:after="0"/>
        <w:ind w:left="0"/>
        <w:jc w:val="both"/>
      </w:pPr>
      <w:r>
        <w:rPr>
          <w:rFonts w:ascii="Times New Roman"/>
          <w:b w:val="false"/>
          <w:i w:val="false"/>
          <w:color w:val="000000"/>
          <w:sz w:val="28"/>
        </w:rPr>
        <w:t>
      қызметі жоспарлы емдеуге жатқызу процесіне әсер ететін мамандардың еңбек демалыстарының, біліктілігін арттырудың, еңбекке уақытша жарамсыздығының кестесі;</w:t>
      </w:r>
    </w:p>
    <w:p>
      <w:pPr>
        <w:spacing w:after="0"/>
        <w:ind w:left="0"/>
        <w:jc w:val="both"/>
      </w:pPr>
      <w:r>
        <w:rPr>
          <w:rFonts w:ascii="Times New Roman"/>
          <w:b w:val="false"/>
          <w:i w:val="false"/>
          <w:color w:val="000000"/>
          <w:sz w:val="28"/>
        </w:rPr>
        <w:t>
      пациенттердің дербес жоспарлы емделуге жатуындағы жоспарланған үлесі.</w:t>
      </w:r>
    </w:p>
    <w:p>
      <w:pPr>
        <w:spacing w:after="0"/>
        <w:ind w:left="0"/>
        <w:jc w:val="both"/>
      </w:pPr>
      <w:r>
        <w:rPr>
          <w:rFonts w:ascii="Times New Roman"/>
          <w:b w:val="false"/>
          <w:i w:val="false"/>
          <w:color w:val="000000"/>
          <w:sz w:val="28"/>
        </w:rPr>
        <w:t xml:space="preserve">
      8) өлшем шарттарды қалыптастыру үшін мәліметтер өзгерген жағдайда деректерді жоспарланған өзгерістер басталғанға дейін он жұмыс күнінен кешіктірмей ақпараттандыру субъектісіне ұсыну қажет; </w:t>
      </w:r>
    </w:p>
    <w:p>
      <w:pPr>
        <w:spacing w:after="0"/>
        <w:ind w:left="0"/>
        <w:jc w:val="both"/>
      </w:pPr>
      <w:r>
        <w:rPr>
          <w:rFonts w:ascii="Times New Roman"/>
          <w:b w:val="false"/>
          <w:i w:val="false"/>
          <w:color w:val="000000"/>
          <w:sz w:val="28"/>
        </w:rPr>
        <w:t xml:space="preserve">
      9) төсек қорын оңтайландыру болған жағдайда, денсаулық сақтау ұйымдары жоспарлы өзгерістер басталғанға дейінгі бір күнтізбелік айдан кешіктірмей Қазақстан Республикасы Денсаулық сақтау министрлігінің (бұдан әрі – Министрлік) тиісті ақпараттық жүйелеріндегі төсек қорының құрылымындағы өзгерістерді уақытылы өзектендіруді жүргізу үшін денсаулық сақтау басқармасына және ақпараттандыру субъектісіне хабарлайды; </w:t>
      </w:r>
    </w:p>
    <w:p>
      <w:pPr>
        <w:spacing w:after="0"/>
        <w:ind w:left="0"/>
        <w:jc w:val="both"/>
      </w:pPr>
      <w:r>
        <w:rPr>
          <w:rFonts w:ascii="Times New Roman"/>
          <w:b w:val="false"/>
          <w:i w:val="false"/>
          <w:color w:val="000000"/>
          <w:sz w:val="28"/>
        </w:rPr>
        <w:t>
      10) жоспарлы емдеуге жатқызудың жоспарланған күні жауапты маманның:</w:t>
      </w:r>
    </w:p>
    <w:p>
      <w:pPr>
        <w:spacing w:after="0"/>
        <w:ind w:left="0"/>
        <w:jc w:val="both"/>
      </w:pPr>
      <w:r>
        <w:rPr>
          <w:rFonts w:ascii="Times New Roman"/>
          <w:b w:val="false"/>
          <w:i w:val="false"/>
          <w:color w:val="000000"/>
          <w:sz w:val="28"/>
        </w:rPr>
        <w:t>
      пациенттің денсаулық сақтау ұйымын еркін таңдау құқығын есепке ала отырып, ММК және МТМҚ қызметтерін ұсынатын ғылыми ұйымдарға;</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және босандыру төсектерінің бейіндерін қоспағанда қалалық және облыстық деңгейдегі көпбейінді стационарларға жіберуі кезінде Порталда автоматтандырылған түрде айқындалады;</w:t>
      </w:r>
    </w:p>
    <w:p>
      <w:pPr>
        <w:spacing w:after="0"/>
        <w:ind w:left="0"/>
        <w:jc w:val="both"/>
      </w:pPr>
      <w:r>
        <w:rPr>
          <w:rFonts w:ascii="Times New Roman"/>
          <w:b w:val="false"/>
          <w:i w:val="false"/>
          <w:color w:val="000000"/>
          <w:sz w:val="28"/>
        </w:rPr>
        <w:t>
      11) жоспарлы емдеуге жатқызу күнін автоматтандырылған түрде белгілеуге қатысатын денсаулық сақтау ұйымдары үшін күту парағынан алып тастау мынадай жағдайларда көзделеді:</w:t>
      </w:r>
    </w:p>
    <w:p>
      <w:pPr>
        <w:spacing w:after="0"/>
        <w:ind w:left="0"/>
        <w:jc w:val="both"/>
      </w:pPr>
      <w:r>
        <w:rPr>
          <w:rFonts w:ascii="Times New Roman"/>
          <w:b w:val="false"/>
          <w:i w:val="false"/>
          <w:color w:val="000000"/>
          <w:sz w:val="28"/>
        </w:rPr>
        <w:t>
      МСАК ұйымдарының немесе басқа денсаулық сақтау ұйымдарының деңгейінде:</w:t>
      </w:r>
    </w:p>
    <w:p>
      <w:pPr>
        <w:spacing w:after="0"/>
        <w:ind w:left="0"/>
        <w:jc w:val="both"/>
      </w:pPr>
      <w:r>
        <w:rPr>
          <w:rFonts w:ascii="Times New Roman"/>
          <w:b w:val="false"/>
          <w:i w:val="false"/>
          <w:color w:val="000000"/>
          <w:sz w:val="28"/>
        </w:rPr>
        <w:t xml:space="preserve">
      Порталда жолдаманы тіркегеннен кейін пациенттің емдеуге жатқызудан жазбаша бас тартуы; </w:t>
      </w:r>
    </w:p>
    <w:p>
      <w:pPr>
        <w:spacing w:after="0"/>
        <w:ind w:left="0"/>
        <w:jc w:val="both"/>
      </w:pPr>
      <w:r>
        <w:rPr>
          <w:rFonts w:ascii="Times New Roman"/>
          <w:b w:val="false"/>
          <w:i w:val="false"/>
          <w:color w:val="000000"/>
          <w:sz w:val="28"/>
        </w:rPr>
        <w:t>
      емдеуге жатқызуға дейінгі кезеңде пациенттің қайтыс болу жағдайын тіркеу;</w:t>
      </w:r>
    </w:p>
    <w:p>
      <w:pPr>
        <w:spacing w:after="0"/>
        <w:ind w:left="0"/>
        <w:jc w:val="both"/>
      </w:pPr>
      <w:r>
        <w:rPr>
          <w:rFonts w:ascii="Times New Roman"/>
          <w:b w:val="false"/>
          <w:i w:val="false"/>
          <w:color w:val="000000"/>
          <w:sz w:val="28"/>
        </w:rPr>
        <w:t>
      медициналық ұйымға емдеуге жатқызған сәтте медициналық көрсетілімдерінің болуы;</w:t>
      </w:r>
    </w:p>
    <w:p>
      <w:pPr>
        <w:spacing w:after="0"/>
        <w:ind w:left="0"/>
        <w:jc w:val="both"/>
      </w:pPr>
      <w:r>
        <w:rPr>
          <w:rFonts w:ascii="Times New Roman"/>
          <w:b w:val="false"/>
          <w:i w:val="false"/>
          <w:color w:val="000000"/>
          <w:sz w:val="28"/>
        </w:rPr>
        <w:t>
      шұғыл емдеуге жатқызу;</w:t>
      </w:r>
    </w:p>
    <w:p>
      <w:pPr>
        <w:spacing w:after="0"/>
        <w:ind w:left="0"/>
        <w:jc w:val="both"/>
      </w:pPr>
      <w:r>
        <w:rPr>
          <w:rFonts w:ascii="Times New Roman"/>
          <w:b w:val="false"/>
          <w:i w:val="false"/>
          <w:color w:val="000000"/>
          <w:sz w:val="28"/>
        </w:rPr>
        <w:t>
      медициналық ұйымның қабылдау бөлімінің деңгейінде:</w:t>
      </w:r>
    </w:p>
    <w:p>
      <w:pPr>
        <w:spacing w:after="0"/>
        <w:ind w:left="0"/>
        <w:jc w:val="both"/>
      </w:pPr>
      <w:r>
        <w:rPr>
          <w:rFonts w:ascii="Times New Roman"/>
          <w:b w:val="false"/>
          <w:i w:val="false"/>
          <w:color w:val="000000"/>
          <w:sz w:val="28"/>
        </w:rPr>
        <w:t>
      емдеуге жатқызуға медициналық көрсетілімдерінің болмауы;</w:t>
      </w:r>
    </w:p>
    <w:p>
      <w:pPr>
        <w:spacing w:after="0"/>
        <w:ind w:left="0"/>
        <w:jc w:val="both"/>
      </w:pPr>
      <w:r>
        <w:rPr>
          <w:rFonts w:ascii="Times New Roman"/>
          <w:b w:val="false"/>
          <w:i w:val="false"/>
          <w:color w:val="000000"/>
          <w:sz w:val="28"/>
        </w:rPr>
        <w:t>
      емдеуге жатқызу кезінде медициналық қарсы көрсетілімдерінің болуы;</w:t>
      </w:r>
    </w:p>
    <w:p>
      <w:pPr>
        <w:spacing w:after="0"/>
        <w:ind w:left="0"/>
        <w:jc w:val="both"/>
      </w:pPr>
      <w:r>
        <w:rPr>
          <w:rFonts w:ascii="Times New Roman"/>
          <w:b w:val="false"/>
          <w:i w:val="false"/>
          <w:color w:val="000000"/>
          <w:sz w:val="28"/>
        </w:rPr>
        <w:t>
      пациенттің емдеуге жатқызуға келмеуі;</w:t>
      </w:r>
    </w:p>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түрде бас тартуы;</w:t>
      </w:r>
    </w:p>
    <w:p>
      <w:pPr>
        <w:spacing w:after="0"/>
        <w:ind w:left="0"/>
        <w:jc w:val="both"/>
      </w:pPr>
      <w:r>
        <w:rPr>
          <w:rFonts w:ascii="Times New Roman"/>
          <w:b w:val="false"/>
          <w:i w:val="false"/>
          <w:color w:val="000000"/>
          <w:sz w:val="28"/>
        </w:rPr>
        <w:t>
      бейінді емес емдеуге жатқызу;</w:t>
      </w:r>
    </w:p>
    <w:p>
      <w:pPr>
        <w:spacing w:after="0"/>
        <w:ind w:left="0"/>
        <w:jc w:val="both"/>
      </w:pPr>
      <w:r>
        <w:rPr>
          <w:rFonts w:ascii="Times New Roman"/>
          <w:b w:val="false"/>
          <w:i w:val="false"/>
          <w:color w:val="000000"/>
          <w:sz w:val="28"/>
        </w:rPr>
        <w:t>
      шұғыл емдеуге жатқызу.</w:t>
      </w:r>
    </w:p>
    <w:bookmarkStart w:name="z54" w:id="51"/>
    <w:p>
      <w:pPr>
        <w:spacing w:after="0"/>
        <w:ind w:left="0"/>
        <w:jc w:val="both"/>
      </w:pPr>
      <w:r>
        <w:rPr>
          <w:rFonts w:ascii="Times New Roman"/>
          <w:b w:val="false"/>
          <w:i w:val="false"/>
          <w:color w:val="000000"/>
          <w:sz w:val="28"/>
        </w:rPr>
        <w:t>
      38. Денсаулық сақтау ұйымының қабылдау бөлмесінің маманы пациенттер өз бетінше жүгінген пациентті емдеуге жатқызу күнін айқындаңған кезде, емдеуге жатқызу туралы шешім денсаулық сақтау ұйымының жауапты маманымен келісіледі.</w:t>
      </w:r>
    </w:p>
    <w:bookmarkEnd w:id="51"/>
    <w:bookmarkStart w:name="z55" w:id="52"/>
    <w:p>
      <w:pPr>
        <w:spacing w:after="0"/>
        <w:ind w:left="0"/>
        <w:jc w:val="both"/>
      </w:pPr>
      <w:r>
        <w:rPr>
          <w:rFonts w:ascii="Times New Roman"/>
          <w:b w:val="false"/>
          <w:i w:val="false"/>
          <w:color w:val="000000"/>
          <w:sz w:val="28"/>
        </w:rPr>
        <w:t xml:space="preserve">
      39. Денсаулық сақтау ұйымының басшысы пациенттің құқықтарын қорғау мақсатында халықтың мынадай әлеуметтік осал топтары үшін медициналық көрсетілімдері болған жағдайда пациентті жоспарлы емдеуге жатқызу туралы өз бетінше шешім қабылдайды: 18 жасқа дейінгі балалар, жүкті әйелдер, Ұлы Отан соғысына қатысушылар, мүгедектер, "Алтын Алқа", "Күміс Алқа" алқаларымен марапатталған көп балалы аналар, зейнеткерлер, әлеуметтік мәні бар аурулармен ауыратын адамдар республикалық медициналық денсаулық сақтау ұйымдары үшін жоспарлы емдеуге жатқызу көлемінен 15%, меншік деңгейі мен нысанына қарамастан басқа медициналық ұйымдар үшін 10% шегінде; </w:t>
      </w:r>
    </w:p>
    <w:bookmarkEnd w:id="52"/>
    <w:bookmarkStart w:name="z56" w:id="53"/>
    <w:p>
      <w:pPr>
        <w:spacing w:after="0"/>
        <w:ind w:left="0"/>
        <w:jc w:val="both"/>
      </w:pPr>
      <w:r>
        <w:rPr>
          <w:rFonts w:ascii="Times New Roman"/>
          <w:b w:val="false"/>
          <w:i w:val="false"/>
          <w:color w:val="000000"/>
          <w:sz w:val="28"/>
        </w:rPr>
        <w:t>
      40. Медициналық көрсетілімдері бар пациенттер өз бетінше жүгінген кезінде денсаулық сақтау ұйымы қабылдау бөлмесінің дәрігері пациент жүгінген күні мынадай денсаулық сақтау ұйымдарына/құрылымдықбөлімшелерге:</w:t>
      </w:r>
    </w:p>
    <w:bookmarkEnd w:id="53"/>
    <w:p>
      <w:pPr>
        <w:spacing w:after="0"/>
        <w:ind w:left="0"/>
        <w:jc w:val="both"/>
      </w:pPr>
      <w:r>
        <w:rPr>
          <w:rFonts w:ascii="Times New Roman"/>
          <w:b w:val="false"/>
          <w:i w:val="false"/>
          <w:color w:val="000000"/>
          <w:sz w:val="28"/>
        </w:rPr>
        <w:t xml:space="preserve">
      Инфекциялық, психиатриялық, психоневрологиялық,туберкулезге қарсы күрес,наркологиялық,тері-венерологиялық,онкологиялық,Ұлы Отан соғысының мүгедектеріне арналған госпитальдер,хоспистер мен мейіргерлік күтім ауруханалары,гинекологиялық бейінге жолдаманы қоспағанда, босандыру ұйымдары (перинаталдық көмекті өңірлендіруді есепке ала отырып); </w:t>
      </w:r>
    </w:p>
    <w:p>
      <w:pPr>
        <w:spacing w:after="0"/>
        <w:ind w:left="0"/>
        <w:jc w:val="both"/>
      </w:pPr>
      <w:r>
        <w:rPr>
          <w:rFonts w:ascii="Times New Roman"/>
          <w:b w:val="false"/>
          <w:i w:val="false"/>
          <w:color w:val="000000"/>
          <w:sz w:val="28"/>
        </w:rPr>
        <w:t>
      меншік деңгейі мен нысанына қарамастан көп бейінді стационарларда операциялық, онкогематологиялық, онкологиялық, гематологиялық, терапиялық емдеудің кезекті деңгейіне және мүгедекті оңалтудың жеке бағдарламасының медициналық бөлігіне сәйкес медициналық оңалту бойынша іс-шаралар өткізу үшін жоспарлы емдеуге жатқызуды дербес жүзеге асырады.</w:t>
      </w:r>
    </w:p>
    <w:bookmarkStart w:name="z57" w:id="54"/>
    <w:p>
      <w:pPr>
        <w:spacing w:after="0"/>
        <w:ind w:left="0"/>
        <w:jc w:val="both"/>
      </w:pPr>
      <w:r>
        <w:rPr>
          <w:rFonts w:ascii="Times New Roman"/>
          <w:b w:val="false"/>
          <w:i w:val="false"/>
          <w:color w:val="000000"/>
          <w:sz w:val="28"/>
        </w:rPr>
        <w:t>
      41. Жоспарлы емделуге жатқызуды ұйымдастыру кезінде штаттан тыс жағдай - стандартты емес жағдайлар туындайды, онда емдеуге жатқызу үдерісінің кезеңдері рұқсат етілген шектерден шығады:</w:t>
      </w:r>
    </w:p>
    <w:bookmarkEnd w:id="54"/>
    <w:p>
      <w:pPr>
        <w:spacing w:after="0"/>
        <w:ind w:left="0"/>
        <w:jc w:val="both"/>
      </w:pPr>
      <w:r>
        <w:rPr>
          <w:rFonts w:ascii="Times New Roman"/>
          <w:b w:val="false"/>
          <w:i w:val="false"/>
          <w:color w:val="000000"/>
          <w:sz w:val="28"/>
        </w:rPr>
        <w:t>
      1) орындалмаған жоспарлы емдеуге жатқызу:</w:t>
      </w:r>
    </w:p>
    <w:p>
      <w:pPr>
        <w:spacing w:after="0"/>
        <w:ind w:left="0"/>
        <w:jc w:val="both"/>
      </w:pPr>
      <w:r>
        <w:rPr>
          <w:rFonts w:ascii="Times New Roman"/>
          <w:b w:val="false"/>
          <w:i w:val="false"/>
          <w:color w:val="000000"/>
          <w:sz w:val="28"/>
        </w:rPr>
        <w:t>
      жоспарлы емдеуге жатқызуға медициналық көрсетілімдердің болмауы;</w:t>
      </w:r>
    </w:p>
    <w:p>
      <w:pPr>
        <w:spacing w:after="0"/>
        <w:ind w:left="0"/>
        <w:jc w:val="both"/>
      </w:pPr>
      <w:r>
        <w:rPr>
          <w:rFonts w:ascii="Times New Roman"/>
          <w:b w:val="false"/>
          <w:i w:val="false"/>
          <w:color w:val="000000"/>
          <w:sz w:val="28"/>
        </w:rPr>
        <w:t>
      емдеуге жатқызу сәтінде медициналық көрсетілімдердің болуы.</w:t>
      </w:r>
    </w:p>
    <w:p>
      <w:pPr>
        <w:spacing w:after="0"/>
        <w:ind w:left="0"/>
        <w:jc w:val="both"/>
      </w:pPr>
      <w:r>
        <w:rPr>
          <w:rFonts w:ascii="Times New Roman"/>
          <w:b w:val="false"/>
          <w:i w:val="false"/>
          <w:color w:val="000000"/>
          <w:sz w:val="28"/>
        </w:rPr>
        <w:t>
      2) жоспарлы емдеуге жатқызу деңгейіне жағымсыз әсер ететін жағдайлар:</w:t>
      </w:r>
    </w:p>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бас тартуы;</w:t>
      </w:r>
    </w:p>
    <w:p>
      <w:pPr>
        <w:spacing w:after="0"/>
        <w:ind w:left="0"/>
        <w:jc w:val="both"/>
      </w:pPr>
      <w:r>
        <w:rPr>
          <w:rFonts w:ascii="Times New Roman"/>
          <w:b w:val="false"/>
          <w:i w:val="false"/>
          <w:color w:val="000000"/>
          <w:sz w:val="28"/>
        </w:rPr>
        <w:t>
      пациенттің емдеуге жатқызуға келмеуі;</w:t>
      </w:r>
    </w:p>
    <w:p>
      <w:pPr>
        <w:spacing w:after="0"/>
        <w:ind w:left="0"/>
        <w:jc w:val="both"/>
      </w:pPr>
      <w:r>
        <w:rPr>
          <w:rFonts w:ascii="Times New Roman"/>
          <w:b w:val="false"/>
          <w:i w:val="false"/>
          <w:color w:val="000000"/>
          <w:sz w:val="28"/>
        </w:rPr>
        <w:t>
      емдеуге жатқызуға дейінгі кезеңде пациенттің қайтыс болуын тіркеу;</w:t>
      </w:r>
    </w:p>
    <w:p>
      <w:pPr>
        <w:spacing w:after="0"/>
        <w:ind w:left="0"/>
        <w:jc w:val="both"/>
      </w:pPr>
      <w:r>
        <w:rPr>
          <w:rFonts w:ascii="Times New Roman"/>
          <w:b w:val="false"/>
          <w:i w:val="false"/>
          <w:color w:val="000000"/>
          <w:sz w:val="28"/>
        </w:rPr>
        <w:t>
      шұғыл емделуге жатқызу;</w:t>
      </w:r>
    </w:p>
    <w:p>
      <w:pPr>
        <w:spacing w:after="0"/>
        <w:ind w:left="0"/>
        <w:jc w:val="both"/>
      </w:pPr>
      <w:r>
        <w:rPr>
          <w:rFonts w:ascii="Times New Roman"/>
          <w:b w:val="false"/>
          <w:i w:val="false"/>
          <w:color w:val="000000"/>
          <w:sz w:val="28"/>
        </w:rPr>
        <w:t xml:space="preserve">
      емдеуге жатқызу рәсімінен тәуелсіз жағдайлар жатады. </w:t>
      </w:r>
    </w:p>
    <w:bookmarkStart w:name="z58" w:id="55"/>
    <w:p>
      <w:pPr>
        <w:spacing w:after="0"/>
        <w:ind w:left="0"/>
        <w:jc w:val="both"/>
      </w:pPr>
      <w:r>
        <w:rPr>
          <w:rFonts w:ascii="Times New Roman"/>
          <w:b w:val="false"/>
          <w:i w:val="false"/>
          <w:color w:val="000000"/>
          <w:sz w:val="28"/>
        </w:rPr>
        <w:t xml:space="preserve">
      42. Форс-мажорлық жағдайлар туындаған және тоқтатылған кезде денсаулық сақтау ұйымы, денсаулық сақтау басқармасына, ӘМСҚ-ға және ақпараттандыру субъектісіне бір жұмыс күнінің ішінде жазбаша хабарлама жібереді. </w:t>
      </w:r>
    </w:p>
    <w:bookmarkEnd w:id="55"/>
    <w:p>
      <w:pPr>
        <w:spacing w:after="0"/>
        <w:ind w:left="0"/>
        <w:jc w:val="both"/>
      </w:pPr>
      <w:r>
        <w:rPr>
          <w:rFonts w:ascii="Times New Roman"/>
          <w:b w:val="false"/>
          <w:i w:val="false"/>
          <w:color w:val="000000"/>
          <w:sz w:val="28"/>
        </w:rPr>
        <w:t xml:space="preserve">
      Денсаулық сақтау ұйымының қызметін тоқтатқан жағдайда ақпараттандыру субъектісі бір жұмыс күнінің ішінде МСАК ұйымын және басқа денсаулық сақтау ұйымдарын хабардар етеді. Жауапты маман жоспарлы емдеуге жатқызуды күтіп отырған пациентке форс-мажорлық жағдайлардың пайда болуы туралы хабарлайды және басқа стационарды тандауды немесе қызметі басталғаннан кейін бұрын тандаған денсаулық сақтау ұйымына емделуге жатуды ұсынады. </w:t>
      </w:r>
    </w:p>
    <w:p>
      <w:pPr>
        <w:spacing w:after="0"/>
        <w:ind w:left="0"/>
        <w:jc w:val="both"/>
      </w:pPr>
      <w:r>
        <w:rPr>
          <w:rFonts w:ascii="Times New Roman"/>
          <w:b w:val="false"/>
          <w:i w:val="false"/>
          <w:color w:val="000000"/>
          <w:sz w:val="28"/>
        </w:rPr>
        <w:t>
      Егер Порталда емдеуге жатқызуға жолдаманы электрондық тіркеу 3 сағаттан аса жұмыс істемесе, онда денсаулық сақтау ұйымы мынадай жүйеде жоспарлы емдеуге жатқызуға жіберу процесінің үздіксіздігін қамтамасыз етеді:</w:t>
      </w:r>
    </w:p>
    <w:p>
      <w:pPr>
        <w:spacing w:after="0"/>
        <w:ind w:left="0"/>
        <w:jc w:val="both"/>
      </w:pPr>
      <w:r>
        <w:rPr>
          <w:rFonts w:ascii="Times New Roman"/>
          <w:b w:val="false"/>
          <w:i w:val="false"/>
          <w:color w:val="000000"/>
          <w:sz w:val="28"/>
        </w:rPr>
        <w:t>
      1) МСАК ұйымдары немесе денсаулық сақтау ұйымы қағаз жеткізгіште денсаулық сақтау ұйымымен келісілген күнге жоспарлы емдеуге жатқызуға жолдаманы ресімдейді;</w:t>
      </w:r>
    </w:p>
    <w:p>
      <w:pPr>
        <w:spacing w:after="0"/>
        <w:ind w:left="0"/>
        <w:jc w:val="both"/>
      </w:pPr>
      <w:r>
        <w:rPr>
          <w:rFonts w:ascii="Times New Roman"/>
          <w:b w:val="false"/>
          <w:i w:val="false"/>
          <w:color w:val="000000"/>
          <w:sz w:val="28"/>
        </w:rPr>
        <w:t>
      2) денсаулық сақтау ұйымы қағаз жеткізгіште емдеуге жатқызу күніне сәйкес пациенттің емдеуге жатқызылуын қамтамасыз етеді;</w:t>
      </w:r>
    </w:p>
    <w:p>
      <w:pPr>
        <w:spacing w:after="0"/>
        <w:ind w:left="0"/>
        <w:jc w:val="both"/>
      </w:pPr>
      <w:r>
        <w:rPr>
          <w:rFonts w:ascii="Times New Roman"/>
          <w:b w:val="false"/>
          <w:i w:val="false"/>
          <w:color w:val="000000"/>
          <w:sz w:val="28"/>
        </w:rPr>
        <w:t>
      3) МСАК ұйымы немесе басқа денсаулық сақтау ұйымы тікелей Порталда жолдаманы тіркеу функциясын жаңартқаннан кейін қағаз жеткізгіштердегі жолдамалардың негізінде функцияларды ажыратылған кезеңінде емдеуге жатқызылған немесе емдеуге жатқызуға жоспарланған пациенттердің жолдамаларын Порталға тіркеуді жүзеге асыру бөлігінде іс-қимылдың келісілуін қамтамасыз етеді</w:t>
      </w:r>
    </w:p>
    <w:p>
      <w:pPr>
        <w:spacing w:after="0"/>
        <w:ind w:left="0"/>
        <w:jc w:val="both"/>
      </w:pPr>
      <w:r>
        <w:rPr>
          <w:rFonts w:ascii="Times New Roman"/>
          <w:b w:val="false"/>
          <w:i w:val="false"/>
          <w:color w:val="000000"/>
          <w:sz w:val="28"/>
        </w:rPr>
        <w:t>
      4) ақпараттандыру субъектісі:</w:t>
      </w:r>
    </w:p>
    <w:p>
      <w:pPr>
        <w:spacing w:after="0"/>
        <w:ind w:left="0"/>
        <w:jc w:val="both"/>
      </w:pPr>
      <w:r>
        <w:rPr>
          <w:rFonts w:ascii="Times New Roman"/>
          <w:b w:val="false"/>
          <w:i w:val="false"/>
          <w:color w:val="000000"/>
          <w:sz w:val="28"/>
        </w:rPr>
        <w:t>
      емдеуге жатқызуға жолдаманы электрондық тіркеу функциясын 3 сағаттан аса ажырату туралы хаттаманы рәсімдейді;</w:t>
      </w:r>
    </w:p>
    <w:p>
      <w:pPr>
        <w:spacing w:after="0"/>
        <w:ind w:left="0"/>
        <w:jc w:val="both"/>
      </w:pPr>
      <w:r>
        <w:rPr>
          <w:rFonts w:ascii="Times New Roman"/>
          <w:b w:val="false"/>
          <w:i w:val="false"/>
          <w:color w:val="000000"/>
          <w:sz w:val="28"/>
        </w:rPr>
        <w:t>
      МСАК ұйымдарынан немесе басқа медициналық ұйымдардан қағаз жеткізгіштерде жоспарлы емдеуге жатқызуға жіберу фактілері бойынша ақпаратты сұратады;</w:t>
      </w:r>
    </w:p>
    <w:p>
      <w:pPr>
        <w:spacing w:after="0"/>
        <w:ind w:left="0"/>
        <w:jc w:val="both"/>
      </w:pPr>
      <w:r>
        <w:rPr>
          <w:rFonts w:ascii="Times New Roman"/>
          <w:b w:val="false"/>
          <w:i w:val="false"/>
          <w:color w:val="000000"/>
          <w:sz w:val="28"/>
        </w:rPr>
        <w:t>
      қағаз жеткізгіштердің деректеріне сәйкес Порталға жолдамаларды тіркеу процесін үйлестіреді.</w:t>
      </w:r>
    </w:p>
    <w:bookmarkStart w:name="z59" w:id="56"/>
    <w:p>
      <w:pPr>
        <w:spacing w:after="0"/>
        <w:ind w:left="0"/>
        <w:jc w:val="both"/>
      </w:pPr>
      <w:r>
        <w:rPr>
          <w:rFonts w:ascii="Times New Roman"/>
          <w:b w:val="false"/>
          <w:i w:val="false"/>
          <w:color w:val="000000"/>
          <w:sz w:val="28"/>
        </w:rPr>
        <w:t xml:space="preserve">
      43. "Госпитальге дейінгі кезеңде пациенттің қайтыс болуы" себебі бойынша Порталдағы "Күту парағынан" жолдамаларды алып тастау кезінде Сот-медицина сараптамасына тиісті жағдайларды қоспағанда, № 907 </w:t>
      </w:r>
      <w:r>
        <w:rPr>
          <w:rFonts w:ascii="Times New Roman"/>
          <w:b w:val="false"/>
          <w:i w:val="false"/>
          <w:color w:val="000000"/>
          <w:sz w:val="28"/>
        </w:rPr>
        <w:t>бұйрықпен</w:t>
      </w:r>
      <w:r>
        <w:rPr>
          <w:rFonts w:ascii="Times New Roman"/>
          <w:b w:val="false"/>
          <w:i w:val="false"/>
          <w:color w:val="000000"/>
          <w:sz w:val="28"/>
        </w:rPr>
        <w:t xml:space="preserve"> бекітілген № 106/е-12 нысанына сәйкес қайтыс болуы туралы дәрігерлік куәліктің көшірмесін қоса бере отырып, мәліметтер (тіркеуден алғаннан кейін үш жұмыс күнінің ішінде) ақпараттандыру субъектісіне ұсынылады. </w:t>
      </w:r>
    </w:p>
    <w:bookmarkEnd w:id="56"/>
    <w:bookmarkStart w:name="z60" w:id="57"/>
    <w:p>
      <w:pPr>
        <w:spacing w:after="0"/>
        <w:ind w:left="0"/>
        <w:jc w:val="both"/>
      </w:pPr>
      <w:r>
        <w:rPr>
          <w:rFonts w:ascii="Times New Roman"/>
          <w:b w:val="false"/>
          <w:i w:val="false"/>
          <w:color w:val="000000"/>
          <w:sz w:val="28"/>
        </w:rPr>
        <w:t xml:space="preserve">
      44. Емдеуге жатқызуды ұйымдастыру процесіне қатысушылар оларға жол бермеу бойынша басқарушылық шараларын қабылдай отырып штаттық емес жағдайларды мониторингілеуді жүзеге асырады. </w:t>
      </w:r>
    </w:p>
    <w:bookmarkEnd w:id="57"/>
    <w:bookmarkStart w:name="z61" w:id="58"/>
    <w:p>
      <w:pPr>
        <w:spacing w:after="0"/>
        <w:ind w:left="0"/>
        <w:jc w:val="both"/>
      </w:pPr>
      <w:r>
        <w:rPr>
          <w:rFonts w:ascii="Times New Roman"/>
          <w:b w:val="false"/>
          <w:i w:val="false"/>
          <w:color w:val="000000"/>
          <w:sz w:val="28"/>
        </w:rPr>
        <w:t xml:space="preserve">
      45. Денсаулық сақтау ұйымдары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пациенттерді емдеуге жатқызудан бас тарту туралы ақпаратты электрондық жеткізгіштерде тоқсан сайын МСАК-қа жібереді. Емдеуге жатқызудан бас тарту туралы нысан пациенттің талабы бойынша қолына беріледі. </w:t>
      </w:r>
    </w:p>
    <w:bookmarkEnd w:id="58"/>
    <w:bookmarkStart w:name="z62" w:id="59"/>
    <w:p>
      <w:pPr>
        <w:spacing w:after="0"/>
        <w:ind w:left="0"/>
        <w:jc w:val="both"/>
      </w:pPr>
      <w:r>
        <w:rPr>
          <w:rFonts w:ascii="Times New Roman"/>
          <w:b w:val="false"/>
          <w:i w:val="false"/>
          <w:color w:val="000000"/>
          <w:sz w:val="28"/>
        </w:rPr>
        <w:t>
      46. Денсаулық сақтау басқармалары:</w:t>
      </w:r>
    </w:p>
    <w:bookmarkEnd w:id="59"/>
    <w:p>
      <w:pPr>
        <w:spacing w:after="0"/>
        <w:ind w:left="0"/>
        <w:jc w:val="both"/>
      </w:pPr>
      <w:r>
        <w:rPr>
          <w:rFonts w:ascii="Times New Roman"/>
          <w:b w:val="false"/>
          <w:i w:val="false"/>
          <w:color w:val="000000"/>
          <w:sz w:val="28"/>
        </w:rPr>
        <w:t>
      1) басқарушылық шешімдерін қабылдаумен мынадай көрсеткіштерге тұрақты мониторингті жүзеге асырады:</w:t>
      </w:r>
    </w:p>
    <w:p>
      <w:pPr>
        <w:spacing w:after="0"/>
        <w:ind w:left="0"/>
        <w:jc w:val="both"/>
      </w:pPr>
      <w:r>
        <w:rPr>
          <w:rFonts w:ascii="Times New Roman"/>
          <w:b w:val="false"/>
          <w:i w:val="false"/>
          <w:color w:val="000000"/>
          <w:sz w:val="28"/>
        </w:rPr>
        <w:t>
      өңірдегі стационарлық көмекті тұтыну деңгейіне;</w:t>
      </w:r>
    </w:p>
    <w:p>
      <w:pPr>
        <w:spacing w:after="0"/>
        <w:ind w:left="0"/>
        <w:jc w:val="both"/>
      </w:pPr>
      <w:r>
        <w:rPr>
          <w:rFonts w:ascii="Times New Roman"/>
          <w:b w:val="false"/>
          <w:i w:val="false"/>
          <w:color w:val="000000"/>
          <w:sz w:val="28"/>
        </w:rPr>
        <w:t>
      төсек қорының жұмысы мен оны оңтайландыруға;</w:t>
      </w:r>
    </w:p>
    <w:p>
      <w:pPr>
        <w:spacing w:after="0"/>
        <w:ind w:left="0"/>
        <w:jc w:val="both"/>
      </w:pPr>
      <w:r>
        <w:rPr>
          <w:rFonts w:ascii="Times New Roman"/>
          <w:b w:val="false"/>
          <w:i w:val="false"/>
          <w:color w:val="000000"/>
          <w:sz w:val="28"/>
        </w:rPr>
        <w:t>
      олардың талап етілуіне сәйкес төсектерді қайта бейіндеуге;</w:t>
      </w:r>
    </w:p>
    <w:p>
      <w:pPr>
        <w:spacing w:after="0"/>
        <w:ind w:left="0"/>
        <w:jc w:val="both"/>
      </w:pPr>
      <w:r>
        <w:rPr>
          <w:rFonts w:ascii="Times New Roman"/>
          <w:b w:val="false"/>
          <w:i w:val="false"/>
          <w:color w:val="000000"/>
          <w:sz w:val="28"/>
        </w:rPr>
        <w:t>
      тәуліктік және күндізгі стационарлардағы емделіп шығу жағдайларының құрылымына;</w:t>
      </w:r>
    </w:p>
    <w:p>
      <w:pPr>
        <w:spacing w:after="0"/>
        <w:ind w:left="0"/>
        <w:jc w:val="both"/>
      </w:pPr>
      <w:r>
        <w:rPr>
          <w:rFonts w:ascii="Times New Roman"/>
          <w:b w:val="false"/>
          <w:i w:val="false"/>
          <w:color w:val="000000"/>
          <w:sz w:val="28"/>
        </w:rPr>
        <w:t>
      негізсіз емдеуге жатқызуға;</w:t>
      </w:r>
    </w:p>
    <w:p>
      <w:pPr>
        <w:spacing w:after="0"/>
        <w:ind w:left="0"/>
        <w:jc w:val="both"/>
      </w:pPr>
      <w:r>
        <w:rPr>
          <w:rFonts w:ascii="Times New Roman"/>
          <w:b w:val="false"/>
          <w:i w:val="false"/>
          <w:color w:val="000000"/>
          <w:sz w:val="28"/>
        </w:rPr>
        <w:t>
      штаттан тыс жағдайларға.</w:t>
      </w:r>
    </w:p>
    <w:p>
      <w:pPr>
        <w:spacing w:after="0"/>
        <w:ind w:left="0"/>
        <w:jc w:val="both"/>
      </w:pPr>
      <w:r>
        <w:rPr>
          <w:rFonts w:ascii="Times New Roman"/>
          <w:b w:val="false"/>
          <w:i w:val="false"/>
          <w:color w:val="000000"/>
          <w:sz w:val="28"/>
        </w:rPr>
        <w:t>
      2) меншік нысанына қарамастан, денсаулық сақтау ұйымдарының басшыларын тарта отырып, есепті кезеңнен кейінгі айдың он бесінші күніне дейін ақпараттандыру субъектісіне қабылданған шаралар туралы мәліметтерді ұсына отырып және есепті кезеңнен кейінгі келесі айдың оныншы күнінен кешіктірмей ЕПК отырыстарын өткізеді.</w:t>
      </w:r>
    </w:p>
    <w:bookmarkStart w:name="z63" w:id="60"/>
    <w:p>
      <w:pPr>
        <w:spacing w:after="0"/>
        <w:ind w:left="0"/>
        <w:jc w:val="left"/>
      </w:pPr>
      <w:r>
        <w:rPr>
          <w:rFonts w:ascii="Times New Roman"/>
          <w:b/>
          <w:i w:val="false"/>
          <w:color w:val="000000"/>
        </w:rPr>
        <w:t xml:space="preserve"> 2 -параграф. Шұғыл емдеуге жатқызу тәртібі</w:t>
      </w:r>
    </w:p>
    <w:bookmarkEnd w:id="60"/>
    <w:bookmarkStart w:name="z64" w:id="61"/>
    <w:p>
      <w:pPr>
        <w:spacing w:after="0"/>
        <w:ind w:left="0"/>
        <w:jc w:val="both"/>
      </w:pPr>
      <w:r>
        <w:rPr>
          <w:rFonts w:ascii="Times New Roman"/>
          <w:b w:val="false"/>
          <w:i w:val="false"/>
          <w:color w:val="000000"/>
          <w:sz w:val="28"/>
        </w:rPr>
        <w:t xml:space="preserve">
      47. Шұғыл жағдайларда пациент денсаулық сақтау ұйымының қабылдау бөлімшесіне жедел медициналық көмек станцияларының (бөлімшелердің) бригадасымен, МСАК жанындағы ЖМК бөлімшесінің бригадасымен, басқа денсаулық сақтау ұйымдарынан санитариялық авиацияның мобильді бригадасымен немесе өз бетінше жүгінген жағдайларда жеткізіледі. Жекелеген жағдайларда пациенттерді азаматтар немесе ішкі істер органдарының қызметкерлері денсаулық сақтау ұйымдарына жеткізеді. </w:t>
      </w:r>
    </w:p>
    <w:bookmarkEnd w:id="61"/>
    <w:bookmarkStart w:name="z65" w:id="62"/>
    <w:p>
      <w:pPr>
        <w:spacing w:after="0"/>
        <w:ind w:left="0"/>
        <w:jc w:val="both"/>
      </w:pPr>
      <w:r>
        <w:rPr>
          <w:rFonts w:ascii="Times New Roman"/>
          <w:b w:val="false"/>
          <w:i w:val="false"/>
          <w:color w:val="000000"/>
          <w:sz w:val="28"/>
        </w:rPr>
        <w:t>
      48. Пациентті тасымалдау кезінде, жедел медициналық көмек станциясының немесе МСАК жанындағы ЖМК бөлімшесінің диспетчері денсаулық сақтау ұйымының қабылдау бөлімшесін пациенттің жеткізілетіні туралы хабардар етеді.</w:t>
      </w:r>
    </w:p>
    <w:bookmarkEnd w:id="62"/>
    <w:bookmarkStart w:name="z66" w:id="63"/>
    <w:p>
      <w:pPr>
        <w:spacing w:after="0"/>
        <w:ind w:left="0"/>
        <w:jc w:val="both"/>
      </w:pPr>
      <w:r>
        <w:rPr>
          <w:rFonts w:ascii="Times New Roman"/>
          <w:b w:val="false"/>
          <w:i w:val="false"/>
          <w:color w:val="000000"/>
          <w:sz w:val="28"/>
        </w:rPr>
        <w:t>
      49. Қабылдау бөлімшесінде қайтыс болған кезде, пациенттің қайтыс болу фактісі аталған медициналық ұйымға тіркеледі.</w:t>
      </w:r>
    </w:p>
    <w:bookmarkEnd w:id="63"/>
    <w:bookmarkStart w:name="z67" w:id="64"/>
    <w:p>
      <w:pPr>
        <w:spacing w:after="0"/>
        <w:ind w:left="0"/>
        <w:jc w:val="both"/>
      </w:pPr>
      <w:r>
        <w:rPr>
          <w:rFonts w:ascii="Times New Roman"/>
          <w:b w:val="false"/>
          <w:i w:val="false"/>
          <w:color w:val="000000"/>
          <w:sz w:val="28"/>
        </w:rPr>
        <w:t>
      50. Пациентті емдеуге жатқызған кезде, қабылдау бөлімшесінің дәрігері/мейіргері Триажжүйесі бойынша топтарға бөледі:</w:t>
      </w:r>
    </w:p>
    <w:bookmarkEnd w:id="64"/>
    <w:p>
      <w:pPr>
        <w:spacing w:after="0"/>
        <w:ind w:left="0"/>
        <w:jc w:val="both"/>
      </w:pPr>
      <w:r>
        <w:rPr>
          <w:rFonts w:ascii="Times New Roman"/>
          <w:b w:val="false"/>
          <w:i w:val="false"/>
          <w:color w:val="000000"/>
          <w:sz w:val="28"/>
        </w:rPr>
        <w:t>
      Бірінші топ (қызыл аймақ) – өміріне тікелей қауіп төнетін және жедел емдеу-диагностикалық іс-шаралар жүргізуді талап ететін жағдайдағы пациенттер.</w:t>
      </w:r>
    </w:p>
    <w:p>
      <w:pPr>
        <w:spacing w:after="0"/>
        <w:ind w:left="0"/>
        <w:jc w:val="both"/>
      </w:pPr>
      <w:r>
        <w:rPr>
          <w:rFonts w:ascii="Times New Roman"/>
          <w:b w:val="false"/>
          <w:i w:val="false"/>
          <w:color w:val="000000"/>
          <w:sz w:val="28"/>
        </w:rPr>
        <w:t>
      Екінші топ (сары аймақ) – денсаулығына әлеуетті қауіп төнетін, бірақ шұғыл араласуды қажет етпейтін жағдайдағы пациенттер.</w:t>
      </w:r>
    </w:p>
    <w:p>
      <w:pPr>
        <w:spacing w:after="0"/>
        <w:ind w:left="0"/>
        <w:jc w:val="both"/>
      </w:pPr>
      <w:r>
        <w:rPr>
          <w:rFonts w:ascii="Times New Roman"/>
          <w:b w:val="false"/>
          <w:i w:val="false"/>
          <w:color w:val="000000"/>
          <w:sz w:val="28"/>
        </w:rPr>
        <w:t>
      Үшінші топ (жасыл аймақ) – жүгіну/жеткізілген сәтте өміріне және денсаулығына тікелей қауіп төнбейтін жағдайдағы пациенттер.</w:t>
      </w:r>
    </w:p>
    <w:bookmarkStart w:name="z68" w:id="65"/>
    <w:p>
      <w:pPr>
        <w:spacing w:after="0"/>
        <w:ind w:left="0"/>
        <w:jc w:val="both"/>
      </w:pPr>
      <w:r>
        <w:rPr>
          <w:rFonts w:ascii="Times New Roman"/>
          <w:b w:val="false"/>
          <w:i w:val="false"/>
          <w:color w:val="000000"/>
          <w:sz w:val="28"/>
        </w:rPr>
        <w:t>
      51. Пациенттің жағдайын бағалау аяқталғаннан кейін мейіргер түрлі түсті таңбалау (қызыл, сары, жасыл) жүргізеді.</w:t>
      </w:r>
    </w:p>
    <w:bookmarkEnd w:id="65"/>
    <w:bookmarkStart w:name="z69" w:id="66"/>
    <w:p>
      <w:pPr>
        <w:spacing w:after="0"/>
        <w:ind w:left="0"/>
        <w:jc w:val="both"/>
      </w:pPr>
      <w:r>
        <w:rPr>
          <w:rFonts w:ascii="Times New Roman"/>
          <w:b w:val="false"/>
          <w:i w:val="false"/>
          <w:color w:val="000000"/>
          <w:sz w:val="28"/>
        </w:rPr>
        <w:t>
      52. Пациент қабылдау бөлімшесінде болған кезеңде, оған денсаулық сақтау ұйымы қабылдау бөлімшесінің меңгерушісі, ал түнгі уақытта, мереке және демалыс күндері – қабылдау бөлімшесінің жауапты дәрігері жауапты болады.</w:t>
      </w:r>
    </w:p>
    <w:bookmarkEnd w:id="66"/>
    <w:bookmarkStart w:name="z70" w:id="67"/>
    <w:p>
      <w:pPr>
        <w:spacing w:after="0"/>
        <w:ind w:left="0"/>
        <w:jc w:val="both"/>
      </w:pPr>
      <w:r>
        <w:rPr>
          <w:rFonts w:ascii="Times New Roman"/>
          <w:b w:val="false"/>
          <w:i w:val="false"/>
          <w:color w:val="000000"/>
          <w:sz w:val="28"/>
        </w:rPr>
        <w:t>
      53. Пациентті бірінші топқа (қызыл аймақ) айқындаған кезде, шұғыл медициналық көмек ҚТП немесе операциялық бөлім жағдайларында көрсетіледі. Пациенттің жағдайы тұрақталған кезде, пациент ОАРиТ-ке (ОРит) немесе денсаулық сақтау ұйымының бейінді бөлімшесіне ауыстырылады.</w:t>
      </w:r>
    </w:p>
    <w:bookmarkEnd w:id="67"/>
    <w:bookmarkStart w:name="z71" w:id="68"/>
    <w:p>
      <w:pPr>
        <w:spacing w:after="0"/>
        <w:ind w:left="0"/>
        <w:jc w:val="both"/>
      </w:pPr>
      <w:r>
        <w:rPr>
          <w:rFonts w:ascii="Times New Roman"/>
          <w:b w:val="false"/>
          <w:i w:val="false"/>
          <w:color w:val="000000"/>
          <w:sz w:val="28"/>
        </w:rPr>
        <w:t>
      54. Екінші топтың (сары аймақ) пациенті медицина қызметкерінің сүйемелдеуімен диагностикалық палатаға емдеуге жатқызылады. Динамикалық бақылау қажет болған кезде, пациент 24 сағатқа дейін диагностикалық палатада болады. Осы кезеңде кезек күттірмейтін емдеу-диагностикалық іс-шаралардың толық көлемі жүргізіледі.</w:t>
      </w:r>
    </w:p>
    <w:bookmarkEnd w:id="68"/>
    <w:bookmarkStart w:name="z72" w:id="69"/>
    <w:p>
      <w:pPr>
        <w:spacing w:after="0"/>
        <w:ind w:left="0"/>
        <w:jc w:val="both"/>
      </w:pPr>
      <w:r>
        <w:rPr>
          <w:rFonts w:ascii="Times New Roman"/>
          <w:b w:val="false"/>
          <w:i w:val="false"/>
          <w:color w:val="000000"/>
          <w:sz w:val="28"/>
        </w:rPr>
        <w:t>
      55. Үшінші топтың (жасыл аймақ) пациенті қабылдау бөлімшесінің қарау кабинетіне жіберіледі. Қарау кабинетінде емдеу тәсілін одан әрі анықтай отырып, диагноз қойылғанға дейін емдеу-диагностикалық іс-шаралардың қажетті көлемі жүргізіледі.</w:t>
      </w:r>
    </w:p>
    <w:bookmarkEnd w:id="69"/>
    <w:p>
      <w:pPr>
        <w:spacing w:after="0"/>
        <w:ind w:left="0"/>
        <w:jc w:val="both"/>
      </w:pPr>
      <w:r>
        <w:rPr>
          <w:rFonts w:ascii="Times New Roman"/>
          <w:b w:val="false"/>
          <w:i w:val="false"/>
          <w:color w:val="000000"/>
          <w:sz w:val="28"/>
        </w:rPr>
        <w:t xml:space="preserve">
      Денсаулық сақтау ұйымына емдеуге жатқызу үшін көрсетілім болмаған кезде, қабылдау бөлімшесінің дәрігері пациентке жазбаша бас тартуды негіздей отырып, №907 </w:t>
      </w:r>
      <w:r>
        <w:rPr>
          <w:rFonts w:ascii="Times New Roman"/>
          <w:b w:val="false"/>
          <w:i w:val="false"/>
          <w:color w:val="000000"/>
          <w:sz w:val="28"/>
        </w:rPr>
        <w:t>бұйрықпен</w:t>
      </w:r>
      <w:r>
        <w:rPr>
          <w:rFonts w:ascii="Times New Roman"/>
          <w:b w:val="false"/>
          <w:i w:val="false"/>
          <w:color w:val="000000"/>
          <w:sz w:val="28"/>
        </w:rPr>
        <w:t xml:space="preserve"> бекітілген медициналық қорытынды (№071/е нысаны) береді.</w:t>
      </w:r>
    </w:p>
    <w:p>
      <w:pPr>
        <w:spacing w:after="0"/>
        <w:ind w:left="0"/>
        <w:jc w:val="both"/>
      </w:pPr>
      <w:r>
        <w:rPr>
          <w:rFonts w:ascii="Times New Roman"/>
          <w:b w:val="false"/>
          <w:i w:val="false"/>
          <w:color w:val="000000"/>
          <w:sz w:val="28"/>
        </w:rPr>
        <w:t>
      Қабылдау бөлімшесінің мейіргері пациенттің тіркелген орны бойынша МСАК ұйымына соңғысы болған кезде актив береді.</w:t>
      </w:r>
    </w:p>
    <w:bookmarkStart w:name="z73" w:id="70"/>
    <w:p>
      <w:pPr>
        <w:spacing w:after="0"/>
        <w:ind w:left="0"/>
        <w:jc w:val="both"/>
      </w:pPr>
      <w:r>
        <w:rPr>
          <w:rFonts w:ascii="Times New Roman"/>
          <w:b w:val="false"/>
          <w:i w:val="false"/>
          <w:color w:val="000000"/>
          <w:sz w:val="28"/>
        </w:rPr>
        <w:t>
      56. Санитариялық авиацияның мобильді бригадасы жеткізген пациент денсаулық сақтау ұйымының басшылығын алдын ала хабардар ете отырып, бейінді бөлімшее емдеуге жатқызылады.</w:t>
      </w:r>
    </w:p>
    <w:bookmarkEnd w:id="70"/>
    <w:bookmarkStart w:name="z74" w:id="71"/>
    <w:p>
      <w:pPr>
        <w:spacing w:after="0"/>
        <w:ind w:left="0"/>
        <w:jc w:val="both"/>
      </w:pPr>
      <w:r>
        <w:rPr>
          <w:rFonts w:ascii="Times New Roman"/>
          <w:b w:val="false"/>
          <w:i w:val="false"/>
          <w:color w:val="000000"/>
          <w:sz w:val="28"/>
        </w:rPr>
        <w:t>
      57. Шұғыл емдеуге жатқызылған кезде, денсаулық сақтау ұйымы қабылдау бөлімшесінің мамандары пациентті порталға тіркеуді жүзеге асырады.</w:t>
      </w:r>
    </w:p>
    <w:bookmarkEnd w:id="71"/>
    <w:bookmarkStart w:name="z75" w:id="72"/>
    <w:p>
      <w:pPr>
        <w:spacing w:after="0"/>
        <w:ind w:left="0"/>
        <w:jc w:val="both"/>
      </w:pPr>
      <w:r>
        <w:rPr>
          <w:rFonts w:ascii="Times New Roman"/>
          <w:b w:val="false"/>
          <w:i w:val="false"/>
          <w:color w:val="000000"/>
          <w:sz w:val="28"/>
        </w:rPr>
        <w:t>
      58. Порталда денсаулық сақтау ұйымының қабылдау бөлімшесіне жүгінген пациенттер туралы деректерді тіркеу пациенттерді емдеуге жатқызуды және емдеуге жатқызудан бас тартуды есепке алу үшін электрондық формата жүзеге асырылады.</w:t>
      </w:r>
    </w:p>
    <w:bookmarkEnd w:id="72"/>
    <w:bookmarkStart w:name="z76" w:id="73"/>
    <w:p>
      <w:pPr>
        <w:spacing w:after="0"/>
        <w:ind w:left="0"/>
        <w:jc w:val="both"/>
      </w:pPr>
      <w:r>
        <w:rPr>
          <w:rFonts w:ascii="Times New Roman"/>
          <w:b w:val="false"/>
          <w:i w:val="false"/>
          <w:color w:val="000000"/>
          <w:sz w:val="28"/>
        </w:rPr>
        <w:t xml:space="preserve">
      59. Емдеуге жатқызылмаған пациенттерге медициналық қызметтер көрсетілген және дәрілік заттарды пайдаланған жағдайда, деректер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енгізіледі.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78" w:id="74"/>
    <w:p>
      <w:pPr>
        <w:spacing w:after="0"/>
        <w:ind w:left="0"/>
        <w:jc w:val="left"/>
      </w:pPr>
      <w:r>
        <w:rPr>
          <w:rFonts w:ascii="Times New Roman"/>
          <w:b/>
          <w:i w:val="false"/>
          <w:color w:val="000000"/>
        </w:rPr>
        <w:t xml:space="preserve"> Тәуліктік стационарда емделуі тиіс АХЖ-10 кодтарының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cholerae (холера)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eltor (эльтор)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тырысқақ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орныққан сальмонеллалық жұқпа (M01.3*, G01*, M90.2*, J17.0*, N16.0*)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сальмонеллалық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dysenteriae (шигелла дизентерия)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flexneri (шигелла Флекснери)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boydii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sonnei (шигелла Сонней)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энтеропатогенді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энтероуытты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энтероинвазиялық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энтерогеморрагиялы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ішектің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(кампилобактер) тудырған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(иерсиния энтероколитика) тудырған аш ішектің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difficile (клостридиум диффициле) тудырған энтероколит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бактериялық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стафилококтік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[Clostridium welchii] тудырған тағамнан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Vibrio parahaemolyticus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Bacillus cereus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бактериялық анықталған басқа уланулар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анықталмаған, бактериялық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ушыққан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созылмалы амебиазы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дизентериялық емес амебалық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амебомасы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амебалық іріңдігі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амебалық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басқа орында орналасқан жұқпа (N51.2*)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ротавирустық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Асқазан-аш ішектің Норволк қоздырғышы тудырған жіті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аденовирустық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басқа энтериттер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анықталған басқа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гастроэнетерит және жұқпалы тектес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өсуінің болуы немесе болмауы бактериоскопиялық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əдістермен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көмей, кеңірдек, бронхтар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нəтижелі бактериологиялық жəне гистологиялық зерттеулер барысындағы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зерттеулер өткізілмей танылған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көмей, кеңірдек және бронхтар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туралы ескертілмеген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Менингеальдік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орындарда орналасқантуберкулезі (G07*, G05.0*,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анықталмаған туберкулезі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 (M01.1*, M49.0*, H75.0*, M90.0*, M68.0*)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 (N33.0*, N74.0*, N29.1*, N51.0*, N51.1*, N51.8*, N74.1*)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жəне шажырқай лимфа түйіндерінің туберкулезі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тері асты шелмайының туберкулезі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 (H32.0*, H19.0*, H19.2*,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анықталғанағзалардыңтуберкулезі (I39.0*, I39.1*, I39.2*, I39.3*, I39.4*,I39.8*, I41.0*, K23.0*, I32.0*, E35.0*, I68.1*)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Бубондық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шелмайы-тері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терілік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өкпелік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асқазан-ішектік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Күйдіргілік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күйдіргі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melitensis-пен (бруцелла мелитенсис) тудырылған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suis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canis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шапшаң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және созылмалы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Егеуқұйрықтардың тістеуінен болған,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эризипелоиды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Erysipelothrix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эризипелдоид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Сарғаюлы-геморрагиялы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 тұқымдастардың тырнауынан болған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Экстраинтестинальдік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анықталған басқа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(микобактериум) тудырған өкпе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тері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(микобактериум) шақыртылған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листериозы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менингит және менингоэнцефалит (G01*, G05.0*)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басқа пішіндері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сіреспесі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сіреспе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(мұрын-жұтқыншақ)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Көмекейдің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 ауруы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pertussis-пен (бордетелла пертуссис) тудырылған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parapertussis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Bordetella (бордетелла) түрлі қоздырғыш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Менингококктік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Уотерхаус-Фридериксен синдромы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менинигококцемия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менингококтік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басқа инфекциялар (M01.0*, H13.1*, G05.0*, H48.1*, M03.0*)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анықталмаған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стрептококі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(стрептококкус пневмиа)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басқа септицемиялар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aureus-пен (стафилококкус ауреус)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 микробтармен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Мойын-бет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актиномикоздар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Нокардиоздың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сүйек-сілемейлік қабық бартонеллезі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бартонеллездер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қабынуынсыз легионерлер ауруы [Понтиак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шок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пурпуралық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туа біткен кеш мерездің басқа пішіндері (M03.1*, I98*, M90.2*)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сілемейлі қабықтың салдарлық мерезі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мерездің басқа пішіндері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немесе кештігі анықталмаған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фрамбезиялық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папилломалар мен табан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фрамбезиялық ерте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гуммалар (түйіндер) мен жаралар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фрамбезиялық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алғашқы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кеш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аралас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ойық жаралы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Венсан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Сhlamydia psittaci (хламидия пситтачи) тудырған жұқпа (орнитоз, пситтакоз)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бастапқы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белсенді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басқа аурулар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(риккетсия Провачека) тудыратын індеттік бит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сүзек [Брилл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(риккетсия тифи)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(риккетсия цуцугамуши)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бөртпе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siberica (риккетсия сиберика) тудыратын (солтүстік азия кенелік)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теңбіл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akari тудыратын шешек сынды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риккетсиоздар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Екпемен іліктескен, параличтік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кіргізілген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басқа жəне анықталмаған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Салдық емес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Крейтцфельдт-Якоб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жітілеу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үдегіш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басқа баяу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баяу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құтырма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Роцио вирусы тудыратын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маса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Қиыршығыстық кене энцефалиті [көктемгі-жазғы орыс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Орталықеуропалық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кене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энцефалиттер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Лимфоциттік хориоменинигит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экзантемалы қызба [бостон экзантемасы]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анықталған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 [классикалық Денге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вирусы тудыратын геморрагиялы қызба вирусом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Чикунгунья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О'Ньонг-Ньонг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жазығының]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Оропуш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Колорадалық кене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сары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Мачупо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 қызбасы (Конго вирусымен шақырылған)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 орман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синдромды геморрагиялы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менинигит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герпес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жұқпасының басқа түрлері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қабаттасқан жел шешек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бірге желшешек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бірге желшешек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қабаттасқан белдемелік теміреткі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Менинигит қабаттасқан белдемелік теміреткі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тарапынан басқа асқынулар қабаттасқан белдемелік теміреткі (G53.0*,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асқынулары қабаттасқан белдемелік теміреткі (H03.1*, H13.1*, H22.0*, H19.2*, H19.0*)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белдеу теміреткісі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белдеу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асқынған қызылша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Менингитпен асқынған қызылша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асқынған қызылша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қабынуымен асқынған қызылша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тарапынан асқынулары бар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қызылша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қызамық (G05.1*,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қызамық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сілемейлі қабықтың зақымдалуымен сипатталатын анықталмаған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қабаттасқан А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(кожұқпа) пен бауырлық кома қабаттасқан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 қабаттасқан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комасыз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 тасымалдаушының жіті дельта-(супер)-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С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қабаттасқан,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микобактериялық жұқпа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бактериялық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цитомегаловирустық ауру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вирустық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кандидоз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микоздар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Pneumocystis carinii тудыратын пневмония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басқа жұқпалы жəне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жұқпалы және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Капош саркомасы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Беркитт лимфомасы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ходжкиндік емес лимфомалар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лимфалық, қан өндіру және солар тектес тіндердің қатерлі ісіктері түрінде көрінетін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энцефалит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лимфалық интерстициалдық пневмонит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қалжырау синдромы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айдарларда жіктелмеген, көптеген аурулар көрінісін беретін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АИТВ-жұқпалы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таралған (перситентті) лимфаденопатия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АИТВ тудырған гематологиялық және иммунологиялық бұзылулар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анықталған басқа жағдайлар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ұйқыбез қабынуы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індетті паротит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Гамма-герпес вирусы тудырған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Росс-Ривер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вирусты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ретровирусты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(кардио-)өкпе синдромы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 мен бастың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дерматофитиясы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өкпенің жіті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duboisii тудырған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паракокцидиоидомикозы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Тері-лимфалық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хромомикозы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феомикоздық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феомикоздық іріңдігі пен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инвазиялық аспергиллезі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аспергиллезінің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бездің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зигомикоздар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зигомикоз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Оппортунистік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миға шапқан асқынулары бар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безгектің ауыр және асқынған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(плазмодиум вивакс) тудырған, көкбауырдың жарылуымен асқынған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(плазмодиум вивакс)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(плазмодиум малярия) тудырған, бүйрек дертімен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(плазмодиум малярия)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ovale (плазмодиум овале)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плазмодиялары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паразитологиялық жолмен расталған безгектің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Тері-сілемейлі қабық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африкалық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зақымдануымен жіті түрі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зақымдануынсыз жіті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(созылмалы) жүректің зақымдануымен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окулопатия (H32.0*)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токсоплазмозы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токсоплазмоз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протозойлық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протозойлық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 тудырған шистосомоз [несеп-жыныс жүйесінің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mansoni тудырған шистосомоз [ішек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japonicum тудырған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Церкариалдық дерматит (терінің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шистосомоздар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екіауыздылар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өкпе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сүйек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(Эхинококкус мультилокулярис)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(Эхинококкус мультилокулярис)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solium (тения солиум)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saginata (тения сагината)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орындадарда орналасқан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цестодалар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Wuchereria bancrofti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malayi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timori (бругия тимори)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анкилостомидоздар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капилляриозы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ангиостронгилоидозы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этиологиялы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құрттарының жосуынан туатын аурулардың ішкі ағзалық түрі [ішкі ағзалық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Parastrongylus cantonensis тудырған ангиостронги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Наemophilus influenzae [H.influenzae]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агенттер басқа айдарларда жіктелген аурулардың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жұқпалы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түтiгiнiң қатерлi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жəне ірі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(ин ситу) меланоамсы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интрамуралдық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сірілі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конънктивасының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(цилиарлы)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белгiсiз немесе белгiсiз сипатының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үстіндегі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астындағы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Қалқанша бездің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(бас-жұтқыншақ)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Қолқалық гломус пен басқа параганглийлердің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Сидеробластыларсыз рефрактерлік анемия, осылай белгіленген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Трансформацияралған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Дүдәмал немесе сипаты белгісіз гистоциттік және семіз жасушалық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 / Моноклональная гаммапатия (MGUS)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басқа жұмсақ тіндердің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сипатыанық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және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анықталмаған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Протеинурия қабаттасқан B12 витамині бұзылуы салдарынан болған B12 витамині тапшылықты анемия сіңуінің таңдаулы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бұзылулар салдарлы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ферменттік бұзылу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талассемиялар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 жасушалы басқа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[Маркиафаваның-Микельдің]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Постгеморрагиялық ушыққан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сидеробластылық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 ішілік ұюы [дефибринация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метгемоглобинемиялар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басқа айдарларда жіктелмеген анықталған басқа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алғашқы жеткіліксіздігі [Аддисон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 күрт асқынуы [адреналдық кризі]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анықталмаған, ауыр жеткіліксіздік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байланысты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 ісік ) салдарынан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 емес делирий,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сандырақтық [шизофренияға ұқсас]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өткiр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тәуелдiлiктiң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 - құлықтың бұзылулары,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Делириямен қолдану шақырылған елiткiштердiң психикалық және жүрiс-тұрыс бұзылулары, абстинент күйi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психотиялық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басқа психикалық және жүрiс-тұрыс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Тәуелдiлiктiң каннабиоидов, синдромы қолдану шақырылған психикалық және жүрiс-тұрыс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галлюциногендердiң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щизофрения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Геберфрениялық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шизотипическое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ушыққан полиморфты психоздық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 қабаттасқан жіті полиморфты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Шизофренияға ұқсас жіті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негізінен сандырақтық жіті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маниакальдық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Шизоаффекттік бұзылу, депрессиялық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аралас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маниакальды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маниакальды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гипоманияның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аралас сипатты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биполярлық 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ауыр дәрежелі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симптомдарынсыз,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 қабаттасқан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рекуренттік депрессиялық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орнықты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обессивті-компульсивті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ушыққан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реакцияларының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мелшию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пен сезім жетегінде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селкілдектер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анестезия немесе сезімдік түйсіктің жоғалуы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соматоформалы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басқа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психикалық анықталмаған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жəне мінез-құлықтық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параноидтық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диссоциалдық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таңдаудың көптеген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жеңіл дəрежелі ақыл-кемдігі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бұзылуының жоқтығы немесе əлсіз көрінуіне сілтемемен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бұзылулары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Гриппоздық менингит (Haemophilus influenzae (гемофилус инфлуенза)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Пневмококктік менингит (Pneumococcus (пневмококкус)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менингит (Streptococcus (стрептококкус)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Стафилакоктік менингит (Staphylococcus (стафилококкус)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бактериялардан туындаған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нақталмаған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жұқпалы және паразиттік басқа аурулар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қайталанатын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жайылған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Экстрадуралдық жəне субдуралдық анықталмаған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 сүйек пен омыртқа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омыртқа ішіндегі флебит пен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бұлшық еттік жұлындық атрофиясы, I түрі [Вердингтің-Гоффманның]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тұқым қуалайтын басқа атрофиялар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невронның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басқа атрофиялар мен солар тектес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геморрагиялық лейкоэнцефалит [Харст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ушыққан миелинсізденудің анықталған басқа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жайылған жіті миелинсіздену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орталық миелинсізденуі /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понтиндік миелинолиз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ауруы барысындағы көлденең ушыққан 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идиопатиялық эпилепсия жəне басталуы фокальді құрысу ұстамалары бар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 мен кешенді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идиопатиялық эпилепсия мен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([petit mal (петит маль)] кіші талмаларымен немесе оларсыз)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[petit mal (петит маль)] кіші талмалары, grand mal талмаларынсыз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парциалды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Омыртқа-негіздік артерия жүйесінің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 синдромы (ми сыңарының)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соқырлық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ауқымды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ишемиялық шабуылдар мен соларға байланысты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анықталмаған мидың ишемиялық шабуылдары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қимылдық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сезгіштік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лакуналық синдромдар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 - Ушыққан жұқпалы(жұқпадан кейінгі) полиневрит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қабынба полиневропатиялар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миастения (Myasthenia gravis (миастения гравис)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Ұштасқан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мидың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ішке кірген жарақатының салдарынан, алынбаған, бұрын көзге түскен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(стромалы) жəне терең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жаңадан тамырлануы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жəне жітілеу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тамырлық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кірпікті дененің және көздің алдыңғы камерасының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жабысқақтары мен жарылуларының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басқа айқындалған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буынынан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қан құйылу мен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сылынуы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хориоретиналдық қабынулар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хориоретиналдық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жыртылу қабаттасқан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сірілі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тракциялық сылынуы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сылынуының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ретиналдық артериялық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ретиналдық артериялық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артериялық окклюзиялар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тамырлық окклюзиялар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ретиналдық тамырлық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Ретиналдық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қабаттарының ыдырауы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дененің түсуі (пролапс)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денеге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эндофтальмиттер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(көзге бұрын түскен) магнитті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сыртқы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жыртылуы мен орны ауысуы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жүре біткен басқа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тəрізді өсіндінің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қатыстырылуы туралы ескертілмеген ревматикалық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Ревматикалықушыққан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ушыққан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ушыққан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түрінде расталған ұстамасы бар стенокардия (нұсқалық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ушыққан эндокард асты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ушыққан миокард инфаргінің ең жақын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аралық қалқаның ақауы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 миокард ушыққан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қабырғасының гемоперикардсыз жарылуы ушыққан миокард инфаргінің ағымдағы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Сіңірлік жіпшенің (хорданың) үзілуі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Бүртікті бұлшық еттің жыртылуы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жүрекше құлақшасының жəне жүрек қарыншасының тромбозы ушыққан миокард инфаргінің ағымдағы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 инфаргінің ағымдағы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Дресслер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ушыққан ишемиялық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ескертілмеген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тəн емес,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перикардиттің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жабысқақ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қысқыш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жалқығы (қабынбалық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жұқпалы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жүрекше-қарыншалық [атриовентрикулярлық]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будалық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будалық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сəтті қайта қалпына келтірілуімен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жүрек өлімі,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Қарыншы тахикардиясы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уақытынан бұрын полюссізденуі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Қосылудан шығатын, уақытынан бұрын полюссіздену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уақытынан бұрын полюссізденуі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 түйінінің əлсіздігі синдромы [тахикардии-брадикардии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желі сіңірінің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емізік бұлшық етінің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іші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дəнекерлік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дəнекерлік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анықталмаған артериядан мидың торлы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басқа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 қыртысының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сыңарының қыртысына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 көп орынды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басқа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астына қан құйылу (ушыққан)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инфаргі, ірің текті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омыртқа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негізгі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ұйқы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артериялардың көптеген жəне екі жақтық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прецеребралдық артериялардың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анықталмаған прецеребралдық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ортаңғы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алдыңғы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артқы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мишық артерияларының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басқа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анықталмаған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үзілмей, қабаттарының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қабаттарының ажырауы (кез келген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жəне құрсақ қолқаларының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жарылған, орналасуы анықталмаған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Жарылуы туралы ескертілмеген, орналасуы анықталмаған қолқа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басқа прецеребралдық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аневризма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басқа жəне анықталмаған бөлімдерінің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анықталмаған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артериялардың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Артерия-веналық жүре пайда болған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Артерияның бұлшық еттік және дәнекер тіндік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құрсақтық сабауының жаншылу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 орналасқан флебит пен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венасының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Тромбыланған ішкі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асқынулары бар ішкі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шажырқай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жұқпалы емес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Ортостатикалық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кетумен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ушыққан обструкциялық қабынуы [қыспақ]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қосылған тұмау, тұмау вирусы нақтыландырылған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қосылған тұмау, вирус нақтыландырылмаған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(стрептококкус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[Афанасьев-Пфейффер таяқшасы]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pneumoniae-мен (клебсиелла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Pseudomonas-пен (псевдомонас) (көкіріңді таяқша)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coli-мен (эшерихия коли)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pneumoniae-мен (микоплазма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жұқпалы агенттермен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жіті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агенттермен тудырған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арты жəне көмей айналасы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Центрилобулалық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 (статус астматикус)]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байланысты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бронхит пен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химиялық заттар, газдар, түтіндер мен булар туғызған жіті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құсық массаларынан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демалудан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сəулеленумен тудырылған ушыққан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жіті интерстициальды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респираторлық бұзылулар [дистресс]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жəне париеталдық-ұяшықтық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гангренасы мен өлі еттенуі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сұйықтықты жалқық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өкпеқаптық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ушыққан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 шаралардан кейінгі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респираторлық жеткіліксіздігі (тыныс алудың)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Интерстициалдық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басқа айдарларда жіктелмеген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Орталықтық алып жасушалы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сүйектердің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мукозиті (ойық жаралы)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жыртылуы-геморрагиялық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кезіндегі өңештің кеңеюі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он екі елі ішектің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орналасу жері анықталмаған ушыққан пептикалық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мен тесілу қабаттасқан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тесілу қабаттасқан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тесілу қабаттасуымен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қан кету мен тесілу қабаттасқан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геморрагиялы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ушыққан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перитонит қабаттасқан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іріңдікті ушыққан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перитонитпен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перитонитпен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түйнексіз немесе гангренасыз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 қабаттаспаған екі жақты сан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түйнексіз немесе гангренасыз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гангренасыз, түйнек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Мукозды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жаралы колиттер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жəне ауқаттық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гастроэнтериттер мен колиттер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ушыққан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ангиодисплазиясы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параличтік жүрмей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жабылуының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және жіңішке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[артқы өтістің]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Хламидийлік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ушыққан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бауырдың гепатит көріністі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ушыққан жəне ушыққан дерлік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орталықлобулярлық геморрагиялы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венаокклюзиялық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ушыққан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холестерозы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идиопатиялық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билиарлық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тудырған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тудырған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этиологиялы созылмалы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жалған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құсық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 пен мойынның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пилонидальді жылауық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Өскелең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тəрізді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күлдіреуігі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Эритемалы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созылмалы көпіршікті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дəрі-дəрмектер тудырған теріге жайылған бөртпелер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пустуллалы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мен табанның пустуллезі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тəрізді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жəне шешек тəрізді жіті питириаз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Лимфоматоидты іріңді бөртпе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түйіндақты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Гипертрофиялық жалпақ қызыл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емес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Эпидермалық уытты некролиз [Лайеллдің]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пішінді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пішінді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жарық уытты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жарыққа аллергиялық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Сәулеленулік сәулелік жіті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Ұяшықтанған таздық (таспа тәрізді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іріңдіктенетін перифолликулиті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тəрізді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бөгде дене тудырған гранулемасы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жітілеу қызыл жегісі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шектелген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желі бойымен қатаюы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әктенуі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Готтрон іріңсіз бөртпелері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атрофиялық пойкилодермиясы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[өздігінен болған дактилолиз]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[артифициалды]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Қызбалы нейтрофилді Свит дерматозы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Эозинофилді Уэлс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Басқаағзаларменжүйелердіқамтығанревматоидтыартрит (I52.8*, I39.0*, I39.1*, I39.2*, I39.3*, I39.4*,I39.8*, I41.8*, G73.7*, I32.8*, G63.6*)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серопозитивті ревматоидты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ревматоидтық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анкилоздаушы спондилиті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Жасөаспірімдердің жүйелік бастамалы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бұзылуымен шартталған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басқа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жайылған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көптеген 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байлам(дар)ының басқа өздігінен жыртылулары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Сiңiрлердiң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Салбырақ буын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зақымдайтын полиартериит [Черджа-Стросса]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полиартерииті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Сілемейлі-терілік лимфонодулалық [Кавасаки]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душар ететін ортаңғы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 [Такаясу]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 қабаттасқан алып жасушалы 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анықталған басқа васкулопатиялар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анықталмаған васкулопатия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 тудырған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 (I39.0*, I39.1*, I39.2*, I39.3*, I39.4*,I39.8*, I32.8*, N08.5*, N16.4*, J99.1*)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дерматополимиозит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CR(E)ST синдромы [кальциноздың, Рейно синдромының, өңеш дисфункциясының, склеродактилия және телеангиэктазия тіркесуі]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химиялық қосындылар тудырған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[Шегнер]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диффузиялы (эозинофильді)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Вебер-Крисчен панникулиті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ұтқыр далақтау, артық қозғалғыштық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басқа, анықталған жүйелік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анықталмаған жүйелі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үйреншікті атланттық-аксиалдық шала таюлар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атлант-аксиалдық басқа шала таюлар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үйреншікті шала таюлары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 остеомиелиті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 жұқпасы (іріңді)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омыртқа немесе жұлын артериясының езілу синдромы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Зорланумен байланысты омыртқаның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басқа айдарларда жіктелмеген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туберкулезі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Сарыптық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Энтеробактериялы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 ығысуының басқа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жəне басқа бөлімдердің омыртқа аралық дискілерінің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жылауығының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қабықтың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өкше [ахилл] сіңірі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(қынаптың) басқа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түйінді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Некротизилацияланатын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Қойнауы дренаждалған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өлі еттенуі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бассүйектің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басқа сүйектердің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туберкулезі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периостит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остеопатия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пішін өзгертуші остеит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Түбекше-несепағар қосылымының обструкциясы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несепағар стриктурасы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таспен обструкциясы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Субүйрек қабаттаспаған несепағардың бүгілуі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 зақымдануының соңғы сатысы / Терминалдық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3-дәреже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4-дәреже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сілемейлі қабығының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атабездің қабынуы, атабез қосалқысының қабынуы мен атабез-атабез қосалқысының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жіті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параметрит пен жамбас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жіті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созылмалы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анықталмаған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түтігінде қан жиналу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жалпақ байламының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жəне жарым-жарты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түсiк,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түсiк,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жəне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жыныс жолдары мен жамбас астауы ағзаларының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ұзақ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бүйрек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зат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жамбас астауы ағзалары мен тіндерінің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жəне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дəрежелі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дəрежелі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тромбымен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басқа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жəне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тəуелді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тəуелсіз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əйелге медициналық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түсік жасағаннан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тəн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жамбас астауы сүйектерінің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біркелкі тарылған жамбас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ұрық өлшемдерінің үлкендігі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басқа себептердің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нəтижесінде ұрықтың (болжанған)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əсері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дəрілік заттарды пайдалану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 шаралар нәтижесінде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анықталмаған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Босанусыз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дəрі-дəрмектік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əдістермен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бастапқы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салдарлық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 əлсіздігінің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жəне ұзаққа созылған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бөксесімен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бетімен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маңдайымен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қосарласқан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бұрыс орналасуы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иығымен келуі салдарынан қиындаған босанулар [дистоция]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Əдеттен тыс ірі ұрық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афибриногенемия, фибринолизис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əрекеттер мен басқа ем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шүйдесімен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 мезгілінде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анықталмаған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басқа акушерлік көмек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əрекеттері [қол əдістері]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тілігімен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мерзімде жүктіліктің және босанулардың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себептен акушерлік қайтыс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емес себептерден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себептердің салдарынан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емес акушериялық себептердің салдарынан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себептерінің салдарынан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w:t>
            </w:r>
          </w:p>
          <w:p>
            <w:pPr>
              <w:spacing w:after="20"/>
              <w:ind w:left="20"/>
              <w:jc w:val="both"/>
            </w:pPr>
            <w:r>
              <w:rPr>
                <w:rFonts w:ascii="Times New Roman"/>
                <w:b w:val="false"/>
                <w:i w:val="false"/>
                <w:color w:val="000000"/>
                <w:sz w:val="20"/>
              </w:rPr>
              <w:t>
асқындыратын адамның иммунитет тапшылығының вирусы [АИТВ]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қанайналым және тыныс алу жүйелерінің созылмалы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жарақаттарымен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жүргізілген хирургиялық араласулармен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анасына жүргізілген басқа медициналық ем шаралармен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 мойнағының қылтасы мен жатыр мойнының жеткіліксіздігімен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жатырдан тыс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қайтыс болуымен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ұрықтың босану алдында, алдыңғы жағында жатуының бұрыстығымен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жүктілікті асқындыратын анықталмаған жағдайлармен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бөлінуімен және қан кетуімен байланысты басқа асқынулармен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анықталмаған және басқа морфологиялық және қызметтік ақауларымен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шығып кетуімен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басқа және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хориоамнионитпен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басқа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қышқаш салу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көрсетілген басқа емдік әсерлермен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темекі шегуімен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есірткі заттарды қолдануымен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қоршаған ортадағы химиялық заттардың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анықталмаған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салмақтылығы" немесе ұрық өлшемінің аздығы ескертілмеген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туғандағы салмағының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"ірі салмақты"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қаңқаның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нервілердің босанулық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бұзылу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тахипноэсі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тудырған туа біткен пневмония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бронхыдан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Вильсон-Микити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анықталмаған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ауасыз алғашқы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басқа жəне анықталмаған ауасыз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көгеру ұстамасы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ұйқы үстіндегі алғашқы апноэсі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апноэсінің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анықталған басқа тыныстық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тыныстық бұзылымы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ырғағының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тұрақты, ұрыққа тəн қанайналымы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миокардтың өтпелі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герпес вирусы [Herpes simplex (герпес симплекс)] тудырған, туа біткен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стрептококтың В тобымен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стрептококтармен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алтын түстес стафилококпен [Staphylococcus aureus (стафилококкус ауреус)]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стафилококтармен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ішек таяқшасымен [Escherichia coli (эшерихия коли)]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анаэробтық микроорганизмдермен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бактериялық агенттермен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бактериялық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кандидозы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жұқпалы жəне паразиттік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жұқпалы жəне паразиттік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кіндігінің аз мөлшерде қан кетумен немесе онсыз,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неонатальдық жұқпалы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анықталған басқа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түрі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1-дəрежелі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2-дəрежелі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3-дəрежелі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қарынша ішілік (жарақаттық емес) анықталмаған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 мидың тамырлы қабығының астына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мишығы мен артқы бас сүйек шұңқырына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басқа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геморрагиялық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меленасы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тік ішегінен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асқазан-ішектік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бүйрекүсті безіне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қынабынан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анықталған қан кетулері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резус-изоиммундау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АВ0-изоиммундау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гемолиздік ауруының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анықталмаған гемолиздік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нəрестеге енгізілген дəрілік заттар немесе уыттармен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жəне анықталмаған зақымдары салдарлы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қанның таралған тамыр ішілік ұюы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полицитемиясы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қантты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гипогликемиялар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басқа өтпелі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метаболизмдік кеш ацидозы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сусыздануы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натрий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калий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тирозинемиясы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анықталған басқа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нəрестелердің некроздағыш энтероколиті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дене қызуының сыртқы орта факторлары тудырған көтерілуі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склеремасы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құрысқағы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қарыншалары алды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ми лейкомаляциясы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қозғыштығы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депрессиясы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гипоксиялық ишемиялық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енгізілген дəрілік заттар тудырған серпілістер мен уыттанулар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опасыз ауыр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дəрілік абстиненцияның анасының нашақорлығымен шартталған симптомы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Нəрестеге дəрілік заттарды енгізуден кейін пайда болатын абстиненция симптомдары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 ұрық пен нəрестеге əсер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анықталмаған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орнынан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басқа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стриктураі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артқы өтістің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көпіршікті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әкеліп соғатын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басқа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анықталмаған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күмбезінің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негізінің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түбінің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сүйек пен жоғарғы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сүйектері мен бет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сүйектері мен бет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сүйектің анықталмаған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қозғайтын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Шығыршықтық нерві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Əкететін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 немесе жоғалуы қабаттасқан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түсуінсіз немесе жоғалуынсыз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бөгде денелі немесе онсыз ішке кірген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ішке кірген бөгде денесі бар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бөгде денесіз ішке кірген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ошақтық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үстіне қан құйылу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себебінен мидың қатты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жарақат себебінен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Комалық жағдайы ұзаққа созылған бас сүйекішілік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 қан тамырларының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мойындық бөлігін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орналасу орны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мойын деңгейінде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бөлігі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көптеген буын шығулары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бөліктерінің буындары мен байламдарының созылулары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контузиясы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басқа жəне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мойын бөлігінің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симпатикалық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сіңірлердің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қабырғасының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омыртқа аралық дискісінің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соғылуы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басқа жəне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кеуде бөлімінің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симпатикалық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Қабырғааралық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қан тамырының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қабына қан құйылуы қабаттасқан жүрек жарақаты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қап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бір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ойығының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басқа жəне анықталмаған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бөліміндегі омыртқааралық дисктің жарақаттық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 мен сегізкөз-құйымшақ қосылысының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бөлімдерінің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симфизінің [қасаға буындасуы] жарақаттық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шайқалуы және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жəне жамбастық симпатикалық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шеткі нерві(лерінің)сінің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дейгейінде басқа жəне анықталмаған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құрсақтық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 немесе құрсақ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немесе көкбауыр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өтқуықтың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басқа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несеп шығаратын өзегінің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[фаллопиялық] түтігінің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жамбас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жəне анықталмаған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бөлігінің, арқаның төменгі бөлігі мен жамбастың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ағзасының (ларының) тіркескен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жоғарғы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жауырын мен тоқпан жіліктің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Медиандық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немесе иық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 веналардың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айналдырушы манжеті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ұзын басы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сіңірінің басқа бөліктерінің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буындары аралығы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қапшықтық -байламдық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мен кәрі жілік-білезік буындары аралық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терең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екі жəне одан көп саусақтарының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және білезік пен қол ұшының (бөлігінің) тіркесімді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білезік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мойнының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арқылы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асты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көптеген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анықталмаған бөлігінің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шонданай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бірнеше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үлкен венаның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және тізе буындары аралығы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проксимальдік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асықты жілік шыбығының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жаңа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[ахилл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жəне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жəне сирақ-асық буындары аралығы деңгейіндег іжарақаттық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 деңгейіндегі байламдардың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терең нервісінің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сезімталдық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табандық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сирақ-асық буыны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башпайдың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башпайлардың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аймағының, арқаның төменгі бөлігі мен жамбастың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 арқаның төменгі бөлігін, жамбас пен қол-аяқты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сынықтардың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бөлігінің,жамбас пен қол-аяқтың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мылжалануының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мылжаланулар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қолдың қол ұшынан басқа кез-келген деңгейдегі ампутациясымен тіркескен, бір қолдың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аяқтың аяқ ұшынан басқа кез келген деңгейдегі ампутациясымен тіркескен, бір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аймақтарын қамтитын, түрлі құрастырмалы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жарақаттық ампутациялар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жұлын мен басқа нервілердің жарақаттарымен тіркескен, ми жəне бас сүйек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басқа аймағы қатыстырылған нервілер мен жұлынның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нервілердің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деңгейдегі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нервілердің, арқа нервісі түбіршігінің жəне дененің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мылжалануы мен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немесе бірнеше бөлімдеріндегі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анықталмаған бөлігіндегі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бірінші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 мен бұзылуына әкелетін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бөліктері мен қосалқы аппаратының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жыртылуы мен бүлінуіне әкеліп соғатын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басқа бөліктерінің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күйік бары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химиялық күйік бары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жəне одан жоғары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және одан жоғары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бас аймағыныңи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мойын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кеуде торы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құрсақ қабырғасы, арқаның төменгі бөлігі мен жамбас аймақтарының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қол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білезік аймағы мен қол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ұршық аймағы мен санның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тізе аймағы мен сирақтың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сирақ-асық буыны аймағы мен аяқ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басқа жəне орналасуы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дененің бірнеше аймағын қамтыған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Глюкокортикоидтармен жəне олардың синтетикалың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гормондарымен жəне олардың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жəне ауыз арқылы қабылданатын гипогликемиялық дәрілермен улану [диабетке қарсы]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қабылданатын контрацептивтермен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эстрогендермен жəне прогестогендермен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гонадотропиндерге, эстрогендерге, андрогендерге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Андрогендермен және олардың анаболизмдік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гормондармен жəне олардың синтетикалық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Басқа және анықталмаған гормондар антогонисттерімен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[NSAID]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тектес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есірткімен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Кокаинмен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есірткілермен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Каннабиспен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Лизергидпен [LSD]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психодислептиктермен [галлюциногендермен]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арқылы берілетін наркоз заттарымен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наркозға арналған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Жалпы наркозға арналған басқа және анықталмаған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анальгетик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Анықталмаған анальгетик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газдармен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Гидантион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Иминостильбендермен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Сукцинимидтермен жəне оксазолидиндиондармен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эпилепсияға қарсы аралас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тыныштандыратын жəне ұйықтатқы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тартылуына қарсы, тыныштандыратын жəне ұйықтатқы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дəрілермен жəне орталық əсерлі бұлшық ет депрессанттарымен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Үшциклді жəне төрт циклді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Антидепрессанттармен – моноаминоксидазаның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Нейролептиктермен- фенотиазин қатарының туындылары бутерофенон мен тиоксантенмен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психозхға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құмарлық тудыруы мүмкіндігімен сипатталатын психиканы ширатқыш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парасимпатомиметикалық [холинергиялық]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ганглий 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парасимпатикалық [антихолинергиялық жəне антимускариндік] жəне түйілуді бөгегіш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альфа-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бета-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альфа-адренорецепторлар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бета-адренорецепторлар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орталық əсерлі жəне адренонейробөгегіш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вегетативтік нерв жүйесіне əсер ететін басқа жəне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жəне құсуға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жəне иммунодепрессанттық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витаминдермен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ферменттермен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Темірмен жəне оның қосындыларымен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Фибринолизге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Антикоагулянттар антогонисттарымен, К витаминімен және басқа коагулянттармен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басқа дəрілермен ж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анықталмаған дəрілермен жəне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гликозидтерімен жəне əсері онымен бірдей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түтіктерін бөгегіштермен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ырғақсыздыққа қарсы басқа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қан тамырларын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конвертациялаушы ферменттердің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гипотензиялық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Антигиперлипидемиялық жəне антиатеросклероздық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агенттерді қоса, варикозға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жүрек-қан тамырлар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Құстырғы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тобының дəрілерімен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Миорелаксанттармен [қаңқа бұлшық еттерінің н-холинорецепторлар бөгегіштерімен]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бұлшық етке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Минералокортикоидтармен жəне олардың антагонисттерімен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"Шумақтық" несепайдатқылармен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тежеуіштерімен, бензотиадиазин туындыларымен жəне басқа несепайдатқы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энергетикалық жəне су теңесіміне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қышқылының алмасуына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Тəбетті басатын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у қайырғылармен жəне комплексондармен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Аналептикалық заттармен жəне "апиындық" рецепторлармен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дəрілік заттармен, дəрі-дəрмектермен жəне биологиялық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спирттің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Гликольдердің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хлорлы 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Хлорлы-фторлы-көміртектерінің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алифатиялық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хош иісті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галоген туынды алифатиялық жəне хош иісті көмірсутегілерінің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мен оның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қышқылдар мен қышқыл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сілтілер мен сілті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кір жуғыш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Кадьмий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металдың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органикалық емес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тотығының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ағызғыш газдың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хлордың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фтордың жəне фторлы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жəне карбаматты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мен фунгицидтердің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әсер: Сикватерамен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Скумбриялар тұқымды балықпен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балықпен жəне ұлулармен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басқа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теңіз өнімдерінің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саңырауқұлақтар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жидектер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желінген өсімдік(-тер)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тағам өнімдері құрамындағы басқа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желінген тағам өнімдері құрамындағы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бауырымен жорғалаушылар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 аяқтылар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жанасуынан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жануарлары жанасуынан болған уыттық 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улы жануарлармен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улы жануармен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ластайтын афлотоксин мен басқа микотоксиндердің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мен оның тұздарының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никотиннің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мен оның гомологтарының нитротуындылары мен аминтуындыларының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сульфидінің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Нитроглицериннің жəне басқа азот қышқылдары мен күрделі эфирлердің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бояулар мен бояғыш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Сəулеленудің анықталмаған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ықпалдарының басқа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[декомпрессиялық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Аштықтың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Шөлдеудің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Депривацияның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 мен суға батудан аман 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 тудырған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серпілістің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Ангионевроздық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салдарлық немесе қайталанатын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жарақаттан кейінгі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несепсіздік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теріасты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енгізілуіне байланысты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қиындататын қан кету мен 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 кезіндегі немесе одан кейінгі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қуысында немесе ем шараны орындау кезінде операциялық жарада кездейсоқ қалып кеткен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 орындау кезінде кездейсоқ қалып кеткен бөгде затқа жіті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электронды жүргізушісімен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артериялық шунтпен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тамыр катетерімен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протездік қондырғыларымен және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қондырғыларымен, имплантаттары мен трансплантаттарымен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ағзасының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қондырғылармен, имплантаттармен және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қондырғымен, имплантатпен және трансплантатпен байланысты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 протезімен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сүйектерін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Эндопротездеумен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ортопедиялық протездік қондырғымен, имплантатпен және трансплантатпен байланысты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қарыншалық шунтпен (байланыстырушы)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нерв жүйесінің электрондық ширатқысымен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протездерімен, имплантаттарымен жəне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протезімен, имплантатымен жəне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ішкі протездік қондырғылармен, имплантаттармен жəне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трансплантатының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көшіріліп қондырылған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Көшіріліп қондырылған анықталмаған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 невромасы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басқа жəне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Иммундаумен байланысты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Сезімсіздікпен тудырылған қатерлі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Нәтижесіз немесе қиын интубациялау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тағайындалған жəне дұрыс қолданылған дəрілік затқа пайда болған патологиялық серпіліспен шартталға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шағының жылдам өсу кезеңінде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жалпы психиатриялық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көруді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естуді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 (жалпы) (бұрынғыша)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болу мекемесіне түсуіне байланысты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күмəн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күмəн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жағдайларға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аурулар мен жағдайларға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құрамында алкоголь немесе есірткі зат болуына арналған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 бойынша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Асқазан-ішектің басқа жұқпалы ауруларының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аурулар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ауру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ауру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жүргізілген тұлдаудан кейінгі жатыр түтігінің немесе шәует шығаратын түтіктің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жүргізілген зерттеулер мен сынамалар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тән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жетілмеген түсік тастауы бар әйелдің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босанған әйелдің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анықталмаған қауіпке тым шалдыққыш әйелдің жүктілікағымын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жасанды жүргізушісін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Есірткіқұмарлық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еңбек терапиясы мен кәсіптік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ем-шараларының басқа түрлерінен тұратын 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оңалту ем-шараларының тұратын 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 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 себепті 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диагнозсыз қан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келесі емдеуге дайындық ем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Жеңілдететін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органның және тіннің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әрекеттерден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анықталмаған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физикалық зорлық көрсету ықтималдығымен байланысты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басынан кешкен басқа жағымсыз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адамдармен (алғашқы демеу тобы) байланысты анықталған басқа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 мен бәс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 қалыптастыру қиындықтарымен байланысты басқа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көмек көрсетуге қабілетті мүшесі жоқ кезде көмек көрсетуге мұқтаждық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Профильдік медициналық мекемеге жатуды күтуші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емдеу тағайындалуын күтудің басқа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 демалғанда көмек көрсетілуі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Тастанды баланың денсаулығын бақылау мен оны күту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омыраудағы бала мен жас баланың денсаулығын бақылау мен оны күту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адамды ертіп жүрген сау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мекемесінің көмегіне зәру басқа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жұқпалы және паразиттік аурудың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қазан-ішек жолының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кеңірдектің, бронхтар мен өкпенің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және кеуде торы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сүт безінің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жыныс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лейкоз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лимфалық, қан өндіретін және солтектес тіндер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ағзалар мен тіндер қатерлі ісіктерінің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анықталмаған қатерлі ісіктің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өспелердің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жұқпалы және паразиттік аурулардың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 мен қан өндіру ағзаларының аурулары және иммундық механизмдерді қамтитын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эндокриндік жүйенің басқа аурулары, тамақтанудың бұзылулары мен зат алмасуының бұзылуларының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психобелсенді заттарды көпқолданудың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психикалық бұзылулар мен мінез-құлықтың бұзылуының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нерв жүйесі мен сезім ағзаларының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қанайналым жүйесінің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ағзалары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қорыту ағзалары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тері мен теріасты шелмайы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сүйек-бұлшық ет жүйесі мен дәнекер тіннің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жүктіліктің, босану мен босанудан кейінгі кезеңнің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перинаталдық кезеңде пайда болатын жеке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туа біткен ауытқулардың, пішінөзгерулері мен хромосомалық ауытқулардың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анықталған басқа сырқаттық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сарысуға немесе екпеге аллергиясының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 дәрмектер мен биологиялық заттарға аллергиясының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қол-аяқтың жүре пайда болған анықталмаған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бөлігінің жүре пайда болған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психологиялық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сыртартпасында еңбекке қайта жарамды ету шараларының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 дренаждау жабдығымен байланысты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Аспираторға тәуелділік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Респираторға тәуелділік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80" w:id="75"/>
    <w:p>
      <w:pPr>
        <w:spacing w:after="0"/>
        <w:ind w:left="0"/>
        <w:jc w:val="left"/>
      </w:pPr>
      <w:r>
        <w:rPr>
          <w:rFonts w:ascii="Times New Roman"/>
          <w:b/>
          <w:i w:val="false"/>
          <w:color w:val="000000"/>
        </w:rPr>
        <w:t xml:space="preserve"> Тәуліктік стационарда емделуі тиіс АХЖ-9 кодтары бойынша операциялар мен манипуляциялардың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қаңқасына, миға және ми қабыршақтарына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Дренаждау, шунттау бойынша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мидың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бассүйек және шет нервілерінің, ганглия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 оңалтуы бар жұлын миының және омыртқа каналының құрылымдарындағы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субарахноидалды-ішперделік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 жүйесіндегі диагностикалық ем-шарасы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Интраокулярлы операциялары, катаракт факоэмульсификациясы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 (2 көзде)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 спондиллодезі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 жүйесіндегі басқа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безінің, қосарлы қалқанша безінің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безінің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Склера, конъюнктива, мөлдір қабық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деңгейдегі емдеуге арналған көздердегі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құрылымдары мен бадамша без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және емізік тәрізді өсіндінің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 қуыстары мен синустардағы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Жұтқыншақтағы, трахеядағы және бронхтағы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лигирлеу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Жұтқыншақ пен трахеядағы қалпына келтіру және пластикалық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диафрагма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ауатамырдың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қуысының, өкпеқап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ағзаларындағы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торакоскопиялық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 алу ағзаларындағы басқа да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оңалтауы бар жүрек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Имплантацияланбайтын қосалқы уақытша экстракорпоралды қанайналым жүйесін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Окклюдермен жүрекшеаралық қалқанның дефектісінің эндоваскулярлы жабылуы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қарыншаға трансвеналық электродты алғашқы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қосалқы жүйесін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Көкірекортасы, ауорта ағзаларының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 инвазиялық электрофизиологиялық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обструкциясын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зақымданған бөлігін немесе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кесу,окклюзияциялау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аортасының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ішіндегі васкулярлы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эндоваскулярлық балонды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Жүректің емдік және диагностикалық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Диафрагмальды ырғақ жасаушыны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жасалған қалпына келтіру операциясын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жолдары аневризмасын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тамырларындағы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венасының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интраоперациялық флюоресцентті ангиографиясы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және ішперде қантамырларының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қол тамырларының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эндоваскулярды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жағылмаған перифериялық тамырлы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эндоваскулярлы эмболизациясы (және/немесе склероздау)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кемігіндегі операциялар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тастамау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донордың сүйек майын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құрылымындағы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құрылымындағы қалпына келтіру және пластикалық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Өңіештің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Ойықжараны және ұлтабарды тігу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лапароскопиялық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Ішперде ағзаларындағы басқа да лапароскопиялық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ағзаларының эндоскопиялық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 ампуласының эндоскопикалық дилятациясы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 жарықты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операциялары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айналасындағы басқа да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ағзаларындағы диагностикалық операциялар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АІЖ ағзаларындағы басқа да анықталмаған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бүйрек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Несепағар және бүйрек түбекшесі деңгейіндегі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ішперделі фиброз бойынша несептамырды босату немесе репозициялау арқылы уретеролиз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 асты безіндегі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ауыруы кезіндегні жыныс мүшесінің қисаюын микрохирургиялық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ағзаларындағы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анабезіндегі лапаротомиялық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Жатырдағы лапаротомиялық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экстирпациясы мен ампутациясы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мен аналық бездің лапароскопиялық гинекологиялық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акушериялық және гинекологиялық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Шүртекейдегі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буындардағы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артерияларға тромболитикалық заттарды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тамырларға дәрілік затсыз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кава-фильтрдің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Акушериялық құралдар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жақ сүйегінің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реваскуляризация бойынша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қолдаудың сыртқы бивентрикулярлық жүйесін имплантациялау немесе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жүейсні немесе құрылғысын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уақытша трансвенозды жүргізушісін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сүйектерінің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сан және жамбас сүйектерінің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артроскопиялық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Шандырларды, сіңірлерді, апоневрозды артроскопиялық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иыққа, жіліншілік сүйектеріне, сираққа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және білек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тобығы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жіліншілік және кіші жіліншілік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Білезік және табан сүйектерінің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табанға дейін және табан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қол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сіңірлерін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сіңірдің, шандырдың (білезіктен басқа)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алып тастау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протез құрылғысының имплантациясы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сүйектерді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имплантациясы немесе протезы,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имплантациялау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ампутациясы, дезартикуляциясы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операциялар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өсіретін стимуляторды енгізу,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өсіретін стимулятор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Травматологиядағы диагностикалық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емдеуге арналған ересектердің травматологиялық операциялары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травматологиялық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имплантация үшін сүйекті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басқа сүйектерді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Хондромды денелердің, шеміршектің атроскопиялық алынып тасталуы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немесе протез арқылы фиброзды сақинаны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екі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деңгейде емдеуге арналған терінің, лимфа құрылымдарының манипуляциялары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Аутодермопластика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және бейспецификалы ойықжаралы колиттің биологиялық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және бейспецификалы ойықжаралы колиттің биологиялық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шунттар немесе васкулярлық шунттау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Аберрантты бүйрек тамырының реплантациясы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 ағындарды дренаждау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тастарын теріасты, бауырасты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интрамедуллярлы остеосинтез арқылы ішкі бекітумен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ОНЖ қантамырларындағы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ангиопластикасы немесе церебралалды тамырлар (экстракраниальды) атероэктомиясы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жүрек құрылымының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Эпимиокардиальды электродты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(электродтарды)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қантамырларының обструкциясын эндоваскулярды адып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остеосинтезбен іштен бекітілетін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Интра-экстрамедуллярлы остеосинтез арқылы ішкі фиксациямен қол фаланг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интрамедуллярлық остеосинтездің ішкі фиксациясымен үлкен және кіші жіліншілік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Жүректегі эндоваскулярлық араласу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транслюминальдық коронарлық ангиолопластикасы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клапанның жабық вальвулотомиясы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баллонды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затпен өңделмеген стентпен коронарлық артерияларды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жүрек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реваскуляризация бойынша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жүрек құрылымының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сүек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мидың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бассүйек және шет нервілерінің, ганглия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жұлын миының және омыртқа каналы құрылғыларының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сан және жамбас сүйектерінің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иыққа, жіліншілік сүйектеріне, сираққа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протезді құрылғының импланты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ОНЖ қантамырларының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Теріарқылы транспендикулярлық бекету және кейдж орнатумен бірге жұлын миының құрылымдарының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Теріарқылы транспендикулярлық бекету және кейдж орнатумен бірге жұлын миының құрылымдарының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Брінші кезеңдегі оңалтуы бар навигацияны қолдана отырып, мидың ісіктері, эпилепсия кезіндегі нейрохирургиялық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бас пен мойынның қантамырларындағы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басқа нейрохирургиялық ММК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Экстракраниалдық артериялар үшін басқа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нервісі түбіршегінің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Бас-тамыр нервтерінің басқа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әртүрлі бөліктерінің спондиллодезі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жүректің ММК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кезеңегі оңалтуы бар жұмыс істеп тұрған жүректегі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Эндоваскулярлық, оның ішінде магистральді қантамырларының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балоннды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эндоваскулярлық химиоэмболизациясы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пен өт жолының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безінің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ағзалардағы кеңейтілген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ағзалардағы лапаро және эндоскопиялық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Жатырдағы және сүт безіндегі радикалды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Гинекологиядағы лапароксопиялық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жағының, жұтқыншақтың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буындарды, сіңірлерді толық ауыстыру бойынша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 реимплантациясы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құралдарды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сәуле тәрізді шынтақ сүйектерінің сынықтарын ішкі фиксация (бекіту)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тіреумен үлкен жіліншік және кіші жіліншік сүйек сынықтарын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аралығын артроскопиялық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 ағзаларының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Урологиядағы түзету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ультрадыбыс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буындардың ревизиясы және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 операциясы және сүйектерді транспланттау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шынтақ сүйектерін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қосалқы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жүректің ММК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буындарды толық алмастыру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навигацияны қолана отырып, мидың ісіктері, эпилепсия кезіндегі нейрохирургиялық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бас пен мойын қантамырларының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басқа нейрохирургиялық ММК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буындардың ревизиясы және алмастыру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Индукция сатысындағы аяқталмаған экстракорпоралды ұрықтандыру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кезеңідегі аяқталмаған экстракорпоралдық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Резистентті артериялық гипертензия кезіндегі бүйрек денервациясы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артериалық гипертензия кезіндегі бүйрек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навигацияны қолдана отырып, мидың ісіктері кезіндегі нейрохирургиялық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бас пен мойынның қантамырларындағы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қан тамырларының эндоваскулярлы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басқа да жоғары технологиялы нейрохирургиялық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артерияда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әтүрлі бөліктеріндегі спондиллодез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алдыңғы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жүректің ЖТМҚ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кезеңегі оңалтуы бар жұмыс істеп тұрған жүректегі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Ресинхрондау функциясымен бивентрикулярлық электрокардиостимуляторды имплантанттау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алғашқы немесе оны ауыстыру, құрылғының түрі нақтыламай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ОАП оклюдермен эндоваскулярлық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коронарлы шунттау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Эндоваскулярлы, оның ішінде магистральді қан тамырларындағы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тарылуының баллондық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баллондық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қан тамырларының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трансплантатты пайдаланумен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жатыр артерияларының тамырларын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артериялар мен синустардың тамырішілік тромболизисі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ТМҚ көз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ЛОР-дағы ЖТМҚ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Өңештің және өт жолдарының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ағзалардың кеңейтілген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субтотальды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ағзалардың лапро және эндоскопиялық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Гидронефроздық лапароскопиялық ретроперитонеалдық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мойнындағы және сүт безіндегі радикалды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Гинекологиядағы лапароксопиялық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жағының, жұтқыншақтың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буындарды, сіңірлерді толық ауыстыру бойынша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реимплантациясы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қайта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құрылғыларды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Артроскопиялық ЖТМҚ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Йық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асықты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арқылы білезік-бунақ буынының және білезік сүйегі буындарының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 жүйесі ағзаларының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жасалған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урологиялық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есту аппаратын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Дефибрилляторлардың имплантациясы. Қосалқы қанайналым құрылғысын ескермей, қан айналымды ұзақ уақыт бойы механикалық қолдау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Кардиоресинхрондық дефибрилляторды имплантанттау, жалпы жүйе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қана импульстар генераторын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кардиовертердің/дефибрилятордың электродтарын импланттау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электродын (электродттарын)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нейростимуляторларды орната отырып, стереотаксикалық негіздемелік жүйеніің интраоперациялық нейромониторингін қолдана отырып, нейрохиургиялық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эндотүзеткіштермен ішкі бекіте отырып, омыртқа спондиллодезі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буындар ревизиясы мен алмастыру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 операциясы мен сүйек трансплантациясы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Терінің аллотрансплантациясы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тірі реципиентпен бір-біріне сәйкес келетін донордың ағзаларын және/немесе тіндерін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жасушалардың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аллогенді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кемігінің аутологиялық трансплантациясы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жүректің ЖТМҚ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жұмыс істеп тұрған жүректің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коронарлық шунттау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ісіктері кезінде буындарды және/немесе сүйектерді алмастыру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кезіңде буындарды және/немесе сүйекті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буындарды толық алмастыру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навигацияларды қолдана отырып, мидың ісіктері, эпилепсия кезіндегі нейрохирургиялық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бас мен мойын қантамырларына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басқа да жоғары технологиялы нейрохирургиялық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нейростимуляторларды орната отырып, стереотаксикалық негіздемелік жүйеніің интраоперациялық нейромониторингін қолдана отырып, нейрохиургиялық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буындардың ревизиясы және алмастыру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эндоктүзеткіштермен ішкі бекіте отырып, омыртқа спондиллодезі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Классикалық экстракорпоралды ұрықтандыру, қысқаша хаттама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өткізе отырып, экстрокорпоралды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АЖСИИ өткізе отырып, экстрокорпоралды ұрықтандыру, қысқаша хаттама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 оңалтуы бар артерияның аортокоронарлық шунттаудың және стендтеудің үйлесімділігі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артерияның аортокоронарлық шунттаудың және стендтеудің үйлесімділігі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Аорта стент-графтының эндоваскулярлық иплнтациясы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аортасында басқа трансплантатты эндоваскулярлы имплантттау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ортасына эндоваскулярлық имплантант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қосалқы жүрек жүйесін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бүйір көлденең қол жеткізу, дискіні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сүйектеріне кезеңдік түзетуді қажет ететін беткей бекітетін құрылғыларды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сүйегінің трансплантациясы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bl>
    <w:bookmarkStart w:name="z82" w:id="76"/>
    <w:p>
      <w:pPr>
        <w:spacing w:after="0"/>
        <w:ind w:left="0"/>
        <w:jc w:val="left"/>
      </w:pPr>
      <w:r>
        <w:rPr>
          <w:rFonts w:ascii="Times New Roman"/>
          <w:b/>
          <w:i w:val="false"/>
          <w:color w:val="000000"/>
        </w:rPr>
        <w:t xml:space="preserve"> Ауылдағы тәуліктік стационарда басымдықпен емдеу үшін АХЖ-10 кодтары бойынша аурулардың тізбесі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cholerae (холера)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eltor (эльтор)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тырысқақ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орныққан сальмонеллалық жұқпа (M01.3*, G01*, M90.2*, J17.0*, N16.0*)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сальмонеллалық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dysenteriae (шигелла дизентерия)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flexneri (шигелла Флекснери)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boydii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sonnei (шигелла Сонней)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энтеропатогенді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энтероуытты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энтероинвазиялық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энтерогеморрагиялы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 тудырған ішектің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(кампилобактер) тудырған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(иерсиния энтероколитика) тудырған аш ішектің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difficile (клостридиум диффициле) тудырған энтероколит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бактериялық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бактериялық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стафилококтік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[Clostridium welchii] тудырған тағамнан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Vibrio parahaemolyticus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Bacillus cereus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бактериялық анықталған басқа уланулар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анықталмаған, бактериялық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ушыққан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созылмалы амебиазы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дизентериялық емес амебалық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амебомасы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амебалық іріңдігі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амебалық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басқа орында орналасқан жұқпа (N51.2*)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ротавирустық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Асқазан-аш ішектің Норволк қоздырғышы тудырған жіті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аденовирустық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басқа энтериттер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вирусты анықталмаған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анықталған басқа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гастроэнетерит және жұқпалы тектес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және анықталмаған текті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өсуінің болуы немесе болмауы бактериоскопиялық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əдістермен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көмей, кеңірдек, бронхтар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нəтижелі бактериологиялық жəне гистологиялық зерттеулер барысындағы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зерттеулер өткізілмей танылған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көмей, кеңірдек және бронхтар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туралы ескертілмеген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Менингеальдік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орындарда орналасқантуберкулезі (G07*, G05.0*,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анықталмаған туберкулезі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 (M01.1*, M49.0*, H75.0*, M90.0*, M68.0*)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 (N33.0*, N74.0*, N29.1*, N51.0*, N51.1*, N51.8*, N74.1*)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жəне шажырқай лимфа түйіндерінің туберкулезі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тері асты шелмайының туберкулезі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 (H32.0*, H19.0*, H19.2*,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анықталғанағзалардыңтуберкулезі (I39.0*, I39.1*, I39.2*, I39.3*, I39.4*,I39.8*, I41.0*, K23.0*, I32.0*, E35.0*, I68.1*)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Бубондық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шелмайы-тері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терілік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өкпелік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асқазан-ішектік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Күйдіргілік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күйдіргі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melitensis-пен (бруцелла мелитенсис) тудырылған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suis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canis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шапшаң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және созылмалы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Егеуқұйрықтардың тістеуінен болған,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эризипелоиды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Erysipelothrix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эризипелдоид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Сарғаюлы-геморрагиялы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 тұқымдастардың тырнауынан болған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Экстраинтестинальдік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анықталған басқа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(микобактериум) тудырған өкпе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тері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(микобактериум) шақыртылған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листериозы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менингит және менингоэнцефалит (G01*, G05.0*)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басқа пішіндері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сіреспесі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сіреспе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(мұрын-жұтқыншақ)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Көмекейдің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 ауруы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pertussis-пен (бордетелла пертуссис) тудырылған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parapertussis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Bordetella (бордетелла) түрлі қоздырғыш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Менингококктік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Уотерхаус-Фридериксен синдромы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менингококцемия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менинигококцемия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менингококтік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басқа инфекциялар (M01.0*, H13.1*, G05.0*, H48.1*, M03.0*)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анықталмаған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стрептококі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(стрептококкус пневмиа)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басқа септицемиялар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aureus-пен (стафилококкус ауреус)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 микробтармен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Мойын-бет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актиномикоздар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Нокардиоздың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нокардиоз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сүйек-сілемейлік қабық бартонеллезі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бартонеллездер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қабынуынсыз легионерлер ауруы [Понтиак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шок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пурпуралық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Стафилококтік анықталмаған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Haemophilus influenzae тудырған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ерте туа біткен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туа біткен, мерездік кеш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нейромерез [жасөспірімдер нейромерезі]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туа біткен кеш мерездің басқа пішіндері (M03.1*, I98*, M90.2*)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анықталмаған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сілемейлі қабықтың салдарлық мерезі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немесе кештігі анықталмаған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фрамбезиялық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папилломалар мен табан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фрамбезиялық ерте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гуммалар (түйіндер) мен жаралар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фрамбезиялық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алғашқы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кеш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аралас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соқпа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ойық жаралы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Венсан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Сhlamydia psittaci (хламидия пситтачи) тудырған жұқпа (орнитоз, пситтакоз)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бастапқы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белсенді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басқа аурулар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анықталмаған жұқпалар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(риккетсия Провачека) тудыратын індеттік бит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сүзек [Брилл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(риккетсия тифи)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(риккетсия цуцугамуши)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бөртпе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siberica (риккетсия сиберика) тудыратын (солтүстік азия кенелік)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теңбіл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akari тудыратын шешек сынды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риккетсиоздар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Екпемен іліктескен, параличтік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кіргізілген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басқа жəне анықталмаған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Салдық емес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Крейтцфельдт-Якоб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жітілеу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үдегіш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басқа баяу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баяу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құтырма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Роцио вирусы тудыратын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маса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Қиыршығыстық кене энцефалиті [көктемгі-жазғы орыс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Орталықеуропалық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кене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анықталмаған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энцефалиттер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Лимфоциттік хориоменинигит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экзантемалы қызба [бостон экзантемасы]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індетті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анықталған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анықталмаған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 [классикалық Денге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вирусы тудыратын геморрагиялы қызба вирусом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Чикунгунья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О'Ньонг-Ньонг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жазығының]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Оропуш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Колорадалық кене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сары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Мачупо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 қызбасы (Конго вирусымен шақырылған)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 орман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синдромды геморрагиялы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менинигит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герпес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жұқпасының басқа түрлері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ұшық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қабаттасқан жел шешек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бірге желшешек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бірге желшешек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жоқ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қабаттасқан белдемелік теміреткі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Менинигит қабаттасқан белдемелік теміреткі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тарапынан басқа асқынулар қабаттасқан белдемелік теміреткі (G53.0*,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асқынулары қабаттасқан белдемелік теміреткі (H03.1*, H13.1*, H22.0*, H19.2*, H19.0*)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белдеу теміреткісі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белдеу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асқынған қызылша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Менингитпен асқынған қызылша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асқынған қызылша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қабынуымен асқынған қызылша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тарапынан асқынулары бар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қызылша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жоқ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қызамық (G05.1*,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қызамық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кенеттен пайда болған жайылма бөртпелер [алтыншы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қызару [бесінші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энтеровирустық жайылма бөртпе қабаттасқан сулы бөртпелі уылуы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энтеровирустық сулы бөртпелі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сілемейлі қабықтың зақымдалуымен сипатталатын анықталмаған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қабаттасқан А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Бүйректік комасыз А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(кожұқпа) пен бауырлық кома қабаттасқан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Дельта-агентті (кожұқпа), бауырлық комасыз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 қабаттасқан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комасыз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 тасымалдаушының жіті дельта-(супер)-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С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ушыққан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Дельта-агентті созылмалы вирусты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агентсіз вирусты созылмалы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С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басқа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қабаттасқан,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комасынсыз,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микобактериялық жұқпа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бактериялық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цитомегаловирустық ауру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вирустық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кандидоз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микоздар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Pneumocystis carinii тудыратын пневмония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басқа жұқпалы жəне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жұқпалы және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Капош саркомасы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Беркитт лимфомасы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ходжкиндік емес лимфомалар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лимфалық, қан өндіру және солар тектес тіндердің қатерлі ісіктері түрінде көрінетін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энцефалит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лимфалық интерстициалдық пневмонит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қалжырау синдромы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айдарларда жіктелмеген, көптеген аурулар көрінісін беретін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АИТВ-жұқпалы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таралған (перситентті) лимфаденопатия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АИТВ тудырған гематологиялық және иммунологиялық бұзылулар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анықталған басқа жағдайлар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 [АИТВ] тудырған,анықталмаған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цитомегаловирусты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Нақталмаған цитомегаловирусты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ұйқыбез қабынуы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індетті паротит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Асқынбаған індетті паротит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Гамма-герпес вирусы тудырған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 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Росс-Ривер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вирусты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ретровирусты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(кардио-)өкпе синдромы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аденовирусты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энтеровирусты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коронавирусты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парвовирусты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паповавирусты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 мен бастың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дерматофитиясы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ауыз уылуы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тырнақ кандидозы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мен қынап кандидозы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несеп-жыныс жолдарында орналасқан кандидоз (N51.2*, N37.0*)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Кандидалық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анықталмаған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өкпенің жіті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өкпенің созылмалы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анықталмаған гистоплазмозы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(гистоплазма капсулятум) шақыртқан, нақталмаған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duboisii тудырған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анықталмаған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паракокцидиоидомикозы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Тері-лимфалық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хромомикозы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феомикоздық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феомикоздық іріңдігі пен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инвазиялық аспергиллезі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аспергиллезінің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бездің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зигомикоздар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зигомикоз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Оппортунистік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миға шапқан асқынулары бар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безгектің ауыр және асқынған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анықталмаған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(плазмодиум вивакс) тудырған, көкбауырдың жарылуымен асқынған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(плазмодиум вивакс)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асқынулары жоқ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(плазмодиум малярия) тудырған, бүйрек дертімен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(плазмодиум малярия)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асқынулары жоқ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ovale (плазмодиум овале)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плазмодиялары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паразитологиялық жолмен расталған безгектің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Тері-сілемейлі қабық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африкалық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зақымдануымен жіті түрі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зақымдануынсыз жіті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(созылмалы) жүректің зақымдануымен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окулопатия (H32.0*)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токсоплазмозы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токсоплазмоз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протозойлық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протозойлық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 тудырған шистосомоз [несеп-жыныс жүйесінің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mansoni тудырған шистосомоз [ішек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japonicum тудырған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Церкариалдық дерматит (терінің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шистосомоздар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екіауыздылар тудырған инвазиялар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екіауыздылар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өкпе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сүйек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анықталмаған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(Эхинококкус мультилокулярис)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(Эхинококкус мультилокулярис)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(Эхинококкус мультилокулярис) тудырылған, анықталмаған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эхинококкозы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жəне басқа ағзалардың эхинококкозы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solium (тения солиум)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saginata (тения сагината)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орындадарда орналасқан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цестодалар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Wuchereria bancrofti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malayi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timori (бругия тимори)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анкилостомидоздар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анкилостомидоздар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аскынулары қабаттасқан аскаридоз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аскаридоз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капилляриозы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ангиостронгилоидозы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этиологиялы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паразитизмі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құрттарының жосуынан туатын аурулардың ішкі ағзалық түрі [ішкі ағзалық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Parastrongylus cantonensis тудырған ангиостронги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гельминтоздар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гельминтоздар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стрептококтары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стрептококтары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стрептококтары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Наemophilus influenzae [H.influenzae]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агенттер басқа айдарларда жіктелген аурулардың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Респираторлық-синцитиалдық вирус басқа айдарларда жіктелген аурулардың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агенттер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жұқпалы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түтiгiнiң қатерлi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жəне ірі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(ин ситу) меланоамсы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интрамуралдық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сірілі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конънктивасының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(цилиарлы)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белгiсiз немесе белгiсiз сипатының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үстіндегі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астындағы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Қалқанша бездің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(бас-жұтқыншақ)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Қолқалық гломус пен басқа параганглийлердің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Сидеробластыларсыз рефрактерлік анемия, осылай белгіленген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Трансформацияралған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Дүдәмал немесе сипаты белгісіз гистоциттік және семіз жасушалық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 / Моноклональная гаммапатия (MGUS)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басқа жұмсақ тіндердің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сипатыанық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және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анықталмаған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Постгеморрагиялық ушыққан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 ішілік ұюы [дефибринация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жеткіліксіздігіне байланысты көп түйінді (эндемиялық)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зоб қабаттасқан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бір түйінді зоб қабаттасқан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көп түйінді зоб қабаттасқан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ауысқан тиреоидті тінді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алғашқы жеткіліксіздігі [Аддисон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 күрт асқынуы [адреналдық кризі]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Полигландулалық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Карциноидтық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Ауқаттық алжу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Алжу квашиоркоры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анықталмаған, ауыр жеткіліксіздік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Вернике ми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қышқылының жеткіліксіздігі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мешел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ауа алмасуының азаюы ілескен семіздіктің соңғы дəрежесі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Лизосомалық ферменттердің посттрансляциялық модификациясының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Леш-Нихен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Эритропоэздік тұқым қуалайтын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Криглер-Найяра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көріністі жылауықты 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Ішектік көріністі жылауықты фиброз (Р75*)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байланысты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 ісік ) салдарынан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 емес делирий,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сандырақтық [шизофренияға ұқсас]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қабынуынан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өткiр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тәуелдiлiктiң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 - құлықтың бұзылулары,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Делириямен қолдану шақырылған елiткiштердiң психикалық және жүрiс-тұрыс бұзылулары, абстинент күйi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психотиялық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басқа психикалық және жүрiс-тұрыс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Тәуелдiлiктiң каннабиоидов, синдромы қолдану шақырылған психикалық және жүрiс-тұрыс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галлюциногендердiң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щизофрения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Геберфрениялық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шизотипическое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ушыққан полиморфты психоздық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 қабаттасқан жіті полиморфты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Шизофренияға ұқсас жіті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негізінен сандырақтық жіті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маниакальдық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Шизоаффекттік бұзылу, депрессиялық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аралас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маниакальды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маниакальды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гипоманияның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аралас сипатты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биполярлық 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ауыр дәрежелі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симптомдарынсыз,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 қабаттасқан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рекуренттік депрессиялық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орнықты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обессивті-компульсивті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ушыққан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реакцияларының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мелшию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пен сезім жетегінде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селкілдектер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анестезия немесе сезімдік түйсіктің жоғалуы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соматоформалы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басқа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психикалық анықталмаған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жəне мінез-құлықтық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параноидтық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диссоциалдық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таңдаудың көптеген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жеңіл дəрежелі ақыл-кемдігі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бұзылуының жоқтығы немесе əлсіз көрінуіне сілтемемен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бұзылулары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Гриппоздық менингит (Haemophilus influenzae (гемофилус инфлуенза)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Пневмококктік менингит (Pneumococcus (пневмококкус)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менингит (Streptococcus (стрептококкус)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Стафилакоктік менингит (Staphylococcus (стафилококкус) тудырған бактериялық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бактериялардан туындаған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нақталмаған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басқа аурулар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жұқпалы және паразиттік басқа аурулар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себептер тудырған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қайталанатын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жайылған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 барысында орталық нерв жүйесіне басымырақ әсер ететін басқа жүйелік сему (E00.1†,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ауыз-беттік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ушыққан миелинсізденудің анықталған басқа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идиопатиялық эпилепсия жəне басталуы фокальді құрысу ұстамалары бар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 мен кешенді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идиопатиялық эпилепсия мен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парциалды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асқынған сақинасы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Омыртқа-негіздік артерия жүйесінің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 синдромы (ми сыңарының)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соқырлық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ауқымды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ишемиялық шабуылдар мен соларға байланысты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анықталмаған мидың ишемиялық шабуылдары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қимылдық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сезгіштік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лакуналық синдромдар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 аурулары барысындағы мидың басқа тамырлық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 нерв түбіршіктері мен өрімдерінің қысылуы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дискілерінің бұзылулары барысында нерв түбіршіктері мен өрімдерінің қысылуы (M50-M51†)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Спондилез барысында нерв түбіршіктері мен өрімдерінің қысылуы (M47.-†)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Идеопатикалық үдемелі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 - Ушыққан жұқпалы(жұқпадан кейінгі) полиневрит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церебралдық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Дискинезиялық церебралдық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Атаксиялық церебралдық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басқа айдарларда жіктелмеген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жұлын пункциясы кезінде ағып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басқа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ішке кірген жарақатының салдарынан, алынбаған, бұрын көзге түскен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Ревматикалықушыққан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ушыққан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ушыққан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 қабаттасқан, жүректі басымырақ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бүйрек зақымдалуы бар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 қабаттасқан жүрек пен бүйректі басымырақ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жүрек пен бүйректі басымырақ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жүрек функциясының жеткіліксіздігі қабаттасқан жүрек пен бүйректі басымырақ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түрінде расталған ұстамасы бар стенокардия (нұсқалық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ушыққан эндокард асты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Дресслер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ушыққан ишемиялық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ескертілмеген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тəн емес,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перикардиттің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жұқпалы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гипертрофиялық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сəтті қайта қалпына келтірілуімен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жүрек өлімі,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Қарыншы тахикардиясы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омыртқа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негізгі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ұйқы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артериялардың көптеген жəне екі жақтық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прецеребралдық артериялардың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анықталмаған прецеребралдық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ортаңғы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алдыңғы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артқы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мишық артерияларының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басқа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анықталмаған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Тромбыланған ішкі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асқынулары бар ішкі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Веналардың жаншылуы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ушыққан обструкциялық қабынуы [қыспақ]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қосылған тұмау, тұмау вирусы нақтыландырылған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қосылған тұмау, вирус нақтыландырылмаған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(стрептококкус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[Афанасьев-Пфейффер таяқшасы]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pneumoniae-мен (клебсиелла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Pseudomonas-пен (псевдомонас) (көкіріңді таяқша)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coli-мен (эшерихия коли)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pneumoniae-мен (микоплазма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жұқпалы агенттермен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анықталмаған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гипостатикалық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агенттермен тудырған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түйіндері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арты жəне көмей айналасы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 (статус астматикус)]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бронхит пен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химиялық заттар, газдар, түтіндер мен булар туғызған жіті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құсық массаларынан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демалудан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сəулеленумен тудырылған ушыққан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жіті интерстициальды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респираторлық бұзылулар [дистресс]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жəне париеталдық-ұяшықтық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фиброз туралы ескертілген басқа интерстициалдық өкпе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сұйықтықты жалқық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өкпеқаптық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қызметінің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ушыққан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 шаралардан кейінгі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респираторлық жеткіліксіздігі (тыныс алудың)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бөлігінің ахалазиясы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жыртылуы-геморрагиялық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он екі елі ішектің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орналасу жері анықталмаған ушыққан пептикалық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мен тесілу қабаттасқан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тесілу қабаттасқан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тесілу қабаттасуымен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қан кету мен тесілу қабаттасқан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ушыққан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перитонит қабаттасқан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іріңдікті ушыққан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гангренасыз, түйнек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(созылмалы) энтероколит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(созылмалы) илеоколит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(созылмалы)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(созылмалы)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ушыққан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параличтік жүрмей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жабылуының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сфинктерінің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[артқы өтістің]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Хламидийлік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айдарларда жіктелген жұқпалы аурулар барысында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ушыққан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ушыққан жəне ушыққан дерлік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орталықлобулярлық геморрагиялы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венаокклюзиялық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ушыққан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холециститтер қабаттасқан өт қуығының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құсық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беттің шиқаны мен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мойын шиқаны мен қөршиқаны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 пен мойынның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пилонидальді жылауық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Эпидермалық уытты некролиз [Лайеллдің]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ревматоидтық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анкилоздаушы спондилиті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Жасөаспірімдердің жүйелік бастамалы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жыртылу немесе жарақат нəтижесінен менисктің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буынындағы еркін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байлам(дар)ының басқа өздігінен жыртылулары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 еркін дене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анкилозы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Салбырақ буын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зақымдайтын полиартериит [Черджа-Стросса]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полиартерииті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Сілемейлі-терілік лимфонодулалық [Кавасаки]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 тудырған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 (I39.0*, I39.1*, I39.2*, I39.3*, I39.4*,I39.8*, I32.8*, N08.5*, N16.4*, J99.1*)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CR(E)ST синдромы [кальциноздың, Рейно синдромының, өңеш дисфункциясының, склеродактилия және телеангиэктазия тіркесуі]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химиялық қосындылар тудырған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[Шегнер]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диффузиялы (эозинофильді)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Вебер-Крисчен панникулиті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ұтқыр далақтау, артық қозғалғыштық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бірігулері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үйреншікті атланттық-аксиалдық шала таюлар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атлант-аксиалдық басқа шала таюлар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үйреншікті шала таюлары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деформациялаушы басқа дорсопатиялар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энтезопатиясы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сакроилеит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 остеомиелиті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 жұқпасы (іріңді)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омыртқа немесе жұлын артериясының езілу синдромы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 ығысуының басқа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жəне басқа бөлімдердің омыртқа аралық дискілерінің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үзілуі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ишемиялық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жылауығының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қабықтың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Бүктеуді жазатын бұлшық еттер сіңірінің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Бүгуші бұлшық еттер сіңірлерінің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бітіспеуі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патологиялық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Қойнауы дренаждалған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өлі еттенуі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туберкулезі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периостит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басының жасөспірімдік остеохондрозы [Легг-Кальве-Пертестің])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Жасөспірімдік остеохандроздан кейінгі санның деформациясы (Coxa plana (кокса плана))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немесе артродезден кейінгі жалған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имплантатты, буын протезін немесе сүйек пластинкасын орналастырғаннан кейінгі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болмашы гломерулалық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аурулары мен иммундық бұзылулар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 барысындағы гломерулалық зақымданулар (E10-14†)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бездерінің басқа аурулары, тамақтанудың бұзылуы мен зат алмасының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аурулары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шумақтық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түтік-интерстициалдық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өзегін бітейтін созылмалы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Түбекше-несепағар қосылымының обструкциясы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несепағар стриктурасы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таспен обструкциясы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субүйректер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Субүйрек қабаттаспаған несепағардың бүгілуі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балқандық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жаны шелмайының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трансплантат ажырау барысында түтікше-интерстициалдық зақымдануы (T86.-†)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басқа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 зақымдануының соңғы сатысы / Терминалдық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жүре пайда болған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қуық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жарақаттық емес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жарақаттан кейінгі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жұқпадан кейінгі басқа айдарларда жіктелмеген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басқа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сілемейлі қабығының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атабездің қабынуы, атабез қосалқысының қабынуы мен атабез-атабез қосалқысының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майлық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жіті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параметрит пен жамбас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жіті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созылмалы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Анабездер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түтіктерінің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ішпердесінің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 қалқасы мен қынап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тыртығының эндометриозы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уретроцелесі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толық емес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толық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анықталмаған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энтероцелесі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Несепуық-қынап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несеп-жыныс жолдарының басқа жыланкөздері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жіңішке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Қынап-тоқ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ішек-жыныс мүшелері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мүшелері-тері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бен жатыр түтігінің түсуі мен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анабез аяқшасының жəне жатыр түтігінің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түтігінде қан жиналу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жалпақ байламының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баяу кері дамуы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теріс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 синехиялары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қуысында етеккір қанының жиналуы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гипертрофиялық ұзаруы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тарылысы мен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 етеккір қанының жиналуы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 алды кезеңіндегі мол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операциядан кейінгі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жатырды сылып тастағаннан кейін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операциядан кейінгі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сыртқы арқауының қызметінің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жəне жарым-жарты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түсiк,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түсiк,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жəне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жыныс жолдары мен жамбас астауы ағзаларының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ұзақ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бүйрек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зат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жамбас астауы ағзалары мен тіндерінің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жəне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дəрежелі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дəрежелі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тромбымен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тəуелді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тəуелсіз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əйелге медициналық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түсік жасағаннан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тəн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бөксесімен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жамбас астауы сүйектерінің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біркелкі тарылған жамбас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ұрық өлшемдерінің үлкендігі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басқа себептердің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нəтижесінде ұрықтың (болжанған)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əсері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дəрілік заттарды пайдалану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 шаралар нәтижесінде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анықталмаған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 қабаттасқан бала жолдасының алда жатуы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дəрі-дəрмектік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əдістермен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бастапқы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салдарлық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 əлсіздігінің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жəне ұзаққа созылған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Ұзаққа созылған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бөксесімен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бетімен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маңдайымен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қосарласқан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бұрыс орналасуы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иығымен келуі салдарынан қиындаған босанулар [дистоция]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Əдеттен тыс ірі ұрық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афибриногенемия, фибринолизис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əрекеттер мен басқа ем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шүйдесімен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 мезгілінде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анықталмаған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басқа акушерлік көмек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əрекеттері [қол əдістері]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тілігімен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себептен акушерлік қайтыс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тəуліктен кейін, бірақ бір жылға жетпей, кез келген акушерлік себептен ананың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төте акушерлік себептердің салдарларынан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қанайналым және тыныс алу жүйелерінің созылмалы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жарақаттарымен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жүргізілген хирургиялық араласулармен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анасына жүргізілген басқа медициналық ем шаралармен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 мойнағының қылтасы мен жатыр мойнының жеткіліксіздігімен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жатырдан тыс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қайтыс болуымен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ұрықтың босану алдында, алдыңғы жағында жатуының бұрыстығымен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жүктілікті асқындыратын анықталмаған жағдайлармен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бөлінуімен және қан кетуімен байланысты басқа асқынулармен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анықталмаған және басқа морфологиялық және қызметтік ақауларымен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шығып кетуімен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басқа және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хориоамнионитпен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басқа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қышқаш салу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көрсетілген басқа емдік әсерлермен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темекі шегуімен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есірткі заттарды қолдануымен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қоршаған ортадағы химиялық заттардың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анықталмаған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салмақтылығы" немесе ұрық өлшемінің аздығы ескертілмеген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туғандағы салмағының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"ірі салмақты"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кефалогематома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шаштың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салдарынан бастың шашты бөлігінің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емшаралары салдарынан бастың шашты бөлігінің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қаңқаның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нервілердің босанулық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бұзылу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тахипноэсі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тудырған туа біткен пневмония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бронхыдан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Вильсон-Микити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анықталмаған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ауасыз алғашқы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басқа жəне анықталмаған ауасыз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көгеру ұстамасы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ұйқы үстіндегі алғашқы апноэсі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апноэсінің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анықталған басқа тыныстық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тыныстық бұзылымы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ырғағының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тұрақты, ұрыққа тəн қанайналымы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миокардтың өтпелі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герпес вирусы [Herpes simplex (герпес симплекс)] тудырған, туа біткен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стрептококтың В тобымен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стрептококтармен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алтын түстес стафилококпен [Staphylococcus aureus (стафилококкус ауреус)]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стафилококтармен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ішек таяқшасымен [Escherichia coli (эшерихия коли)]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анаэробтық микроорганизмдермен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бактериялық агенттермен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бактериялық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кандидозы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жұқпалы жəне паразиттік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жұқпалы жəне паразиттік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кіндігінің аз мөлшерде қан кетумен немесе онсыз,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неонатальдық жұқпалы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конъюктивиті мен дакриоциститі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анықталған басқа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түрі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1-дəрежелі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2-дəрежелі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3-дəрежелі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қарынша ішілік (жарақаттық емес) анықталмаған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 мидың тамырлы қабығының астына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мишығы мен артқы бас сүйек шұңқырына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басқа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геморрагиялық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қан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меленасы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тік ішегінен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асқазан-ішектік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бүйрекүсті безіне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терісінің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қынабынан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анықталған қан кетулері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резус-изоиммундау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АВ0-изоиммундау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гемолиздік ауруының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анықталмаған гемолиздік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нəрестеге енгізілген дəрілік заттар немесе уыттармен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жəне анықталмаған зақымдары салдарлы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қанның таралған тамыр ішілік ұюы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полицитемиясы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қантты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гипогликемиялар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басқа өтпелі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қалқанша без қызметінің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неонатальдық эндокриндік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метаболизмдік кеш ацидозы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сусыздануы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натрий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калий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су-тұз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тирозинемиясы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 тығыны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илеусі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анықталған басқа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нəрестелердің некроздағыш энтероколиті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 салдарлы қан құсу мен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жұқпасыз іш өтуі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дене қызуының сыртқы орта факторлары тудырған көтерілуі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склеремасы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сүт бездерінің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қабығының туа біткен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тұқылының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басқа анықталған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құрысқағы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қарыншалары алды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ми лейкомаляциясы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қозғыштығы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депрессиясы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енгізілген дəрілік заттар тудырған серпілістер мен уыттанулар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опасыз ауыр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жоғарылығы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төмендігі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себептерден өлуі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дəрілік абстиненцияның анасының нашақорлығымен шартталған симптомы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Нəрестеге дəрілік заттарды енгізуден кейін пайда болатын абстиненция симптомдары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жалпақ тігістері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 ұрық пен нəрестеге əсер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анықталмаған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орнынан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басқа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Шынытәрізді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туғаннан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 түтігінің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құлақ қалқаны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Қалқанқұлақтық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 (құлақ қалқанының кішкентай болуы және сыртқы есту өтісінің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Ауытқып орналасқан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Томпайып шығып тұрған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тəрізді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ортақ артериялық ұңғы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оң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дискорданттық қарыншаалдыңғы-артериялық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қарыншаның кірер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дискорданттық жүрекшеалдыңғы-артериялық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құлақшасының изомериясы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анықталмаған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жүрекше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жүрекше-қарынша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қолқа мен өкпе артериясы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құйғыш тәрізді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астылық туа біткен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(тəж) тамырлар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ашық артериялық түтік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коарктациясы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жоғарғы қуыс венаның сақталуы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 дамуының анықталмған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жəне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болмауы мен дамуының шалалығы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ішке кірген, айыр мұрын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туа біткен тесігі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ысқырықты демі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қосалқы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секвестрациясы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ішіндегі эктопия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басқа ауытқулары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Көкірекаралықтың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анықталмаған жырық таңдай [жарық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анықталмаған жырық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еріндердің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мен түтіктерінің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туа біткен басқа айдарларда жіктелмеген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стриктураі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артқы өтіс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артқы өтістің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туғаннан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қосарлануы қабаттасқан жатыр денесінің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қосарланулары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мүйізді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және несеп шығару жолдары арасындағы туа біткен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 кіре берісті толық жауып тұратын қыздық перде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Ернеулердің бітісуі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атабез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бір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екі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ұмаға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қисаюы / Врожденное искривление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 шығаратын түтіктің бітеу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 шығаратын түтіктің, аталық без қосалқысының, енбаудың және қуық асты безінің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қызтекелік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қызтекелік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Жынысының анықталмаған белгісіздігі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бір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көп жылауықтылығы, балалар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жəне алып бүйрек / Гиперпластическая и гигантская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туа біткен артқы қақпақшалары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пен несепқуық мойнының атрезиясы мен тарылуының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Тиянақсыз ұршық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анықталмаған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Тобан-варустық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Варустық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варустық туа біткен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жалпақ табан (pes planus (пес планус)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вальгустық туа біткен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табан [pes cavus (пес кавус)]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туа біткен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туа біткен анықталмаған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туа біткен асимметриясы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сүйектің туа біткен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туа біткен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кірген (қуыс) кеуде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кеуде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туа біткен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Төс-бұғана-емізік тəрізді бұлшық еттің туа біткен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туа біткен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Тізенің туа біткен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шыбығының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еттік туа біткен анықталған басқа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бас бармақ (бармақтар)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қосымша башпайы (башпайлары)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саусақтылық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 арасының жарғақтылығы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 арасының жарғақтылығы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бір-біріне жабысуы,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Қолдың(дардың)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туғаннан болып, иық пен білектің туа біткен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 (тардың)тың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 тəрізді қол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анықталмаған ақау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туғаннан мүлдем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болып, сан мен сирақтың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аяқ ұшының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мен аяқ ұшы башпайларының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ұзынынан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ұзынынан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айыр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анықталмаған ақау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фокомелиясы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қысқартушы анықталмаған басқа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белдеуімен қоса, қолдың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ауытқуы Туа біткен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 қоса алғандағы аяқтың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көптеген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Краниофациялдық дизостозит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дизостозы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Көз-төменгі жақ сүйек дизостозы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анықталмаған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(спина бифида оккульта)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қабырғасы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Өмірмен үйлеспейтін қысқа 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қабырға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тəрізді құрсақ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Элерс-Данло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дамуының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пластиналы [ламеллалы]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ұрық ихтиозы ["Арлекин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көпіршікті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әкеліп соғатын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басқа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анықталмаған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 ұстамау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Ісігіз, туа біткен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мен емізіктің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сүт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Емізіктің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емізік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басқа айдарларда жіктелмеген туа біткен морфологиялық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лейкохиния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Үлкейген және гипертрофияланған тырнақтар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факоматоз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алкогольдік синдромы (дисморфия)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Гидантоиндық ұрық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тудырған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белгілі сыртқы факторлармен шартталған, туа біткен ауытқулардың басқа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сыртқы əлпетіне əсер етуі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тарапынан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алғашқы кезеңдерінде бойы жылдам өсуімен [алыптықпен]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(ситус инверсус)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Эдвардс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Патау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жартылай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жартылай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Прометафазада ғана байқалатын қосарлану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қосарлану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белгіленген хромосомалар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Триплоидия мен полиплоидия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Дөңгелектену немесе орталығының ығысуы қабаттасқан хромосомалық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4-хромосоманың қысқа иығының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5-хромосоманың қысқа иығының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 бөліктерінің басқа делециялары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прометафазада байқалатын делециялар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делециялар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аутосомалар делециялары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аутосомалар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аномальді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Тізбегі әртүрлі санды Х-хромосомалы мозаицизм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46,XY-кариотипті 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жыныстық анықталған басқа хромосомалар, әйел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анықталмаған аномалиясы , әйел фенотипі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кариотип 47,XXY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X-хромосомасы екіден артық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46,XX-кариотипті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46,XX-кариотипті басқа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Клайнфелтер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өзгерген жыныстық хромосомалы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жыныстық хромосомалы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анықталмаған ауытқулары, ерлер фенотипі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 / 46,XY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 нағыз қызтеке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Сынғыш X-хромосома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анықталған басқа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анықталмаған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күмбезінің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негізінің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түбінің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сүйек пен жоғарғы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сүйектері мен бет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сүйектері мен бет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сүйектің анықталмаған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шеміршек қалқасының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және анықталмаған аймақтарының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Шығыршықтық нерві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Əкететін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 сүйек-ми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 немесе жоғалуы қабаттасқан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түсуінсіз немесе жоғалуынсыз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бөгде денелі немесе онсыз ішке кірген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ішке кірген бөгде денесі бар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бөгде денесіз ішке кірген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шайқалу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ошақтық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үстіне қан құйылу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себебінен мидың қатты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жарақат себебінен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Комалық жағдайы ұзаққа созылған бас сүйекішілік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 қан тамырларының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мойындық бөлігін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орналасу орны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мойын деңгейінде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бөлігі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көптеген буын шығулары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 бөлімі байлам аппаратының созылуы мен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аппаратының қалқанша без аймағында созылуы мен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бөліктерінің буындары мен байламдарының созылулары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контузиясы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басқа жəне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мойын бөлігінің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симпатикалық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сіңірлердің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қабырғасының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омыртқа аралық дискісінің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соғылуы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басқа жəне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кеуде бөлімінің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симпатикалық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Қабырғааралық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қан тамырының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қабына қан құйылуы қабаттасқан жүрек жарақаты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қап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бір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ойығының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басқа жəне анықталмаған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бөліміндегі омыртқааралық дисктің жарақаттық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 мен сегізкөз-құйымшақ қосылысының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бөлімдерінің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симфизінің [қасаға буындасуы] жарақаттық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шайқалуы және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жəне жамбастық симпатикалық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шеткі нерві(лерінің)сінің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дейгейінде басқа жəне анықталмаған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құрсақтық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 немесе құрсақ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немесе көкбауыр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өтқуықтың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басқа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несеп шығаратын өзегінің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[фаллопиялық] түтігінің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жамбас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жəне анықталмаған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бөлігінің, арқаның төменгі бөлігі мен жамбастың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ағзасының (ларының) тіркескен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жоғарғы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жауырын мен тоқпан жіліктің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Медиандық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немесе иық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 веналардың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айналдырушы манжеті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ұзын басы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сіңірінің басқа бөліктерінің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буындары аралығы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 диафиздерінің тіркескен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жіліктің төменгі шеттерінің тіркескен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мен кәрі жілік-білезік буындары аралық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 нервісінің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беткей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терең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қан тамырының(ларының)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бас бармағының және басқа саусағының(тарының)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басқа саусағының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екі жəне одан көп саусақтарының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және білезік пен қол ұшының (бөлігінің) тіркесімді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білезік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мойнының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арқылы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асты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көптеген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анықталмаған бөлігінің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шонданай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бірнеше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үлкен венаның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және тізе буындары аралығы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проксимальдік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асықты жілік шыбығының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жаңа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артериясының (артқы) (алдыңғы)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үлкен венасының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кіші венаның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[ахилл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 тобының басқа бұлшық етінің (терінің) және сіңір(лердің)інің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жəне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жəне сирақ-асық буындары аралығы деңгейіндег іжарақаттық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 деңгейіндегі байламдардың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[латералдық] табандық нерв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[медиальдік] табан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терең нервісінің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сезімталдық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табандық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[дорсальной]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сирақ-асық буыны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башпайдың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башпайлардың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аймағының, арқаның төменгі бөлігі мен жамбастың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 арқаның төменгі бөлігін, жамбас пен қол-аяқты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сынықтардың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мойынды қамтитын буындардың қапшықтық-байламдық аппаратының шығулары, созылулары мен зорланулары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жамбасбуындардың қапшықтық- байламдық аппаратының шығулары, созылулары мен зорланулары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бөлігінің,жамбас пен қол-аяқтың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мылжалануының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мылжаланулар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қолдың қол ұшынан басқа кез-келген деңгейдегі ампутациясымен тіркескен, бір қолдың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аяқтың аяқ ұшынан басқа кез келген деңгейдегі ампутациясымен тіркескен, бір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аймақтарын қамтитын, түрлі құрастырмалы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жарақаттық ампутациялар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жұлын мен басқа нервілердің жарақаттарымен тіркескен, ми жəне бас сүйек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басқа аймағы қатыстырылған нервілер мен жұлынның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нервілердің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қан тамырларының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бұлшық еттер мен сіңірлердің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астауы ағзаларының жарақаттарымен тіркескен, кеуде торы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басқа, анықталған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деңгейдегі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нервілердің, арқа нервісі түбіршігінің жəне дененің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нервісінің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қан тамырының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нервісінің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қан тамырының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бұлшық еттері мен сіңірінің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нервісінің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қан тамырының(ларының)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мылжалануы мен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синусындағы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немесе бірнеше бөлімдеріндегі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анықталмаған бөлігіндегі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шығару өзегі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 мен бұзылуына әкелетін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бөліктері мен қосалқы аппаратының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көз бен оның қосалқы аппаратының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жыртылуы мен бүлінуіне әкеліп соғатын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басқа бөліктерінің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күйік бары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химиялық күйік бары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жəне одан жоғары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және одан жоғары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бас аймағыныңи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мойын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кеуде торы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құрсақ қабырғасы, арқаның төменгі бөлігі мен жамбас аймақтарының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қол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білезік аймағы мен қол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ұршық аймағы мен санның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тізе аймағы мен сирақтың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сирақ-асық буыны аймағы мен аяқ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басқа жəне орналасуы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дененің бірнеше аймағын қамтыған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Глюкокортикоидтармен жəне олардың синтетикалың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гормондарымен жəне олардың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жəне ауыз арқылы қабылданатын гипогликемиялық дәрілермен улану [диабетке қарсы]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қабылданатын контрацептивтермен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эстрогендермен жəне прогестогендермен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гонадотропиндерге, эстрогендерге, андрогендерге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Андрогендермен және олардың анаболизмдік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гормондармен жəне олардың синтетикалық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Басқа және анықталмаған гормондар антогонисттерімен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тектес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есірткімен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Кокаинмен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есірткілермен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Каннабиспен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Лизергидпен [LSD]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психодислептиктермен [галлюциногендермен]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арқылы берілетін наркоз заттарымен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наркозға арналған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Жалпы наркозға арналған басқа және анықталмаған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анальгетик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Анықталмаған анальгетик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газдармен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Гидантион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Иминостильбендермен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Сукцинимидтермен жəне оксазолидиндиондармен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эпилепсияға қарсы аралас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тыныштандыратын жəне ұйықтатқы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тартылуына қарсы, тыныштандыратын жəне ұйықтатқы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дəрілермен жəне орталық əсерлі бұлшық ет депрессанттарымен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Үшциклді жəне төрт циклді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Антидепрессанттармен – моноаминоксидазаның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Нейролептиктермен- фенотиазин қатарының туындылары бутерофенон мен тиоксантенмен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психозхға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құмарлық тудыруы мүмкіндігімен сипатталатын психиканы ширатқыш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парасимпатомиметикалық [холинергиялық]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ганглий 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парасимпатикалық [антихолинергиялық жəне антимускариндік] жəне түйілуді бөгегіш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альфа-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бета-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альфа-адренорецепторлар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бета-адренорецепторлар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орталық əсерлі жəне адренонейробөгегіш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вегетативтік нерв жүйесіне əсер ететін басқа жəне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жəне құсуға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жəне иммунодепрессанттық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витаминдермен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ферменттермен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Темірмен жəне оның қосындыларымен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Фибринолизге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Антикоагулянттар антогонисттарымен, К витаминімен және басқа коагулянттармен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басқа дəрілермен ж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анықталмаған дəрілермен жəне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гликозидтерімен жəне əсері онымен бірдей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түтіктерін бөгегіштермен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ырғақсыздыққа қарсы басқа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қан тамырларын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конвертациялаушы ферменттердің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гипотензиялық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Антигиперлипидемиялық жəне антиатеросклероздық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агенттерді қоса, варикозға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жүрек-қан тамырлар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Құстырғы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тобының дəрілерімен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Миорелаксанттармен [қаңқа бұлшық еттерінің н-холинорецепторлар бөгегіштерімен]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бұлшық етке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Минералокортикоидтармен жəне олардың антагонисттерімен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"Шумақтық" несепайдатқылармен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тежеуіштерімен, бензотиадиазин туындыларымен жəне басқа несепайдатқы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энергетикалық жəне су теңесіміне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қышқылының алмасуына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Тəбетті басатын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у қайырғылармен жəне комплексондармен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Аналептикалық заттармен жəне "апиындық" рецепторлармен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дəрілік заттармен, дəрі-дəрмектермен жəне биологиялық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спирттің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Гликольдердің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хлорлы 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Хлорлы-фторлы-көміртектерінің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алифатиялық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хош иісті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галоген туынды алифатиялық жəне хош иісті көмірсутегілерінің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мен оның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қышқылдар мен қышқыл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сілтілер мен сілті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Кадьмий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металдың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органикалық емес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тотығының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ағызғыш газдың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хлордың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фтордың жəне фторлы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жəне карбаматты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мен фунгицидтердің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әсер: Сикватерамен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Скумбриялар тұқымды балықпен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балықпен жəне ұлулармен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басқа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теңіз өнімдерінің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саңырауқұлақтар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жидектер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желінген өсімдік(-тер)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тағам өнімдері құрамындағы басқа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желінген тағам өнімдері құрамындағы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бауырымен жорғалаушылар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 аяқтылар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жанасуынан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жануарлары жанасуынан болған уыттық 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улы жануарлармен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улы жануармен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ластайтын афлотоксин мен басқа микотоксиндердің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мен оның тұздарының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никотиннің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мен оның гомологтарының нитротуындылары мен аминтуындыларының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сульфидінің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Нитроглицериннің жəне басқа азот қышқылдары мен күрделі эфирлердің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бояулар мен бояғыш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Сəулеленудің анықталмаған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[декомпрессиялық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 мен суға батудан аман 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 тудырған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Ангионевроздық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салдарлық немесе қайталанатын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жарақаттан кейінгі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несепсіздік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теріасты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енгізілуіне байланысты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қиындататын қан кету мен 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 кезіндегі немесе одан кейінгі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қуысында немесе ем шараны орындау кезінде операциялық жарада кездейсоқ қалып кеткен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 орындау кезінде кездейсоқ қалып кеткен бөгде затқа жіті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электронды жүргізушісімен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артериялық шунтпен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тамыр катетерімен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протездік қондырғыларымен және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қондырғыларымен, имплантаттары мен трансплантаттарымен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ағзасының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 протезімен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сүйектерін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Эндопротездеумен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қарыншалық шунтпен (байланыстырушы)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нерв жүйесінің электрондық ширатқысымен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протездерімен, имплантаттарымен жəне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протезімен, имплантатымен жəне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трансплантатының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көшіріліп қондырылған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Көшіріліп қондырылған анықталмаған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 невромасы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басқа жəне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Сезімсіздікпен тудырылған қатерлі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Нәтижесіз немесе қиын интубациялау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тағайындалған жəне дұрыс қолданылған дəрілік затқа пайда болған патологиялық серпіліспен шартталға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егіз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тірі, бірі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тірі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тірі туғандары да, өлі туғандары да бар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өлі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анықталмаған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стационардан тыс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анықталмаған жерде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емізуші анаға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ескіше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диагнозсыз қан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Жеңілдететін көмек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bookmarkStart w:name="z84" w:id="77"/>
    <w:p>
      <w:pPr>
        <w:spacing w:after="0"/>
        <w:ind w:left="0"/>
        <w:jc w:val="left"/>
      </w:pPr>
      <w:r>
        <w:rPr>
          <w:rFonts w:ascii="Times New Roman"/>
          <w:b/>
          <w:i w:val="false"/>
          <w:color w:val="000000"/>
        </w:rPr>
        <w:t xml:space="preserve"> Ауылда тәуліктік стационарда емделуі тиіс АХЖ-9 кодтары бойынша операциялар мен манипуляциялардың тізбесі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қаңқасына, миға және мидың қабығына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кезектегі оңалтуы бар мидың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кезектегі оңалтуы бар бассүйегінің және перифериялық нервтерінің, ганглияларының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кезектегі оңалтуы бар жұлынға және омыртқа каналының құрылымдарының операциялары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 жүйесінің диагностикалық ем-шарасы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 спондиллодезі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 жүйесінің басқа да операциялары мен манипуляциялары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безінің, қосарлы қалқанша безінің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бізінің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құрылымдары мен бадамша без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және емізік тәрізді өсіндінің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қуыстары мен синустардағы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трахея және бронх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Жұтқыншақ пен трахеядағы қалпына келтіру және пластикалық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Өкпенің, диафрагманың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Өкпе қап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ағзаларының басқа операциялары мен манипуляциялары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Көкірекорта, аорта ағзаларының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Жүректің емдік және диагностикалық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қуыстарының және іш перде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қолдардың буындарының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Кемік майының операциялары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құрылымдарындағы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құрылымдарындағы қалпына келтіру және пластикалық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Ойықжараны және ұлтабарды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жасалатын басқа да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лапароскопиялық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операции на органах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Ішперде ағзаларының эндоскопиялық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бауыр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 жолдарының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ішек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Жуан ішек операциялары мен манипуляциялары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айналасындағы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операции и манипуляции на органах ЖКТ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АІЖ ағзаларындағы басқа да нақтыланбаған операциялар менн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Несептамырының және бүйрек түбікшесі деңгейіндегі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Уретрия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Ерлердің жыныстық органдарының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Қуықасты безінің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Әйелердің жыныстық органдарының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цервикальды жұтқыншақты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лапаротомиялық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лапаротомиялық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экстирпациясы және ампутациясы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абдоминальды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мен ана безінің лапароскопиялық және гинекологиялық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акушериялық және гинекологиялық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Шүртекейдегі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 буындар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Акушериялық құралдар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бассүйегінің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 сүйектерінің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оңалтулары бар сан және жамбас сүйектерінің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оңалтулары бар иық, білек, сирақ сүйектерінің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Сүйектер мен табан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 сіңір, шандыр (қол буындарынан басқа)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протез қондырғыларының имплантациясы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ампутациясы, дезартикуляциясы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Травматологиялық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Травматологиядағы диагностикалық манипуциялар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деңгейде емдеуге арналған ересектердің травматологиялық операциялар мен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Нақтыланбаған травматологиялық операциялар және манипулациялар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безіне жасалатын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тері асты тіндер. Лимфа түйіндерінің құрылымдарына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Теріге, амбулаториялық деңгейде емдеуге арналған лимфа түйіндері құрылымдарына манипуляциялар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Аутодермопластика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 ауруының және тән емес ойықжар колитінің биологиялық терапиясы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және бейспецификалы ойықжаралы колиттің биологиялық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шунттар немесе васкулярлық шунтирование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бекітусіз сүйек сынықтарының жабық репозициясы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сүйек сынықтарының ашық репзициясы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бекітусіз сүйек сынықтарының жабық репозициясы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кезеңдегі оңалтуы бар ОНЖ қан тамырларына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Шектеуші интрамедуллярлы остеосинтезбен ішінен бекіте отырып, сүйек сынықтарының жабық репозициясы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мидың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кезеңдегі оңалтуы бар бассүйек және шет нервілерінің, ганглия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жұлынжәне омыртқа каналдарының құрылымдарына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сан және жамбас сүйектерінің операциялары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жіліншік сүйегінің операцилары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протез қондырғыларының имплантациясы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кезеңдегі оңалтуы бар ОНЖ қан тамырларындағы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құралдарды қолдан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органдарына операцилар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реимплантациясы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Бекіткіш құралдарды қолдану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bookmarkStart w:name="z86" w:id="78"/>
    <w:p>
      <w:pPr>
        <w:spacing w:after="0"/>
        <w:ind w:left="0"/>
        <w:jc w:val="left"/>
      </w:pPr>
      <w:r>
        <w:rPr>
          <w:rFonts w:ascii="Times New Roman"/>
          <w:b/>
          <w:i w:val="false"/>
          <w:color w:val="000000"/>
        </w:rPr>
        <w:t xml:space="preserve"> Бірінші санаттағы қиындықтағы АХЖ-9 кодтары бойынша операциялар мен манипуляциялардың тізбесі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Қабақтағы өзге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шағын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немесе қастың жарылуын тізбекті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каналының тесігіне сүңгі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түтікшесінен сынама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көз жасы жолына сүңгі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көз жасы жолының интубациясы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біржақты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жою (имплантант немесе протез көмегінсіз)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алдыңғы құрсақ қабырғасының ойықжарасын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ойықжарасын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геморройлық түйінді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 үшін интра-амниальды иньекция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 асты тінінің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тері асты тініндегі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тырнақтың қалындауын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bookmarkStart w:name="z88" w:id="79"/>
    <w:p>
      <w:pPr>
        <w:spacing w:after="0"/>
        <w:ind w:left="0"/>
        <w:jc w:val="left"/>
      </w:pPr>
      <w:r>
        <w:rPr>
          <w:rFonts w:ascii="Times New Roman"/>
          <w:b/>
          <w:i w:val="false"/>
          <w:color w:val="000000"/>
        </w:rPr>
        <w:t xml:space="preserve"> Екінші санаттағы қиындықтағы АХЖ-9 кодтары бойынша операциялар мен манипуляциялардың тізбесі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Интравитреалдық дәрі-дәрмек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камераға инъекция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жанарынан бөгде затты алып тастау,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 жанарынан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 жанарынан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жолын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асты инъекция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экстрациясының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бездеріндегі және аденоидтардағы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бездерінің өсіндісін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бадамша безінен немесе аденоидтан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және аденоидтің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бездеріндегі және аденоидтағы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эндоваскулярлы эмболизациясы (және/немесе склероздау)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Тамырға склерозды агентті инъекциялау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кесудің басқа түрлері (тіл жүгеншігін кесу және тілуден және тіл жабыспаларының лизисінен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жабыспаларды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жолындағы протез құрылғысын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екі жақты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тік және бір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бір тік және бір қисық шап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шап жарығын екі жақты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бір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жамбас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екі жақты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сан герниографиясы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кіндік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 пайдалану арқылы алдыңғы құрсақ қабырғасының басқа ойықжарасын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абцессты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(жабыспалардан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электрлік анустық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ішектен қан кетуді (операциядан кейінгі)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немесе өзектің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тасы мен несептамырдың экстракорпоральды екпінді-толқынды литотрипсиясы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және несеп жолындағы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трансскроталды антеградты рентгенэндоваскулярлы склеротерапия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рентгенэндоваскулярлы склеротерапия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Енбауының варикоцелесі және гидроцелесі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Варикоцелені субингвиналды микрохирургиялық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жыныс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жабыспаны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мойынның конизациясы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арқылы гистероктомия жасау (Жатырдың жабық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дилатациясы және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немесе аборттан кейін жатырдың дилитациясы және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аспирациялық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кюретаж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ішкісаңылаулы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және тік ішекті-қынапты қуыстағы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Шүртекейдегі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қан алу,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амниоцентез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артроскопиялық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Шандырларды, сіңірлерді, апоневрозды артроскопиялық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табан буындардың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табанға дейін және табан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тіндерінің басқа жолмен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жұмсақ тінінің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кесудің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алып тастау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саусақатары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сіңірлеріндегі және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Хондромды денелердің, шеміршектің атроскопиялық алынып тасталуы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эктопирлеген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 жергілікті кесудің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немесе тері асты тіндерден бөгде затты кесіп алу немесе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немесе тері асты тініндегі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және білек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білезік және алақан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қол саусақтары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саусақ сүйектерінің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7-қосымша</w:t>
            </w:r>
          </w:p>
        </w:tc>
      </w:tr>
    </w:tbl>
    <w:bookmarkStart w:name="z90" w:id="80"/>
    <w:p>
      <w:pPr>
        <w:spacing w:after="0"/>
        <w:ind w:left="0"/>
        <w:jc w:val="left"/>
      </w:pPr>
      <w:r>
        <w:rPr>
          <w:rFonts w:ascii="Times New Roman"/>
          <w:b/>
          <w:i w:val="false"/>
          <w:color w:val="000000"/>
        </w:rPr>
        <w:t xml:space="preserve"> Үшінші санаттағы қиындықтағы АХЖ-9 кодтары бойынша операциялар мен манипуляциялардың тізбесі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арқылы имплантациямен катарактаның факоэмульсификациясы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арқылы имплантациямен катарактаның факоаспирациясы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эпителиясын механикалық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криопексиясы, Мөлдірқабықтың зақымданған бөлігінің криотерапиясы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жерлерінің бұзылысы немесе алып тастауының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операциялық тігістерден кейін айырылған жерлерін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қаптамадан тыс экстракциялаудың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механикалық жолмен ұсақтау (катарактадан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лазерлік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тігіс салу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фасциалды демеуші таңғышты салу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трансплантант арқылы птеригиумды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нығайту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жанарын (псевдо)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 экстракциялау кезінде бір мезетте көз ішілік жанарды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Хориоретиалды зақымдануды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тәсілдердің көмегімен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Диаметрия және криохирургия әдістермен конхэктомия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тастамау арқылы тонзиллэктомия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тастау арқылы тонзиллэктомия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бадамша безін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Тонзиллэктомиясыз аденоидтарды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немесе аденоидтың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Тонзиллэктомиядан кейін және аденоидтарды сылып тастағаннан кейін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торакоскопиялық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 инвазиялық электрофизиологиялық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венасының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интраоперациялық флюоресцентті ангиографиясы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тамырларын таңу және экстирпациялау,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эндоваскулярды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жағылмаған перифериялық тамырлы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донордың сүйек майын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немесе өзегіндегі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трасплантат немесе протез пайдаланумен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және қисық шап жарығын лапароскопиялық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папиллосфинктеротомия (РХПГ)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 ампуласының эндоскопикалық дилятациясы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 және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анустық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ЭУВОмен пиелолитотомия (маржан тәріздес тастар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құрылымының рентгенэндоскопиялық баллондық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ішперделі фиброз бойынша несептамырды босату немесе репозициялау арқылы уретеролиз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Экстракциямен уретеролитотрипсия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трансуретральды жолмен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қабының немесе несеп жолының бар басқа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ауыруы кезіндегні жыныс мүшесінің қисаюын микрохирургиялық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жылауығын марсупиализациялау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цервикальды жұтқыншақты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кольпотомия (Жабыспаларды, қынап жыланкөздерін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облитерациясы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дилитациясы және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артерияларға тромболитикалық заттарды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жауырын, бұғана және көкірек қуысының (қабырға және төс) сүйектерін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сүйектерінен иплантанталған бекіткіштерді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және білек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тобығы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жіліншілік және кіші жіліншілік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Карпальды каналды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каналды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білек және алақан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репозицияламай табанға дейінгі және табан сүйектерінің ішкі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сүйектерінен имплантацияланған фиксаторларды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сүйектерінен имплантацияланған бекітушіні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саусақ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саусақтарының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қол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сіңірлерін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сіңір, шандыр, синовиалды қап жабыспаларының лизисі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имплантациясы немесе протезы,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өсіретін стимуляторды енгізу,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өсіретін стимулятор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сынған жерін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ашық сынған жерінің хирургиялық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ашық сынған жерін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сынған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имплантация үшін сүйекті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басқа сүйектерді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жарақаты бойынша анықталмаған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жарақаты бойынша анықталмаған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немесе протез арқылы фиброзды сақинаны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тінін немесе зақымданған бөлігін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 үшін теріні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және бейспецификалы ойықжаралы колиттің биологиялық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тастарын теріасты, бауырасты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білезік және алақан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аяқ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білезік және алақан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қол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табанға дейінгі және табан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аяқ саусақтары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 саусақтарының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білек және алақан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Интра-экстрамедуллярлы остеосинтез арқылы ішкі фиксациямен қол фаланг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интрамедуллярлық остеосинтездің ішкі фиксациясымен үлкен және кіші жіліншілік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затпен өңделмеген стентпен коронарлық артерияларды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нервісі түбіршегінің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Бас-тамыр нервтерінің басқа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балоннды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эндоваскулярлық химиоэмболизациясы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сәуле тәрізді шынтақ сүйектерінің сынықтарын ішкі фиксация (бекіту)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тіреумен үлкен жіліншік және кіші жіліншік сүйек сынықтарын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аралығын артроскопиялық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кезеңідегі аяқталмаған экстракорпоралдық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артериалық гипертензия кезіндегі бүйрек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 есту аппаратын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Гидронефроздық лапароскопиялық ретроперитонеалдық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Йық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асықты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жасалған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тірі реципиентпен бір-біріне сәйкес келетін донордың ағзаларын және/немесе тіндерін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8-қосымша</w:t>
            </w:r>
          </w:p>
        </w:tc>
      </w:tr>
    </w:tbl>
    <w:bookmarkStart w:name="z92" w:id="81"/>
    <w:p>
      <w:pPr>
        <w:spacing w:after="0"/>
        <w:ind w:left="0"/>
        <w:jc w:val="left"/>
      </w:pPr>
      <w:r>
        <w:rPr>
          <w:rFonts w:ascii="Times New Roman"/>
          <w:b/>
          <w:i w:val="false"/>
          <w:color w:val="000000"/>
        </w:rPr>
        <w:t xml:space="preserve"> Төртінші санаттағы қиындықтағы АХЖ-9 кодтары бойынша операциялар мен манипуляциялардың тізбесі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субарахноидалды-ішперделік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көзде)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 (2 көзде)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қайта құру арқылы энтропионды немесе эктропионды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фолликул трансплантанты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кератотомия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Пролабирланған көздің сыртқы мөлдір қабығын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трефинациясы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және көздің мөлдір қабығын созу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лазерлі коагуляциясы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 торының жарылуын шектеу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ажырауын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доғасы арқылы фотокоагуляция жолымен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фотокоагуляция көмегімен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Фотокоагуляцияның дәлденбеген түрі көмегімен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тамырды таңу арқылы супрахориодальды кеңістікті аутолимфодренаждау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тамырын реваскуляризациялау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трансплантының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қуысына трансплантатты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жарылуын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торындағы, көздің тамырлы қабығындағы және артқы камерадағы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мұрын қуыстарын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синусэктомиясының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Колдуэл-люк әдісімен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лигирлеу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ауатамырдың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Имплантацияланбайтын қосалқы уақытша экстракорпоралды қанайналым жүйесін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Окклюдермен жүрекшеаралық қалқанның дефектісінің эндоваскулярлы жабылуы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қарыншаға трансвеналық электродты алғашқы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қосалқы жүйесін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обструкциясын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зақымданған бөлігін немесе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кесу,окклюзияциялау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аортасының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ішіндегі васкулярлы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эндоваскулярлық балонды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Диафрагмальды ырғақ жасаушыны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жасалған қалпына келтіру операциясын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жолдары аневризмасын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тамырларындағы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тастамау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абцессын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интраабдоминалды 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бүйрек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гиперплазияның палзмалы трансуретралды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абдоминальды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тамырларға дәрілік затсыз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Интравенозды кава-фильтрдің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қолдаудың сыртқы бивентрикулярлық жүйесін имплантациялау немесе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жүейсні немесе құрылғысын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уақытша трансвенозды жүргізушісін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сүйектерді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имплантациялау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Аберрантты бүйрек тамырының реплантациясы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интрамедуллярлы остеосинтез арқылы ішкі бекітумен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ангиопластикасы немесе церебралалды тамырлар (экстракраниальды) атероэктомиясы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Эпимиокардиальды электродты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(электродтарды)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транслюминальдық коронарлық ангиолопластикасы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клапанның жабық вальвулотомиясы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баллонды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Теріарқылы транспендикулярлық бекету және кейдж орнатумен бірге жұлын миының құрылымдарының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Экстракраниалдық артериялар үшін басқа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шынтақ сүйектерін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артерияда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алдыңғы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Ресинхрондау функциясымен бивентрикулярлық электрокардиостимуляторды имплантанттау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алғашқы немесе оны ауыстыру, құрылғының түрі нақтыламай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ОАП оклюдермен эндоваскулярлық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тарылуының баллондық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баллондық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трансплантатты пайдаланумен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жатыр артерияларының тамырларын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артериялар мен синустардың тамырішілік тромболизисі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кератопластиканың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кератопластиканың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субтотальды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қайта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есту аппаратын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Кардиоресинхрондық дефибрилляторды имплантанттау, жалпы жүйе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қана импульстар генераторын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электродын (электродттарын)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кезіңде буындарды және/немесе сүйекті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аортасында басқа трансплантатты эндоваскулярлы имплантттау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ортасына эндоваскулярлық имплантант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сүйектеріне кезеңдік түзетуді қажет ететін беткей бекітетін құрылғыларды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сүйегінің трансплантациясы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9-қосымша</w:t>
            </w:r>
          </w:p>
        </w:tc>
      </w:tr>
    </w:tbl>
    <w:bookmarkStart w:name="z94" w:id="82"/>
    <w:p>
      <w:pPr>
        <w:spacing w:after="0"/>
        <w:ind w:left="0"/>
        <w:jc w:val="left"/>
      </w:pPr>
      <w:r>
        <w:rPr>
          <w:rFonts w:ascii="Times New Roman"/>
          <w:b/>
          <w:i w:val="false"/>
          <w:color w:val="000000"/>
        </w:rPr>
        <w:t xml:space="preserve"> Тәуліктік стационарда басымдықпен емдеу үшін АХЖ-10 кодтары бойынша тізбеге кірмейтін аурулардың тізбесі.</w:t>
      </w:r>
    </w:p>
    <w:bookmarkEnd w:id="82"/>
    <w:p>
      <w:pPr>
        <w:spacing w:after="0"/>
        <w:ind w:left="0"/>
        <w:jc w:val="both"/>
      </w:pPr>
      <w:r>
        <w:rPr>
          <w:rFonts w:ascii="Times New Roman"/>
          <w:b w:val="false"/>
          <w:i w:val="false"/>
          <w:color w:val="000000"/>
          <w:sz w:val="28"/>
        </w:rPr>
        <w:t>
      Егер, ауру тәуліктік стационарда басымдықпен емдеу үшін АХЖ-10 кодтары бойынша аурулардың тізбесіне кірмесе:</w:t>
      </w:r>
    </w:p>
    <w:p>
      <w:pPr>
        <w:spacing w:after="0"/>
        <w:ind w:left="0"/>
        <w:jc w:val="both"/>
      </w:pPr>
      <w:r>
        <w:rPr>
          <w:rFonts w:ascii="Times New Roman"/>
          <w:b w:val="false"/>
          <w:i w:val="false"/>
          <w:color w:val="000000"/>
          <w:sz w:val="28"/>
        </w:rPr>
        <w:t>
      18 жасқа дейінгі балалар, жүкті, босанатын әйелдер, 65 жастан жоғары адамдар, І және ІІ топтағы мүгедектер;</w:t>
      </w:r>
    </w:p>
    <w:p>
      <w:pPr>
        <w:spacing w:after="0"/>
        <w:ind w:left="0"/>
        <w:jc w:val="both"/>
      </w:pPr>
      <w:r>
        <w:rPr>
          <w:rFonts w:ascii="Times New Roman"/>
          <w:b w:val="false"/>
          <w:i w:val="false"/>
          <w:color w:val="000000"/>
          <w:sz w:val="28"/>
        </w:rPr>
        <w:t>
      аурудың бейініне сәйкес өлшем шарттар бойынша қосымша бағалау жүргізілген және нәтижелері бойынша тәулік бойы дәрігердің бақылау қажеттілігі бар адамдар кіреді:</w:t>
      </w:r>
    </w:p>
    <w:p>
      <w:pPr>
        <w:spacing w:after="0"/>
        <w:ind w:left="0"/>
        <w:jc w:val="both"/>
      </w:pPr>
      <w:r>
        <w:rPr>
          <w:rFonts w:ascii="Times New Roman"/>
          <w:b w:val="false"/>
          <w:i w:val="false"/>
          <w:color w:val="000000"/>
          <w:sz w:val="28"/>
        </w:rPr>
        <w:t>
      1) нерв жүйесі аурулары кезінде:</w:t>
      </w:r>
    </w:p>
    <w:p>
      <w:pPr>
        <w:spacing w:after="0"/>
        <w:ind w:left="0"/>
        <w:jc w:val="both"/>
      </w:pPr>
      <w:r>
        <w:rPr>
          <w:rFonts w:ascii="Times New Roman"/>
          <w:b w:val="false"/>
          <w:i w:val="false"/>
          <w:color w:val="000000"/>
          <w:sz w:val="28"/>
        </w:rPr>
        <w:t>
      G50.0 Үштік нервтің невралгиясы;</w:t>
      </w:r>
    </w:p>
    <w:p>
      <w:pPr>
        <w:spacing w:after="0"/>
        <w:ind w:left="0"/>
        <w:jc w:val="both"/>
      </w:pPr>
      <w:r>
        <w:rPr>
          <w:rFonts w:ascii="Times New Roman"/>
          <w:b w:val="false"/>
          <w:i w:val="false"/>
          <w:color w:val="000000"/>
          <w:sz w:val="28"/>
        </w:rPr>
        <w:t>
      G54.0 Иық байланысының зақымы;</w:t>
      </w:r>
    </w:p>
    <w:p>
      <w:pPr>
        <w:spacing w:after="0"/>
        <w:ind w:left="0"/>
        <w:jc w:val="both"/>
      </w:pPr>
      <w:r>
        <w:rPr>
          <w:rFonts w:ascii="Times New Roman"/>
          <w:b w:val="false"/>
          <w:i w:val="false"/>
          <w:color w:val="000000"/>
          <w:sz w:val="28"/>
        </w:rPr>
        <w:t>
      G54.2 Мойын қабықтарының зақымы, басқа жерлерде жіктелмеген;</w:t>
      </w:r>
    </w:p>
    <w:p>
      <w:pPr>
        <w:spacing w:after="0"/>
        <w:ind w:left="0"/>
        <w:jc w:val="both"/>
      </w:pPr>
      <w:r>
        <w:rPr>
          <w:rFonts w:ascii="Times New Roman"/>
          <w:b w:val="false"/>
          <w:i w:val="false"/>
          <w:color w:val="000000"/>
          <w:sz w:val="28"/>
        </w:rPr>
        <w:t>
      G54.4 Бел қабықтарының зақымы, басқа жерлерде жіктелмеген.</w:t>
      </w:r>
    </w:p>
    <w:p>
      <w:pPr>
        <w:spacing w:after="0"/>
        <w:ind w:left="0"/>
        <w:jc w:val="both"/>
      </w:pPr>
      <w:r>
        <w:rPr>
          <w:rFonts w:ascii="Times New Roman"/>
          <w:b w:val="false"/>
          <w:i w:val="false"/>
          <w:color w:val="000000"/>
          <w:sz w:val="28"/>
        </w:rPr>
        <w:t>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pPr>
        <w:spacing w:after="0"/>
        <w:ind w:left="0"/>
        <w:jc w:val="both"/>
      </w:pPr>
      <w:r>
        <w:rPr>
          <w:rFonts w:ascii="Times New Roman"/>
          <w:b w:val="false"/>
          <w:i w:val="false"/>
          <w:color w:val="000000"/>
          <w:sz w:val="28"/>
        </w:rPr>
        <w:t>
      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pPr>
        <w:spacing w:after="0"/>
        <w:ind w:left="0"/>
        <w:jc w:val="both"/>
      </w:pPr>
      <w:r>
        <w:rPr>
          <w:rFonts w:ascii="Times New Roman"/>
          <w:b w:val="false"/>
          <w:i w:val="false"/>
          <w:color w:val="000000"/>
          <w:sz w:val="28"/>
        </w:rPr>
        <w:t>
      Ауырсыну синдромын басу бойынша іс-шара қосымша жүзеге асырылады және 30минуттан кейін қарқынды ауырсынуды қайтадан бағалау жүргізіледі.</w:t>
      </w:r>
    </w:p>
    <w:p>
      <w:pPr>
        <w:spacing w:after="0"/>
        <w:ind w:left="0"/>
        <w:jc w:val="both"/>
      </w:pPr>
      <w:r>
        <w:rPr>
          <w:rFonts w:ascii="Times New Roman"/>
          <w:b w:val="false"/>
          <w:i w:val="false"/>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береді.</w:t>
      </w:r>
    </w:p>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2) эндокриндік жүйе аурулары кезінде:</w:t>
      </w:r>
    </w:p>
    <w:p>
      <w:pPr>
        <w:spacing w:after="0"/>
        <w:ind w:left="0"/>
        <w:jc w:val="both"/>
      </w:pPr>
      <w:r>
        <w:rPr>
          <w:rFonts w:ascii="Times New Roman"/>
          <w:b w:val="false"/>
          <w:i w:val="false"/>
          <w:color w:val="000000"/>
          <w:sz w:val="28"/>
        </w:rPr>
        <w:t>
      E05.0 Диффузды жемсауы бар тиреотоксикоз;</w:t>
      </w:r>
    </w:p>
    <w:p>
      <w:pPr>
        <w:spacing w:after="0"/>
        <w:ind w:left="0"/>
        <w:jc w:val="both"/>
      </w:pPr>
      <w:r>
        <w:rPr>
          <w:rFonts w:ascii="Times New Roman"/>
          <w:b w:val="false"/>
          <w:i w:val="false"/>
          <w:color w:val="000000"/>
          <w:sz w:val="28"/>
        </w:rPr>
        <w:t>
      E05.2 Уытты көп түйінді жемсауы бар тиреотоксикоз.</w:t>
      </w:r>
    </w:p>
    <w:p>
      <w:pPr>
        <w:spacing w:after="0"/>
        <w:ind w:left="0"/>
        <w:jc w:val="both"/>
      </w:pPr>
      <w:r>
        <w:rPr>
          <w:rFonts w:ascii="Times New Roman"/>
          <w:b w:val="false"/>
          <w:i w:val="false"/>
          <w:color w:val="000000"/>
          <w:sz w:val="28"/>
        </w:rPr>
        <w:t>
      Асқынған ағымын және тиреуытты криз белгілерін айқындау, тиреотоксикоз симптомдарын азайту және алып тастау және хирургиялық ауруласулар туралы мәселені шешу үшін қалқанша безінің ұлғаю дәрежесі және гормоналды статусы бағаланады.</w:t>
      </w:r>
    </w:p>
    <w:p>
      <w:pPr>
        <w:spacing w:after="0"/>
        <w:ind w:left="0"/>
        <w:jc w:val="both"/>
      </w:pPr>
      <w:r>
        <w:rPr>
          <w:rFonts w:ascii="Times New Roman"/>
          <w:b w:val="false"/>
          <w:i w:val="false"/>
          <w:color w:val="000000"/>
          <w:sz w:val="28"/>
        </w:rPr>
        <w:t>
      Электрокардиография (жүрек жиырылысының жиілігі, Р және Т ұшталған тісшелері, жүрекшенің жарқырауы; экстрасистолия; T сегментінің депрессиясы, Т теріс тілігі; сол жақ жүрекше гипертрофиясы белгілері) және қалқанша безінің УЗД-сы (қалқанша безі көлемінің диффузды ұлғаюы, тіннің гипоэхогенттігі, оның қанағымының күшеюі).</w:t>
      </w:r>
    </w:p>
    <w:p>
      <w:pPr>
        <w:spacing w:after="0"/>
        <w:ind w:left="0"/>
        <w:jc w:val="both"/>
      </w:pPr>
      <w:r>
        <w:rPr>
          <w:rFonts w:ascii="Times New Roman"/>
          <w:b w:val="false"/>
          <w:i w:val="false"/>
          <w:color w:val="000000"/>
          <w:sz w:val="28"/>
        </w:rPr>
        <w:t>
      Қалқанша безінің гормондарына қан нәтижелері болған кезде, ТТГ болуы және Т4 пен Т3 (жоғарылауы) шөгуі бағаланады.</w:t>
      </w:r>
    </w:p>
    <w:p>
      <w:pPr>
        <w:spacing w:after="0"/>
        <w:ind w:left="0"/>
        <w:jc w:val="both"/>
      </w:pPr>
      <w:r>
        <w:rPr>
          <w:rFonts w:ascii="Times New Roman"/>
          <w:b w:val="false"/>
          <w:i w:val="false"/>
          <w:color w:val="000000"/>
          <w:sz w:val="28"/>
        </w:rPr>
        <w:t>
      E10.5 Перифериялық қан айналым бұзылысы бар инсулинге тәуелді қан диабеті;</w:t>
      </w:r>
    </w:p>
    <w:p>
      <w:pPr>
        <w:spacing w:after="0"/>
        <w:ind w:left="0"/>
        <w:jc w:val="both"/>
      </w:pPr>
      <w:r>
        <w:rPr>
          <w:rFonts w:ascii="Times New Roman"/>
          <w:b w:val="false"/>
          <w:i w:val="false"/>
          <w:color w:val="000000"/>
          <w:sz w:val="28"/>
        </w:rPr>
        <w:t>
      E11.5 Перифериялық қан айналым бұзылысы бар инсулинге тәуелсіз қан диабеті.</w:t>
      </w:r>
    </w:p>
    <w:p>
      <w:pPr>
        <w:spacing w:after="0"/>
        <w:ind w:left="0"/>
        <w:jc w:val="both"/>
      </w:pPr>
      <w:r>
        <w:rPr>
          <w:rFonts w:ascii="Times New Roman"/>
          <w:b w:val="false"/>
          <w:i w:val="false"/>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 айналым бұзылысы.</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p>
      <w:pPr>
        <w:spacing w:after="0"/>
        <w:ind w:left="0"/>
        <w:jc w:val="both"/>
      </w:pPr>
      <w:r>
        <w:rPr>
          <w:rFonts w:ascii="Times New Roman"/>
          <w:b w:val="false"/>
          <w:i w:val="false"/>
          <w:color w:val="000000"/>
          <w:sz w:val="28"/>
        </w:rPr>
        <w:t xml:space="preserve">
      - қан глюкозасы (гипергликемия); </w:t>
      </w:r>
    </w:p>
    <w:p>
      <w:pPr>
        <w:spacing w:after="0"/>
        <w:ind w:left="0"/>
        <w:jc w:val="both"/>
      </w:pPr>
      <w:r>
        <w:rPr>
          <w:rFonts w:ascii="Times New Roman"/>
          <w:b w:val="false"/>
          <w:i w:val="false"/>
          <w:color w:val="000000"/>
          <w:sz w:val="28"/>
        </w:rPr>
        <w:t>
      - қандағы холестерин (гиперхолестеринемия);</w:t>
      </w:r>
    </w:p>
    <w:p>
      <w:pPr>
        <w:spacing w:after="0"/>
        <w:ind w:left="0"/>
        <w:jc w:val="both"/>
      </w:pPr>
      <w:r>
        <w:rPr>
          <w:rFonts w:ascii="Times New Roman"/>
          <w:b w:val="false"/>
          <w:i w:val="false"/>
          <w:color w:val="000000"/>
          <w:sz w:val="28"/>
        </w:rPr>
        <w:t>
      - аяқар артериясының УДДГ (қан ағым жылдамдығының баяулауы).</w:t>
      </w:r>
    </w:p>
    <w:p>
      <w:pPr>
        <w:spacing w:after="0"/>
        <w:ind w:left="0"/>
        <w:jc w:val="both"/>
      </w:pPr>
      <w:r>
        <w:rPr>
          <w:rFonts w:ascii="Times New Roman"/>
          <w:b w:val="false"/>
          <w:i w:val="false"/>
          <w:color w:val="000000"/>
          <w:sz w:val="28"/>
        </w:rPr>
        <w:t>
      E10.6 Басқа да нақтыланған асқынулары бар инсулинге тәуелді қант диабеті.</w:t>
      </w:r>
    </w:p>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pPr>
        <w:spacing w:after="0"/>
        <w:ind w:left="0"/>
        <w:jc w:val="both"/>
      </w:pPr>
      <w:r>
        <w:rPr>
          <w:rFonts w:ascii="Times New Roman"/>
          <w:b w:val="false"/>
          <w:i w:val="false"/>
          <w:color w:val="000000"/>
          <w:sz w:val="28"/>
        </w:rPr>
        <w:t xml:space="preserve">
      Жоғары қауіп белгілері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 </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p>
      <w:pPr>
        <w:spacing w:after="0"/>
        <w:ind w:left="0"/>
        <w:jc w:val="both"/>
      </w:pPr>
      <w:r>
        <w:rPr>
          <w:rFonts w:ascii="Times New Roman"/>
          <w:b w:val="false"/>
          <w:i w:val="false"/>
          <w:color w:val="000000"/>
          <w:sz w:val="28"/>
        </w:rPr>
        <w:t xml:space="preserve">
      - қан глюкозасы (гипергликемия); </w:t>
      </w:r>
    </w:p>
    <w:p>
      <w:pPr>
        <w:spacing w:after="0"/>
        <w:ind w:left="0"/>
        <w:jc w:val="both"/>
      </w:pPr>
      <w:r>
        <w:rPr>
          <w:rFonts w:ascii="Times New Roman"/>
          <w:b w:val="false"/>
          <w:i w:val="false"/>
          <w:color w:val="000000"/>
          <w:sz w:val="28"/>
        </w:rPr>
        <w:t xml:space="preserve">
      - көрсеткіштері нормадан асып кететін, холестериннің, креатининнің, қалдық азоттың болуына биохимиялық талдау; </w:t>
      </w:r>
    </w:p>
    <w:p>
      <w:pPr>
        <w:spacing w:after="0"/>
        <w:ind w:left="0"/>
        <w:jc w:val="both"/>
      </w:pPr>
      <w:r>
        <w:rPr>
          <w:rFonts w:ascii="Times New Roman"/>
          <w:b w:val="false"/>
          <w:i w:val="false"/>
          <w:color w:val="000000"/>
          <w:sz w:val="28"/>
        </w:rPr>
        <w:t>
      - несептің жалпы талдауы (төмен үлес салмағы);</w:t>
      </w:r>
    </w:p>
    <w:p>
      <w:pPr>
        <w:spacing w:after="0"/>
        <w:ind w:left="0"/>
        <w:jc w:val="both"/>
      </w:pPr>
      <w:r>
        <w:rPr>
          <w:rFonts w:ascii="Times New Roman"/>
          <w:b w:val="false"/>
          <w:i w:val="false"/>
          <w:color w:val="000000"/>
          <w:sz w:val="28"/>
        </w:rPr>
        <w:t>
      - түйінді сүзгі жылдамдығы (несептегі ТСЖ-нің кемінде 29-15 мл/мин төмендеуі);</w:t>
      </w:r>
    </w:p>
    <w:p>
      <w:pPr>
        <w:spacing w:after="0"/>
        <w:ind w:left="0"/>
        <w:jc w:val="both"/>
      </w:pPr>
      <w:r>
        <w:rPr>
          <w:rFonts w:ascii="Times New Roman"/>
          <w:b w:val="false"/>
          <w:i w:val="false"/>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3) қан айналым жүйесі аурулары кезінде:</w:t>
      </w:r>
    </w:p>
    <w:p>
      <w:pPr>
        <w:spacing w:after="0"/>
        <w:ind w:left="0"/>
        <w:jc w:val="both"/>
      </w:pPr>
      <w:r>
        <w:rPr>
          <w:rFonts w:ascii="Times New Roman"/>
          <w:b w:val="false"/>
          <w:i w:val="false"/>
          <w:color w:val="000000"/>
          <w:sz w:val="28"/>
        </w:rPr>
        <w:t xml:space="preserve">
      I 20.8 Стенокардияның басқа түрлері. </w:t>
      </w:r>
    </w:p>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 жоғары сезімтал тропонин түскен кезде және 1-3 сағаттан кейін қайтадан, немесе тиісті анализаторлар болған кезде, 0-1 сағаттан кейін;</w:t>
      </w:r>
    </w:p>
    <w:p>
      <w:pPr>
        <w:spacing w:after="0"/>
        <w:ind w:left="0"/>
        <w:jc w:val="both"/>
      </w:pPr>
      <w:r>
        <w:rPr>
          <w:rFonts w:ascii="Times New Roman"/>
          <w:b w:val="false"/>
          <w:i w:val="false"/>
          <w:color w:val="000000"/>
          <w:sz w:val="28"/>
        </w:rPr>
        <w:t>
      - стандартты Т тропонин болмаған кезде, қажеттілігіне қарай 6-9 сағаттан кейін қайта айқындай отырып (барлық әдістер сандық өлшемде);</w:t>
      </w:r>
    </w:p>
    <w:p>
      <w:pPr>
        <w:spacing w:after="0"/>
        <w:ind w:left="0"/>
        <w:jc w:val="both"/>
      </w:pPr>
      <w:r>
        <w:rPr>
          <w:rFonts w:ascii="Times New Roman"/>
          <w:b w:val="false"/>
          <w:i w:val="false"/>
          <w:color w:val="000000"/>
          <w:sz w:val="28"/>
        </w:rPr>
        <w:t>
      - қанның жалпы талдауы (гемоглобин, гематокрит, тромбоциттер және басқалары.);</w:t>
      </w:r>
    </w:p>
    <w:p>
      <w:pPr>
        <w:spacing w:after="0"/>
        <w:ind w:left="0"/>
        <w:jc w:val="both"/>
      </w:pPr>
      <w:r>
        <w:rPr>
          <w:rFonts w:ascii="Times New Roman"/>
          <w:b w:val="false"/>
          <w:i w:val="false"/>
          <w:color w:val="000000"/>
          <w:sz w:val="28"/>
        </w:rPr>
        <w:t xml:space="preserve">
      - қанның глюкозасы. </w:t>
      </w:r>
    </w:p>
    <w:p>
      <w:pPr>
        <w:spacing w:after="0"/>
        <w:ind w:left="0"/>
        <w:jc w:val="both"/>
      </w:pPr>
      <w:r>
        <w:rPr>
          <w:rFonts w:ascii="Times New Roman"/>
          <w:b w:val="false"/>
          <w:i w:val="false"/>
          <w:color w:val="000000"/>
          <w:sz w:val="28"/>
        </w:rPr>
        <w:t>
      - 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бұзылуы;</w:t>
      </w:r>
    </w:p>
    <w:p>
      <w:pPr>
        <w:spacing w:after="0"/>
        <w:ind w:left="0"/>
        <w:jc w:val="both"/>
      </w:pPr>
      <w:r>
        <w:rPr>
          <w:rFonts w:ascii="Times New Roman"/>
          <w:b w:val="false"/>
          <w:i w:val="false"/>
          <w:color w:val="000000"/>
          <w:sz w:val="28"/>
        </w:rPr>
        <w:t>
      -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pPr>
        <w:spacing w:after="0"/>
        <w:ind w:left="0"/>
        <w:jc w:val="both"/>
      </w:pPr>
      <w:r>
        <w:rPr>
          <w:rFonts w:ascii="Times New Roman"/>
          <w:b w:val="false"/>
          <w:i w:val="false"/>
          <w:color w:val="000000"/>
          <w:sz w:val="28"/>
        </w:rPr>
        <w:t>
      - ЭКГ-ні тәуліктік мониторингілеу (болған кезде): миокард ишемиясының критерийлері, ST&gt; 2 мм сегментінің депрессиясы және оның ұзақтығы.</w:t>
      </w:r>
    </w:p>
    <w:p>
      <w:pPr>
        <w:spacing w:after="0"/>
        <w:ind w:left="0"/>
        <w:jc w:val="both"/>
      </w:pPr>
      <w:r>
        <w:rPr>
          <w:rFonts w:ascii="Times New Roman"/>
          <w:b w:val="false"/>
          <w:i w:val="false"/>
          <w:color w:val="000000"/>
          <w:sz w:val="28"/>
        </w:rPr>
        <w:t>
      Миокард ишемиясын ушықтыратын немесе оның ағымын үдететін қосалқы жағдайлар ескеріледі:</w:t>
      </w:r>
    </w:p>
    <w:p>
      <w:pPr>
        <w:spacing w:after="0"/>
        <w:ind w:left="0"/>
        <w:jc w:val="both"/>
      </w:pPr>
      <w:r>
        <w:rPr>
          <w:rFonts w:ascii="Times New Roman"/>
          <w:b w:val="false"/>
          <w:i w:val="false"/>
          <w:color w:val="000000"/>
          <w:sz w:val="28"/>
        </w:rPr>
        <w:t>
      - оттегін жоғарылатып тұтыну: артериялық гипертензия, гипертиреоз, жүректіңа орталық ақауы;</w:t>
      </w:r>
    </w:p>
    <w:p>
      <w:pPr>
        <w:spacing w:after="0"/>
        <w:ind w:left="0"/>
        <w:jc w:val="both"/>
      </w:pPr>
      <w:r>
        <w:rPr>
          <w:rFonts w:ascii="Times New Roman"/>
          <w:b w:val="false"/>
          <w:i w:val="false"/>
          <w:color w:val="000000"/>
          <w:sz w:val="28"/>
        </w:rPr>
        <w:t>
      -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pPr>
        <w:spacing w:after="0"/>
        <w:ind w:left="0"/>
        <w:jc w:val="both"/>
      </w:pPr>
      <w:r>
        <w:rPr>
          <w:rFonts w:ascii="Times New Roman"/>
          <w:b w:val="false"/>
          <w:i w:val="false"/>
          <w:color w:val="000000"/>
          <w:sz w:val="28"/>
        </w:rPr>
        <w:t>
      I 11.9 Жүрек функциясының жетіспеушілігісіз (тұрып қалған) жүректің басымды зақымы бар гипертензивтік (гипертониялық) ауру.</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емдеуе жатқызуға дейінгі кезеңде, оның ішінде қабылдау бөлімшесінде басылмайтын гипертониялық криз;</w:t>
      </w:r>
    </w:p>
    <w:p>
      <w:pPr>
        <w:spacing w:after="0"/>
        <w:ind w:left="0"/>
        <w:jc w:val="both"/>
      </w:pPr>
      <w:r>
        <w:rPr>
          <w:rFonts w:ascii="Times New Roman"/>
          <w:b w:val="false"/>
          <w:i w:val="false"/>
          <w:color w:val="000000"/>
          <w:sz w:val="28"/>
        </w:rPr>
        <w:t>
      - гипертониялық энцефлапотияның айқын пайда болуымен гипертониялық криз;</w:t>
      </w:r>
    </w:p>
    <w:p>
      <w:pPr>
        <w:spacing w:after="0"/>
        <w:ind w:left="0"/>
        <w:jc w:val="both"/>
      </w:pPr>
      <w:r>
        <w:rPr>
          <w:rFonts w:ascii="Times New Roman"/>
          <w:b w:val="false"/>
          <w:i w:val="false"/>
          <w:color w:val="000000"/>
          <w:sz w:val="28"/>
        </w:rPr>
        <w:t>
      Аспаптық зерттеулер жүргізіледі және бағаланады:</w:t>
      </w:r>
    </w:p>
    <w:p>
      <w:pPr>
        <w:spacing w:after="0"/>
        <w:ind w:left="0"/>
        <w:jc w:val="both"/>
      </w:pPr>
      <w:r>
        <w:rPr>
          <w:rFonts w:ascii="Times New Roman"/>
          <w:b w:val="false"/>
          <w:i w:val="false"/>
          <w:color w:val="000000"/>
          <w:sz w:val="28"/>
        </w:rPr>
        <w:t>
      - электрокардиография: жүректің электрлі осінің солға қарай ауытқуы, сол жақ жүрекшенің гипертрофиясы белгілері, Гис түйінінің аяқтарын блктау, жүрекшелердің уақтынан бұрын қозуы, артмиялар немесе өткізгіштінің бұзылуы;</w:t>
      </w:r>
    </w:p>
    <w:p>
      <w:pPr>
        <w:spacing w:after="0"/>
        <w:ind w:left="0"/>
        <w:jc w:val="both"/>
      </w:pPr>
      <w:r>
        <w:rPr>
          <w:rFonts w:ascii="Times New Roman"/>
          <w:b w:val="false"/>
          <w:i w:val="false"/>
          <w:color w:val="000000"/>
          <w:sz w:val="28"/>
        </w:rPr>
        <w:t>
       - эхокардиография (болған кезде): қақпақшалардың кемістігі, жүрекшелер функциясының төмендеуі, миокард гипертрофиясы;</w:t>
      </w:r>
    </w:p>
    <w:p>
      <w:pPr>
        <w:spacing w:after="0"/>
        <w:ind w:left="0"/>
        <w:jc w:val="both"/>
      </w:pPr>
      <w:r>
        <w:rPr>
          <w:rFonts w:ascii="Times New Roman"/>
          <w:b w:val="false"/>
          <w:i w:val="false"/>
          <w:color w:val="000000"/>
          <w:sz w:val="28"/>
        </w:rPr>
        <w:t>
       - артериялық қысымды (болған кезде) тәуліктік мониторингілеу.</w:t>
      </w:r>
    </w:p>
    <w:p>
      <w:pPr>
        <w:spacing w:after="0"/>
        <w:ind w:left="0"/>
        <w:jc w:val="both"/>
      </w:pPr>
      <w:r>
        <w:rPr>
          <w:rFonts w:ascii="Times New Roman"/>
          <w:b w:val="false"/>
          <w:i w:val="false"/>
          <w:color w:val="000000"/>
          <w:sz w:val="28"/>
        </w:rPr>
        <w:t>
      I67.8 Ми қантамырларының басқа да анықталған зақымдары.</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прогредиентті ағым (каротиді немесе вертебралды-базилярлы жүйсінің жетіспеушілігі симпотомдарының өсуі):</w:t>
      </w:r>
    </w:p>
    <w:p>
      <w:pPr>
        <w:spacing w:after="0"/>
        <w:ind w:left="0"/>
        <w:jc w:val="both"/>
      </w:pPr>
      <w:r>
        <w:rPr>
          <w:rFonts w:ascii="Times New Roman"/>
          <w:b w:val="false"/>
          <w:i w:val="false"/>
          <w:color w:val="000000"/>
          <w:sz w:val="28"/>
        </w:rPr>
        <w:t xml:space="preserve">
      -когнитивті бұзылыс; </w:t>
      </w:r>
    </w:p>
    <w:p>
      <w:pPr>
        <w:spacing w:after="0"/>
        <w:ind w:left="0"/>
        <w:jc w:val="both"/>
      </w:pPr>
      <w:r>
        <w:rPr>
          <w:rFonts w:ascii="Times New Roman"/>
          <w:b w:val="false"/>
          <w:i w:val="false"/>
          <w:color w:val="000000"/>
          <w:sz w:val="28"/>
        </w:rPr>
        <w:t>
      -қозғалу функцияларының бұзылуы:</w:t>
      </w:r>
    </w:p>
    <w:p>
      <w:pPr>
        <w:spacing w:after="0"/>
        <w:ind w:left="0"/>
        <w:jc w:val="both"/>
      </w:pPr>
      <w:r>
        <w:rPr>
          <w:rFonts w:ascii="Times New Roman"/>
          <w:b w:val="false"/>
          <w:i w:val="false"/>
          <w:color w:val="000000"/>
          <w:sz w:val="28"/>
        </w:rPr>
        <w:t>
      - транзиторлы ишемиялық шабуыл, инсульттің даму қаупі.</w:t>
      </w:r>
    </w:p>
    <w:p>
      <w:pPr>
        <w:spacing w:after="0"/>
        <w:ind w:left="0"/>
        <w:jc w:val="both"/>
      </w:pPr>
      <w:r>
        <w:rPr>
          <w:rFonts w:ascii="Times New Roman"/>
          <w:b w:val="false"/>
          <w:i w:val="false"/>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4) ас қорыту ағзаларының аурулары кезінде:</w:t>
      </w:r>
    </w:p>
    <w:p>
      <w:pPr>
        <w:spacing w:after="0"/>
        <w:ind w:left="0"/>
        <w:jc w:val="both"/>
      </w:pPr>
      <w:r>
        <w:rPr>
          <w:rFonts w:ascii="Times New Roman"/>
          <w:b w:val="false"/>
          <w:i w:val="false"/>
          <w:color w:val="000000"/>
          <w:sz w:val="28"/>
        </w:rPr>
        <w:t>
      K25.3 Қан ағымсыз және туындаусыз жіті асқазан ойықжарасы;</w:t>
      </w:r>
    </w:p>
    <w:p>
      <w:pPr>
        <w:spacing w:after="0"/>
        <w:ind w:left="0"/>
        <w:jc w:val="both"/>
      </w:pPr>
      <w:r>
        <w:rPr>
          <w:rFonts w:ascii="Times New Roman"/>
          <w:b w:val="false"/>
          <w:i w:val="false"/>
          <w:color w:val="000000"/>
          <w:sz w:val="28"/>
        </w:rPr>
        <w:t>
      K26.3 Қан ағымсыз және туындаусыз жіті тоқішек ойықжарасы.</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pPr>
        <w:spacing w:after="0"/>
        <w:ind w:left="0"/>
        <w:jc w:val="both"/>
      </w:pPr>
      <w:r>
        <w:rPr>
          <w:rFonts w:ascii="Times New Roman"/>
          <w:b w:val="false"/>
          <w:i w:val="false"/>
          <w:color w:val="000000"/>
          <w:sz w:val="28"/>
        </w:rPr>
        <w:t>
      - емдеуе жатқызуға дейінгі кезеңде эрадикацияға берілмейтін Helicobacter pylori бар ойықжара ауруы;</w:t>
      </w:r>
    </w:p>
    <w:p>
      <w:pPr>
        <w:spacing w:after="0"/>
        <w:ind w:left="0"/>
        <w:jc w:val="both"/>
      </w:pPr>
      <w:r>
        <w:rPr>
          <w:rFonts w:ascii="Times New Roman"/>
          <w:b w:val="false"/>
          <w:i w:val="false"/>
          <w:color w:val="000000"/>
          <w:sz w:val="28"/>
        </w:rPr>
        <w:t>
      - малигнизацияны болдырмау мақсатында отбасылық анамнезінде болған асқазанның ойықжара ауруы;</w:t>
      </w:r>
    </w:p>
    <w:p>
      <w:pPr>
        <w:spacing w:after="0"/>
        <w:ind w:left="0"/>
        <w:jc w:val="both"/>
      </w:pPr>
      <w:r>
        <w:rPr>
          <w:rFonts w:ascii="Times New Roman"/>
          <w:b w:val="false"/>
          <w:i w:val="false"/>
          <w:color w:val="000000"/>
          <w:sz w:val="28"/>
        </w:rPr>
        <w:t>
      - өзара асқыну синдромы (қосалқы аурулары) бар ойықжара ауруы.</w:t>
      </w:r>
    </w:p>
    <w:p>
      <w:pPr>
        <w:spacing w:after="0"/>
        <w:ind w:left="0"/>
        <w:jc w:val="both"/>
      </w:pPr>
      <w:r>
        <w:rPr>
          <w:rFonts w:ascii="Times New Roman"/>
          <w:b w:val="false"/>
          <w:i w:val="false"/>
          <w:color w:val="000000"/>
          <w:sz w:val="28"/>
        </w:rPr>
        <w:t>
      K74.3 Бастапқы билиарлы цирроз;</w:t>
      </w:r>
    </w:p>
    <w:p>
      <w:pPr>
        <w:spacing w:after="0"/>
        <w:ind w:left="0"/>
        <w:jc w:val="both"/>
      </w:pPr>
      <w:r>
        <w:rPr>
          <w:rFonts w:ascii="Times New Roman"/>
          <w:b w:val="false"/>
          <w:i w:val="false"/>
          <w:color w:val="000000"/>
          <w:sz w:val="28"/>
        </w:rPr>
        <w:t xml:space="preserve">
      K74.4 Екінші билиарлы цирроз. </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p>
      <w:pPr>
        <w:spacing w:after="0"/>
        <w:ind w:left="0"/>
        <w:jc w:val="both"/>
      </w:pPr>
      <w:r>
        <w:rPr>
          <w:rFonts w:ascii="Times New Roman"/>
          <w:b w:val="false"/>
          <w:i w:val="false"/>
          <w:color w:val="000000"/>
          <w:sz w:val="28"/>
        </w:rPr>
        <w:t>
      Қарқынды терапияны және тұрақты дәрігелік бақылауды талап ететін асқынулардың туындау қаупі бағаланады:</w:t>
      </w:r>
    </w:p>
    <w:p>
      <w:pPr>
        <w:spacing w:after="0"/>
        <w:ind w:left="0"/>
        <w:jc w:val="both"/>
      </w:pPr>
      <w:r>
        <w:rPr>
          <w:rFonts w:ascii="Times New Roman"/>
          <w:b w:val="false"/>
          <w:i w:val="false"/>
          <w:color w:val="000000"/>
          <w:sz w:val="28"/>
        </w:rPr>
        <w:t xml:space="preserve">
      - команың дамуы: патологиялық рефлекстердің болуы: Бабинский, Жуковский, Гордон және Хоботков; </w:t>
      </w:r>
    </w:p>
    <w:p>
      <w:pPr>
        <w:spacing w:after="0"/>
        <w:ind w:left="0"/>
        <w:jc w:val="both"/>
      </w:pPr>
      <w:r>
        <w:rPr>
          <w:rFonts w:ascii="Times New Roman"/>
          <w:b w:val="false"/>
          <w:i w:val="false"/>
          <w:color w:val="000000"/>
          <w:sz w:val="28"/>
        </w:rPr>
        <w:t>
      - фиброгастродуоденоскопия жүргізу (өңештің ұлғайған веналарынан қан кетуге күдік);</w:t>
      </w:r>
    </w:p>
    <w:p>
      <w:pPr>
        <w:spacing w:after="0"/>
        <w:ind w:left="0"/>
        <w:jc w:val="both"/>
      </w:pPr>
      <w:r>
        <w:rPr>
          <w:rFonts w:ascii="Times New Roman"/>
          <w:b w:val="false"/>
          <w:i w:val="false"/>
          <w:color w:val="000000"/>
          <w:sz w:val="28"/>
        </w:rPr>
        <w:t>
      - электроэнцефалография (баяу дельта-толқындардың пайда болуы, льфа-ритмнің баяулауы).</w:t>
      </w:r>
    </w:p>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5) сүйек-бұлшық ет жүйесінің аурулары кезінде:</w:t>
      </w:r>
    </w:p>
    <w:p>
      <w:pPr>
        <w:spacing w:after="0"/>
        <w:ind w:left="0"/>
        <w:jc w:val="both"/>
      </w:pPr>
      <w:r>
        <w:rPr>
          <w:rFonts w:ascii="Times New Roman"/>
          <w:b w:val="false"/>
          <w:i w:val="false"/>
          <w:color w:val="000000"/>
          <w:sz w:val="28"/>
        </w:rPr>
        <w:t>
      М05.8 Басқа серопозитивті ревматоидті артридтер.</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xml:space="preserve">
      - басылмайтын ауырсыну синдромы, </w:t>
      </w:r>
    </w:p>
    <w:p>
      <w:pPr>
        <w:spacing w:after="0"/>
        <w:ind w:left="0"/>
        <w:jc w:val="both"/>
      </w:pPr>
      <w:r>
        <w:rPr>
          <w:rFonts w:ascii="Times New Roman"/>
          <w:b w:val="false"/>
          <w:i w:val="false"/>
          <w:color w:val="000000"/>
          <w:sz w:val="28"/>
        </w:rPr>
        <w:t>
      - буындар қозғалысының бұзылуы және өз-өзіне қызмет етудің қиындауы.</w:t>
      </w:r>
    </w:p>
    <w:p>
      <w:pPr>
        <w:spacing w:after="0"/>
        <w:ind w:left="0"/>
        <w:jc w:val="both"/>
      </w:pPr>
      <w:r>
        <w:rPr>
          <w:rFonts w:ascii="Times New Roman"/>
          <w:b w:val="false"/>
          <w:i w:val="false"/>
          <w:color w:val="000000"/>
          <w:sz w:val="28"/>
        </w:rPr>
        <w:t>
      Патологиялық өзгерістермен расталған процестің белсенділігі:</w:t>
      </w:r>
    </w:p>
    <w:p>
      <w:pPr>
        <w:spacing w:after="0"/>
        <w:ind w:left="0"/>
        <w:jc w:val="both"/>
      </w:pPr>
      <w:r>
        <w:rPr>
          <w:rFonts w:ascii="Times New Roman"/>
          <w:b w:val="false"/>
          <w:i w:val="false"/>
          <w:color w:val="000000"/>
          <w:sz w:val="28"/>
        </w:rPr>
        <w:t>
      - қанның (ЭШЖ жеделдеуі, лийкоцитоздың жоғарылауы);</w:t>
      </w:r>
    </w:p>
    <w:p>
      <w:pPr>
        <w:spacing w:after="0"/>
        <w:ind w:left="0"/>
        <w:jc w:val="both"/>
      </w:pPr>
      <w:r>
        <w:rPr>
          <w:rFonts w:ascii="Times New Roman"/>
          <w:b w:val="false"/>
          <w:i w:val="false"/>
          <w:color w:val="000000"/>
          <w:sz w:val="28"/>
        </w:rPr>
        <w:t>
      - рентгенологиялық өзгерістер: буындар деформациясы, субхондральді аймақтың склерозы.</w:t>
      </w:r>
    </w:p>
    <w:p>
      <w:pPr>
        <w:spacing w:after="0"/>
        <w:ind w:left="0"/>
        <w:jc w:val="both"/>
      </w:pPr>
      <w:r>
        <w:rPr>
          <w:rFonts w:ascii="Times New Roman"/>
          <w:b w:val="false"/>
          <w:i w:val="false"/>
          <w:color w:val="000000"/>
          <w:sz w:val="28"/>
        </w:rPr>
        <w:t>
      М42.1 Ересектердегі омыртқа остеохондрозы;</w:t>
      </w:r>
    </w:p>
    <w:p>
      <w:pPr>
        <w:spacing w:after="0"/>
        <w:ind w:left="0"/>
        <w:jc w:val="both"/>
      </w:pPr>
      <w:r>
        <w:rPr>
          <w:rFonts w:ascii="Times New Roman"/>
          <w:b w:val="false"/>
          <w:i w:val="false"/>
          <w:color w:val="000000"/>
          <w:sz w:val="28"/>
        </w:rPr>
        <w:t>
      М51.1 Бел және радиклопатиясы бар басқа да жерлернің омыртқааралық дискілерінің зақымдалуы.</w:t>
      </w:r>
    </w:p>
    <w:p>
      <w:pPr>
        <w:spacing w:after="0"/>
        <w:ind w:left="0"/>
        <w:jc w:val="both"/>
      </w:pPr>
      <w:r>
        <w:rPr>
          <w:rFonts w:ascii="Times New Roman"/>
          <w:b w:val="false"/>
          <w:i w:val="false"/>
          <w:color w:val="000000"/>
          <w:sz w:val="28"/>
        </w:rPr>
        <w:t>
      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pPr>
        <w:spacing w:after="0"/>
        <w:ind w:left="0"/>
        <w:jc w:val="both"/>
      </w:pPr>
      <w:r>
        <w:rPr>
          <w:rFonts w:ascii="Times New Roman"/>
          <w:b w:val="false"/>
          <w:i w:val="false"/>
          <w:color w:val="000000"/>
          <w:sz w:val="28"/>
        </w:rPr>
        <w:t>
      - неврологиялық симптомдар: аяқ бұлшықеттері күшінің 2-3 балға дейін төмендеуі, бұлшы ет атрофиясының белгілері;</w:t>
      </w:r>
    </w:p>
    <w:p>
      <w:pPr>
        <w:spacing w:after="0"/>
        <w:ind w:left="0"/>
        <w:jc w:val="both"/>
      </w:pPr>
      <w:r>
        <w:rPr>
          <w:rFonts w:ascii="Times New Roman"/>
          <w:b w:val="false"/>
          <w:i w:val="false"/>
          <w:color w:val="000000"/>
          <w:sz w:val="28"/>
        </w:rPr>
        <w:t>
      - жұлын миының ишемиясына және инфарктіге әкелетін параличтер.</w:t>
      </w:r>
    </w:p>
    <w:p>
      <w:pPr>
        <w:spacing w:after="0"/>
        <w:ind w:left="0"/>
        <w:jc w:val="both"/>
      </w:pPr>
      <w:r>
        <w:rPr>
          <w:rFonts w:ascii="Times New Roman"/>
          <w:b w:val="false"/>
          <w:i w:val="false"/>
          <w:color w:val="000000"/>
          <w:sz w:val="28"/>
        </w:rPr>
        <w:t>
      Қауіптер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6) тыныс алу ағзаларының аурулары:</w:t>
      </w:r>
    </w:p>
    <w:p>
      <w:pPr>
        <w:spacing w:after="0"/>
        <w:ind w:left="0"/>
        <w:jc w:val="both"/>
      </w:pPr>
      <w:r>
        <w:rPr>
          <w:rFonts w:ascii="Times New Roman"/>
          <w:b w:val="false"/>
          <w:i w:val="false"/>
          <w:color w:val="000000"/>
          <w:sz w:val="28"/>
        </w:rPr>
        <w:t xml:space="preserve">
      J18.0 Нақтыланбаған бронхопневмония; </w:t>
      </w:r>
    </w:p>
    <w:p>
      <w:pPr>
        <w:spacing w:after="0"/>
        <w:ind w:left="0"/>
        <w:jc w:val="both"/>
      </w:pPr>
      <w:r>
        <w:rPr>
          <w:rFonts w:ascii="Times New Roman"/>
          <w:b w:val="false"/>
          <w:i w:val="false"/>
          <w:color w:val="000000"/>
          <w:sz w:val="28"/>
        </w:rPr>
        <w:t xml:space="preserve">
      J18.8 Басқа пневмония, қоздырғышы анықталмаған; </w:t>
      </w:r>
    </w:p>
    <w:p>
      <w:pPr>
        <w:spacing w:after="0"/>
        <w:ind w:left="0"/>
        <w:jc w:val="both"/>
      </w:pPr>
      <w:r>
        <w:rPr>
          <w:rFonts w:ascii="Times New Roman"/>
          <w:b w:val="false"/>
          <w:i w:val="false"/>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pPr>
        <w:spacing w:after="0"/>
        <w:ind w:left="0"/>
        <w:jc w:val="both"/>
      </w:pPr>
      <w:r>
        <w:rPr>
          <w:rFonts w:ascii="Times New Roman"/>
          <w:b w:val="false"/>
          <w:i w:val="false"/>
          <w:color w:val="000000"/>
          <w:sz w:val="28"/>
        </w:rPr>
        <w:t>
      J44.8 Басқа нақтыланбаған созылмалы обструктивті өкпе ауруы.</w:t>
      </w:r>
    </w:p>
    <w:p>
      <w:pPr>
        <w:spacing w:after="0"/>
        <w:ind w:left="0"/>
        <w:jc w:val="both"/>
      </w:pPr>
      <w:r>
        <w:rPr>
          <w:rFonts w:ascii="Times New Roman"/>
          <w:b w:val="false"/>
          <w:i w:val="false"/>
          <w:color w:val="000000"/>
          <w:sz w:val="28"/>
        </w:rPr>
        <w:t xml:space="preserve">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 </w:t>
      </w:r>
    </w:p>
    <w:p>
      <w:pPr>
        <w:spacing w:after="0"/>
        <w:ind w:left="0"/>
        <w:jc w:val="both"/>
      </w:pPr>
      <w:r>
        <w:rPr>
          <w:rFonts w:ascii="Times New Roman"/>
          <w:b w:val="false"/>
          <w:i w:val="false"/>
          <w:color w:val="000000"/>
          <w:sz w:val="28"/>
        </w:rPr>
        <w:t>
      Асқынулардың дамуының жоғарғы қаупінің белгілері болған кезде, пациент тәуліктік стационарға емдеуге жатқызылады.</w:t>
      </w:r>
    </w:p>
    <w:p>
      <w:pPr>
        <w:spacing w:after="0"/>
        <w:ind w:left="0"/>
        <w:jc w:val="both"/>
      </w:pPr>
      <w:r>
        <w:rPr>
          <w:rFonts w:ascii="Times New Roman"/>
          <w:b w:val="false"/>
          <w:i w:val="false"/>
          <w:color w:val="000000"/>
          <w:sz w:val="28"/>
        </w:rPr>
        <w:t>
      J45.0 Аллергиялық компонентке иелік ететін демікпе;</w:t>
      </w:r>
    </w:p>
    <w:p>
      <w:pPr>
        <w:spacing w:after="0"/>
        <w:ind w:left="0"/>
        <w:jc w:val="both"/>
      </w:pPr>
      <w:r>
        <w:rPr>
          <w:rFonts w:ascii="Times New Roman"/>
          <w:b w:val="false"/>
          <w:i w:val="false"/>
          <w:color w:val="000000"/>
          <w:sz w:val="28"/>
        </w:rPr>
        <w:t>
      J45.8 Аралас демікпе.</w:t>
      </w:r>
    </w:p>
    <w:p>
      <w:pPr>
        <w:spacing w:after="0"/>
        <w:ind w:left="0"/>
        <w:jc w:val="both"/>
      </w:pPr>
      <w:r>
        <w:rPr>
          <w:rFonts w:ascii="Times New Roman"/>
          <w:b w:val="false"/>
          <w:i w:val="false"/>
          <w:color w:val="000000"/>
          <w:sz w:val="28"/>
        </w:rPr>
        <w:t>
      Жағдайы бағаланады: экспираторлы тұншығу, тыныс алу қозғалыстарының жиілігі 1 минутта 30-дан аспайды.</w:t>
      </w:r>
    </w:p>
    <w:p>
      <w:pPr>
        <w:spacing w:after="0"/>
        <w:ind w:left="0"/>
        <w:jc w:val="both"/>
      </w:pPr>
      <w:r>
        <w:rPr>
          <w:rFonts w:ascii="Times New Roman"/>
          <w:b w:val="false"/>
          <w:i w:val="false"/>
          <w:color w:val="000000"/>
          <w:sz w:val="28"/>
        </w:rPr>
        <w:t>
      Асқынулардың жоғары қауіп және даму белгілері айқындалады: бронх демкіпесінің ауыр ұстамасы, тыныс алу жеткіліксіздігінің болуы.</w:t>
      </w:r>
    </w:p>
    <w:p>
      <w:pPr>
        <w:spacing w:after="0"/>
        <w:ind w:left="0"/>
        <w:jc w:val="both"/>
      </w:pPr>
      <w:r>
        <w:rPr>
          <w:rFonts w:ascii="Times New Roman"/>
          <w:b w:val="false"/>
          <w:i w:val="false"/>
          <w:color w:val="000000"/>
          <w:sz w:val="28"/>
        </w:rPr>
        <w:t>
      Зерттеудің функционалдық әдістері жүргізіледі:</w:t>
      </w:r>
    </w:p>
    <w:p>
      <w:pPr>
        <w:spacing w:after="0"/>
        <w:ind w:left="0"/>
        <w:jc w:val="both"/>
      </w:pPr>
      <w:r>
        <w:rPr>
          <w:rFonts w:ascii="Times New Roman"/>
          <w:b w:val="false"/>
          <w:i w:val="false"/>
          <w:color w:val="000000"/>
          <w:sz w:val="28"/>
        </w:rPr>
        <w:t xml:space="preserve">
      - пикфлоуметрия; </w:t>
      </w:r>
    </w:p>
    <w:p>
      <w:pPr>
        <w:spacing w:after="0"/>
        <w:ind w:left="0"/>
        <w:jc w:val="both"/>
      </w:pPr>
      <w:r>
        <w:rPr>
          <w:rFonts w:ascii="Times New Roman"/>
          <w:b w:val="false"/>
          <w:i w:val="false"/>
          <w:color w:val="000000"/>
          <w:sz w:val="28"/>
        </w:rPr>
        <w:t>
      - спирометрия.</w:t>
      </w:r>
    </w:p>
    <w:p>
      <w:pPr>
        <w:spacing w:after="0"/>
        <w:ind w:left="0"/>
        <w:jc w:val="both"/>
      </w:pPr>
      <w:r>
        <w:rPr>
          <w:rFonts w:ascii="Times New Roman"/>
          <w:b w:val="false"/>
          <w:i w:val="false"/>
          <w:color w:val="000000"/>
          <w:sz w:val="28"/>
        </w:rPr>
        <w:t>
      Бронх демікпесінің ауыр ұстамасы кезінде, спирометрия кезінде, бірінші секундтағы үдемелі демнің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pPr>
        <w:spacing w:after="0"/>
        <w:ind w:left="0"/>
        <w:jc w:val="both"/>
      </w:pPr>
      <w:r>
        <w:rPr>
          <w:rFonts w:ascii="Times New Roman"/>
          <w:b w:val="false"/>
          <w:i w:val="false"/>
          <w:color w:val="000000"/>
          <w:sz w:val="28"/>
        </w:rPr>
        <w:t>
      Пациентке емдеу хаттамасына сәйкес бронхты кеңейтетін перпараттар тағайындалады, бұл ретте:</w:t>
      </w:r>
    </w:p>
    <w:p>
      <w:pPr>
        <w:spacing w:after="0"/>
        <w:ind w:left="0"/>
        <w:jc w:val="both"/>
      </w:pPr>
      <w:r>
        <w:rPr>
          <w:rFonts w:ascii="Times New Roman"/>
          <w:b w:val="false"/>
          <w:i w:val="false"/>
          <w:color w:val="000000"/>
          <w:sz w:val="28"/>
        </w:rPr>
        <w:t xml:space="preserve">
      - тез әсер жоқ; </w:t>
      </w:r>
    </w:p>
    <w:p>
      <w:pPr>
        <w:spacing w:after="0"/>
        <w:ind w:left="0"/>
        <w:jc w:val="both"/>
      </w:pPr>
      <w:r>
        <w:rPr>
          <w:rFonts w:ascii="Times New Roman"/>
          <w:b w:val="false"/>
          <w:i w:val="false"/>
          <w:color w:val="000000"/>
          <w:sz w:val="28"/>
        </w:rPr>
        <w:t>
      -әсер кемінде 3 сағат сақталады.</w:t>
      </w:r>
    </w:p>
    <w:p>
      <w:pPr>
        <w:spacing w:after="0"/>
        <w:ind w:left="0"/>
        <w:jc w:val="both"/>
      </w:pPr>
      <w:r>
        <w:rPr>
          <w:rFonts w:ascii="Times New Roman"/>
          <w:b w:val="false"/>
          <w:i w:val="false"/>
          <w:color w:val="000000"/>
          <w:sz w:val="28"/>
        </w:rPr>
        <w:t>
      кортикостероидтер:</w:t>
      </w:r>
    </w:p>
    <w:p>
      <w:pPr>
        <w:spacing w:after="0"/>
        <w:ind w:left="0"/>
        <w:jc w:val="both"/>
      </w:pPr>
      <w:r>
        <w:rPr>
          <w:rFonts w:ascii="Times New Roman"/>
          <w:b w:val="false"/>
          <w:i w:val="false"/>
          <w:color w:val="000000"/>
          <w:sz w:val="28"/>
        </w:rPr>
        <w:t>
      - қолданғаннан кейін 2-6 сағат ішінде жақсару жоқ;</w:t>
      </w:r>
    </w:p>
    <w:p>
      <w:pPr>
        <w:spacing w:after="0"/>
        <w:ind w:left="0"/>
        <w:jc w:val="both"/>
      </w:pPr>
      <w:r>
        <w:rPr>
          <w:rFonts w:ascii="Times New Roman"/>
          <w:b w:val="false"/>
          <w:i w:val="false"/>
          <w:color w:val="000000"/>
          <w:sz w:val="28"/>
        </w:rPr>
        <w:t>
      - одан әрі нашарлау, тыны салу және өкпе-жүрек функциясының жетіспеушілігінің өршуі, "дыбыссыз өкпе" байқалады.</w:t>
      </w:r>
    </w:p>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7) несеп жыныстық жүйесінің аурулары кезінде:</w:t>
      </w:r>
    </w:p>
    <w:p>
      <w:pPr>
        <w:spacing w:after="0"/>
        <w:ind w:left="0"/>
        <w:jc w:val="both"/>
      </w:pPr>
      <w:r>
        <w:rPr>
          <w:rFonts w:ascii="Times New Roman"/>
          <w:b w:val="false"/>
          <w:i w:val="false"/>
          <w:color w:val="000000"/>
          <w:sz w:val="28"/>
        </w:rPr>
        <w:t>
      N10 Жіті тубулоинтерстициалды нефрит;</w:t>
      </w:r>
    </w:p>
    <w:p>
      <w:pPr>
        <w:spacing w:after="0"/>
        <w:ind w:left="0"/>
        <w:jc w:val="both"/>
      </w:pPr>
      <w:r>
        <w:rPr>
          <w:rFonts w:ascii="Times New Roman"/>
          <w:b w:val="false"/>
          <w:i w:val="false"/>
          <w:color w:val="000000"/>
          <w:sz w:val="28"/>
        </w:rPr>
        <w:t xml:space="preserve">
      N11.1 Созылмалы обструктивті пиелонефрит; </w:t>
      </w:r>
    </w:p>
    <w:p>
      <w:pPr>
        <w:spacing w:after="0"/>
        <w:ind w:left="0"/>
        <w:jc w:val="both"/>
      </w:pPr>
      <w:r>
        <w:rPr>
          <w:rFonts w:ascii="Times New Roman"/>
          <w:b w:val="false"/>
          <w:i w:val="false"/>
          <w:color w:val="000000"/>
          <w:sz w:val="28"/>
        </w:rPr>
        <w:t>
      N11.8 Басқа созылмалы тубулоинтерстициалды нефриттер.</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xml:space="preserve">
      Антибиотиктерді қабылдау аясында басылмайтын 40 </w:t>
      </w:r>
      <w:r>
        <w:rPr>
          <w:rFonts w:ascii="Times New Roman"/>
          <w:b w:val="false"/>
          <w:i w:val="false"/>
          <w:color w:val="000000"/>
          <w:vertAlign w:val="superscript"/>
        </w:rPr>
        <w:t>0</w:t>
      </w:r>
      <w:r>
        <w:rPr>
          <w:rFonts w:ascii="Times New Roman"/>
          <w:b w:val="false"/>
          <w:i w:val="false"/>
          <w:color w:val="000000"/>
          <w:sz w:val="28"/>
        </w:rPr>
        <w:t>С-дан жоғары қалшылдау және амбулаториялық жағдайларда зертханалық-аспаптық зерттеп-қараумен расталған:</w:t>
      </w:r>
    </w:p>
    <w:p>
      <w:pPr>
        <w:spacing w:after="0"/>
        <w:ind w:left="0"/>
        <w:jc w:val="both"/>
      </w:pPr>
      <w:r>
        <w:rPr>
          <w:rFonts w:ascii="Times New Roman"/>
          <w:b w:val="false"/>
          <w:i w:val="false"/>
          <w:color w:val="000000"/>
          <w:sz w:val="28"/>
        </w:rPr>
        <w:t>
      - кемінде 29-15 мл/мин түйінді сүзгі жылдамдығының ушығып төмендеуі;</w:t>
      </w:r>
    </w:p>
    <w:p>
      <w:pPr>
        <w:spacing w:after="0"/>
        <w:ind w:left="0"/>
        <w:jc w:val="both"/>
      </w:pPr>
      <w:r>
        <w:rPr>
          <w:rFonts w:ascii="Times New Roman"/>
          <w:b w:val="false"/>
          <w:i w:val="false"/>
          <w:color w:val="000000"/>
          <w:sz w:val="28"/>
        </w:rPr>
        <w:t>
      - УЗД – бүйрек өлшемінің кішіреюі;</w:t>
      </w:r>
    </w:p>
    <w:p>
      <w:pPr>
        <w:spacing w:after="0"/>
        <w:ind w:left="0"/>
        <w:jc w:val="both"/>
      </w:pPr>
      <w:r>
        <w:rPr>
          <w:rFonts w:ascii="Times New Roman"/>
          <w:b w:val="false"/>
          <w:i w:val="false"/>
          <w:color w:val="000000"/>
          <w:sz w:val="28"/>
        </w:rPr>
        <w:t xml:space="preserve">
      - жалпы қан талдауы (лейкоцитурия), жалпы несеп талдауы (пиурия, протеинурия). </w:t>
      </w:r>
    </w:p>
    <w:p>
      <w:pPr>
        <w:spacing w:after="0"/>
        <w:ind w:left="0"/>
        <w:jc w:val="both"/>
      </w:pPr>
      <w:r>
        <w:rPr>
          <w:rFonts w:ascii="Times New Roman"/>
          <w:b w:val="false"/>
          <w:i w:val="false"/>
          <w:color w:val="000000"/>
          <w:sz w:val="28"/>
        </w:rPr>
        <w:t>
      Асқынулардың даму қаупі бағаланады: абсцедтелу, бүйрек функциясының жетіспеушілігі.</w:t>
      </w:r>
    </w:p>
    <w:p>
      <w:pPr>
        <w:spacing w:after="0"/>
        <w:ind w:left="0"/>
        <w:jc w:val="both"/>
      </w:pPr>
      <w:r>
        <w:rPr>
          <w:rFonts w:ascii="Times New Roman"/>
          <w:b w:val="false"/>
          <w:i w:val="false"/>
          <w:color w:val="000000"/>
          <w:sz w:val="28"/>
        </w:rPr>
        <w:t>
      N70.1 Созылмалы сальпингит және оофорит.</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 интоксикация симптомдары: дене қызуының жоғарылауы, ЭШЖ артуы, қарқынды ауырсынулар;</w:t>
      </w:r>
    </w:p>
    <w:p>
      <w:pPr>
        <w:spacing w:after="0"/>
        <w:ind w:left="0"/>
        <w:jc w:val="both"/>
      </w:pPr>
      <w:r>
        <w:rPr>
          <w:rFonts w:ascii="Times New Roman"/>
          <w:b w:val="false"/>
          <w:i w:val="false"/>
          <w:color w:val="000000"/>
          <w:sz w:val="28"/>
        </w:rPr>
        <w:t>
      - УЗД (трансвагиналды): спайкалардың болуы және кіші жамбастағы дөңгес, түтікшенің гидро немесе пиосальпинск – ісік тәріздес өзгеріс кезінде.</w:t>
      </w:r>
    </w:p>
    <w:p>
      <w:pPr>
        <w:spacing w:after="0"/>
        <w:ind w:left="0"/>
        <w:jc w:val="both"/>
      </w:pPr>
      <w:r>
        <w:rPr>
          <w:rFonts w:ascii="Times New Roman"/>
          <w:b w:val="false"/>
          <w:i w:val="false"/>
          <w:color w:val="000000"/>
          <w:sz w:val="28"/>
        </w:rPr>
        <w:t>
      Асқынулардың даму қаупі бағаланады: пельвиоперитонит, разрыв пиосальпинкстің жарылуы, жұмыртқаның апоплексиясы.</w:t>
      </w:r>
    </w:p>
    <w:p>
      <w:pPr>
        <w:spacing w:after="0"/>
        <w:ind w:left="0"/>
        <w:jc w:val="both"/>
      </w:pPr>
      <w:r>
        <w:rPr>
          <w:rFonts w:ascii="Times New Roman"/>
          <w:b w:val="false"/>
          <w:i w:val="false"/>
          <w:color w:val="000000"/>
          <w:sz w:val="28"/>
        </w:rPr>
        <w:t>
      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S 06.1 Мидың шайқалуы.</w:t>
      </w:r>
    </w:p>
    <w:p>
      <w:pPr>
        <w:spacing w:after="0"/>
        <w:ind w:left="0"/>
        <w:jc w:val="both"/>
      </w:pPr>
      <w:r>
        <w:rPr>
          <w:rFonts w:ascii="Times New Roman"/>
          <w:b w:val="false"/>
          <w:i w:val="false"/>
          <w:color w:val="000000"/>
          <w:sz w:val="28"/>
        </w:rPr>
        <w:t>
      Пациент қаңқа-миының жарақатына күдікпен жүгінген кезде, мидың шайқалуы мен соққы алуының сараланған диагностикасы жүзеге асырылады.</w:t>
      </w:r>
    </w:p>
    <w:p>
      <w:pPr>
        <w:spacing w:after="0"/>
        <w:ind w:left="0"/>
        <w:jc w:val="both"/>
      </w:pPr>
      <w:r>
        <w:rPr>
          <w:rFonts w:ascii="Times New Roman"/>
          <w:b w:val="false"/>
          <w:i w:val="false"/>
          <w:color w:val="000000"/>
          <w:sz w:val="28"/>
        </w:rPr>
        <w:t>
      Мидың соққы алу симптомдары болған кезде:</w:t>
      </w:r>
    </w:p>
    <w:p>
      <w:pPr>
        <w:spacing w:after="0"/>
        <w:ind w:left="0"/>
        <w:jc w:val="both"/>
      </w:pPr>
      <w:r>
        <w:rPr>
          <w:rFonts w:ascii="Times New Roman"/>
          <w:b w:val="false"/>
          <w:i w:val="false"/>
          <w:color w:val="000000"/>
          <w:sz w:val="28"/>
        </w:rPr>
        <w:t>
      естен тану: бірнеше және оданда көп минуттар бойы;</w:t>
      </w:r>
    </w:p>
    <w:p>
      <w:pPr>
        <w:spacing w:after="0"/>
        <w:ind w:left="0"/>
        <w:jc w:val="both"/>
      </w:pPr>
      <w:r>
        <w:rPr>
          <w:rFonts w:ascii="Times New Roman"/>
          <w:b w:val="false"/>
          <w:i w:val="false"/>
          <w:color w:val="000000"/>
          <w:sz w:val="28"/>
        </w:rPr>
        <w:t>
      сананың жалпы бұзылуы: тежелу, ұйқышылдық, қанық емес амнезия, сананың шатасуы;</w:t>
      </w:r>
    </w:p>
    <w:p>
      <w:pPr>
        <w:spacing w:after="0"/>
        <w:ind w:left="0"/>
        <w:jc w:val="both"/>
      </w:pPr>
      <w:r>
        <w:rPr>
          <w:rFonts w:ascii="Times New Roman"/>
          <w:b w:val="false"/>
          <w:i w:val="false"/>
          <w:color w:val="000000"/>
          <w:sz w:val="28"/>
        </w:rPr>
        <w:t>
      мидың ісуінен туындайтын бас ауруы, ликвор ағынының бұзылуы, бастың айналуы;</w:t>
      </w:r>
    </w:p>
    <w:p>
      <w:pPr>
        <w:spacing w:after="0"/>
        <w:ind w:left="0"/>
        <w:jc w:val="both"/>
      </w:pPr>
      <w:r>
        <w:rPr>
          <w:rFonts w:ascii="Times New Roman"/>
          <w:b w:val="false"/>
          <w:i w:val="false"/>
          <w:color w:val="000000"/>
          <w:sz w:val="28"/>
        </w:rPr>
        <w:t>
      жүректің айнуы және құсу, қалшылдау;</w:t>
      </w:r>
    </w:p>
    <w:p>
      <w:pPr>
        <w:spacing w:after="0"/>
        <w:ind w:left="0"/>
        <w:jc w:val="both"/>
      </w:pPr>
      <w:r>
        <w:rPr>
          <w:rFonts w:ascii="Times New Roman"/>
          <w:b w:val="false"/>
          <w:i w:val="false"/>
          <w:color w:val="000000"/>
          <w:sz w:val="28"/>
        </w:rPr>
        <w:t xml:space="preserve">
      артериялық қысымның қалыпты деңгейінің бұзылуы: жүрек соғысы 120-ға дейін жеделдеу немесе минутына 45 соққыға дейін баяулау кезінде, 140/80 мм рт. соққыдан 180/100 мм рт.соққыға дейін және одан жоғары артуы; </w:t>
      </w:r>
    </w:p>
    <w:p>
      <w:pPr>
        <w:spacing w:after="0"/>
        <w:ind w:left="0"/>
        <w:jc w:val="both"/>
      </w:pPr>
      <w:r>
        <w:rPr>
          <w:rFonts w:ascii="Times New Roman"/>
          <w:b w:val="false"/>
          <w:i w:val="false"/>
          <w:color w:val="000000"/>
          <w:sz w:val="28"/>
        </w:rPr>
        <w:t>
      гипертермия: температураның болар болмастан 40-41</w:t>
      </w:r>
      <w:r>
        <w:rPr>
          <w:rFonts w:ascii="Times New Roman"/>
          <w:b w:val="false"/>
          <w:i w:val="false"/>
          <w:color w:val="000000"/>
          <w:vertAlign w:val="superscript"/>
        </w:rPr>
        <w:t>0</w:t>
      </w:r>
      <w:r>
        <w:rPr>
          <w:rFonts w:ascii="Times New Roman"/>
          <w:b w:val="false"/>
          <w:i w:val="false"/>
          <w:color w:val="000000"/>
          <w:sz w:val="28"/>
        </w:rPr>
        <w:t>С дейін жоғарылауы;</w:t>
      </w:r>
    </w:p>
    <w:p>
      <w:pPr>
        <w:spacing w:after="0"/>
        <w:ind w:left="0"/>
        <w:jc w:val="both"/>
      </w:pPr>
      <w:r>
        <w:rPr>
          <w:rFonts w:ascii="Times New Roman"/>
          <w:b w:val="false"/>
          <w:i w:val="false"/>
          <w:color w:val="000000"/>
          <w:sz w:val="28"/>
        </w:rPr>
        <w:t>
      ми жасушаларының бұзылуы салдарынан туындайтын неврологиялық симптомдар, ликвор тоғының бұзылуы және жасуша бытаруы тағамдарынан улану: көздің кенеттен қозғалуы, бұлшық ет спазмалары, аяқ-қолдардың құрысуы, сөйлеуден айрылып қалу;</w:t>
      </w:r>
    </w:p>
    <w:p>
      <w:pPr>
        <w:spacing w:after="0"/>
        <w:ind w:left="0"/>
        <w:jc w:val="both"/>
      </w:pPr>
      <w:r>
        <w:rPr>
          <w:rFonts w:ascii="Times New Roman"/>
          <w:b w:val="false"/>
          <w:i w:val="false"/>
          <w:color w:val="000000"/>
          <w:sz w:val="28"/>
        </w:rPr>
        <w:t>
      айқындылығы әртүрлі дәрежедегі менингеалды белгілер.</w:t>
      </w:r>
    </w:p>
    <w:p>
      <w:pPr>
        <w:spacing w:after="0"/>
        <w:ind w:left="0"/>
        <w:jc w:val="both"/>
      </w:pPr>
      <w:r>
        <w:rPr>
          <w:rFonts w:ascii="Times New Roman"/>
          <w:b w:val="false"/>
          <w:i w:val="false"/>
          <w:color w:val="000000"/>
          <w:sz w:val="28"/>
        </w:rPr>
        <w:t>
      Растау үшін мидың (мида құрылымдық өзгерістердің және/немесе қаңқа сүйектерінің сынуының болуына) компьютерлік томография (болған кезде) жүргізіледі.</w:t>
      </w:r>
    </w:p>
    <w:p>
      <w:pPr>
        <w:spacing w:after="0"/>
        <w:ind w:left="0"/>
        <w:jc w:val="both"/>
      </w:pPr>
      <w:r>
        <w:rPr>
          <w:rFonts w:ascii="Times New Roman"/>
          <w:b w:val="false"/>
          <w:i w:val="false"/>
          <w:color w:val="000000"/>
          <w:sz w:val="28"/>
        </w:rPr>
        <w:t>
      Мидың соққы алу диагнозы расталған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pPr>
        <w:spacing w:after="0"/>
        <w:ind w:left="0"/>
        <w:jc w:val="both"/>
      </w:pPr>
      <w:r>
        <w:rPr>
          <w:rFonts w:ascii="Times New Roman"/>
          <w:b w:val="false"/>
          <w:i w:val="false"/>
          <w:color w:val="000000"/>
          <w:sz w:val="28"/>
        </w:rPr>
        <w:t xml:space="preserve">
      J30.4 Нақтыланбаған аллергиялық ринит, J45.0 Аллергиялық компонентке ие демікпе, D69.0 Аллергиялық пурпура L50.0Аллергилық итжегі, Т78.4 Нақтыланбаған аллергия. </w:t>
      </w:r>
    </w:p>
    <w:p>
      <w:pPr>
        <w:spacing w:after="0"/>
        <w:ind w:left="0"/>
        <w:jc w:val="both"/>
      </w:pPr>
      <w:r>
        <w:rPr>
          <w:rFonts w:ascii="Times New Roman"/>
          <w:b w:val="false"/>
          <w:i w:val="false"/>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реанимация және қарқынды терапия бөлімшесі бар тәуліктік стаицонарға емдеуге жатқызылуы тиіс пациенттер.</w:t>
      </w:r>
    </w:p>
    <w:p>
      <w:pPr>
        <w:spacing w:after="0"/>
        <w:ind w:left="0"/>
        <w:jc w:val="both"/>
      </w:pPr>
      <w:r>
        <w:rPr>
          <w:rFonts w:ascii="Times New Roman"/>
          <w:b w:val="false"/>
          <w:i w:val="false"/>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диагностика мен емдеудің клиникалық хаттамаларына бағдарлануы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83"/>
    <w:p>
      <w:pPr>
        <w:spacing w:after="0"/>
        <w:ind w:left="0"/>
        <w:jc w:val="both"/>
      </w:pPr>
      <w:r>
        <w:rPr>
          <w:rFonts w:ascii="Times New Roman"/>
          <w:b w:val="false"/>
          <w:i w:val="false"/>
          <w:color w:val="000000"/>
          <w:sz w:val="28"/>
        </w:rPr>
        <w:t>
      Күту парағы</w:t>
      </w:r>
    </w:p>
    <w:bookmarkEnd w:id="83"/>
    <w:p>
      <w:pPr>
        <w:spacing w:after="0"/>
        <w:ind w:left="0"/>
        <w:jc w:val="both"/>
      </w:pPr>
      <w:r>
        <w:rPr>
          <w:rFonts w:ascii="Times New Roman"/>
          <w:b w:val="false"/>
          <w:i w:val="false"/>
          <w:color w:val="000000"/>
          <w:sz w:val="28"/>
        </w:rPr>
        <w:t>
      Лист ожидания _____________________________________</w:t>
      </w:r>
    </w:p>
    <w:p>
      <w:pPr>
        <w:spacing w:after="0"/>
        <w:ind w:left="0"/>
        <w:jc w:val="both"/>
      </w:pPr>
      <w:r>
        <w:rPr>
          <w:rFonts w:ascii="Times New Roman"/>
          <w:b w:val="false"/>
          <w:i w:val="false"/>
          <w:color w:val="000000"/>
          <w:sz w:val="28"/>
        </w:rPr>
        <w:t>
      Облыс/Қала Күні Область/Город____________________ Дата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p>
            <w:pPr>
              <w:spacing w:after="20"/>
              <w:ind w:left="20"/>
              <w:jc w:val="both"/>
            </w:pP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жіберу кодының №</w:t>
            </w:r>
          </w:p>
          <w:p>
            <w:pPr>
              <w:spacing w:after="20"/>
              <w:ind w:left="20"/>
              <w:jc w:val="both"/>
            </w:pPr>
            <w:r>
              <w:rPr>
                <w:rFonts w:ascii="Times New Roman"/>
                <w:b w:val="false"/>
                <w:i w:val="false"/>
                <w:color w:val="000000"/>
                <w:sz w:val="20"/>
              </w:rPr>
              <w:t>
№ Кода направления пациента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(болған жағдайда) (толық)</w:t>
            </w:r>
          </w:p>
          <w:p>
            <w:pPr>
              <w:spacing w:after="20"/>
              <w:ind w:left="20"/>
              <w:jc w:val="both"/>
            </w:pPr>
            <w:r>
              <w:rPr>
                <w:rFonts w:ascii="Times New Roman"/>
                <w:b w:val="false"/>
                <w:i w:val="false"/>
                <w:color w:val="000000"/>
                <w:sz w:val="20"/>
              </w:rPr>
              <w:t>
Фамилия, имя, отчество больного (при его наличии) (полностью)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(еркек-1, әйел-2)</w:t>
            </w:r>
          </w:p>
          <w:p>
            <w:pPr>
              <w:spacing w:after="20"/>
              <w:ind w:left="20"/>
              <w:jc w:val="both"/>
            </w:pPr>
            <w:r>
              <w:rPr>
                <w:rFonts w:ascii="Times New Roman"/>
                <w:b w:val="false"/>
                <w:i w:val="false"/>
                <w:color w:val="000000"/>
                <w:sz w:val="20"/>
              </w:rPr>
              <w:t>
пол (мужской-1, женский-2)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(қала-1, ауыл-2)</w:t>
            </w:r>
          </w:p>
          <w:p>
            <w:pPr>
              <w:spacing w:after="20"/>
              <w:ind w:left="20"/>
              <w:jc w:val="both"/>
            </w:pPr>
            <w:r>
              <w:rPr>
                <w:rFonts w:ascii="Times New Roman"/>
                <w:b w:val="false"/>
                <w:i w:val="false"/>
                <w:color w:val="000000"/>
                <w:sz w:val="20"/>
              </w:rPr>
              <w:t>
Регион (город -1, село-2)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туған күні</w:t>
            </w:r>
          </w:p>
          <w:p>
            <w:pPr>
              <w:spacing w:after="20"/>
              <w:ind w:left="20"/>
              <w:jc w:val="both"/>
            </w:pPr>
            <w:r>
              <w:rPr>
                <w:rFonts w:ascii="Times New Roman"/>
                <w:b w:val="false"/>
                <w:i w:val="false"/>
                <w:color w:val="000000"/>
                <w:sz w:val="20"/>
              </w:rPr>
              <w:t>
Дата рождения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мекенжайы және байланыс телефоны</w:t>
            </w:r>
          </w:p>
          <w:p>
            <w:pPr>
              <w:spacing w:after="20"/>
              <w:ind w:left="20"/>
              <w:jc w:val="both"/>
            </w:pPr>
            <w:r>
              <w:rPr>
                <w:rFonts w:ascii="Times New Roman"/>
                <w:b w:val="false"/>
                <w:i w:val="false"/>
                <w:color w:val="000000"/>
                <w:sz w:val="20"/>
              </w:rPr>
              <w:t>
Домашний адрес и контактные телефоны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Емдеуге жатқызуға жіберген медициналық ұжым</w:t>
            </w:r>
          </w:p>
          <w:p>
            <w:pPr>
              <w:spacing w:after="20"/>
              <w:ind w:left="20"/>
              <w:jc w:val="both"/>
            </w:pPr>
            <w:r>
              <w:rPr>
                <w:rFonts w:ascii="Times New Roman"/>
                <w:b w:val="false"/>
                <w:i w:val="false"/>
                <w:color w:val="000000"/>
                <w:sz w:val="20"/>
              </w:rPr>
              <w:t>
Медицинская организация, направившая больного на госпитализацию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берген ұйымның диагнозы (Аурулардың халықаралық жиынтылығы-10)</w:t>
            </w:r>
          </w:p>
          <w:p>
            <w:pPr>
              <w:spacing w:after="20"/>
              <w:ind w:left="20"/>
              <w:jc w:val="both"/>
            </w:pP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жіберген облыстың коды</w:t>
            </w:r>
          </w:p>
          <w:p>
            <w:pPr>
              <w:spacing w:after="20"/>
              <w:ind w:left="20"/>
              <w:jc w:val="both"/>
            </w:pPr>
            <w:r>
              <w:rPr>
                <w:rFonts w:ascii="Times New Roman"/>
                <w:b w:val="false"/>
                <w:i w:val="false"/>
                <w:color w:val="000000"/>
                <w:sz w:val="20"/>
              </w:rPr>
              <w:t>
Код области, откуда направлен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бағытталған медициналық ұжым коды</w:t>
            </w:r>
          </w:p>
          <w:p>
            <w:pPr>
              <w:spacing w:after="20"/>
              <w:ind w:left="20"/>
              <w:jc w:val="both"/>
            </w:pPr>
            <w:r>
              <w:rPr>
                <w:rFonts w:ascii="Times New Roman"/>
                <w:b w:val="false"/>
                <w:i w:val="false"/>
                <w:color w:val="000000"/>
                <w:sz w:val="20"/>
              </w:rPr>
              <w:t>
Код медицинской организации, куда направляется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коды</w:t>
            </w:r>
          </w:p>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реттік нөмірі</w:t>
            </w:r>
          </w:p>
          <w:p>
            <w:pPr>
              <w:spacing w:after="20"/>
              <w:ind w:left="20"/>
              <w:jc w:val="both"/>
            </w:pPr>
            <w:r>
              <w:rPr>
                <w:rFonts w:ascii="Times New Roman"/>
                <w:b w:val="false"/>
                <w:i w:val="false"/>
                <w:color w:val="000000"/>
                <w:sz w:val="20"/>
              </w:rPr>
              <w:t>
Порядковый номер</w:t>
            </w:r>
          </w:p>
          <w:p>
            <w:pPr>
              <w:spacing w:after="20"/>
              <w:ind w:left="20"/>
              <w:jc w:val="both"/>
            </w:pPr>
            <w:r>
              <w:rPr>
                <w:rFonts w:ascii="Times New Roman"/>
                <w:b w:val="false"/>
                <w:i w:val="false"/>
                <w:color w:val="000000"/>
                <w:sz w:val="20"/>
              </w:rPr>
              <w:t>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жіберілген медициналық ұжым</w:t>
            </w:r>
          </w:p>
          <w:p>
            <w:pPr>
              <w:spacing w:after="20"/>
              <w:ind w:left="20"/>
              <w:jc w:val="both"/>
            </w:pPr>
            <w:r>
              <w:rPr>
                <w:rFonts w:ascii="Times New Roman"/>
                <w:b w:val="false"/>
                <w:i w:val="false"/>
                <w:color w:val="000000"/>
                <w:sz w:val="20"/>
              </w:rPr>
              <w:t>
Медицинская организация, в которую направлен больной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p>
          <w:p>
            <w:pPr>
              <w:spacing w:after="20"/>
              <w:ind w:left="20"/>
              <w:jc w:val="both"/>
            </w:pPr>
            <w:r>
              <w:rPr>
                <w:rFonts w:ascii="Times New Roman"/>
                <w:b w:val="false"/>
                <w:i w:val="false"/>
                <w:color w:val="000000"/>
                <w:sz w:val="20"/>
              </w:rPr>
              <w:t>
Наименование профиля койки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тіркелген күн (күні, айы, жылы)</w:t>
            </w:r>
          </w:p>
          <w:p>
            <w:pPr>
              <w:spacing w:after="20"/>
              <w:ind w:left="20"/>
              <w:jc w:val="both"/>
            </w:pPr>
            <w:r>
              <w:rPr>
                <w:rFonts w:ascii="Times New Roman"/>
                <w:b w:val="false"/>
                <w:i w:val="false"/>
                <w:color w:val="000000"/>
                <w:sz w:val="20"/>
              </w:rPr>
              <w:t>
Дата регистрации заявки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белгілеген емдеуге жатқызу күні</w:t>
            </w:r>
          </w:p>
          <w:p>
            <w:pPr>
              <w:spacing w:after="20"/>
              <w:ind w:left="20"/>
              <w:jc w:val="both"/>
            </w:pPr>
            <w:r>
              <w:rPr>
                <w:rFonts w:ascii="Times New Roman"/>
                <w:b w:val="false"/>
                <w:i w:val="false"/>
                <w:color w:val="000000"/>
                <w:sz w:val="20"/>
              </w:rPr>
              <w:t>
Дата госпитализации определенная поликлиникой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белгілеген емдеуге жатқызу күні</w:t>
            </w:r>
          </w:p>
          <w:p>
            <w:pPr>
              <w:spacing w:after="20"/>
              <w:ind w:left="20"/>
              <w:jc w:val="both"/>
            </w:pPr>
            <w:r>
              <w:rPr>
                <w:rFonts w:ascii="Times New Roman"/>
                <w:b w:val="false"/>
                <w:i w:val="false"/>
                <w:color w:val="000000"/>
                <w:sz w:val="20"/>
              </w:rPr>
              <w:t>
Дата Госпитализации, определенная стационаром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белгілеген емдеуге жатқызу күні</w:t>
            </w:r>
          </w:p>
          <w:p>
            <w:pPr>
              <w:spacing w:after="20"/>
              <w:ind w:left="20"/>
              <w:jc w:val="both"/>
            </w:pPr>
            <w:r>
              <w:rPr>
                <w:rFonts w:ascii="Times New Roman"/>
                <w:b w:val="false"/>
                <w:i w:val="false"/>
                <w:color w:val="000000"/>
                <w:sz w:val="20"/>
              </w:rPr>
              <w:t>
Дата госпитализации определенная бюро госпитализации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емдеуге жатқызу күні (күні, айы, жылы)</w:t>
            </w:r>
          </w:p>
          <w:p>
            <w:pPr>
              <w:spacing w:after="20"/>
              <w:ind w:left="20"/>
              <w:jc w:val="both"/>
            </w:pPr>
            <w:r>
              <w:rPr>
                <w:rFonts w:ascii="Times New Roman"/>
                <w:b w:val="false"/>
                <w:i w:val="false"/>
                <w:color w:val="000000"/>
                <w:sz w:val="20"/>
              </w:rPr>
              <w:t>
Дата окончательной госпитализации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жіберген дәрігердің тегі, аты, әкесінің аты</w:t>
            </w:r>
          </w:p>
          <w:p>
            <w:pPr>
              <w:spacing w:after="20"/>
              <w:ind w:left="20"/>
              <w:jc w:val="both"/>
            </w:pPr>
            <w:r>
              <w:rPr>
                <w:rFonts w:ascii="Times New Roman"/>
                <w:b w:val="false"/>
                <w:i w:val="false"/>
                <w:color w:val="000000"/>
                <w:sz w:val="20"/>
              </w:rPr>
              <w:t>
Фамилия, имя, отчество (при его наличии) врача, направившего на госпитализацию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p>
          <w:p>
            <w:pPr>
              <w:spacing w:after="20"/>
              <w:ind w:left="20"/>
              <w:jc w:val="both"/>
            </w:pP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84"/>
    <w:p>
      <w:pPr>
        <w:spacing w:after="0"/>
        <w:ind w:left="0"/>
        <w:jc w:val="left"/>
      </w:pPr>
      <w:r>
        <w:rPr>
          <w:rFonts w:ascii="Times New Roman"/>
          <w:b/>
          <w:i w:val="false"/>
          <w:color w:val="000000"/>
        </w:rPr>
        <w:t xml:space="preserve"> ҚАЗАҚСТАН РЕСПУБЛИКАСЫ ДЕНСАУЛЫҚ САҚТАУ МИНИСТРЛІГІ МИНИСТЕРСТВО ЗДРАВООХРАНЕНИЯ РЕСПУБЛИКИ КАЗАХСТАН ЖОСПАРЛЫ ЕМДЕУГЕ ЖАТҚЫЗУ ТАЛОНЫ ТАЛОН ПЛАНОВОЙ ГОСПИТАЛИЗАЦИИ</w:t>
      </w:r>
    </w:p>
    <w:bookmarkEnd w:id="84"/>
    <w:p>
      <w:pPr>
        <w:spacing w:after="0"/>
        <w:ind w:left="0"/>
        <w:jc w:val="both"/>
      </w:pPr>
      <w:r>
        <w:rPr>
          <w:rFonts w:ascii="Times New Roman"/>
          <w:b w:val="false"/>
          <w:i w:val="false"/>
          <w:color w:val="000000"/>
          <w:sz w:val="28"/>
        </w:rPr>
        <w:t>
      Коды/Код ________________________________________</w:t>
      </w:r>
    </w:p>
    <w:p>
      <w:pPr>
        <w:spacing w:after="0"/>
        <w:ind w:left="0"/>
        <w:jc w:val="both"/>
      </w:pPr>
      <w:r>
        <w:rPr>
          <w:rFonts w:ascii="Times New Roman"/>
          <w:b w:val="false"/>
          <w:i w:val="false"/>
          <w:color w:val="000000"/>
          <w:sz w:val="28"/>
        </w:rPr>
        <w:t xml:space="preserve">
      Құжатты қалыптастыру күні ___________ Құжатты қалыптастыру уақыты ___________ </w:t>
      </w:r>
    </w:p>
    <w:p>
      <w:pPr>
        <w:spacing w:after="0"/>
        <w:ind w:left="0"/>
        <w:jc w:val="both"/>
      </w:pPr>
      <w:r>
        <w:rPr>
          <w:rFonts w:ascii="Times New Roman"/>
          <w:b w:val="false"/>
          <w:i w:val="false"/>
          <w:color w:val="000000"/>
          <w:sz w:val="28"/>
        </w:rPr>
        <w:t>
                        (Дата формирования документа) (Время формирования документа)</w:t>
      </w:r>
    </w:p>
    <w:p>
      <w:pPr>
        <w:spacing w:after="0"/>
        <w:ind w:left="0"/>
        <w:jc w:val="both"/>
      </w:pPr>
      <w:r>
        <w:rPr>
          <w:rFonts w:ascii="Times New Roman"/>
          <w:b w:val="false"/>
          <w:i w:val="false"/>
          <w:color w:val="000000"/>
          <w:sz w:val="28"/>
        </w:rPr>
        <w:t>
      Азамат (ша) (Гражданин (ка))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(тегi, аты, әкесiнiң аты (болған жағдайда) /фамилия, имя, отчество (при его наличии)</w:t>
      </w:r>
    </w:p>
    <w:p>
      <w:pPr>
        <w:spacing w:after="0"/>
        <w:ind w:left="0"/>
        <w:jc w:val="both"/>
      </w:pPr>
      <w:r>
        <w:rPr>
          <w:rFonts w:ascii="Times New Roman"/>
          <w:b w:val="false"/>
          <w:i w:val="false"/>
          <w:color w:val="000000"/>
          <w:sz w:val="28"/>
        </w:rPr>
        <w:t>
      Туған күні (Дата рождения) _________________ Пол (Жынысы) ___________</w:t>
      </w:r>
    </w:p>
    <w:p>
      <w:pPr>
        <w:spacing w:after="0"/>
        <w:ind w:left="0"/>
        <w:jc w:val="both"/>
      </w:pPr>
      <w:r>
        <w:rPr>
          <w:rFonts w:ascii="Times New Roman"/>
          <w:b w:val="false"/>
          <w:i w:val="false"/>
          <w:color w:val="000000"/>
          <w:sz w:val="28"/>
        </w:rPr>
        <w:t>
      Диагнозы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Жіберілді (Направляется)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(кем)</w:t>
      </w:r>
    </w:p>
    <w:p>
      <w:pPr>
        <w:spacing w:after="0"/>
        <w:ind w:left="0"/>
        <w:jc w:val="both"/>
      </w:pPr>
      <w:r>
        <w:rPr>
          <w:rFonts w:ascii="Times New Roman"/>
          <w:b w:val="false"/>
          <w:i w:val="false"/>
          <w:color w:val="000000"/>
          <w:sz w:val="28"/>
        </w:rPr>
        <w:t>
      Жіберілді (Направляется в)</w:t>
      </w:r>
    </w:p>
    <w:p>
      <w:pPr>
        <w:spacing w:after="0"/>
        <w:ind w:left="0"/>
        <w:jc w:val="both"/>
      </w:pPr>
      <w:r>
        <w:rPr>
          <w:rFonts w:ascii="Times New Roman"/>
          <w:b w:val="false"/>
          <w:i w:val="false"/>
          <w:color w:val="000000"/>
          <w:sz w:val="28"/>
        </w:rPr>
        <w:t>
      _______________________________________________________________ қайда (куда)</w:t>
      </w:r>
    </w:p>
    <w:p>
      <w:pPr>
        <w:spacing w:after="0"/>
        <w:ind w:left="0"/>
        <w:jc w:val="both"/>
      </w:pPr>
      <w:r>
        <w:rPr>
          <w:rFonts w:ascii="Times New Roman"/>
          <w:b w:val="false"/>
          <w:i w:val="false"/>
          <w:color w:val="000000"/>
          <w:sz w:val="28"/>
        </w:rPr>
        <w:t>
      Емханамен белгіленген жоспарлы емдеуге жатқызу күні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Дата планируемой госпитализации, определенная поликлиникой</w:t>
      </w:r>
    </w:p>
    <w:p>
      <w:pPr>
        <w:spacing w:after="0"/>
        <w:ind w:left="0"/>
        <w:jc w:val="both"/>
      </w:pPr>
      <w:r>
        <w:rPr>
          <w:rFonts w:ascii="Times New Roman"/>
          <w:b w:val="false"/>
          <w:i w:val="false"/>
          <w:color w:val="000000"/>
          <w:sz w:val="28"/>
        </w:rPr>
        <w:t>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іwww.bg.eicz.kz сайтынан қарай аласыз.</w:t>
      </w:r>
    </w:p>
    <w:p>
      <w:pPr>
        <w:spacing w:after="0"/>
        <w:ind w:left="0"/>
        <w:jc w:val="both"/>
      </w:pPr>
      <w:r>
        <w:rPr>
          <w:rFonts w:ascii="Times New Roman"/>
          <w:b w:val="false"/>
          <w:i w:val="false"/>
          <w:color w:val="000000"/>
          <w:sz w:val="28"/>
        </w:rPr>
        <w:t>
      По коду госпитализации Вы можете просмотреть на сайте www.bg.eisz.kz информацию о свободных койках в стационарах республики и свою очередность в стационар, куда планируется Ваша госпитализация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Бос төсектерді тіркеу парағы</w:t>
      </w:r>
    </w:p>
    <w:p>
      <w:pPr>
        <w:spacing w:after="0"/>
        <w:ind w:left="0"/>
        <w:jc w:val="both"/>
      </w:pPr>
      <w:r>
        <w:rPr>
          <w:rFonts w:ascii="Times New Roman"/>
          <w:b w:val="false"/>
          <w:i w:val="false"/>
          <w:color w:val="000000"/>
          <w:sz w:val="28"/>
        </w:rPr>
        <w:t>
      Лист учета свободных коек</w:t>
      </w:r>
    </w:p>
    <w:p>
      <w:pPr>
        <w:spacing w:after="0"/>
        <w:ind w:left="0"/>
        <w:jc w:val="both"/>
      </w:pPr>
      <w:r>
        <w:rPr>
          <w:rFonts w:ascii="Times New Roman"/>
          <w:b w:val="false"/>
          <w:i w:val="false"/>
          <w:color w:val="000000"/>
          <w:sz w:val="28"/>
        </w:rPr>
        <w:t>
      Облыс/Қала Күні Область/Город___________________ Дата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p>
          <w:p>
            <w:pPr>
              <w:spacing w:after="20"/>
              <w:ind w:left="20"/>
              <w:jc w:val="both"/>
            </w:pPr>
            <w:r>
              <w:rPr>
                <w:rFonts w:ascii="Times New Roman"/>
                <w:b w:val="false"/>
                <w:i w:val="false"/>
                <w:color w:val="000000"/>
                <w:sz w:val="20"/>
              </w:rPr>
              <w:t>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коды</w:t>
            </w:r>
          </w:p>
          <w:p>
            <w:pPr>
              <w:spacing w:after="20"/>
              <w:ind w:left="20"/>
              <w:jc w:val="both"/>
            </w:pPr>
            <w:r>
              <w:rPr>
                <w:rFonts w:ascii="Times New Roman"/>
                <w:b w:val="false"/>
                <w:i w:val="false"/>
                <w:color w:val="000000"/>
                <w:sz w:val="20"/>
              </w:rPr>
              <w:t>
Код медицинской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p>
            <w:pPr>
              <w:spacing w:after="20"/>
              <w:ind w:left="20"/>
              <w:jc w:val="both"/>
            </w:pPr>
            <w:r>
              <w:rPr>
                <w:rFonts w:ascii="Times New Roman"/>
                <w:b w:val="false"/>
                <w:i w:val="false"/>
                <w:color w:val="000000"/>
                <w:sz w:val="20"/>
              </w:rPr>
              <w:t>
Наименование медицинской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коды</w:t>
            </w:r>
          </w:p>
          <w:p>
            <w:pPr>
              <w:spacing w:after="20"/>
              <w:ind w:left="20"/>
              <w:jc w:val="both"/>
            </w:pPr>
            <w:r>
              <w:rPr>
                <w:rFonts w:ascii="Times New Roman"/>
                <w:b w:val="false"/>
                <w:i w:val="false"/>
                <w:color w:val="000000"/>
                <w:sz w:val="20"/>
              </w:rPr>
              <w:t>
Код профиля койки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p>
          <w:p>
            <w:pPr>
              <w:spacing w:after="20"/>
              <w:ind w:left="20"/>
              <w:jc w:val="both"/>
            </w:pPr>
            <w:r>
              <w:rPr>
                <w:rFonts w:ascii="Times New Roman"/>
                <w:b w:val="false"/>
                <w:i w:val="false"/>
                <w:color w:val="000000"/>
                <w:sz w:val="20"/>
              </w:rPr>
              <w:t>
Наименование профиля койки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төсек саны</w:t>
            </w:r>
          </w:p>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бойынша жиыны</w:t>
            </w:r>
          </w:p>
          <w:p>
            <w:pPr>
              <w:spacing w:after="20"/>
              <w:ind w:left="20"/>
              <w:jc w:val="both"/>
            </w:pPr>
            <w:r>
              <w:rPr>
                <w:rFonts w:ascii="Times New Roman"/>
                <w:b w:val="false"/>
                <w:i w:val="false"/>
                <w:color w:val="000000"/>
                <w:sz w:val="20"/>
              </w:rPr>
              <w:t>
Итого по медицинской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төсектер туралы мәліметтер</w:t>
            </w:r>
          </w:p>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 (куні, айы, жылы)</w:t>
            </w:r>
          </w:p>
          <w:p>
            <w:pPr>
              <w:spacing w:after="20"/>
              <w:ind w:left="20"/>
              <w:jc w:val="both"/>
            </w:pPr>
            <w:r>
              <w:rPr>
                <w:rFonts w:ascii="Times New Roman"/>
                <w:b w:val="false"/>
                <w:i w:val="false"/>
                <w:color w:val="000000"/>
                <w:sz w:val="20"/>
              </w:rPr>
              <w:t>
Текущий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(куні, айы, жылы)</w:t>
            </w:r>
          </w:p>
          <w:p>
            <w:pPr>
              <w:spacing w:after="20"/>
              <w:ind w:left="20"/>
              <w:jc w:val="both"/>
            </w:pPr>
            <w:r>
              <w:rPr>
                <w:rFonts w:ascii="Times New Roman"/>
                <w:b w:val="false"/>
                <w:i w:val="false"/>
                <w:color w:val="000000"/>
                <w:sz w:val="20"/>
              </w:rPr>
              <w:t>
2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 (куні, айы, жылы)</w:t>
            </w:r>
          </w:p>
          <w:p>
            <w:pPr>
              <w:spacing w:after="20"/>
              <w:ind w:left="20"/>
              <w:jc w:val="both"/>
            </w:pPr>
            <w:r>
              <w:rPr>
                <w:rFonts w:ascii="Times New Roman"/>
                <w:b w:val="false"/>
                <w:i w:val="false"/>
                <w:color w:val="000000"/>
                <w:sz w:val="20"/>
              </w:rPr>
              <w:t>
3 день (дата,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p>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p>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p>
          <w:p>
            <w:pPr>
              <w:spacing w:after="20"/>
              <w:ind w:left="20"/>
              <w:jc w:val="both"/>
            </w:pPr>
            <w:r>
              <w:rPr>
                <w:rFonts w:ascii="Times New Roman"/>
                <w:b w:val="false"/>
                <w:i w:val="false"/>
                <w:color w:val="000000"/>
                <w:sz w:val="20"/>
              </w:rPr>
              <w:t>
Ожидают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p>
            <w:pPr>
              <w:spacing w:after="20"/>
              <w:ind w:left="20"/>
              <w:jc w:val="both"/>
            </w:pPr>
            <w:r>
              <w:rPr>
                <w:rFonts w:ascii="Times New Roman"/>
                <w:b w:val="false"/>
                <w:i w:val="false"/>
                <w:color w:val="000000"/>
                <w:sz w:val="20"/>
              </w:rPr>
              <w:t>
Из них женских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102" w:id="85"/>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85"/>
    <w:p>
      <w:pPr>
        <w:spacing w:after="0"/>
        <w:ind w:left="0"/>
        <w:jc w:val="both"/>
      </w:pPr>
      <w:r>
        <w:rPr>
          <w:rFonts w:ascii="Times New Roman"/>
          <w:b w:val="false"/>
          <w:i w:val="false"/>
          <w:color w:val="000000"/>
          <w:sz w:val="28"/>
        </w:rPr>
        <w:t>
      Коды/Код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Бағыттаушы медициналық ұйымның атауы (наименование направляющей медицинской организации*)</w:t>
      </w:r>
    </w:p>
    <w:p>
      <w:pPr>
        <w:spacing w:after="0"/>
        <w:ind w:left="0"/>
        <w:jc w:val="both"/>
      </w:pPr>
      <w:r>
        <w:rPr>
          <w:rFonts w:ascii="Times New Roman"/>
          <w:b w:val="false"/>
          <w:i w:val="false"/>
          <w:color w:val="000000"/>
          <w:sz w:val="28"/>
        </w:rPr>
        <w:t>
      Жіберілді (Направляется в) _____________________________________________________________________</w:t>
      </w:r>
    </w:p>
    <w:p>
      <w:pPr>
        <w:spacing w:after="0"/>
        <w:ind w:left="0"/>
        <w:jc w:val="both"/>
      </w:pPr>
      <w:r>
        <w:rPr>
          <w:rFonts w:ascii="Times New Roman"/>
          <w:b w:val="false"/>
          <w:i w:val="false"/>
          <w:color w:val="000000"/>
          <w:sz w:val="28"/>
        </w:rPr>
        <w:t>
      Медициналық ұйым, бөлiмшенiң атауы (наименование медицинской организации, отделение)</w:t>
      </w:r>
    </w:p>
    <w:p>
      <w:pPr>
        <w:spacing w:after="0"/>
        <w:ind w:left="0"/>
        <w:jc w:val="both"/>
      </w:pPr>
      <w:r>
        <w:rPr>
          <w:rFonts w:ascii="Times New Roman"/>
          <w:b w:val="false"/>
          <w:i w:val="false"/>
          <w:color w:val="000000"/>
          <w:sz w:val="28"/>
        </w:rPr>
        <w:t>
      Азамат (ша) (Гражданин (ка))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(тегi, аты, әкесiнiң аты (болған жағдайда) /фамилия, имя, отчество (при его наличии)</w:t>
      </w:r>
    </w:p>
    <w:p>
      <w:pPr>
        <w:spacing w:after="0"/>
        <w:ind w:left="0"/>
        <w:jc w:val="both"/>
      </w:pPr>
      <w:r>
        <w:rPr>
          <w:rFonts w:ascii="Times New Roman"/>
          <w:b w:val="false"/>
          <w:i w:val="false"/>
          <w:color w:val="000000"/>
          <w:sz w:val="28"/>
        </w:rPr>
        <w:t>
      Туған күнi (Дата рождения) __________________________________________</w:t>
      </w:r>
    </w:p>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 </w:t>
      </w:r>
    </w:p>
    <w:p>
      <w:pPr>
        <w:spacing w:after="0"/>
        <w:ind w:left="0"/>
        <w:jc w:val="both"/>
      </w:pPr>
      <w:r>
        <w:rPr>
          <w:rFonts w:ascii="Times New Roman"/>
          <w:b w:val="false"/>
          <w:i w:val="false"/>
          <w:color w:val="000000"/>
          <w:sz w:val="28"/>
        </w:rPr>
        <w:t>
      (№ медицинской карты амбулаторного пациента)</w:t>
      </w:r>
    </w:p>
    <w:p>
      <w:pPr>
        <w:spacing w:after="0"/>
        <w:ind w:left="0"/>
        <w:jc w:val="both"/>
      </w:pPr>
      <w:r>
        <w:rPr>
          <w:rFonts w:ascii="Times New Roman"/>
          <w:b w:val="false"/>
          <w:i w:val="false"/>
          <w:color w:val="000000"/>
          <w:sz w:val="28"/>
        </w:rPr>
        <w:t>
      Мекенжайы (Домашний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немесе оқу орны (Место работы или учебы)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Диагноз/диагноз______________________________________________________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Халықаралық аурулар жиынтылығының коды (код по Международной классификации болезней)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Өңірлік комиссияға кімжіберді</w:t>
      </w:r>
    </w:p>
    <w:p>
      <w:pPr>
        <w:spacing w:after="0"/>
        <w:ind w:left="0"/>
        <w:jc w:val="both"/>
      </w:pPr>
      <w:r>
        <w:rPr>
          <w:rFonts w:ascii="Times New Roman"/>
          <w:b w:val="false"/>
          <w:i w:val="false"/>
          <w:color w:val="000000"/>
          <w:sz w:val="28"/>
        </w:rPr>
        <w:t>
      Кем направлен на региональную комиссию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Хаттаманың № __________________________ Хаттаманың күні</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 протокола Дата протокола</w:t>
      </w:r>
    </w:p>
    <w:p>
      <w:pPr>
        <w:spacing w:after="0"/>
        <w:ind w:left="0"/>
        <w:jc w:val="both"/>
      </w:pPr>
      <w:r>
        <w:rPr>
          <w:rFonts w:ascii="Times New Roman"/>
          <w:b w:val="false"/>
          <w:i w:val="false"/>
          <w:color w:val="000000"/>
          <w:sz w:val="28"/>
        </w:rPr>
        <w:t>
      Тіркеу күні _________________________________________________________</w:t>
      </w:r>
    </w:p>
    <w:p>
      <w:pPr>
        <w:spacing w:after="0"/>
        <w:ind w:left="0"/>
        <w:jc w:val="both"/>
      </w:pPr>
      <w:r>
        <w:rPr>
          <w:rFonts w:ascii="Times New Roman"/>
          <w:b w:val="false"/>
          <w:i w:val="false"/>
          <w:color w:val="000000"/>
          <w:sz w:val="28"/>
        </w:rPr>
        <w:t>
      (Дата регистрации) __________________________________________________</w:t>
      </w:r>
    </w:p>
    <w:p>
      <w:pPr>
        <w:spacing w:after="0"/>
        <w:ind w:left="0"/>
        <w:jc w:val="both"/>
      </w:pPr>
      <w:r>
        <w:rPr>
          <w:rFonts w:ascii="Times New Roman"/>
          <w:b w:val="false"/>
          <w:i w:val="false"/>
          <w:color w:val="000000"/>
          <w:sz w:val="28"/>
        </w:rPr>
        <w:t>
      Жоспарлы емдеуге жатқызу күні________________________________________</w:t>
      </w:r>
    </w:p>
    <w:p>
      <w:pPr>
        <w:spacing w:after="0"/>
        <w:ind w:left="0"/>
        <w:jc w:val="both"/>
      </w:pPr>
      <w:r>
        <w:rPr>
          <w:rFonts w:ascii="Times New Roman"/>
          <w:b w:val="false"/>
          <w:i w:val="false"/>
          <w:color w:val="000000"/>
          <w:sz w:val="28"/>
        </w:rPr>
        <w:t>
      (Дата планируемой госпитализации) 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дәрiгердiң коды / </w:t>
      </w:r>
    </w:p>
    <w:p>
      <w:pPr>
        <w:spacing w:after="0"/>
        <w:ind w:left="0"/>
        <w:jc w:val="both"/>
      </w:pPr>
      <w:r>
        <w:rPr>
          <w:rFonts w:ascii="Times New Roman"/>
          <w:b w:val="false"/>
          <w:i w:val="false"/>
          <w:color w:val="000000"/>
          <w:sz w:val="28"/>
        </w:rPr>
        <w:t>
      (Фамилия, Имя, Отчество (при его наличии), код врача)</w:t>
      </w:r>
    </w:p>
    <w:p>
      <w:pPr>
        <w:spacing w:after="0"/>
        <w:ind w:left="0"/>
        <w:jc w:val="both"/>
      </w:pPr>
      <w:r>
        <w:rPr>
          <w:rFonts w:ascii="Times New Roman"/>
          <w:b w:val="false"/>
          <w:i w:val="false"/>
          <w:color w:val="000000"/>
          <w:sz w:val="28"/>
        </w:rPr>
        <w:t>
      Дәрiгер (Врач) __________________________</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медицина-санитарлық алғашқы көмек ұйымын, медициналық ұйымды немесе стационарды хабардар ету қажет. Хабардар етпеген жағдайда, Стационар емдеуге жатқызудан бас тартуға құқылы.</w:t>
      </w:r>
    </w:p>
    <w:p>
      <w:pPr>
        <w:spacing w:after="0"/>
        <w:ind w:left="0"/>
        <w:jc w:val="both"/>
      </w:pPr>
      <w:r>
        <w:rPr>
          <w:rFonts w:ascii="Times New Roman"/>
          <w:b w:val="false"/>
          <w:i w:val="false"/>
          <w:color w:val="000000"/>
          <w:sz w:val="28"/>
        </w:rPr>
        <w:t xml:space="preserve">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медико-санитарной помощи, медицинскую организацию или стационар. При не оповещении, стационар имеет право отказать в госпитализации. </w:t>
      </w:r>
    </w:p>
    <w:p>
      <w:pPr>
        <w:spacing w:after="0"/>
        <w:ind w:left="0"/>
        <w:jc w:val="both"/>
      </w:pPr>
      <w:r>
        <w:rPr>
          <w:rFonts w:ascii="Times New Roman"/>
          <w:b w:val="false"/>
          <w:i w:val="false"/>
          <w:color w:val="000000"/>
          <w:sz w:val="28"/>
        </w:rPr>
        <w:t>
      "Стационарды және емдеуге жатқызу "С выбором стационара и</w:t>
      </w:r>
    </w:p>
    <w:p>
      <w:pPr>
        <w:spacing w:after="0"/>
        <w:ind w:left="0"/>
        <w:jc w:val="both"/>
      </w:pPr>
      <w:r>
        <w:rPr>
          <w:rFonts w:ascii="Times New Roman"/>
          <w:b w:val="false"/>
          <w:i w:val="false"/>
          <w:color w:val="000000"/>
          <w:sz w:val="28"/>
        </w:rPr>
        <w:t>
      Күнін таңдауға келісемін" датой госпитализации согласен(а)"</w:t>
      </w:r>
    </w:p>
    <w:p>
      <w:pPr>
        <w:spacing w:after="0"/>
        <w:ind w:left="0"/>
        <w:jc w:val="both"/>
      </w:pPr>
      <w:r>
        <w:rPr>
          <w:rFonts w:ascii="Times New Roman"/>
          <w:b w:val="false"/>
          <w:i w:val="false"/>
          <w:color w:val="000000"/>
          <w:sz w:val="28"/>
        </w:rPr>
        <w:t>
      Науқастың қолы _________ Подпись больного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86"/>
    <w:p>
      <w:pPr>
        <w:spacing w:after="0"/>
        <w:ind w:left="0"/>
        <w:jc w:val="left"/>
      </w:pPr>
      <w:r>
        <w:rPr>
          <w:rFonts w:ascii="Times New Roman"/>
          <w:b/>
          <w:i w:val="false"/>
          <w:color w:val="000000"/>
        </w:rPr>
        <w:t xml:space="preserve"> Пациентті шұғыл емдеуге жатқызудан бас тарту </w:t>
      </w:r>
    </w:p>
    <w:bookmarkEnd w:id="86"/>
    <w:p>
      <w:pPr>
        <w:spacing w:after="0"/>
        <w:ind w:left="0"/>
        <w:jc w:val="both"/>
      </w:pPr>
      <w:r>
        <w:rPr>
          <w:rFonts w:ascii="Times New Roman"/>
          <w:b w:val="false"/>
          <w:i w:val="false"/>
          <w:color w:val="000000"/>
          <w:sz w:val="28"/>
        </w:rPr>
        <w:t xml:space="preserve">
      Тегі ____________________ Аты ____________________________________ </w:t>
      </w:r>
    </w:p>
    <w:p>
      <w:pPr>
        <w:spacing w:after="0"/>
        <w:ind w:left="0"/>
        <w:jc w:val="both"/>
      </w:pPr>
      <w:r>
        <w:rPr>
          <w:rFonts w:ascii="Times New Roman"/>
          <w:b w:val="false"/>
          <w:i w:val="false"/>
          <w:color w:val="000000"/>
          <w:sz w:val="28"/>
        </w:rPr>
        <w:t xml:space="preserve">
      Әкесінің аты _____________________________________________________________ </w:t>
      </w:r>
    </w:p>
    <w:p>
      <w:pPr>
        <w:spacing w:after="0"/>
        <w:ind w:left="0"/>
        <w:jc w:val="both"/>
      </w:pPr>
      <w:r>
        <w:rPr>
          <w:rFonts w:ascii="Times New Roman"/>
          <w:b w:val="false"/>
          <w:i w:val="false"/>
          <w:color w:val="000000"/>
          <w:sz w:val="28"/>
        </w:rPr>
        <w:t>
                                          (бар болған кезде)</w:t>
      </w:r>
    </w:p>
    <w:p>
      <w:pPr>
        <w:spacing w:after="0"/>
        <w:ind w:left="0"/>
        <w:jc w:val="both"/>
      </w:pPr>
      <w:r>
        <w:rPr>
          <w:rFonts w:ascii="Times New Roman"/>
          <w:b w:val="false"/>
          <w:i w:val="false"/>
          <w:color w:val="000000"/>
          <w:sz w:val="28"/>
        </w:rPr>
        <w:t xml:space="preserve">
      Жынысы: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әйел,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айқындалмаған</w:t>
      </w:r>
    </w:p>
    <w:p>
      <w:pPr>
        <w:spacing w:after="0"/>
        <w:ind w:left="0"/>
        <w:jc w:val="both"/>
      </w:pPr>
      <w:r>
        <w:rPr>
          <w:rFonts w:ascii="Times New Roman"/>
          <w:b w:val="false"/>
          <w:i w:val="false"/>
          <w:color w:val="000000"/>
          <w:sz w:val="28"/>
        </w:rPr>
        <w:t>
      Туған күні _______ күні ___________ айы_______ жылы</w:t>
      </w:r>
    </w:p>
    <w:p>
      <w:pPr>
        <w:spacing w:after="0"/>
        <w:ind w:left="0"/>
        <w:jc w:val="both"/>
      </w:pPr>
      <w:r>
        <w:rPr>
          <w:rFonts w:ascii="Times New Roman"/>
          <w:b w:val="false"/>
          <w:i w:val="false"/>
          <w:color w:val="000000"/>
          <w:sz w:val="28"/>
        </w:rPr>
        <w:t>
      Үй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Тұрғын: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қала,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w:t>
      </w:r>
    </w:p>
    <w:p>
      <w:pPr>
        <w:spacing w:after="0"/>
        <w:ind w:left="0"/>
        <w:jc w:val="both"/>
      </w:pPr>
      <w:r>
        <w:rPr>
          <w:rFonts w:ascii="Times New Roman"/>
          <w:b w:val="false"/>
          <w:i w:val="false"/>
          <w:color w:val="000000"/>
          <w:sz w:val="28"/>
        </w:rPr>
        <w:t>
      Жұмыс/оқу орыны __________________________________________________________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_____________________________________________________________ </w:t>
      </w:r>
    </w:p>
    <w:p>
      <w:pPr>
        <w:spacing w:after="0"/>
        <w:ind w:left="0"/>
        <w:jc w:val="both"/>
      </w:pPr>
      <w:r>
        <w:rPr>
          <w:rFonts w:ascii="Times New Roman"/>
          <w:b w:val="false"/>
          <w:i w:val="false"/>
          <w:color w:val="000000"/>
          <w:sz w:val="28"/>
        </w:rPr>
        <w:t>
      Жеңілдік санаты___________________________________________________________</w:t>
      </w:r>
    </w:p>
    <w:p>
      <w:pPr>
        <w:spacing w:after="0"/>
        <w:ind w:left="0"/>
        <w:jc w:val="both"/>
      </w:pPr>
      <w:r>
        <w:rPr>
          <w:rFonts w:ascii="Times New Roman"/>
          <w:b w:val="false"/>
          <w:i w:val="false"/>
          <w:color w:val="000000"/>
          <w:sz w:val="28"/>
        </w:rPr>
        <w:t xml:space="preserve">
      Тіркелген __________________________________________________________ </w:t>
      </w:r>
    </w:p>
    <w:p>
      <w:pPr>
        <w:spacing w:after="0"/>
        <w:ind w:left="0"/>
        <w:jc w:val="both"/>
      </w:pPr>
      <w:r>
        <w:rPr>
          <w:rFonts w:ascii="Times New Roman"/>
          <w:b w:val="false"/>
          <w:i w:val="false"/>
          <w:color w:val="000000"/>
          <w:sz w:val="28"/>
        </w:rPr>
        <w:t>
                              (МҰ атауын көрсету)</w:t>
      </w:r>
    </w:p>
    <w:p>
      <w:pPr>
        <w:spacing w:after="0"/>
        <w:ind w:left="0"/>
        <w:jc w:val="both"/>
      </w:pPr>
      <w:r>
        <w:rPr>
          <w:rFonts w:ascii="Times New Roman"/>
          <w:b w:val="false"/>
          <w:i w:val="false"/>
          <w:color w:val="000000"/>
          <w:sz w:val="28"/>
        </w:rPr>
        <w:t>
      "Пациентті тіркеу туралы деректер ТХТ-да жоқ"</w:t>
      </w:r>
    </w:p>
    <w:p>
      <w:pPr>
        <w:spacing w:after="0"/>
        <w:ind w:left="0"/>
        <w:jc w:val="both"/>
      </w:pPr>
      <w:r>
        <w:rPr>
          <w:rFonts w:ascii="Times New Roman"/>
          <w:b w:val="false"/>
          <w:i w:val="false"/>
          <w:color w:val="000000"/>
          <w:sz w:val="28"/>
        </w:rPr>
        <w:t>
      Кім жіберді: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 бетінше жүгіну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МСАК ұйымы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консультациялық-диагностикалық көмек ұйымы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жедел көмек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стационар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перзентхана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военкомат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өзгелері </w:t>
      </w:r>
    </w:p>
    <w:p>
      <w:pPr>
        <w:spacing w:after="0"/>
        <w:ind w:left="0"/>
        <w:jc w:val="both"/>
      </w:pPr>
      <w:r>
        <w:rPr>
          <w:rFonts w:ascii="Times New Roman"/>
          <w:b w:val="false"/>
          <w:i w:val="false"/>
          <w:color w:val="000000"/>
          <w:sz w:val="28"/>
        </w:rPr>
        <w:t xml:space="preserve">
      "Жүгіну түрлері: жоспарлы, шұғыл (қажеттісінің астын сызу)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Емдеуге жатқызудан бас тартқан медициналық ұйым :____________________________</w:t>
      </w:r>
    </w:p>
    <w:p>
      <w:pPr>
        <w:spacing w:after="0"/>
        <w:ind w:left="0"/>
        <w:jc w:val="both"/>
      </w:pPr>
      <w:r>
        <w:rPr>
          <w:rFonts w:ascii="Times New Roman"/>
          <w:b w:val="false"/>
          <w:i w:val="false"/>
          <w:color w:val="000000"/>
          <w:sz w:val="28"/>
        </w:rPr>
        <w:t>
      Бас тарту себебі: ___________________________________________________________</w:t>
      </w:r>
    </w:p>
    <w:p>
      <w:pPr>
        <w:spacing w:after="0"/>
        <w:ind w:left="0"/>
        <w:jc w:val="both"/>
      </w:pPr>
      <w:r>
        <w:rPr>
          <w:rFonts w:ascii="Times New Roman"/>
          <w:b w:val="false"/>
          <w:i w:val="false"/>
          <w:color w:val="000000"/>
          <w:sz w:val="28"/>
        </w:rPr>
        <w:t>
      Орындалған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Орындалған операциялар/манипуляциялар: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Операциялардың/манипуляциялардың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Операциялардың/манипуляциялардың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Пайдаланылған дәрі-дәрмектер: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Ұсынымдар:</w:t>
      </w:r>
    </w:p>
    <w:p>
      <w:pPr>
        <w:spacing w:after="0"/>
        <w:ind w:left="0"/>
        <w:jc w:val="both"/>
      </w:pPr>
      <w:r>
        <w:rPr>
          <w:rFonts w:ascii="Times New Roman"/>
          <w:b w:val="false"/>
          <w:i w:val="false"/>
          <w:color w:val="000000"/>
          <w:sz w:val="28"/>
        </w:rPr>
        <w:t>
      -амбулаториялық ем;</w:t>
      </w:r>
    </w:p>
    <w:p>
      <w:pPr>
        <w:spacing w:after="0"/>
        <w:ind w:left="0"/>
        <w:jc w:val="both"/>
      </w:pPr>
      <w:r>
        <w:rPr>
          <w:rFonts w:ascii="Times New Roman"/>
          <w:b w:val="false"/>
          <w:i w:val="false"/>
          <w:color w:val="000000"/>
          <w:sz w:val="28"/>
        </w:rPr>
        <w:t xml:space="preserve">
      -ұсынылған дәрілік заттар </w:t>
      </w:r>
    </w:p>
    <w:p>
      <w:pPr>
        <w:spacing w:after="0"/>
        <w:ind w:left="0"/>
        <w:jc w:val="both"/>
      </w:pPr>
      <w:r>
        <w:rPr>
          <w:rFonts w:ascii="Times New Roman"/>
          <w:b w:val="false"/>
          <w:i w:val="false"/>
          <w:color w:val="000000"/>
          <w:sz w:val="28"/>
        </w:rPr>
        <w:t>
      (препараттың атауын, дозасын, қабылдау қысқалығын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-бейінді маманның консультациясы (бейінді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ұсынымдар: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тартуды тіркеу күні:_______күні ________айы_______ жыл</w:t>
      </w:r>
    </w:p>
    <w:p>
      <w:pPr>
        <w:spacing w:after="0"/>
        <w:ind w:left="0"/>
        <w:jc w:val="both"/>
      </w:pPr>
      <w:r>
        <w:rPr>
          <w:rFonts w:ascii="Times New Roman"/>
          <w:b w:val="false"/>
          <w:i w:val="false"/>
          <w:color w:val="000000"/>
          <w:sz w:val="28"/>
        </w:rPr>
        <w:t xml:space="preserve">
      Пациент _____________________________________________________________ </w:t>
      </w:r>
    </w:p>
    <w:p>
      <w:pPr>
        <w:spacing w:after="0"/>
        <w:ind w:left="0"/>
        <w:jc w:val="both"/>
      </w:pPr>
      <w:r>
        <w:rPr>
          <w:rFonts w:ascii="Times New Roman"/>
          <w:b w:val="false"/>
          <w:i w:val="false"/>
          <w:color w:val="000000"/>
          <w:sz w:val="28"/>
        </w:rPr>
        <w:t>
                        (Пациенттің тегі, аты, әкесінің аты (бар болған кезде)</w:t>
      </w:r>
    </w:p>
    <w:p>
      <w:pPr>
        <w:spacing w:after="0"/>
        <w:ind w:left="0"/>
        <w:jc w:val="both"/>
      </w:pPr>
      <w:r>
        <w:rPr>
          <w:rFonts w:ascii="Times New Roman"/>
          <w:b w:val="false"/>
          <w:i w:val="false"/>
          <w:color w:val="000000"/>
          <w:sz w:val="28"/>
        </w:rPr>
        <w:t>
      Пациенттің қолы_____________________________________________________</w:t>
      </w:r>
    </w:p>
    <w:p>
      <w:pPr>
        <w:spacing w:after="0"/>
        <w:ind w:left="0"/>
        <w:jc w:val="both"/>
      </w:pPr>
      <w:r>
        <w:rPr>
          <w:rFonts w:ascii="Times New Roman"/>
          <w:b w:val="false"/>
          <w:i w:val="false"/>
          <w:color w:val="000000"/>
          <w:sz w:val="28"/>
        </w:rPr>
        <w:t xml:space="preserve">
      Дәрігер: _______________________________________________________________ </w:t>
      </w:r>
    </w:p>
    <w:p>
      <w:pPr>
        <w:spacing w:after="0"/>
        <w:ind w:left="0"/>
        <w:jc w:val="both"/>
      </w:pPr>
      <w:r>
        <w:rPr>
          <w:rFonts w:ascii="Times New Roman"/>
          <w:b w:val="false"/>
          <w:i w:val="false"/>
          <w:color w:val="000000"/>
          <w:sz w:val="28"/>
        </w:rPr>
        <w:t>
                        (Пациенттің тегі, аты, әкесінің аты (бар болған кезде)</w:t>
      </w:r>
    </w:p>
    <w:p>
      <w:pPr>
        <w:spacing w:after="0"/>
        <w:ind w:left="0"/>
        <w:jc w:val="both"/>
      </w:pPr>
      <w:r>
        <w:rPr>
          <w:rFonts w:ascii="Times New Roman"/>
          <w:b w:val="false"/>
          <w:i w:val="false"/>
          <w:color w:val="000000"/>
          <w:sz w:val="28"/>
        </w:rPr>
        <w:t>
      Бас тартқан дәрігердің қолы____________________________________________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06" w:id="87"/>
    <w:p>
      <w:pPr>
        <w:spacing w:after="0"/>
        <w:ind w:left="0"/>
        <w:jc w:val="left"/>
      </w:pPr>
      <w:r>
        <w:rPr>
          <w:rFonts w:ascii="Times New Roman"/>
          <w:b/>
          <w:i w:val="false"/>
          <w:color w:val="000000"/>
        </w:rPr>
        <w:t xml:space="preserve"> Тәуліктік стационардың қабылдау бөліміне жүгінген пациенттерге жасалған қызметтердің және пайдаланылған дәрілік заттардың, бірақ салдарынан емдеуге жатқызылмаған пациенттердің тізбесі (20__ жылғы __ ___ бастап – 20__ жылғы __ __ араығында)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дәрілік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Медициналық ұйым: ____________________________________________</w:t>
      </w:r>
    </w:p>
    <w:p>
      <w:pPr>
        <w:spacing w:after="0"/>
        <w:ind w:left="0"/>
        <w:jc w:val="both"/>
      </w:pPr>
      <w:r>
        <w:rPr>
          <w:rFonts w:ascii="Times New Roman"/>
          <w:b w:val="false"/>
          <w:i w:val="false"/>
          <w:color w:val="000000"/>
          <w:sz w:val="28"/>
        </w:rPr>
        <w:t>
      Қалыптастыру күні: 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