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6323" w14:textId="f4f63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 шикізатын, сондай-ақ көмір және уранды қоспағанда, жер қойнауын пайдалану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521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15 сәуірдегі № 217 бұйрығы. Қазақстан Республикасының Әділет министрлігінде 2019 жылғы 18 сәуірде № 18550 болып тіркелді. Күші жойылды - Қазақстан Республикасы Индустрия және инфрақұрылымдық даму министрінің м.а. 2020 жылғы 30 қазандағы № 567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30.10.2020 </w:t>
      </w:r>
      <w:r>
        <w:rPr>
          <w:rFonts w:ascii="Times New Roman"/>
          <w:b w:val="false"/>
          <w:i w:val="false"/>
          <w:color w:val="ff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БҰЙЫРАМЫН: </w:t>
      </w:r>
    </w:p>
    <w:bookmarkEnd w:id="0"/>
    <w:bookmarkStart w:name="z1" w:id="1"/>
    <w:p>
      <w:pPr>
        <w:spacing w:after="0"/>
        <w:ind w:left="0"/>
        <w:jc w:val="both"/>
      </w:pPr>
      <w:r>
        <w:rPr>
          <w:rFonts w:ascii="Times New Roman"/>
          <w:b w:val="false"/>
          <w:i w:val="false"/>
          <w:color w:val="000000"/>
          <w:sz w:val="28"/>
        </w:rPr>
        <w:t xml:space="preserve">
      1. "Көмірсутек шикізатын, сондай-ақ көмір және уранды қоспағанда, жер қойнауын пайдалану саласындағы мемлекеттік көрсетілетін қызмет стандарттарын бекіту туралы" Қазақстан Республикасы Инвестициялар және даму министрінің 2015 жылғы 28 сәуірдегі № 521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11606 болып тіркелген, 2015 жылғы 13 қарашада "Әділет" ақпараттық-құқықтық жүйесінде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бұйрығына</w:t>
      </w:r>
      <w:r>
        <w:rPr>
          <w:rFonts w:ascii="Times New Roman"/>
          <w:b w:val="false"/>
          <w:i w:val="false"/>
          <w:color w:val="000000"/>
          <w:sz w:val="28"/>
        </w:rPr>
        <w:t xml:space="preserve"> мынадай редакцияда жазылсын:</w:t>
      </w:r>
    </w:p>
    <w:bookmarkStart w:name="z134" w:id="2"/>
    <w:p>
      <w:pPr>
        <w:spacing w:after="0"/>
        <w:ind w:left="0"/>
        <w:jc w:val="both"/>
      </w:pPr>
      <w:r>
        <w:rPr>
          <w:rFonts w:ascii="Times New Roman"/>
          <w:b w:val="false"/>
          <w:i w:val="false"/>
          <w:color w:val="000000"/>
          <w:sz w:val="28"/>
        </w:rPr>
        <w:t>
      "Көмірсутекті шикізат пен уранды қоспағанда, жер қойнауын пайдалану саласындағы мемлекеттік көрсетілетін қызмет стандарттарын бекіту туралы";</w:t>
      </w:r>
    </w:p>
    <w:bookmarkEnd w:id="2"/>
    <w:bookmarkStart w:name="z3" w:id="3"/>
    <w:p>
      <w:pPr>
        <w:spacing w:after="0"/>
        <w:ind w:left="0"/>
        <w:jc w:val="both"/>
      </w:pPr>
      <w:r>
        <w:rPr>
          <w:rFonts w:ascii="Times New Roman"/>
          <w:b w:val="false"/>
          <w:i w:val="false"/>
          <w:color w:val="000000"/>
          <w:sz w:val="28"/>
        </w:rPr>
        <w:t xml:space="preserve">
      көрсетілген бұйрықпен бекітілген "Жер асты суларын, емдік балшықты және пайдалы қатты қазбаларды барлауға, өндіруге, бірлесіп барлау мен өндіруге жер қойнауын пайдалану құқығының кепіл шартын тіркеу"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 тақырыбы</w:t>
      </w:r>
      <w:r>
        <w:rPr>
          <w:rFonts w:ascii="Times New Roman"/>
          <w:b w:val="false"/>
          <w:i w:val="false"/>
          <w:color w:val="000000"/>
          <w:sz w:val="28"/>
        </w:rPr>
        <w:t xml:space="preserve"> мынадай редакцияда жазылсын:</w:t>
      </w:r>
    </w:p>
    <w:bookmarkStart w:name="z135"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bookmarkStart w:name="z136" w:id="5"/>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Индустрия және инфрақұрылымдық даму министрлігі әзірлеген. </w:t>
      </w:r>
    </w:p>
    <w:bookmarkEnd w:id="5"/>
    <w:bookmarkStart w:name="z6" w:id="6"/>
    <w:p>
      <w:pPr>
        <w:spacing w:after="0"/>
        <w:ind w:left="0"/>
        <w:jc w:val="both"/>
      </w:pPr>
      <w:r>
        <w:rPr>
          <w:rFonts w:ascii="Times New Roman"/>
          <w:b w:val="false"/>
          <w:i w:val="false"/>
          <w:color w:val="000000"/>
          <w:sz w:val="28"/>
        </w:rPr>
        <w:t>
      3. Мемлекеттік қызметті Қазақстан Республикасы Индустрия және инфрақұрылымдық даму министрлігі (бұдан әрі – көрсетілетін қызметті беруші) көрсетеді.";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 тақырыбы</w:t>
      </w:r>
      <w:r>
        <w:rPr>
          <w:rFonts w:ascii="Times New Roman"/>
          <w:b w:val="false"/>
          <w:i w:val="false"/>
          <w:color w:val="000000"/>
          <w:sz w:val="28"/>
        </w:rPr>
        <w:t xml:space="preserve"> мынадай редакцияда жазылсын:</w:t>
      </w:r>
    </w:p>
    <w:bookmarkStart w:name="z137" w:id="7"/>
    <w:p>
      <w:pPr>
        <w:spacing w:after="0"/>
        <w:ind w:left="0"/>
        <w:jc w:val="both"/>
      </w:pPr>
      <w:r>
        <w:rPr>
          <w:rFonts w:ascii="Times New Roman"/>
          <w:b w:val="false"/>
          <w:i w:val="false"/>
          <w:color w:val="000000"/>
          <w:sz w:val="28"/>
        </w:rPr>
        <w:t>
      "2-тарау. Мемлекеттік қызмет көрсету тәртібі";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8" w:id="8"/>
    <w:p>
      <w:pPr>
        <w:spacing w:after="0"/>
        <w:ind w:left="0"/>
        <w:jc w:val="both"/>
      </w:pPr>
      <w:r>
        <w:rPr>
          <w:rFonts w:ascii="Times New Roman"/>
          <w:b w:val="false"/>
          <w:i w:val="false"/>
          <w:color w:val="000000"/>
          <w:sz w:val="28"/>
        </w:rPr>
        <w:t>
      "6. Мемлекеттік қызмет көрсету нәтижесі – осы мемлекеттік көрсетілетін қызмет стандартына 1-қосымшаға сәйкес нысан бойынша жер қойнауын пайдалану құқығының кепіл шартын тіркеу туралы куәлік немесе осы мемлекеттік көрсетілетін қызмет стандартының 9-1-тармағында көзделген негіздер бойынша мемлекеттік қызмет көрсетуден бас тарту туралы дәлелді жауап.</w:t>
      </w:r>
    </w:p>
    <w:bookmarkEnd w:id="8"/>
    <w:bookmarkStart w:name="z9" w:id="9"/>
    <w:p>
      <w:pPr>
        <w:spacing w:after="0"/>
        <w:ind w:left="0"/>
        <w:jc w:val="both"/>
      </w:pPr>
      <w:r>
        <w:rPr>
          <w:rFonts w:ascii="Times New Roman"/>
          <w:b w:val="false"/>
          <w:i w:val="false"/>
          <w:color w:val="000000"/>
          <w:sz w:val="28"/>
        </w:rPr>
        <w:t>
      Мемлекеттік қызмет көрсету нәтижесін ұсыну нысаны: электрондық немесе қағаз түрінде.</w:t>
      </w:r>
    </w:p>
    <w:bookmarkEnd w:id="9"/>
    <w:bookmarkStart w:name="z10" w:id="10"/>
    <w:p>
      <w:pPr>
        <w:spacing w:after="0"/>
        <w:ind w:left="0"/>
        <w:jc w:val="both"/>
      </w:pPr>
      <w:r>
        <w:rPr>
          <w:rFonts w:ascii="Times New Roman"/>
          <w:b w:val="false"/>
          <w:i w:val="false"/>
          <w:color w:val="000000"/>
          <w:sz w:val="28"/>
        </w:rPr>
        <w:t xml:space="preserve">
      Порталда мемлекеттік қызмет көрсету нәтижесі көрсетілетін қызметті алушының уәкілетті өкілінің электрондық цифрлық қолтанбасы қойылған (бұдан әрі– ЭЦҚ) электрондық құжат нысанында көрсетілетін қызметті алушының "жеке кабинетіне" жіберіледі.";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9" w:id="11"/>
    <w:p>
      <w:pPr>
        <w:spacing w:after="0"/>
        <w:ind w:left="0"/>
        <w:jc w:val="both"/>
      </w:pPr>
      <w:r>
        <w:rPr>
          <w:rFonts w:ascii="Times New Roman"/>
          <w:b w:val="false"/>
          <w:i w:val="false"/>
          <w:color w:val="000000"/>
          <w:sz w:val="28"/>
        </w:rPr>
        <w:t>
      "9.Көрсетілетін қызметті алушы (не сенімхат бойынша оның өкілі) өтініш жасаған кезде мемлекеттік қызмет көрсету үшін қажетті құжаттар тізбесі:</w:t>
      </w:r>
    </w:p>
    <w:bookmarkEnd w:id="11"/>
    <w:bookmarkStart w:name="z12" w:id="12"/>
    <w:p>
      <w:pPr>
        <w:spacing w:after="0"/>
        <w:ind w:left="0"/>
        <w:jc w:val="both"/>
      </w:pPr>
      <w:r>
        <w:rPr>
          <w:rFonts w:ascii="Times New Roman"/>
          <w:b w:val="false"/>
          <w:i w:val="false"/>
          <w:color w:val="000000"/>
          <w:sz w:val="28"/>
        </w:rPr>
        <w:t>
      1) көрсетілетін қызметті берушіге:</w:t>
      </w:r>
    </w:p>
    <w:bookmarkEnd w:id="12"/>
    <w:p>
      <w:pPr>
        <w:spacing w:after="0"/>
        <w:ind w:left="0"/>
        <w:jc w:val="both"/>
      </w:pPr>
      <w:r>
        <w:rPr>
          <w:rFonts w:ascii="Times New Roman"/>
          <w:b w:val="false"/>
          <w:i w:val="false"/>
          <w:color w:val="000000"/>
          <w:sz w:val="28"/>
        </w:rPr>
        <w:t>
      осы мемлекеттiк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белгіленген тәртіппен қол қойылған жер қойнауын пайдалану құқығының кепілі туралы шарт (түпнұсқа үш данада);</w:t>
      </w:r>
    </w:p>
    <w:p>
      <w:pPr>
        <w:spacing w:after="0"/>
        <w:ind w:left="0"/>
        <w:jc w:val="both"/>
      </w:pPr>
      <w:r>
        <w:rPr>
          <w:rFonts w:ascii="Times New Roman"/>
          <w:b w:val="false"/>
          <w:i w:val="false"/>
          <w:color w:val="000000"/>
          <w:sz w:val="28"/>
        </w:rPr>
        <w:t>
      жер қойнауын пайдалану құқығының кепіл шартын тіркеу туралы куәлікті беру сәтінде жер қойнауын пайдалану құқығының кепілі туралы шарттың түпнұсқаларының екі данасы көрсетілетін қызметті алушыға қайтарылады;</w:t>
      </w:r>
    </w:p>
    <w:bookmarkStart w:name="z13" w:id="13"/>
    <w:p>
      <w:pPr>
        <w:spacing w:after="0"/>
        <w:ind w:left="0"/>
        <w:jc w:val="both"/>
      </w:pPr>
      <w:r>
        <w:rPr>
          <w:rFonts w:ascii="Times New Roman"/>
          <w:b w:val="false"/>
          <w:i w:val="false"/>
          <w:color w:val="000000"/>
          <w:sz w:val="28"/>
        </w:rPr>
        <w:t>
      2) порталға:</w:t>
      </w:r>
    </w:p>
    <w:bookmarkEnd w:id="13"/>
    <w:p>
      <w:pPr>
        <w:spacing w:after="0"/>
        <w:ind w:left="0"/>
        <w:jc w:val="both"/>
      </w:pPr>
      <w:r>
        <w:rPr>
          <w:rFonts w:ascii="Times New Roman"/>
          <w:b w:val="false"/>
          <w:i w:val="false"/>
          <w:color w:val="000000"/>
          <w:sz w:val="28"/>
        </w:rPr>
        <w:t>
      көрсетілетін қызметті алушының ЭЦҚ-мен қол қойылған электрондық құжат нысанында сұрау салу;</w:t>
      </w:r>
    </w:p>
    <w:p>
      <w:pPr>
        <w:spacing w:after="0"/>
        <w:ind w:left="0"/>
        <w:jc w:val="both"/>
      </w:pPr>
      <w:r>
        <w:rPr>
          <w:rFonts w:ascii="Times New Roman"/>
          <w:b w:val="false"/>
          <w:i w:val="false"/>
          <w:color w:val="000000"/>
          <w:sz w:val="28"/>
        </w:rPr>
        <w:t>
      белгіленген тәртіппен қол қойылған жер қойнауын пайдалану құқығының кепілі туралы шарттың электрондық көшірмесі.</w:t>
      </w:r>
    </w:p>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туралы заңды тұлғаны мемлекеттік тіркеу (қайта тіркеу) туралы мәліметтерді көрсетілетін қызметті алушы мемлекеттік органдардың уәкілетті адамдарының ЭЦҚ-мен куәландырылған электрондық құжаттар нысанында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 алушы барлық құжаттарды:</w:t>
      </w:r>
    </w:p>
    <w:p>
      <w:pPr>
        <w:spacing w:after="0"/>
        <w:ind w:left="0"/>
        <w:jc w:val="both"/>
      </w:pPr>
      <w:r>
        <w:rPr>
          <w:rFonts w:ascii="Times New Roman"/>
          <w:b w:val="false"/>
          <w:i w:val="false"/>
          <w:color w:val="000000"/>
          <w:sz w:val="28"/>
        </w:rPr>
        <w:t>
      көрсетілетін қызмет берушіге (пошта байланысы арқылы немесе қолма-қол) тапсырған кезде – өтінішті қағаз жүзінде тасығышта құжаттар топтамасын қабылдау күні мен уақытын көрсете отырып көрсетілетін, қызметті берушінің кеңсесінде оның көшірмесіне тіркеу туралы белгі растама болып табылады.</w:t>
      </w:r>
    </w:p>
    <w:p>
      <w:pPr>
        <w:spacing w:after="0"/>
        <w:ind w:left="0"/>
        <w:jc w:val="both"/>
      </w:pPr>
      <w:r>
        <w:rPr>
          <w:rFonts w:ascii="Times New Roman"/>
          <w:b w:val="false"/>
          <w:i w:val="false"/>
          <w:color w:val="000000"/>
          <w:sz w:val="28"/>
        </w:rPr>
        <w:t>
      портал арқылы отініш жасаған кезде көрсетілетін қызметті алушының "жеке кабинетінде" мемлекеттік көрсетілетін қызмет нәтижесін алу үшін күнін көрсете отырып, мемлекеттік көрсетілетін қызметті көрсету үшін сұрау салудың қабылданғаны тураы мәртебе көрсетіледі.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 топтамасын толық усынбағанда және (немесе) мерзімі өткен құжаттарды ұсынған жағдайда көрсетілетін қызметті беруші өтінішті қабылдаудан бас тартады.";</w:t>
      </w:r>
    </w:p>
    <w:bookmarkStart w:name="z14" w:id="1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9-1-тармақпен</w:t>
      </w:r>
      <w:r>
        <w:rPr>
          <w:rFonts w:ascii="Times New Roman"/>
          <w:b w:val="false"/>
          <w:i w:val="false"/>
          <w:color w:val="000000"/>
          <w:sz w:val="28"/>
        </w:rPr>
        <w:t xml:space="preserve"> толықтырылсын:</w:t>
      </w:r>
    </w:p>
    <w:bookmarkEnd w:id="14"/>
    <w:bookmarkStart w:name="z140" w:id="15"/>
    <w:p>
      <w:pPr>
        <w:spacing w:after="0"/>
        <w:ind w:left="0"/>
        <w:jc w:val="both"/>
      </w:pPr>
      <w:r>
        <w:rPr>
          <w:rFonts w:ascii="Times New Roman"/>
          <w:b w:val="false"/>
          <w:i w:val="false"/>
          <w:color w:val="000000"/>
          <w:sz w:val="28"/>
        </w:rPr>
        <w:t>
      "9-1. Мемлекеттік қызметті көрсетуден бас тарту үшін мыналар негіз болып табылады:</w:t>
      </w:r>
    </w:p>
    <w:bookmarkEnd w:id="15"/>
    <w:p>
      <w:pPr>
        <w:spacing w:after="0"/>
        <w:ind w:left="0"/>
        <w:jc w:val="both"/>
      </w:pPr>
      <w:r>
        <w:rPr>
          <w:rFonts w:ascii="Times New Roman"/>
          <w:b w:val="false"/>
          <w:i w:val="false"/>
          <w:color w:val="000000"/>
          <w:sz w:val="28"/>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анықталғанда; </w:t>
      </w:r>
    </w:p>
    <w:p>
      <w:pPr>
        <w:spacing w:after="0"/>
        <w:ind w:left="0"/>
        <w:jc w:val="both"/>
      </w:pPr>
      <w:r>
        <w:rPr>
          <w:rFonts w:ascii="Times New Roman"/>
          <w:b w:val="false"/>
          <w:i w:val="false"/>
          <w:color w:val="000000"/>
          <w:sz w:val="28"/>
        </w:rPr>
        <w:t>
      2)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 (үкімі) болғанда.";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41" w:id="16"/>
    <w:p>
      <w:pPr>
        <w:spacing w:after="0"/>
        <w:ind w:left="0"/>
        <w:jc w:val="both"/>
      </w:pPr>
      <w:r>
        <w:rPr>
          <w:rFonts w:ascii="Times New Roman"/>
          <w:b w:val="false"/>
          <w:i w:val="false"/>
          <w:color w:val="000000"/>
          <w:sz w:val="28"/>
        </w:rPr>
        <w:t>
      "3-тарау. Мемлекеттік қызметтер көрсету мәселелері бойыншакөрсетілетін қызметті берушілердің және (немесе) олардың лаузымды адамдарының шешімдеріне, әрекетіне (әрекетсіздігіне) шағымдану тәртібі";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42" w:id="17"/>
    <w:p>
      <w:pPr>
        <w:spacing w:after="0"/>
        <w:ind w:left="0"/>
        <w:jc w:val="both"/>
      </w:pPr>
      <w:r>
        <w:rPr>
          <w:rFonts w:ascii="Times New Roman"/>
          <w:b w:val="false"/>
          <w:i w:val="false"/>
          <w:color w:val="000000"/>
          <w:sz w:val="28"/>
        </w:rPr>
        <w:t>
      "4-тарау. Мемлекеттік қызметті, оның ішінде электрондық нысанда көрсетілетін қызметті көрсетудің ерекшеліктері ескерілген өзге де талаптар";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43" w:id="18"/>
    <w:p>
      <w:pPr>
        <w:spacing w:after="0"/>
        <w:ind w:left="0"/>
        <w:jc w:val="both"/>
      </w:pPr>
      <w:r>
        <w:rPr>
          <w:rFonts w:ascii="Times New Roman"/>
          <w:b w:val="false"/>
          <w:i w:val="false"/>
          <w:color w:val="000000"/>
          <w:sz w:val="28"/>
        </w:rPr>
        <w:t>
      "15. Мемлекеттік қызмет көрсету мәселелері жөніндегі анықтамалық қызметтердің байланыс телефондары: 8 (7172) 983-414, 8 (7172) 983-417. Мемлекеттік қызметтер көрсету мәселелері жөніндегі бірыңғай байланыс орталығы: 1414.";</w:t>
      </w:r>
    </w:p>
    <w:bookmarkEnd w:id="18"/>
    <w:p>
      <w:pPr>
        <w:spacing w:after="0"/>
        <w:ind w:left="0"/>
        <w:jc w:val="both"/>
      </w:pPr>
      <w:r>
        <w:rPr>
          <w:rFonts w:ascii="Times New Roman"/>
          <w:b w:val="false"/>
          <w:i w:val="false"/>
          <w:color w:val="000000"/>
          <w:sz w:val="28"/>
        </w:rPr>
        <w:t xml:space="preserve">
      көрсетілген бұйрықпен бекітілген "Таратылған қорды пайдалануға рұқсат беру" мемлекеттік көрсетілетін </w:t>
      </w:r>
      <w:r>
        <w:rPr>
          <w:rFonts w:ascii="Times New Roman"/>
          <w:b w:val="false"/>
          <w:i w:val="false"/>
          <w:color w:val="000000"/>
          <w:sz w:val="28"/>
        </w:rPr>
        <w:t>қызмет 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8" w:id="19"/>
    <w:p>
      <w:pPr>
        <w:spacing w:after="0"/>
        <w:ind w:left="0"/>
        <w:jc w:val="both"/>
      </w:pPr>
      <w:r>
        <w:rPr>
          <w:rFonts w:ascii="Times New Roman"/>
          <w:b w:val="false"/>
          <w:i w:val="false"/>
          <w:color w:val="000000"/>
          <w:sz w:val="28"/>
        </w:rPr>
        <w:t xml:space="preserve">
      көрсетілген бұйрықпен бекітілген "Жерасты суларын, емдік балшықты және пайдалы қатты қазбаларды барлауды, өндiрудi жүргiзу үшiн берiлген жер қойнауы учаскесінде сервитуттарды тiркеу" мемлекеттiк көрсетілетін </w:t>
      </w:r>
      <w:r>
        <w:rPr>
          <w:rFonts w:ascii="Times New Roman"/>
          <w:b w:val="false"/>
          <w:i w:val="false"/>
          <w:color w:val="000000"/>
          <w:sz w:val="28"/>
        </w:rPr>
        <w:t>қызмет стандарты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9"/>
    <w:bookmarkStart w:name="z19" w:id="20"/>
    <w:p>
      <w:pPr>
        <w:spacing w:after="0"/>
        <w:ind w:left="0"/>
        <w:jc w:val="both"/>
      </w:pPr>
      <w:r>
        <w:rPr>
          <w:rFonts w:ascii="Times New Roman"/>
          <w:b w:val="false"/>
          <w:i w:val="false"/>
          <w:color w:val="000000"/>
          <w:sz w:val="28"/>
        </w:rPr>
        <w:t xml:space="preserve">
      көрсетілген бұйрықпен бекітілген "Кең таралған пайдалы қазбаларды барлауға, өндіруге жер қойнауын пайдалану құқығының кепіл шартын тіркеу" мемлекеттiк көрсетілетін </w:t>
      </w:r>
      <w:r>
        <w:rPr>
          <w:rFonts w:ascii="Times New Roman"/>
          <w:b w:val="false"/>
          <w:i w:val="false"/>
          <w:color w:val="000000"/>
          <w:sz w:val="28"/>
        </w:rPr>
        <w:t>қызмет стандарты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20"/>
    <w:bookmarkStart w:name="z20" w:id="2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Жер қойнауын пайдалану департаменті заңнамада белгіленген тәртіппен:</w:t>
      </w:r>
    </w:p>
    <w:bookmarkEnd w:id="21"/>
    <w:bookmarkStart w:name="z21"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
    <w:bookmarkStart w:name="z22" w:id="2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3"/>
    <w:bookmarkStart w:name="z23" w:id="24"/>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w:t>
      </w:r>
    </w:p>
    <w:bookmarkEnd w:id="24"/>
    <w:bookmarkStart w:name="z24"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вице-миниcтріне жүктелсін.</w:t>
      </w:r>
    </w:p>
    <w:bookmarkEnd w:id="25"/>
    <w:bookmarkStart w:name="z25" w:id="26"/>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i/>
                <w:color w:val="000000"/>
                <w:sz w:val="20"/>
              </w:rPr>
              <w:t>КЕЛІСІЛГЕН"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Цифрлық даму, қорғаныс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2019 жылғы</w:t>
            </w:r>
            <w:r>
              <w:br/>
            </w:r>
            <w:r>
              <w:rPr>
                <w:rFonts w:ascii="Times New Roman"/>
                <w:b w:val="false"/>
                <w:i w:val="false"/>
                <w:color w:val="000000"/>
                <w:sz w:val="20"/>
              </w:rPr>
              <w:t>15 сәуірдегі</w:t>
            </w:r>
            <w:r>
              <w:br/>
            </w:r>
            <w:r>
              <w:rPr>
                <w:rFonts w:ascii="Times New Roman"/>
                <w:b w:val="false"/>
                <w:i w:val="false"/>
                <w:color w:val="000000"/>
                <w:sz w:val="20"/>
              </w:rPr>
              <w:t>№ 217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2017 жылғы</w:t>
            </w:r>
            <w:r>
              <w:br/>
            </w:r>
            <w:r>
              <w:rPr>
                <w:rFonts w:ascii="Times New Roman"/>
                <w:b w:val="false"/>
                <w:i w:val="false"/>
                <w:color w:val="000000"/>
                <w:sz w:val="20"/>
              </w:rPr>
              <w:t>28 сәуірдегі № 521 бұйрығына</w:t>
            </w:r>
            <w:r>
              <w:br/>
            </w:r>
            <w:r>
              <w:rPr>
                <w:rFonts w:ascii="Times New Roman"/>
                <w:b w:val="false"/>
                <w:i w:val="false"/>
                <w:color w:val="000000"/>
                <w:sz w:val="20"/>
              </w:rPr>
              <w:t>3-қосымша</w:t>
            </w:r>
          </w:p>
        </w:tc>
      </w:tr>
    </w:tbl>
    <w:bookmarkStart w:name="z27" w:id="27"/>
    <w:p>
      <w:pPr>
        <w:spacing w:after="0"/>
        <w:ind w:left="0"/>
        <w:jc w:val="left"/>
      </w:pPr>
      <w:r>
        <w:rPr>
          <w:rFonts w:ascii="Times New Roman"/>
          <w:b/>
          <w:i w:val="false"/>
          <w:color w:val="000000"/>
        </w:rPr>
        <w:t xml:space="preserve"> "Таратылған қорды пайдалануға рұқсат беру" мемлекеттік көрсетілетінқызмет стандарты</w:t>
      </w:r>
    </w:p>
    <w:bookmarkEnd w:id="27"/>
    <w:bookmarkStart w:name="z28" w:id="28"/>
    <w:p>
      <w:pPr>
        <w:spacing w:after="0"/>
        <w:ind w:left="0"/>
        <w:jc w:val="left"/>
      </w:pPr>
      <w:r>
        <w:rPr>
          <w:rFonts w:ascii="Times New Roman"/>
          <w:b/>
          <w:i w:val="false"/>
          <w:color w:val="000000"/>
        </w:rPr>
        <w:t xml:space="preserve"> 1-тарау. Жалпы ережелер</w:t>
      </w:r>
    </w:p>
    <w:bookmarkEnd w:id="28"/>
    <w:bookmarkStart w:name="z29" w:id="29"/>
    <w:p>
      <w:pPr>
        <w:spacing w:after="0"/>
        <w:ind w:left="0"/>
        <w:jc w:val="both"/>
      </w:pPr>
      <w:r>
        <w:rPr>
          <w:rFonts w:ascii="Times New Roman"/>
          <w:b w:val="false"/>
          <w:i w:val="false"/>
          <w:color w:val="000000"/>
          <w:sz w:val="28"/>
        </w:rPr>
        <w:t>
      1. "Таратылған қорды пайдалануға рұқсат беру" мемлекеттік көрсетілетін қызметі (бұдан әрі – мемлекеттік көрсетілетін қызмет).</w:t>
      </w:r>
    </w:p>
    <w:bookmarkEnd w:id="29"/>
    <w:bookmarkStart w:name="z30" w:id="3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әзірледі.</w:t>
      </w:r>
    </w:p>
    <w:bookmarkEnd w:id="30"/>
    <w:bookmarkStart w:name="z31" w:id="31"/>
    <w:p>
      <w:pPr>
        <w:spacing w:after="0"/>
        <w:ind w:left="0"/>
        <w:jc w:val="both"/>
      </w:pPr>
      <w:r>
        <w:rPr>
          <w:rFonts w:ascii="Times New Roman"/>
          <w:b w:val="false"/>
          <w:i w:val="false"/>
          <w:color w:val="000000"/>
          <w:sz w:val="28"/>
        </w:rPr>
        <w:t>
      3. Мемлекеттік көрсетілетін қызметті Қазақстан Республикасы Индустрия және инфрақұрылымдық даму министрлігі (бұдан әрі – көрсетілетін қызметті беруші) көрсетеді.</w:t>
      </w:r>
    </w:p>
    <w:bookmarkEnd w:id="31"/>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көрсетілетін қызметті берушінің кеңсесі арқылы жүзеге асырылады.</w:t>
      </w:r>
    </w:p>
    <w:bookmarkStart w:name="z32" w:id="32"/>
    <w:p>
      <w:pPr>
        <w:spacing w:after="0"/>
        <w:ind w:left="0"/>
        <w:jc w:val="left"/>
      </w:pPr>
      <w:r>
        <w:rPr>
          <w:rFonts w:ascii="Times New Roman"/>
          <w:b/>
          <w:i w:val="false"/>
          <w:color w:val="000000"/>
        </w:rPr>
        <w:t xml:space="preserve"> 2-тарау. Мемлекеттік қызмет көрсету тәртібі</w:t>
      </w:r>
    </w:p>
    <w:bookmarkEnd w:id="32"/>
    <w:bookmarkStart w:name="z33" w:id="33"/>
    <w:p>
      <w:pPr>
        <w:spacing w:after="0"/>
        <w:ind w:left="0"/>
        <w:jc w:val="both"/>
      </w:pPr>
      <w:r>
        <w:rPr>
          <w:rFonts w:ascii="Times New Roman"/>
          <w:b w:val="false"/>
          <w:i w:val="false"/>
          <w:color w:val="000000"/>
          <w:sz w:val="28"/>
        </w:rPr>
        <w:t>
      4. Мемлекеттік қызмет көрсету мерзімі:</w:t>
      </w:r>
    </w:p>
    <w:bookmarkEnd w:id="33"/>
    <w:bookmarkStart w:name="z34" w:id="34"/>
    <w:p>
      <w:pPr>
        <w:spacing w:after="0"/>
        <w:ind w:left="0"/>
        <w:jc w:val="both"/>
      </w:pPr>
      <w:r>
        <w:rPr>
          <w:rFonts w:ascii="Times New Roman"/>
          <w:b w:val="false"/>
          <w:i w:val="false"/>
          <w:color w:val="000000"/>
          <w:sz w:val="28"/>
        </w:rPr>
        <w:t>
      1) құжаттар топтамасын көрсетілетін қызметті берушіге тапсырған сәттен бастап – 20 (жиырма) жұмыс күні;</w:t>
      </w:r>
    </w:p>
    <w:bookmarkEnd w:id="34"/>
    <w:bookmarkStart w:name="z35" w:id="35"/>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15 (он бес) минут;</w:t>
      </w:r>
    </w:p>
    <w:bookmarkEnd w:id="35"/>
    <w:bookmarkStart w:name="z36" w:id="36"/>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36"/>
    <w:bookmarkStart w:name="z37" w:id="37"/>
    <w:p>
      <w:pPr>
        <w:spacing w:after="0"/>
        <w:ind w:left="0"/>
        <w:jc w:val="both"/>
      </w:pPr>
      <w:r>
        <w:rPr>
          <w:rFonts w:ascii="Times New Roman"/>
          <w:b w:val="false"/>
          <w:i w:val="false"/>
          <w:color w:val="000000"/>
          <w:sz w:val="28"/>
        </w:rPr>
        <w:t>
      5. Мемлекеттік қызмет көрсету нысаны: қағаз түрінде.</w:t>
      </w:r>
    </w:p>
    <w:bookmarkEnd w:id="37"/>
    <w:bookmarkStart w:name="z38" w:id="38"/>
    <w:p>
      <w:pPr>
        <w:spacing w:after="0"/>
        <w:ind w:left="0"/>
        <w:jc w:val="both"/>
      </w:pPr>
      <w:r>
        <w:rPr>
          <w:rFonts w:ascii="Times New Roman"/>
          <w:b w:val="false"/>
          <w:i w:val="false"/>
          <w:color w:val="000000"/>
          <w:sz w:val="28"/>
        </w:rPr>
        <w:t>
      6. Мемлекеттік қызмет көрсету нәтижесі – таратылған қорды пайдалануға рұқсат не осы мемлекеттік көрсетілетін қызмет стандартының 10-тармағында көзделген негіздер бойынша мемлекеттік қызмет көрсетуден бас тарту туралы дәлелді жауап.</w:t>
      </w:r>
    </w:p>
    <w:bookmarkEnd w:id="38"/>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39" w:id="39"/>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39"/>
    <w:bookmarkStart w:name="z40" w:id="40"/>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9.00-ден бастап 18.30-ға дейін, түскі асқа үзіліс сағат 13.00-ден бастап 14.30-ға дейін.</w:t>
      </w:r>
    </w:p>
    <w:bookmarkEnd w:id="40"/>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сағат 9.00-ден 17.30-ға дейін, түскі асқа үзіліс сағат 13.00-ден 14.30-ға дейін жүзеге асырылады.</w:t>
      </w:r>
    </w:p>
    <w:p>
      <w:pPr>
        <w:spacing w:after="0"/>
        <w:ind w:left="0"/>
        <w:jc w:val="both"/>
      </w:pPr>
      <w:r>
        <w:rPr>
          <w:rFonts w:ascii="Times New Roman"/>
          <w:b w:val="false"/>
          <w:i w:val="false"/>
          <w:color w:val="000000"/>
          <w:sz w:val="28"/>
        </w:rPr>
        <w:t xml:space="preserve">
      Мемлекеттік қызмет алдын ала жазылусыз және жеделдетілген қызмет көрсетусіз кезек тәртібімен көрсетіледі. </w:t>
      </w:r>
    </w:p>
    <w:bookmarkStart w:name="z41" w:id="41"/>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өтініш жасаған кезде мемлекеттік қызмет көрсету үшін қажетті құжаттардың тізбесі:</w:t>
      </w:r>
    </w:p>
    <w:bookmarkEnd w:id="41"/>
    <w:bookmarkStart w:name="z42" w:id="42"/>
    <w:p>
      <w:pPr>
        <w:spacing w:after="0"/>
        <w:ind w:left="0"/>
        <w:jc w:val="both"/>
      </w:pPr>
      <w:r>
        <w:rPr>
          <w:rFonts w:ascii="Times New Roman"/>
          <w:b w:val="false"/>
          <w:i w:val="false"/>
          <w:color w:val="000000"/>
          <w:sz w:val="28"/>
        </w:rPr>
        <w:t>
      1) еркін нысандағы өтініш;</w:t>
      </w:r>
    </w:p>
    <w:bookmarkEnd w:id="42"/>
    <w:bookmarkStart w:name="z43" w:id="43"/>
    <w:p>
      <w:pPr>
        <w:spacing w:after="0"/>
        <w:ind w:left="0"/>
        <w:jc w:val="both"/>
      </w:pPr>
      <w:r>
        <w:rPr>
          <w:rFonts w:ascii="Times New Roman"/>
          <w:b w:val="false"/>
          <w:i w:val="false"/>
          <w:color w:val="000000"/>
          <w:sz w:val="28"/>
        </w:rPr>
        <w:t>
      2) тарату немесе консервациялау жобасы;</w:t>
      </w:r>
    </w:p>
    <w:bookmarkEnd w:id="43"/>
    <w:bookmarkStart w:name="z44" w:id="44"/>
    <w:p>
      <w:pPr>
        <w:spacing w:after="0"/>
        <w:ind w:left="0"/>
        <w:jc w:val="both"/>
      </w:pPr>
      <w:r>
        <w:rPr>
          <w:rFonts w:ascii="Times New Roman"/>
          <w:b w:val="false"/>
          <w:i w:val="false"/>
          <w:color w:val="000000"/>
          <w:sz w:val="28"/>
        </w:rPr>
        <w:t>
      3) қоршаған ортаны қорғау саласындағы, жер қойнауын зерттеу мен пайдалану жөніндегі, өнеркәсіп қауіпсіздігі жөніндегі уәкілетті органдардың келісу хаттарының көшірмелері;</w:t>
      </w:r>
    </w:p>
    <w:bookmarkEnd w:id="44"/>
    <w:p>
      <w:pPr>
        <w:spacing w:after="0"/>
        <w:ind w:left="0"/>
        <w:jc w:val="both"/>
      </w:pPr>
      <w:r>
        <w:rPr>
          <w:rFonts w:ascii="Times New Roman"/>
          <w:b w:val="false"/>
          <w:i w:val="false"/>
          <w:color w:val="000000"/>
          <w:sz w:val="28"/>
        </w:rPr>
        <w:t>
      Көрсетілетін қызметті алушы келісімшарт аумағын немесе оның бөліктерін зерттеп-қарау актісін немесе қайтару актісін берген жағдайда тарату немесе консервациялау жобасын, сондай-ақ қоршаған ортаны қорғау саласындағы, жер қойнауын зерттеу мен пайдалану жөніндегі, өнеркәсіп қауіпсіздігі жөніндегі уәкілетті органдармен келісу хаттарының көшірмелерін ұсыну талап етілмейді.</w:t>
      </w:r>
    </w:p>
    <w:p>
      <w:pPr>
        <w:spacing w:after="0"/>
        <w:ind w:left="0"/>
        <w:jc w:val="both"/>
      </w:pPr>
      <w:r>
        <w:rPr>
          <w:rFonts w:ascii="Times New Roman"/>
          <w:b w:val="false"/>
          <w:i w:val="false"/>
          <w:color w:val="000000"/>
          <w:sz w:val="28"/>
        </w:rPr>
        <w:t>
      Көрсетілетін қызметті алушы жер қойнауы учаскесінің аумағы шекараларының шегінде арнайы су пайдалануға рұқсат алуға берген кезде жою немесе консервациялау жобасын, сондай-ақ қоршаған ортаны қорғау саласындағы, жер қойнауын зерттеу мен пайдалану жөніндегі, өнеркәсіп қауіпсіздігі жөніндегі уәкілетті органдардың келісу хаттарының көшірмелерін ұсыну талап етілмейді.</w:t>
      </w:r>
    </w:p>
    <w:p>
      <w:pPr>
        <w:spacing w:after="0"/>
        <w:ind w:left="0"/>
        <w:jc w:val="both"/>
      </w:pPr>
      <w:r>
        <w:rPr>
          <w:rFonts w:ascii="Times New Roman"/>
          <w:b w:val="false"/>
          <w:i w:val="false"/>
          <w:color w:val="000000"/>
          <w:sz w:val="28"/>
        </w:rPr>
        <w:t>
      Құжаттар көшірмелермен және салыстырып тексеру үшін түпнұсқаларымен ұсынылады, содан кейін құжаттардың төлнұсқалары көрсетілетін қызметті алушыға өтініш берген күні қайтарылады.</w:t>
      </w:r>
    </w:p>
    <w:p>
      <w:pPr>
        <w:spacing w:after="0"/>
        <w:ind w:left="0"/>
        <w:jc w:val="both"/>
      </w:pPr>
      <w:r>
        <w:rPr>
          <w:rFonts w:ascii="Times New Roman"/>
          <w:b w:val="false"/>
          <w:i w:val="false"/>
          <w:color w:val="000000"/>
          <w:sz w:val="28"/>
        </w:rPr>
        <w:t>
      Көрсетілетін қызметті алушы барлық қажетті құжаттарды (қолма қол не пошта байланысы арқылы) тапсырған кезде өтініштің қағаз тасығышта қабылданғанын растау, көрсетілетін қызметті берушінің кеңсесінде құжаттар топтамасын қабылдау күні мен уақытын көрсетіліп отырып, тіркелгені туралы оның көшірмесіндегі белгі болып табылады.</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стандартында көзделген тізбеге сәйкес құжаттардың топтамасын толық емес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45" w:id="45"/>
    <w:p>
      <w:pPr>
        <w:spacing w:after="0"/>
        <w:ind w:left="0"/>
        <w:jc w:val="both"/>
      </w:pPr>
      <w:r>
        <w:rPr>
          <w:rFonts w:ascii="Times New Roman"/>
          <w:b w:val="false"/>
          <w:i w:val="false"/>
          <w:color w:val="000000"/>
          <w:sz w:val="28"/>
        </w:rPr>
        <w:t>
      10. Мемлекеттік қызмет көрсетуден бас тарту үшін: болуы</w:t>
      </w:r>
    </w:p>
    <w:bookmarkEnd w:id="45"/>
    <w:bookmarkStart w:name="z46" w:id="4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еместігің анықтау;</w:t>
      </w:r>
    </w:p>
    <w:bookmarkEnd w:id="46"/>
    <w:bookmarkStart w:name="z47" w:id="47"/>
    <w:p>
      <w:pPr>
        <w:spacing w:after="0"/>
        <w:ind w:left="0"/>
        <w:jc w:val="both"/>
      </w:pPr>
      <w:r>
        <w:rPr>
          <w:rFonts w:ascii="Times New Roman"/>
          <w:b w:val="false"/>
          <w:i w:val="false"/>
          <w:color w:val="000000"/>
          <w:sz w:val="28"/>
        </w:rPr>
        <w:t>
      2) көрсетілетін қызметті алушыға қатысты оның қызметіне немесе берлігі бір мемлекеттік көрсетілетін қызметті алуды талап ететін жекелеген қызмет түрлеріне тыйым салу туралы соттың заңды күшіне енген шешімінің (үкімінің).</w:t>
      </w:r>
    </w:p>
    <w:bookmarkEnd w:id="47"/>
    <w:bookmarkStart w:name="z48" w:id="4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шағымданутәртібі</w:t>
      </w:r>
    </w:p>
    <w:bookmarkEnd w:id="48"/>
    <w:bookmarkStart w:name="z49" w:id="49"/>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шағым, осы мемлекеттік көрсетілетін қызмет стандартының 13-тармағында көрсетілген мекенжай бойынша көрсетілетін қызметті беруші басшысының атына беріледі.</w:t>
      </w:r>
    </w:p>
    <w:bookmarkEnd w:id="49"/>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кеңсесі арқылы қолма-қол қабылданады.</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 алу мерзімін және орнын көрсете отырып, оны көрсетілетін қызметті берушінің кеңсесінде тіркеу (мөртабан,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күнтізбелік отыз күн ішінде қаралуға жатады. Шағымды қарау нәтижелері туралы дәлелді жауап көрсетілетін қызметті алушыға пошта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мемлекеттік қызметтер көрсету сапасын бағалау және бақылау жөніндегі уәкілетті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жұмысы күні ішінде қаралуға жатады.</w:t>
      </w:r>
    </w:p>
    <w:bookmarkStart w:name="z50" w:id="50"/>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 алады.</w:t>
      </w:r>
    </w:p>
    <w:bookmarkEnd w:id="50"/>
    <w:bookmarkStart w:name="z51" w:id="51"/>
    <w:p>
      <w:pPr>
        <w:spacing w:after="0"/>
        <w:ind w:left="0"/>
        <w:jc w:val="left"/>
      </w:pPr>
      <w:r>
        <w:rPr>
          <w:rFonts w:ascii="Times New Roman"/>
          <w:b/>
          <w:i w:val="false"/>
          <w:color w:val="000000"/>
        </w:rPr>
        <w:t xml:space="preserve"> 4-тарау. Мемлекеттік қызмет көрсету ерекшеліктері ескеріле отырып, өзге де талаптар</w:t>
      </w:r>
    </w:p>
    <w:bookmarkEnd w:id="51"/>
    <w:bookmarkStart w:name="z52" w:id="52"/>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www.mid.gov.kz интернет-ресурсында "Мемлекеттік қызмет көрсету" бөлімінің "Жер қойнауы және жер қойнауын пайдалану департаменті" кіші бөлімінде орналасқан.</w:t>
      </w:r>
    </w:p>
    <w:bookmarkEnd w:id="52"/>
    <w:bookmarkStart w:name="z53" w:id="53"/>
    <w:p>
      <w:pPr>
        <w:spacing w:after="0"/>
        <w:ind w:left="0"/>
        <w:jc w:val="both"/>
      </w:pPr>
      <w:r>
        <w:rPr>
          <w:rFonts w:ascii="Times New Roman"/>
          <w:b w:val="false"/>
          <w:i w:val="false"/>
          <w:color w:val="000000"/>
          <w:sz w:val="28"/>
        </w:rPr>
        <w:t>
      14. Мемлекеттік қызмет көрсету мәселелері жөніндегі анықтамалық қызметтердің байланыс телефондары: 8 (7172) 983414; 8 (7172) 983416, Мемлекеттік қызметтер көрсету мәселелері жөніндегі бірыңғай байланыс орталығы: 1414.</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2019 жылғы</w:t>
            </w:r>
            <w:r>
              <w:br/>
            </w:r>
            <w:r>
              <w:rPr>
                <w:rFonts w:ascii="Times New Roman"/>
                <w:b w:val="false"/>
                <w:i w:val="false"/>
                <w:color w:val="000000"/>
                <w:sz w:val="20"/>
              </w:rPr>
              <w:t>15 сәуірдегі № 217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2017 жылғы</w:t>
            </w:r>
            <w:r>
              <w:br/>
            </w:r>
            <w:r>
              <w:rPr>
                <w:rFonts w:ascii="Times New Roman"/>
                <w:b w:val="false"/>
                <w:i w:val="false"/>
                <w:color w:val="000000"/>
                <w:sz w:val="20"/>
              </w:rPr>
              <w:t>28 сәуірдегі № 521 бұйрығына</w:t>
            </w:r>
            <w:r>
              <w:br/>
            </w:r>
            <w:r>
              <w:rPr>
                <w:rFonts w:ascii="Times New Roman"/>
                <w:b w:val="false"/>
                <w:i w:val="false"/>
                <w:color w:val="000000"/>
                <w:sz w:val="20"/>
              </w:rPr>
              <w:t>4-қосымша</w:t>
            </w:r>
          </w:p>
        </w:tc>
      </w:tr>
    </w:tbl>
    <w:bookmarkStart w:name="z55" w:id="54"/>
    <w:p>
      <w:pPr>
        <w:spacing w:after="0"/>
        <w:ind w:left="0"/>
        <w:jc w:val="left"/>
      </w:pPr>
      <w:r>
        <w:rPr>
          <w:rFonts w:ascii="Times New Roman"/>
          <w:b/>
          <w:i w:val="false"/>
          <w:color w:val="000000"/>
        </w:rPr>
        <w:t xml:space="preserve"> "Жерасты суларын, емдік балшықты және пайдалы қатты қазбаларды барлауды, өндiрудi жүргiзу үшiн берiлген жер қойнауы учаскесінде сервитуттарды тiркеу" мемлекеттік көрсетілетін қызмет стандарты</w:t>
      </w:r>
    </w:p>
    <w:bookmarkEnd w:id="54"/>
    <w:bookmarkStart w:name="z56" w:id="55"/>
    <w:p>
      <w:pPr>
        <w:spacing w:after="0"/>
        <w:ind w:left="0"/>
        <w:jc w:val="left"/>
      </w:pPr>
      <w:r>
        <w:rPr>
          <w:rFonts w:ascii="Times New Roman"/>
          <w:b/>
          <w:i w:val="false"/>
          <w:color w:val="000000"/>
        </w:rPr>
        <w:t xml:space="preserve"> 1-тарау. Жалпы ережелер</w:t>
      </w:r>
    </w:p>
    <w:bookmarkEnd w:id="55"/>
    <w:bookmarkStart w:name="z57" w:id="56"/>
    <w:p>
      <w:pPr>
        <w:spacing w:after="0"/>
        <w:ind w:left="0"/>
        <w:jc w:val="both"/>
      </w:pPr>
      <w:r>
        <w:rPr>
          <w:rFonts w:ascii="Times New Roman"/>
          <w:b w:val="false"/>
          <w:i w:val="false"/>
          <w:color w:val="000000"/>
          <w:sz w:val="28"/>
        </w:rPr>
        <w:t>
      1. "Жерасты суларын, емдік балшықты және пайдалы қатты қазбаларды барлауды, өндiрудi жүргiзу үшiн берiлген жер қойнауы учаскесінде сервитуттарды тiркеу" мемлекеттік көрсетілетін қызметі (бұдан әрі – мемлекеттік көрсетілетін қызмет).</w:t>
      </w:r>
    </w:p>
    <w:bookmarkEnd w:id="56"/>
    <w:bookmarkStart w:name="z58" w:id="57"/>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Индустрия және инфрақұрылымдық даму министрлігі әзірлеген. </w:t>
      </w:r>
    </w:p>
    <w:bookmarkEnd w:id="57"/>
    <w:bookmarkStart w:name="z59" w:id="58"/>
    <w:p>
      <w:pPr>
        <w:spacing w:after="0"/>
        <w:ind w:left="0"/>
        <w:jc w:val="both"/>
      </w:pPr>
      <w:r>
        <w:rPr>
          <w:rFonts w:ascii="Times New Roman"/>
          <w:b w:val="false"/>
          <w:i w:val="false"/>
          <w:color w:val="000000"/>
          <w:sz w:val="28"/>
        </w:rPr>
        <w:t>
      3. Мемлекеттік көрсетілетін қызметті Қазақстан Республикасының Индустрия және инфрақұрылымдық даму министрлігі (бұдан әрі – көрсетілетін қызметті беруші) көрсетеді.</w:t>
      </w:r>
    </w:p>
    <w:bookmarkEnd w:id="58"/>
    <w:bookmarkStart w:name="z60" w:id="5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59"/>
    <w:bookmarkStart w:name="z61" w:id="60"/>
    <w:p>
      <w:pPr>
        <w:spacing w:after="0"/>
        <w:ind w:left="0"/>
        <w:jc w:val="both"/>
      </w:pPr>
      <w:r>
        <w:rPr>
          <w:rFonts w:ascii="Times New Roman"/>
          <w:b w:val="false"/>
          <w:i w:val="false"/>
          <w:color w:val="000000"/>
          <w:sz w:val="28"/>
        </w:rPr>
        <w:t>
      1) көрсетілетін қызметті берушінің кеңсесі;</w:t>
      </w:r>
    </w:p>
    <w:bookmarkEnd w:id="60"/>
    <w:bookmarkStart w:name="z62" w:id="61"/>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Мемлекеттік корпорациясы) арқылы жүзеге асырылады.</w:t>
      </w:r>
    </w:p>
    <w:bookmarkEnd w:id="61"/>
    <w:bookmarkStart w:name="z63" w:id="62"/>
    <w:p>
      <w:pPr>
        <w:spacing w:after="0"/>
        <w:ind w:left="0"/>
        <w:jc w:val="left"/>
      </w:pPr>
      <w:r>
        <w:rPr>
          <w:rFonts w:ascii="Times New Roman"/>
          <w:b/>
          <w:i w:val="false"/>
          <w:color w:val="000000"/>
        </w:rPr>
        <w:t xml:space="preserve"> 2-тарау. Мемлекеттік қызметті көрсету тәртібі</w:t>
      </w:r>
    </w:p>
    <w:bookmarkEnd w:id="62"/>
    <w:bookmarkStart w:name="z64" w:id="63"/>
    <w:p>
      <w:pPr>
        <w:spacing w:after="0"/>
        <w:ind w:left="0"/>
        <w:jc w:val="both"/>
      </w:pPr>
      <w:r>
        <w:rPr>
          <w:rFonts w:ascii="Times New Roman"/>
          <w:b w:val="false"/>
          <w:i w:val="false"/>
          <w:color w:val="000000"/>
          <w:sz w:val="28"/>
        </w:rPr>
        <w:t>
      4. Мемлекеттік қызметті көрсету мерзімі:</w:t>
      </w:r>
    </w:p>
    <w:bookmarkEnd w:id="63"/>
    <w:bookmarkStart w:name="z65" w:id="64"/>
    <w:p>
      <w:pPr>
        <w:spacing w:after="0"/>
        <w:ind w:left="0"/>
        <w:jc w:val="both"/>
      </w:pPr>
      <w:r>
        <w:rPr>
          <w:rFonts w:ascii="Times New Roman"/>
          <w:b w:val="false"/>
          <w:i w:val="false"/>
          <w:color w:val="000000"/>
          <w:sz w:val="28"/>
        </w:rPr>
        <w:t>
      1) құжаттар топтамасын көрсетілетін қызметті берушіге және (немесе) Мемлекеттік корпорацияға тапсырған сәттен бастап – 20 (жиырма) жұмыс күні;</w:t>
      </w:r>
    </w:p>
    <w:bookmarkEnd w:id="64"/>
    <w:bookmarkStart w:name="z66" w:id="65"/>
    <w:p>
      <w:pPr>
        <w:spacing w:after="0"/>
        <w:ind w:left="0"/>
        <w:jc w:val="both"/>
      </w:pPr>
      <w:r>
        <w:rPr>
          <w:rFonts w:ascii="Times New Roman"/>
          <w:b w:val="false"/>
          <w:i w:val="false"/>
          <w:color w:val="000000"/>
          <w:sz w:val="28"/>
        </w:rPr>
        <w:t>
      2) құжаттар топтамасын тапсыру кезінде күтудің рұқсат етілетін ең ұзақ уақыты – 15 (он бес) минут;</w:t>
      </w:r>
    </w:p>
    <w:bookmarkEnd w:id="65"/>
    <w:bookmarkStart w:name="z67" w:id="66"/>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66"/>
    <w:p>
      <w:pPr>
        <w:spacing w:after="0"/>
        <w:ind w:left="0"/>
        <w:jc w:val="both"/>
      </w:pPr>
      <w:r>
        <w:rPr>
          <w:rFonts w:ascii="Times New Roman"/>
          <w:b w:val="false"/>
          <w:i w:val="false"/>
          <w:color w:val="000000"/>
          <w:sz w:val="28"/>
        </w:rPr>
        <w:t xml:space="preserve">
      Мемлекеттік корпорацияға өтініш жасаған кезде құжаттарды қабылдау күні мемлекеттік қызмет көрсету мерзіміне кірмейді. </w:t>
      </w:r>
    </w:p>
    <w:bookmarkStart w:name="z68" w:id="67"/>
    <w:p>
      <w:pPr>
        <w:spacing w:after="0"/>
        <w:ind w:left="0"/>
        <w:jc w:val="both"/>
      </w:pPr>
      <w:r>
        <w:rPr>
          <w:rFonts w:ascii="Times New Roman"/>
          <w:b w:val="false"/>
          <w:i w:val="false"/>
          <w:color w:val="000000"/>
          <w:sz w:val="28"/>
        </w:rPr>
        <w:t>
      5. Мемлекеттік қызмет көрсету нысаны: қағаз түрінде.</w:t>
      </w:r>
    </w:p>
    <w:bookmarkEnd w:id="67"/>
    <w:bookmarkStart w:name="z69" w:id="68"/>
    <w:p>
      <w:pPr>
        <w:spacing w:after="0"/>
        <w:ind w:left="0"/>
        <w:jc w:val="both"/>
      </w:pPr>
      <w:r>
        <w:rPr>
          <w:rFonts w:ascii="Times New Roman"/>
          <w:b w:val="false"/>
          <w:i w:val="false"/>
          <w:color w:val="000000"/>
          <w:sz w:val="28"/>
        </w:rPr>
        <w:t>
      6. Мемлекеттік қызмет көрсету нәтижесі – жерасты суларын, емдік балшықты және пайдалы қатты қазбаларды барлауды, өндiрудi жүргiзу үшiн берiлген жер қойнауы учаскесінде сервитутты тiркеу туралы хат не осы мемлекеттік көрсетілетін қызмет стандартының 10-тармағында көзделген негізі бойынша мемлекеттік қызмет көрсетуден бас тарту туралы дәлелді жауап.</w:t>
      </w:r>
    </w:p>
    <w:bookmarkEnd w:id="68"/>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70" w:id="69"/>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негізде көрсетіледі.</w:t>
      </w:r>
    </w:p>
    <w:bookmarkEnd w:id="69"/>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2017 жылғы 25 желтоқсандағы Қазақстан Республикасының Кодексіне сәйкес мемлекеттік қызмет көрсеткені үшін тіркелім алымының молшерлемесі 0,5 айлық есептік көрсеткіш мөлшерін құрайды.</w:t>
      </w:r>
    </w:p>
    <w:p>
      <w:pPr>
        <w:spacing w:after="0"/>
        <w:ind w:left="0"/>
        <w:jc w:val="both"/>
      </w:pPr>
      <w:r>
        <w:rPr>
          <w:rFonts w:ascii="Times New Roman"/>
          <w:b w:val="false"/>
          <w:i w:val="false"/>
          <w:color w:val="000000"/>
          <w:sz w:val="28"/>
        </w:rPr>
        <w:t>
      Мемлекеттік алымды төлеу қолма-қол және қолма-қол емес нысандарда екінші деңгейдегі банктер мен банктік операциялардың жекелеген түрлерін жүзеге асыратын ұйымдар арқылы жүзеге асырылады.</w:t>
      </w:r>
    </w:p>
    <w:bookmarkStart w:name="z71" w:id="70"/>
    <w:p>
      <w:pPr>
        <w:spacing w:after="0"/>
        <w:ind w:left="0"/>
        <w:jc w:val="both"/>
      </w:pPr>
      <w:r>
        <w:rPr>
          <w:rFonts w:ascii="Times New Roman"/>
          <w:b w:val="false"/>
          <w:i w:val="false"/>
          <w:color w:val="000000"/>
          <w:sz w:val="28"/>
        </w:rPr>
        <w:t>
      8. Жұмыс кестесі:</w:t>
      </w:r>
    </w:p>
    <w:bookmarkEnd w:id="70"/>
    <w:bookmarkStart w:name="z72" w:id="71"/>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дүйсенбіден бастап жұманы қоса алғанда, сағат 9.00-ден бастап 18.30-ға дейін, түскі асқа үзіліс сағат 13.00-ден бастап 14.30-ға дейін.</w:t>
      </w:r>
    </w:p>
    <w:bookmarkEnd w:id="7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сағат 9.00-ден 17.30-ға дейін, түскі асқа үзіліс сағат 13.00-ден бастап 14.30-ға дейін жүзеге асырылады.</w:t>
      </w:r>
    </w:p>
    <w:bookmarkStart w:name="z73" w:id="72"/>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күндерінен басқа, дүйсенбіден бастап сенбіні қоса алғанда, сағат 9.00-ден бастап 20.00 - ге дейін, түскі үзіліссіз жүзеге асырылады.</w:t>
      </w:r>
    </w:p>
    <w:bookmarkEnd w:id="72"/>
    <w:p>
      <w:pPr>
        <w:spacing w:after="0"/>
        <w:ind w:left="0"/>
        <w:jc w:val="both"/>
      </w:pPr>
      <w:r>
        <w:rPr>
          <w:rFonts w:ascii="Times New Roman"/>
          <w:b w:val="false"/>
          <w:i w:val="false"/>
          <w:color w:val="000000"/>
          <w:sz w:val="28"/>
        </w:rPr>
        <w:t>
      Қабылдау жеделдетіп қызмет көрсетусіз, көрсетілетін қызметті алушының таңдауы бойынша "электрондық" кезек тәртібімен, "электрондық үкімет" веб - порталы арқылы электрондық кезекті броньдау мүмкіндігімен жүзеге асырылады.</w:t>
      </w:r>
    </w:p>
    <w:bookmarkStart w:name="z74" w:id="73"/>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алушыға немесе Мемлекеттік корпорацияға өтініш жасағен кезде мемлекеттік қызмет көрсету үшін қажетті құжаттар тізбесі:</w:t>
      </w:r>
    </w:p>
    <w:bookmarkEnd w:id="73"/>
    <w:bookmarkStart w:name="z75" w:id="74"/>
    <w:p>
      <w:pPr>
        <w:spacing w:after="0"/>
        <w:ind w:left="0"/>
        <w:jc w:val="both"/>
      </w:pPr>
      <w:r>
        <w:rPr>
          <w:rFonts w:ascii="Times New Roman"/>
          <w:b w:val="false"/>
          <w:i w:val="false"/>
          <w:color w:val="000000"/>
          <w:sz w:val="28"/>
        </w:rPr>
        <w:t>
      1) осы мемлекеттік көрсетілетін қызмет стандартынаң 1-қосымшаға сәйкес нысан бойынша өтініш;</w:t>
      </w:r>
    </w:p>
    <w:bookmarkEnd w:id="74"/>
    <w:bookmarkStart w:name="z76" w:id="75"/>
    <w:p>
      <w:pPr>
        <w:spacing w:after="0"/>
        <w:ind w:left="0"/>
        <w:jc w:val="both"/>
      </w:pPr>
      <w:r>
        <w:rPr>
          <w:rFonts w:ascii="Times New Roman"/>
          <w:b w:val="false"/>
          <w:i w:val="false"/>
          <w:color w:val="000000"/>
          <w:sz w:val="28"/>
        </w:rPr>
        <w:t>
      2) сервитутты белгілеу туралы шарт немесе соттың шешімі (нотариалдық расталған көшірмесі);</w:t>
      </w:r>
    </w:p>
    <w:bookmarkEnd w:id="75"/>
    <w:bookmarkStart w:name="z77" w:id="76"/>
    <w:p>
      <w:pPr>
        <w:spacing w:after="0"/>
        <w:ind w:left="0"/>
        <w:jc w:val="both"/>
      </w:pPr>
      <w:r>
        <w:rPr>
          <w:rFonts w:ascii="Times New Roman"/>
          <w:b w:val="false"/>
          <w:i w:val="false"/>
          <w:color w:val="000000"/>
          <w:sz w:val="28"/>
        </w:rPr>
        <w:t>
      3) тіркеу алымы төленгенін куәландыратын төлем құжатының көшірмесі;</w:t>
      </w:r>
    </w:p>
    <w:bookmarkEnd w:id="76"/>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өтініштің қағаз тасығышта қабылданғанын растау, оның көшірмесінде құжаттар топтамасын қабылдау күні мен уақытын көрсете отырып, көрсетілетін қызметті берушінің кеңсесінде тіркеу туралы белгі болып табылады.</w:t>
      </w:r>
    </w:p>
    <w:p>
      <w:pPr>
        <w:spacing w:after="0"/>
        <w:ind w:left="0"/>
        <w:jc w:val="both"/>
      </w:pPr>
      <w:r>
        <w:rPr>
          <w:rFonts w:ascii="Times New Roman"/>
          <w:b w:val="false"/>
          <w:i w:val="false"/>
          <w:color w:val="000000"/>
          <w:sz w:val="28"/>
        </w:rPr>
        <w:t xml:space="preserve">
      Көрсетілетін қызметті алушы Мемлекеттік корпорация арқылы құжаттарды қабылдау кезінде тиісті құжаттарды қабылдау туралы қолхат беріледі. </w:t>
      </w:r>
    </w:p>
    <w:p>
      <w:pPr>
        <w:spacing w:after="0"/>
        <w:ind w:left="0"/>
        <w:jc w:val="both"/>
      </w:pPr>
      <w:r>
        <w:rPr>
          <w:rFonts w:ascii="Times New Roman"/>
          <w:b w:val="false"/>
          <w:i w:val="false"/>
          <w:color w:val="000000"/>
          <w:sz w:val="28"/>
        </w:rPr>
        <w:t>
      Мемлекеттік электрондық ақпараттық жүйелерде көрсетілетін қызметті алушының жеке басын куәландыратын құжаттар, заңды тұлғаны мемлекеттік тіркеу (қайта тіркеу) туралы мәліметтер көрсетілетін қызметті алушы мемлекеттік органдардың уәкілетті адамдарының электрондық цифрлық қолтаңбасымен қоюмен куәландырылған электрондық құжаттар нысанында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корпорацияның қызметкері егер осы мемлекеттік көрсетілетін қызмет стандартына 1-қосымшаға сәйкес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Мемлекеттік корпорация қызметкері құжаттарды қабылдау кезінде түпнұсқалардың төлнұсқалығын қайта шығарылған құжаттардың электрондық көшірмелерімен салыстырып тексереді, содан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егер де Мемлекеттік корпорацияға тапсырған жағдайда Мемлекеттік корпорация қызметкері өтінішті қабылдаудан бас тартады және осы мемлекеттік көрсетілетін қызмет стандартына 2- қосымшаға сәйкес нысан бойынша қолхат береді.</w:t>
      </w:r>
    </w:p>
    <w:bookmarkStart w:name="z78" w:id="77"/>
    <w:p>
      <w:pPr>
        <w:spacing w:after="0"/>
        <w:ind w:left="0"/>
        <w:jc w:val="both"/>
      </w:pPr>
      <w:r>
        <w:rPr>
          <w:rFonts w:ascii="Times New Roman"/>
          <w:b w:val="false"/>
          <w:i w:val="false"/>
          <w:color w:val="000000"/>
          <w:sz w:val="28"/>
        </w:rPr>
        <w:t>
      10. Мемлекеттік қызмет көрсетуден бас тарту үшін мыналар негіз болып табылады:</w:t>
      </w:r>
    </w:p>
    <w:bookmarkEnd w:id="77"/>
    <w:bookmarkStart w:name="z79" w:id="7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анықталғанда;</w:t>
      </w:r>
    </w:p>
    <w:bookmarkEnd w:id="78"/>
    <w:bookmarkStart w:name="z80" w:id="79"/>
    <w:p>
      <w:pPr>
        <w:spacing w:after="0"/>
        <w:ind w:left="0"/>
        <w:jc w:val="both"/>
      </w:pPr>
      <w:r>
        <w:rPr>
          <w:rFonts w:ascii="Times New Roman"/>
          <w:b w:val="false"/>
          <w:i w:val="false"/>
          <w:color w:val="000000"/>
          <w:sz w:val="28"/>
        </w:rPr>
        <w:t xml:space="preserve">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болғанда.". </w:t>
      </w:r>
    </w:p>
    <w:bookmarkEnd w:id="79"/>
    <w:bookmarkStart w:name="z81" w:id="80"/>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шағымданутәртібі</w:t>
      </w:r>
    </w:p>
    <w:bookmarkEnd w:id="80"/>
    <w:bookmarkStart w:name="z82" w:id="81"/>
    <w:p>
      <w:pPr>
        <w:spacing w:after="0"/>
        <w:ind w:left="0"/>
        <w:jc w:val="both"/>
      </w:pPr>
      <w:r>
        <w:rPr>
          <w:rFonts w:ascii="Times New Roman"/>
          <w:b w:val="false"/>
          <w:i w:val="false"/>
          <w:color w:val="000000"/>
          <w:sz w:val="28"/>
        </w:rPr>
        <w:t>
      11. Мемлеттік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14-тармағында көрсетілген мекенжай бойынша көрсетілетін қызметті беруші басшысының атына беріледі.</w:t>
      </w:r>
    </w:p>
    <w:bookmarkEnd w:id="81"/>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кеңсесі арқылы қолма-қол қабылданады.</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аты-жөнін, берілген шағымға жауап алу мерзімін және орнын көрсете отырып, оны көрсетілетін қызметті берушінің кеңсесінде тіркеу (мөртабан, кіріс нөмірі мен күні) болып табылады.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осы мемлекеттік көрсетілетін қызмет стандартының 14 және 16-тармақтарында көрсетілген мекенжай және телефондар бойынша Мемлекеттік корпорация басшысына жіберіледі. Мемлекеттік корпорацияға қолма-қол және поштамен келіп түскен шағымның қабылданғанын растау оны тіркеу болып табылады (мен тіркеу нөмірі шағымның екінші данасына немесе шағымға ілеспе хатқа мөртабан қайылады, кіріс нөмірі).</w:t>
      </w:r>
    </w:p>
    <w:p>
      <w:pPr>
        <w:spacing w:after="0"/>
        <w:ind w:left="0"/>
        <w:jc w:val="both"/>
      </w:pPr>
      <w:r>
        <w:rPr>
          <w:rFonts w:ascii="Times New Roman"/>
          <w:b w:val="false"/>
          <w:i w:val="false"/>
          <w:color w:val="000000"/>
          <w:sz w:val="28"/>
        </w:rPr>
        <w:t xml:space="preserve">
      Портал арқылы өтініш жасаған кезде шағымдану тәртібі туралы ақпаратты 1414 бірыңғай байланыс орталығының телефоны бойынша алуға болады. </w:t>
      </w:r>
    </w:p>
    <w:p>
      <w:pPr>
        <w:spacing w:after="0"/>
        <w:ind w:left="0"/>
        <w:jc w:val="both"/>
      </w:pPr>
      <w:r>
        <w:rPr>
          <w:rFonts w:ascii="Times New Roman"/>
          <w:b w:val="false"/>
          <w:i w:val="false"/>
          <w:color w:val="000000"/>
          <w:sz w:val="28"/>
        </w:rPr>
        <w:t>
      Портал арқылы шағымдарды жіберген кезде көрсетілетін қызметті алушының "жеке кабинетінде" көрсетілетін қызметті берушінің өтінішін пысықтау барысында жаңартылатын өтініш туралы ақпаратқа қол жеткізуге (жеткізу, тіркеу, орындау туралы белгі, қарау немесе қараудан бас болады тарту жауап туралы).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мемлекеттік қызметтер көрсету сапасын бағалау және бақылау жөніндегі уәкілетті органға шағым жергілікті атқарушы органға шағыммен жүгіне 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жұмысы күні ішінде қаралуға жатады.</w:t>
      </w:r>
    </w:p>
    <w:bookmarkStart w:name="z83" w:id="82"/>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 алады.</w:t>
      </w:r>
    </w:p>
    <w:bookmarkEnd w:id="82"/>
    <w:bookmarkStart w:name="z84" w:id="83"/>
    <w:p>
      <w:pPr>
        <w:spacing w:after="0"/>
        <w:ind w:left="0"/>
        <w:jc w:val="left"/>
      </w:pPr>
      <w:r>
        <w:rPr>
          <w:rFonts w:ascii="Times New Roman"/>
          <w:b/>
          <w:i w:val="false"/>
          <w:color w:val="000000"/>
        </w:rPr>
        <w:t xml:space="preserve"> 4-тарау. Мемлекеттік қызмет көрсету, оның ішінде Мемлекеттік корпорация арқылы өзге ерекшеліктері ескеріле отырып де талаптар</w:t>
      </w:r>
    </w:p>
    <w:bookmarkEnd w:id="83"/>
    <w:bookmarkStart w:name="z85" w:id="84"/>
    <w:p>
      <w:pPr>
        <w:spacing w:after="0"/>
        <w:ind w:left="0"/>
        <w:jc w:val="both"/>
      </w:pPr>
      <w:r>
        <w:rPr>
          <w:rFonts w:ascii="Times New Roman"/>
          <w:b w:val="false"/>
          <w:i w:val="false"/>
          <w:color w:val="000000"/>
          <w:sz w:val="28"/>
        </w:rPr>
        <w:t xml:space="preserve">
      13. Тыныс – тіршілігін шектейтін, ағза функциясының турақты бузылуынан денсаулығы нашарлаған көрсетілетін қызметті алушыларға қажеттіболған жағдайда мемлекеттік қызмет көрсетуге арналған құжаттарды қабылдауды 1414 бірыңғай байланыс орталығына жүгіну арқылы тұрғылықты жеріне шығумен Мемлекеттік корпорацияның қызметкері жүргізеді. </w:t>
      </w:r>
    </w:p>
    <w:bookmarkEnd w:id="84"/>
    <w:bookmarkStart w:name="z86" w:id="85"/>
    <w:p>
      <w:pPr>
        <w:spacing w:after="0"/>
        <w:ind w:left="0"/>
        <w:jc w:val="both"/>
      </w:pPr>
      <w:r>
        <w:rPr>
          <w:rFonts w:ascii="Times New Roman"/>
          <w:b w:val="false"/>
          <w:i w:val="false"/>
          <w:color w:val="000000"/>
          <w:sz w:val="28"/>
        </w:rPr>
        <w:t>
      14. Мемлекеттік қызмет көрсету орындарының мекенжайлары көрсетілетін қызметті берушінің www.mid.gov.kz интернет-ресурсында "Мемлекеттік қызмет көрсету" бөлімінің "Жер қойнауы және жер қойнауын пайдалану департаменті" кіші бөлімінде орналасқан.</w:t>
      </w:r>
    </w:p>
    <w:bookmarkEnd w:id="85"/>
    <w:bookmarkStart w:name="z87" w:id="86"/>
    <w:p>
      <w:pPr>
        <w:spacing w:after="0"/>
        <w:ind w:left="0"/>
        <w:jc w:val="both"/>
      </w:pPr>
      <w:r>
        <w:rPr>
          <w:rFonts w:ascii="Times New Roman"/>
          <w:b w:val="false"/>
          <w:i w:val="false"/>
          <w:color w:val="000000"/>
          <w:sz w:val="28"/>
        </w:rPr>
        <w:t>
      15. Көрсетілетін қызметті алушы мемлекеттік қызмет көрсету мәселелері бойынша көрсетілетін қызметті берушінің анықтамалық қызметтері сондай-ақ мемлекеттік қызмет көрсету мәселелері бойынша бірыңғай байланыс орталығы арқылы қашықтан қол жеткізу режимінде мемлекеттік қызмет көрсету тәртібі мен мәртебесі туралы, ақпаратты алу мүмкіндігі бар.</w:t>
      </w:r>
    </w:p>
    <w:bookmarkEnd w:id="86"/>
    <w:bookmarkStart w:name="z88" w:id="87"/>
    <w:p>
      <w:pPr>
        <w:spacing w:after="0"/>
        <w:ind w:left="0"/>
        <w:jc w:val="both"/>
      </w:pPr>
      <w:r>
        <w:rPr>
          <w:rFonts w:ascii="Times New Roman"/>
          <w:b w:val="false"/>
          <w:i w:val="false"/>
          <w:color w:val="000000"/>
          <w:sz w:val="28"/>
        </w:rPr>
        <w:t>
      16. Мемлекеттік қызмет көрсету мәселелері жөніндегі анықтамалық қызметтердің байланыс телефондары: 8 (7172) 983414; 8 (7172) 983416. Мемлекеттік қызметтер көрсету мәселелері жөніндегі бірыңғай байланыс орталығы: 1414</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"Жерасты суларын, емдік</w:t>
            </w:r>
            <w:r>
              <w:br/>
            </w:r>
            <w:r>
              <w:rPr>
                <w:rFonts w:ascii="Times New Roman"/>
                <w:b w:val="false"/>
                <w:i w:val="false"/>
                <w:color w:val="000000"/>
                <w:sz w:val="20"/>
              </w:rPr>
              <w:t>балшықты және пайдалы</w:t>
            </w:r>
            <w:r>
              <w:br/>
            </w:r>
            <w:r>
              <w:rPr>
                <w:rFonts w:ascii="Times New Roman"/>
                <w:b w:val="false"/>
                <w:i w:val="false"/>
                <w:color w:val="000000"/>
                <w:sz w:val="20"/>
              </w:rPr>
              <w:t>қатты қазбаларды барлауды,</w:t>
            </w:r>
            <w:r>
              <w:br/>
            </w:r>
            <w:r>
              <w:rPr>
                <w:rFonts w:ascii="Times New Roman"/>
                <w:b w:val="false"/>
                <w:i w:val="false"/>
                <w:color w:val="000000"/>
                <w:sz w:val="20"/>
              </w:rPr>
              <w:t>өндiрудi жүргiзу үшiн берiлген</w:t>
            </w:r>
            <w:r>
              <w:br/>
            </w:r>
            <w:r>
              <w:rPr>
                <w:rFonts w:ascii="Times New Roman"/>
                <w:b w:val="false"/>
                <w:i w:val="false"/>
                <w:color w:val="000000"/>
                <w:sz w:val="20"/>
              </w:rPr>
              <w:t>жер қойнауы учаскесінде</w:t>
            </w:r>
            <w:r>
              <w:br/>
            </w:r>
            <w:r>
              <w:rPr>
                <w:rFonts w:ascii="Times New Roman"/>
                <w:b w:val="false"/>
                <w:i w:val="false"/>
                <w:color w:val="000000"/>
                <w:sz w:val="20"/>
              </w:rPr>
              <w:t>сервитуттарды тiркеу"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немесе ұйымның атауы, жеке</w:t>
            </w:r>
            <w:r>
              <w:br/>
            </w:r>
            <w:r>
              <w:rPr>
                <w:rFonts w:ascii="Times New Roman"/>
                <w:b w:val="false"/>
                <w:i w:val="false"/>
                <w:color w:val="000000"/>
                <w:sz w:val="20"/>
              </w:rPr>
              <w:t>сәйкестендіру нөмірі\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__ жылғы "__" ____ ақпараттық жүйелерде қамтылған заңмен қорғалатын құпияны құрайтын мәліметтерді пайдалануға келісемін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"Жерасты суларын, емдік</w:t>
            </w:r>
            <w:r>
              <w:br/>
            </w:r>
            <w:r>
              <w:rPr>
                <w:rFonts w:ascii="Times New Roman"/>
                <w:b w:val="false"/>
                <w:i w:val="false"/>
                <w:color w:val="000000"/>
                <w:sz w:val="20"/>
              </w:rPr>
              <w:t>балшықты және пайдалы қатты</w:t>
            </w:r>
            <w:r>
              <w:br/>
            </w:r>
            <w:r>
              <w:rPr>
                <w:rFonts w:ascii="Times New Roman"/>
                <w:b w:val="false"/>
                <w:i w:val="false"/>
                <w:color w:val="000000"/>
                <w:sz w:val="20"/>
              </w:rPr>
              <w:t>қазбаларды барлауды, өндiрудi</w:t>
            </w:r>
            <w:r>
              <w:br/>
            </w:r>
            <w:r>
              <w:rPr>
                <w:rFonts w:ascii="Times New Roman"/>
                <w:b w:val="false"/>
                <w:i w:val="false"/>
                <w:color w:val="000000"/>
                <w:sz w:val="20"/>
              </w:rPr>
              <w:t>жүргiзу үшiн берiлген жер</w:t>
            </w:r>
            <w:r>
              <w:br/>
            </w:r>
            <w:r>
              <w:rPr>
                <w:rFonts w:ascii="Times New Roman"/>
                <w:b w:val="false"/>
                <w:i w:val="false"/>
                <w:color w:val="000000"/>
                <w:sz w:val="20"/>
              </w:rPr>
              <w:t>қойнауы учаскесінде</w:t>
            </w:r>
            <w:r>
              <w:br/>
            </w:r>
            <w:r>
              <w:rPr>
                <w:rFonts w:ascii="Times New Roman"/>
                <w:b w:val="false"/>
                <w:i w:val="false"/>
                <w:color w:val="000000"/>
                <w:sz w:val="20"/>
              </w:rPr>
              <w:t>сервитуттарды тiркеу"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 немесе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91" w:id="88"/>
    <w:p>
      <w:pPr>
        <w:spacing w:after="0"/>
        <w:ind w:left="0"/>
        <w:jc w:val="left"/>
      </w:pPr>
      <w:r>
        <w:rPr>
          <w:rFonts w:ascii="Times New Roman"/>
          <w:b/>
          <w:i w:val="false"/>
          <w:color w:val="000000"/>
        </w:rPr>
        <w:t xml:space="preserve"> Құжаттарды қабылдаудан бас тарту туралы қолхат</w:t>
      </w:r>
    </w:p>
    <w:bookmarkEnd w:id="88"/>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корпорациясы" коммерциялық емес акционерлік қоғамы филиалының № ____ бөлімі (мекенжайы: ___________________________________) </w:t>
      </w:r>
    </w:p>
    <w:p>
      <w:pPr>
        <w:spacing w:after="0"/>
        <w:ind w:left="0"/>
        <w:jc w:val="both"/>
      </w:pPr>
      <w:r>
        <w:rPr>
          <w:rFonts w:ascii="Times New Roman"/>
          <w:b w:val="false"/>
          <w:i w:val="false"/>
          <w:color w:val="000000"/>
          <w:sz w:val="28"/>
        </w:rPr>
        <w:t xml:space="preserve">
      мемлекеттік көрсетілетін қызмет стандартында көзделген тізбеге сәйкес </w:t>
      </w:r>
    </w:p>
    <w:p>
      <w:pPr>
        <w:spacing w:after="0"/>
        <w:ind w:left="0"/>
        <w:jc w:val="both"/>
      </w:pPr>
      <w:r>
        <w:rPr>
          <w:rFonts w:ascii="Times New Roman"/>
          <w:b w:val="false"/>
          <w:i w:val="false"/>
          <w:color w:val="000000"/>
          <w:sz w:val="28"/>
        </w:rPr>
        <w:t>
      құжаттардың топтамасын толық ұсынбауыңызға байланысты</w:t>
      </w:r>
    </w:p>
    <w:p>
      <w:pPr>
        <w:spacing w:after="0"/>
        <w:ind w:left="0"/>
        <w:jc w:val="both"/>
      </w:pPr>
      <w:r>
        <w:rPr>
          <w:rFonts w:ascii="Times New Roman"/>
          <w:b w:val="false"/>
          <w:i w:val="false"/>
          <w:color w:val="000000"/>
          <w:sz w:val="28"/>
        </w:rPr>
        <w:t xml:space="preserve">
      __________________________________________мемлекеттік қызметті </w:t>
      </w:r>
    </w:p>
    <w:p>
      <w:pPr>
        <w:spacing w:after="0"/>
        <w:ind w:left="0"/>
        <w:jc w:val="both"/>
      </w:pPr>
      <w:r>
        <w:rPr>
          <w:rFonts w:ascii="Times New Roman"/>
          <w:b w:val="false"/>
          <w:i w:val="false"/>
          <w:color w:val="000000"/>
          <w:sz w:val="28"/>
        </w:rPr>
        <w:t>
      көрсетуге құжаттарды қабылдаудан бас тартады, атап айтқанда:</w:t>
      </w:r>
    </w:p>
    <w:p>
      <w:pPr>
        <w:spacing w:after="0"/>
        <w:ind w:left="0"/>
        <w:jc w:val="both"/>
      </w:pPr>
      <w:r>
        <w:rPr>
          <w:rFonts w:ascii="Times New Roman"/>
          <w:b w:val="false"/>
          <w:i w:val="false"/>
          <w:color w:val="000000"/>
          <w:sz w:val="28"/>
        </w:rPr>
        <w:t>
      Ұсынылмаған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жасалады, әр тарап үшін бір данадан.</w:t>
      </w:r>
    </w:p>
    <w:p>
      <w:pPr>
        <w:spacing w:after="0"/>
        <w:ind w:left="0"/>
        <w:jc w:val="both"/>
      </w:pPr>
      <w:r>
        <w:rPr>
          <w:rFonts w:ascii="Times New Roman"/>
          <w:b w:val="false"/>
          <w:i w:val="false"/>
          <w:color w:val="000000"/>
          <w:sz w:val="28"/>
        </w:rPr>
        <w:t xml:space="preserve">
      ___________________________________________ ________________ </w:t>
      </w:r>
    </w:p>
    <w:p>
      <w:pPr>
        <w:spacing w:after="0"/>
        <w:ind w:left="0"/>
        <w:jc w:val="both"/>
      </w:pPr>
      <w:r>
        <w:rPr>
          <w:rFonts w:ascii="Times New Roman"/>
          <w:b w:val="false"/>
          <w:i w:val="false"/>
          <w:color w:val="000000"/>
          <w:sz w:val="28"/>
        </w:rPr>
        <w:t xml:space="preserve">
      Т.А.Ә. (болған жағдайда)                               (қолы) </w:t>
      </w:r>
    </w:p>
    <w:p>
      <w:pPr>
        <w:spacing w:after="0"/>
        <w:ind w:left="0"/>
        <w:jc w:val="both"/>
      </w:pPr>
      <w:r>
        <w:rPr>
          <w:rFonts w:ascii="Times New Roman"/>
          <w:b w:val="false"/>
          <w:i w:val="false"/>
          <w:color w:val="000000"/>
          <w:sz w:val="28"/>
        </w:rPr>
        <w:t>
      (Мемлекеттік корпорацияның қызметкері)</w:t>
      </w:r>
    </w:p>
    <w:p>
      <w:pPr>
        <w:spacing w:after="0"/>
        <w:ind w:left="0"/>
        <w:jc w:val="both"/>
      </w:pPr>
      <w:r>
        <w:rPr>
          <w:rFonts w:ascii="Times New Roman"/>
          <w:b w:val="false"/>
          <w:i w:val="false"/>
          <w:color w:val="000000"/>
          <w:sz w:val="28"/>
        </w:rPr>
        <w:t>
      Орындаушының. Т.А.Ә. (болған жағдайда) _____________</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xml:space="preserve">
      Алды: ______________________ _______________________________ </w:t>
      </w:r>
    </w:p>
    <w:p>
      <w:pPr>
        <w:spacing w:after="0"/>
        <w:ind w:left="0"/>
        <w:jc w:val="both"/>
      </w:pPr>
      <w:r>
        <w:rPr>
          <w:rFonts w:ascii="Times New Roman"/>
          <w:b w:val="false"/>
          <w:i w:val="false"/>
          <w:color w:val="000000"/>
          <w:sz w:val="28"/>
        </w:rPr>
        <w:t>
      Т.А.Ә. (болған жағдайда)       көрсетілетін қызметті алушының қолы</w:t>
      </w:r>
    </w:p>
    <w:p>
      <w:pPr>
        <w:spacing w:after="0"/>
        <w:ind w:left="0"/>
        <w:jc w:val="both"/>
      </w:pPr>
      <w:r>
        <w:rPr>
          <w:rFonts w:ascii="Times New Roman"/>
          <w:b w:val="false"/>
          <w:i w:val="false"/>
          <w:color w:val="000000"/>
          <w:sz w:val="28"/>
        </w:rPr>
        <w:t>
      20 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2019 жылғы</w:t>
            </w:r>
            <w:r>
              <w:br/>
            </w:r>
            <w:r>
              <w:rPr>
                <w:rFonts w:ascii="Times New Roman"/>
                <w:b w:val="false"/>
                <w:i w:val="false"/>
                <w:color w:val="000000"/>
                <w:sz w:val="20"/>
              </w:rPr>
              <w:t>15 сәуірдегі № 217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2017 жылғы</w:t>
            </w:r>
            <w:r>
              <w:br/>
            </w:r>
            <w:r>
              <w:rPr>
                <w:rFonts w:ascii="Times New Roman"/>
                <w:b w:val="false"/>
                <w:i w:val="false"/>
                <w:color w:val="000000"/>
                <w:sz w:val="20"/>
              </w:rPr>
              <w:t>28 сәуірдегі № 521 бұйрығына</w:t>
            </w:r>
            <w:r>
              <w:br/>
            </w:r>
            <w:r>
              <w:rPr>
                <w:rFonts w:ascii="Times New Roman"/>
                <w:b w:val="false"/>
                <w:i w:val="false"/>
                <w:color w:val="000000"/>
                <w:sz w:val="20"/>
              </w:rPr>
              <w:t>5-қосымша</w:t>
            </w:r>
          </w:p>
        </w:tc>
      </w:tr>
    </w:tbl>
    <w:bookmarkStart w:name="z93" w:id="89"/>
    <w:p>
      <w:pPr>
        <w:spacing w:after="0"/>
        <w:ind w:left="0"/>
        <w:jc w:val="left"/>
      </w:pPr>
      <w:r>
        <w:rPr>
          <w:rFonts w:ascii="Times New Roman"/>
          <w:b/>
          <w:i w:val="false"/>
          <w:color w:val="000000"/>
        </w:rPr>
        <w:t xml:space="preserve"> "Кең таралған пайдалы қазбаларды барлауға, өндіруге жер қойнауын пайдалану құқығының кепіл шартын тіркеу" мемлекеттіккөрсетілетін қызмет стандарты</w:t>
      </w:r>
    </w:p>
    <w:bookmarkEnd w:id="89"/>
    <w:bookmarkStart w:name="z94" w:id="90"/>
    <w:p>
      <w:pPr>
        <w:spacing w:after="0"/>
        <w:ind w:left="0"/>
        <w:jc w:val="left"/>
      </w:pPr>
      <w:r>
        <w:rPr>
          <w:rFonts w:ascii="Times New Roman"/>
          <w:b/>
          <w:i w:val="false"/>
          <w:color w:val="000000"/>
        </w:rPr>
        <w:t xml:space="preserve"> 1-тарау. Жалпы ережелер</w:t>
      </w:r>
    </w:p>
    <w:bookmarkEnd w:id="90"/>
    <w:bookmarkStart w:name="z95" w:id="91"/>
    <w:p>
      <w:pPr>
        <w:spacing w:after="0"/>
        <w:ind w:left="0"/>
        <w:jc w:val="both"/>
      </w:pPr>
      <w:r>
        <w:rPr>
          <w:rFonts w:ascii="Times New Roman"/>
          <w:b w:val="false"/>
          <w:i w:val="false"/>
          <w:color w:val="000000"/>
          <w:sz w:val="28"/>
        </w:rPr>
        <w:t>
      1. "Кең таралған пайдалы қазбаларды барлауға, өндiруге жер қойнауын пайдалану құқығының кепiл шартын тiркеу" мемлекеттік көрсетілетін қызметі (бұдан әрі – мемлекеттік көрсетілетін қызмет).</w:t>
      </w:r>
    </w:p>
    <w:bookmarkEnd w:id="91"/>
    <w:bookmarkStart w:name="z96" w:id="92"/>
    <w:p>
      <w:pPr>
        <w:spacing w:after="0"/>
        <w:ind w:left="0"/>
        <w:jc w:val="both"/>
      </w:pPr>
      <w:r>
        <w:rPr>
          <w:rFonts w:ascii="Times New Roman"/>
          <w:b w:val="false"/>
          <w:i w:val="false"/>
          <w:color w:val="000000"/>
          <w:sz w:val="28"/>
        </w:rPr>
        <w:t>
      2. Мемлекеттік көрсетілетін қызмет стандарты Қазақстан Республикасы Индустрия және инфрақұрылымдық даму министрлігі әзірледі (бұдан әрі – Министрлік).</w:t>
      </w:r>
    </w:p>
    <w:bookmarkEnd w:id="92"/>
    <w:bookmarkStart w:name="z97" w:id="93"/>
    <w:p>
      <w:pPr>
        <w:spacing w:after="0"/>
        <w:ind w:left="0"/>
        <w:jc w:val="both"/>
      </w:pPr>
      <w:r>
        <w:rPr>
          <w:rFonts w:ascii="Times New Roman"/>
          <w:b w:val="false"/>
          <w:i w:val="false"/>
          <w:color w:val="000000"/>
          <w:sz w:val="28"/>
        </w:rPr>
        <w:t>
      3. Мемлекеттік қызмет облыстардың, Астана, Алматы және Шымкент қалаларының жергілікті атқарушы органдарымен (бұдан әрі - көрсетілетін қызметті беруші) көрсетіледі.</w:t>
      </w:r>
    </w:p>
    <w:bookmarkEnd w:id="93"/>
    <w:bookmarkStart w:name="z98" w:id="94"/>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94"/>
    <w:bookmarkStart w:name="z99" w:id="95"/>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Мемлекеттік корпорация); </w:t>
      </w:r>
    </w:p>
    <w:bookmarkEnd w:id="95"/>
    <w:bookmarkStart w:name="z100" w:id="96"/>
    <w:p>
      <w:pPr>
        <w:spacing w:after="0"/>
        <w:ind w:left="0"/>
        <w:jc w:val="both"/>
      </w:pPr>
      <w:r>
        <w:rPr>
          <w:rFonts w:ascii="Times New Roman"/>
          <w:b w:val="false"/>
          <w:i w:val="false"/>
          <w:color w:val="000000"/>
          <w:sz w:val="28"/>
        </w:rPr>
        <w:t>
      2) "электрондық үкіметтің" веб-порталы аркалы жүзеге асырылады.</w:t>
      </w:r>
    </w:p>
    <w:bookmarkEnd w:id="96"/>
    <w:bookmarkStart w:name="z101" w:id="97"/>
    <w:p>
      <w:pPr>
        <w:spacing w:after="0"/>
        <w:ind w:left="0"/>
        <w:jc w:val="left"/>
      </w:pPr>
      <w:r>
        <w:rPr>
          <w:rFonts w:ascii="Times New Roman"/>
          <w:b/>
          <w:i w:val="false"/>
          <w:color w:val="000000"/>
        </w:rPr>
        <w:t xml:space="preserve"> 2-тарау Мемлекеттік қызмет көрсету тәртібі</w:t>
      </w:r>
    </w:p>
    <w:bookmarkEnd w:id="97"/>
    <w:bookmarkStart w:name="z102" w:id="98"/>
    <w:p>
      <w:pPr>
        <w:spacing w:after="0"/>
        <w:ind w:left="0"/>
        <w:jc w:val="both"/>
      </w:pPr>
      <w:r>
        <w:rPr>
          <w:rFonts w:ascii="Times New Roman"/>
          <w:b w:val="false"/>
          <w:i w:val="false"/>
          <w:color w:val="000000"/>
          <w:sz w:val="28"/>
        </w:rPr>
        <w:t>
      4. Мемлекеттік қызметті көрсету мерзімі:</w:t>
      </w:r>
    </w:p>
    <w:bookmarkEnd w:id="98"/>
    <w:bookmarkStart w:name="z103" w:id="99"/>
    <w:p>
      <w:pPr>
        <w:spacing w:after="0"/>
        <w:ind w:left="0"/>
        <w:jc w:val="both"/>
      </w:pPr>
      <w:r>
        <w:rPr>
          <w:rFonts w:ascii="Times New Roman"/>
          <w:b w:val="false"/>
          <w:i w:val="false"/>
          <w:color w:val="000000"/>
          <w:sz w:val="28"/>
        </w:rPr>
        <w:t xml:space="preserve">
      1) құжаттар топтамасын Мемлекеттік корпорацияға және (немесе) порталға жүгінген кезде тапсырған сәттен бастап – 5 (бес) жұмыс күні. </w:t>
      </w:r>
    </w:p>
    <w:bookmarkEnd w:id="99"/>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Start w:name="z104" w:id="100"/>
    <w:p>
      <w:pPr>
        <w:spacing w:after="0"/>
        <w:ind w:left="0"/>
        <w:jc w:val="both"/>
      </w:pPr>
      <w:r>
        <w:rPr>
          <w:rFonts w:ascii="Times New Roman"/>
          <w:b w:val="false"/>
          <w:i w:val="false"/>
          <w:color w:val="000000"/>
          <w:sz w:val="28"/>
        </w:rPr>
        <w:t>
      2) құжаттар топтамасын тапсыру кезінде күтудің рұқсат етілетін ең ұзақ уақыты – 15 (он бес) минут;</w:t>
      </w:r>
    </w:p>
    <w:bookmarkEnd w:id="100"/>
    <w:bookmarkStart w:name="z105" w:id="101"/>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End w:id="101"/>
    <w:bookmarkStart w:name="z106" w:id="102"/>
    <w:p>
      <w:pPr>
        <w:spacing w:after="0"/>
        <w:ind w:left="0"/>
        <w:jc w:val="both"/>
      </w:pPr>
      <w:r>
        <w:rPr>
          <w:rFonts w:ascii="Times New Roman"/>
          <w:b w:val="false"/>
          <w:i w:val="false"/>
          <w:color w:val="000000"/>
          <w:sz w:val="28"/>
        </w:rPr>
        <w:t>
      5.Мемлекеттік қызмет көрсету нысаны: қағаз және электрондық (ішінара автоматтандырылған) және (немесе) қағаз түрінде.</w:t>
      </w:r>
    </w:p>
    <w:bookmarkEnd w:id="102"/>
    <w:bookmarkStart w:name="z107" w:id="103"/>
    <w:p>
      <w:pPr>
        <w:spacing w:after="0"/>
        <w:ind w:left="0"/>
        <w:jc w:val="both"/>
      </w:pPr>
      <w:r>
        <w:rPr>
          <w:rFonts w:ascii="Times New Roman"/>
          <w:b w:val="false"/>
          <w:i w:val="false"/>
          <w:color w:val="000000"/>
          <w:sz w:val="28"/>
        </w:rPr>
        <w:t>
      6. Мемлекеттік қызмет көрсету нәтижесі – осы мемлекеттік көрсетілетін қызмет стандартына 1-қосымшаға сәйкес нысан бойынша жер қойнауын пайдалану құқығының кепіл шартын тіркеу туралы куәлік не осы мемлекеттік көрсетілетін қызмет стандартының 10-тармағында көзделген негіздер бойынша мемлекеттік қызмет көрсетуден бас тарту туралы дәлелді жауап.</w:t>
      </w:r>
    </w:p>
    <w:bookmarkEnd w:id="103"/>
    <w:p>
      <w:pPr>
        <w:spacing w:after="0"/>
        <w:ind w:left="0"/>
        <w:jc w:val="both"/>
      </w:pPr>
      <w:r>
        <w:rPr>
          <w:rFonts w:ascii="Times New Roman"/>
          <w:b w:val="false"/>
          <w:i w:val="false"/>
          <w:color w:val="000000"/>
          <w:sz w:val="28"/>
        </w:rPr>
        <w:t>
      Мемлекеттік қызмет көрсету нәтижесін ұсыну нысаны: электрондық және қағаз түрінде.</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қолтаңбасымен (бұдан әрі- ЭЦҚ) қол қойылған электрондық құжат нысанында көрсетілетін қызметті алушының "жеке кабинетіне" жіберіледі.</w:t>
      </w:r>
    </w:p>
    <w:bookmarkStart w:name="z108" w:id="104"/>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04"/>
    <w:bookmarkStart w:name="z109" w:id="105"/>
    <w:p>
      <w:pPr>
        <w:spacing w:after="0"/>
        <w:ind w:left="0"/>
        <w:jc w:val="both"/>
      </w:pPr>
      <w:r>
        <w:rPr>
          <w:rFonts w:ascii="Times New Roman"/>
          <w:b w:val="false"/>
          <w:i w:val="false"/>
          <w:color w:val="000000"/>
          <w:sz w:val="28"/>
        </w:rPr>
        <w:t>
      8. Жұмыс кестесі:</w:t>
      </w:r>
    </w:p>
    <w:bookmarkEnd w:id="105"/>
    <w:bookmarkStart w:name="z110" w:id="106"/>
    <w:p>
      <w:pPr>
        <w:spacing w:after="0"/>
        <w:ind w:left="0"/>
        <w:jc w:val="both"/>
      </w:pPr>
      <w:r>
        <w:rPr>
          <w:rFonts w:ascii="Times New Roman"/>
          <w:b w:val="false"/>
          <w:i w:val="false"/>
          <w:color w:val="000000"/>
          <w:sz w:val="28"/>
        </w:rPr>
        <w:t>
      1) Мемлекеттік корпорация - Қазақстан Республикасының еңбек заңнамасына сәйкес демалыс және мереке күндерінен басқа, дүйсенбіден бастап сенбіні қоса алғанда, сағат 9.00-ден бастап сағат 20.00 -ге дейін, түскі үзіліссіз.</w:t>
      </w:r>
    </w:p>
    <w:bookmarkEnd w:id="106"/>
    <w:p>
      <w:pPr>
        <w:spacing w:after="0"/>
        <w:ind w:left="0"/>
        <w:jc w:val="both"/>
      </w:pPr>
      <w:r>
        <w:rPr>
          <w:rFonts w:ascii="Times New Roman"/>
          <w:b w:val="false"/>
          <w:i w:val="false"/>
          <w:color w:val="000000"/>
          <w:sz w:val="28"/>
        </w:rPr>
        <w:t>
      Мемлекеттік қызмет жеделдетіп қызмет көрсетусіз, "электрондық кезек" тәртібімен көрсетіледі, электрондық кезекті портал арқылы броньдауға болады.</w:t>
      </w:r>
    </w:p>
    <w:bookmarkStart w:name="z111" w:id="107"/>
    <w:p>
      <w:pPr>
        <w:spacing w:after="0"/>
        <w:ind w:left="0"/>
        <w:jc w:val="both"/>
      </w:pPr>
      <w:r>
        <w:rPr>
          <w:rFonts w:ascii="Times New Roman"/>
          <w:b w:val="false"/>
          <w:i w:val="false"/>
          <w:color w:val="000000"/>
          <w:sz w:val="28"/>
        </w:rPr>
        <w:t xml:space="preserve">
      2) портал – жөндеу жұмыстарын жүргізуге байланысты техникалық үзілістерді қоспағанда, тәулік бойы (Қазақстан Республикасының еңбек заңнамасына сәйкес демалыс және мереке күндері, жұмыс уақыты аяқталғаннан кейін көрсетілетін қызметті алушының өтініші кезінде, өтінішті қабылдау және мемлекеттік көрсетілетін қызмет нәтижелерін беру кейінгі жұмыс күнмен жүзеге асырылады). </w:t>
      </w:r>
    </w:p>
    <w:bookmarkEnd w:id="107"/>
    <w:bookmarkStart w:name="z112" w:id="108"/>
    <w:p>
      <w:pPr>
        <w:spacing w:after="0"/>
        <w:ind w:left="0"/>
        <w:jc w:val="both"/>
      </w:pPr>
      <w:r>
        <w:rPr>
          <w:rFonts w:ascii="Times New Roman"/>
          <w:b w:val="false"/>
          <w:i w:val="false"/>
          <w:color w:val="000000"/>
          <w:sz w:val="28"/>
        </w:rPr>
        <w:t>
      9. Көрсетілетін қызметті алушы (құжат бойынша куәландыратын адам бойынша не сенімхат бойынша оның өкілі) жүгінген кезде мемлекеттік қызметті көрсету үшін қажетті құжаттардың тізбесі:</w:t>
      </w:r>
    </w:p>
    <w:bookmarkEnd w:id="108"/>
    <w:bookmarkStart w:name="z113" w:id="109"/>
    <w:p>
      <w:pPr>
        <w:spacing w:after="0"/>
        <w:ind w:left="0"/>
        <w:jc w:val="both"/>
      </w:pPr>
      <w:r>
        <w:rPr>
          <w:rFonts w:ascii="Times New Roman"/>
          <w:b w:val="false"/>
          <w:i w:val="false"/>
          <w:color w:val="000000"/>
          <w:sz w:val="28"/>
        </w:rPr>
        <w:t>
      1) мемлекеттік корпорацияға:</w:t>
      </w:r>
    </w:p>
    <w:bookmarkEnd w:id="109"/>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белгіленген тәртіппен қол қойылған жер қойнауын пайдалану құқығының кепілі туралы шарт (түпнұсқа үш данада);</w:t>
      </w:r>
    </w:p>
    <w:p>
      <w:pPr>
        <w:spacing w:after="0"/>
        <w:ind w:left="0"/>
        <w:jc w:val="both"/>
      </w:pPr>
      <w:r>
        <w:rPr>
          <w:rFonts w:ascii="Times New Roman"/>
          <w:b w:val="false"/>
          <w:i w:val="false"/>
          <w:color w:val="000000"/>
          <w:sz w:val="28"/>
        </w:rPr>
        <w:t xml:space="preserve">
      Мемлекеттік ақпараттық жүйелерде қамтылған заңды тұлғаның жеке басын куәландыратын құжаттар, оны мемлекеттік тіркеу туралы мәліметтерді мемлекеттік корпорация қызметкері "электрондық үкіметтің"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Мемлекеттік корпорацияның қызметкері егер осы мемлекеттік көрсетілетін қызмет стандартының 2 қосымшасына сәйкес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Мемлекеттік корпорация қызметкері құжаттарды қабылдау кезінде түпнұсқалардың төлнұсқалығын қайта шығарылған құжаттардың электрондық көшірмелерімен салыстырып тексереді, содан кейін түпнұсқаларды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 бір ай ішінде нәтижелерді сақтауды қамтамасыз етеді, содан кейін көрсетілетін қызметті беруші оларды одан әрі сақтау үшін береді.</w:t>
      </w:r>
    </w:p>
    <w:p>
      <w:pPr>
        <w:spacing w:after="0"/>
        <w:ind w:left="0"/>
        <w:jc w:val="both"/>
      </w:pPr>
      <w:r>
        <w:rPr>
          <w:rFonts w:ascii="Times New Roman"/>
          <w:b w:val="false"/>
          <w:i w:val="false"/>
          <w:color w:val="000000"/>
          <w:sz w:val="28"/>
        </w:rPr>
        <w:t>
      Көрсетілетін қызметті алушы бір ай өткенсоң жүнінген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жібереді;</w:t>
      </w:r>
    </w:p>
    <w:bookmarkStart w:name="z114" w:id="110"/>
    <w:p>
      <w:pPr>
        <w:spacing w:after="0"/>
        <w:ind w:left="0"/>
        <w:jc w:val="both"/>
      </w:pPr>
      <w:r>
        <w:rPr>
          <w:rFonts w:ascii="Times New Roman"/>
          <w:b w:val="false"/>
          <w:i w:val="false"/>
          <w:color w:val="000000"/>
          <w:sz w:val="28"/>
        </w:rPr>
        <w:t>
      2) порталға:</w:t>
      </w:r>
    </w:p>
    <w:bookmarkEnd w:id="110"/>
    <w:p>
      <w:pPr>
        <w:spacing w:after="0"/>
        <w:ind w:left="0"/>
        <w:jc w:val="both"/>
      </w:pPr>
      <w:r>
        <w:rPr>
          <w:rFonts w:ascii="Times New Roman"/>
          <w:b w:val="false"/>
          <w:i w:val="false"/>
          <w:color w:val="000000"/>
          <w:sz w:val="28"/>
        </w:rPr>
        <w:t>
      көрсетілетін қызметті алушының ЭЦҚ-мен қол қойылған электрондық құжат нысанында сұрау салуы;</w:t>
      </w:r>
    </w:p>
    <w:p>
      <w:pPr>
        <w:spacing w:after="0"/>
        <w:ind w:left="0"/>
        <w:jc w:val="both"/>
      </w:pPr>
      <w:r>
        <w:rPr>
          <w:rFonts w:ascii="Times New Roman"/>
          <w:b w:val="false"/>
          <w:i w:val="false"/>
          <w:color w:val="000000"/>
          <w:sz w:val="28"/>
        </w:rPr>
        <w:t xml:space="preserve">
      белгіленген тәртіпте қол қойылған жер қойнауын пайдалану құқығының кепілі туралы шарттың электрондық көшірмесі: </w:t>
      </w:r>
    </w:p>
    <w:p>
      <w:pPr>
        <w:spacing w:after="0"/>
        <w:ind w:left="0"/>
        <w:jc w:val="both"/>
      </w:pPr>
      <w:r>
        <w:rPr>
          <w:rFonts w:ascii="Times New Roman"/>
          <w:b w:val="false"/>
          <w:i w:val="false"/>
          <w:color w:val="000000"/>
          <w:sz w:val="28"/>
        </w:rPr>
        <w:t>
      мемлекеттік ақпараттық жүйелерде қамтылған заңды тұлғаны мемлекеттік тіркеу туралы (қайта тіркеу) көрсетілетін қызметті алушының жеке басын куәландыратын құжаттар туралы мәліметтерді көрсетілетін қызметті беруші "электрондық үкіметтің" шлюзі арқылы тиісті мемлекеттік ақпараттық жүйелерден алады.</w:t>
      </w:r>
    </w:p>
    <w:bookmarkStart w:name="z115" w:id="111"/>
    <w:p>
      <w:pPr>
        <w:spacing w:after="0"/>
        <w:ind w:left="0"/>
        <w:jc w:val="both"/>
      </w:pPr>
      <w:r>
        <w:rPr>
          <w:rFonts w:ascii="Times New Roman"/>
          <w:b w:val="false"/>
          <w:i w:val="false"/>
          <w:color w:val="000000"/>
          <w:sz w:val="28"/>
        </w:rPr>
        <w:t>
      Көрсетілетін қызметті алушының барлық қажетті құжаттарды беру кезінде:</w:t>
      </w:r>
    </w:p>
    <w:bookmarkEnd w:id="111"/>
    <w:bookmarkStart w:name="z116" w:id="112"/>
    <w:p>
      <w:pPr>
        <w:spacing w:after="0"/>
        <w:ind w:left="0"/>
        <w:jc w:val="both"/>
      </w:pPr>
      <w:r>
        <w:rPr>
          <w:rFonts w:ascii="Times New Roman"/>
          <w:b w:val="false"/>
          <w:i w:val="false"/>
          <w:color w:val="000000"/>
          <w:sz w:val="28"/>
        </w:rPr>
        <w:t>
      1) Мемлекеттік корпорацияда жеке басын куәландыратын құжаттарды беру кезінде тиісті құжаттарды қабылдау туралы қолхат негізінде дайын құжаттарды беру жүзеге асырылады (не оның өкілінің сенімхаты нотариалды расталған бойынша).</w:t>
      </w:r>
    </w:p>
    <w:bookmarkEnd w:id="112"/>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стандартында көзделген тізбеге сәйкес құжаттардың толық емес топтамасын ұсынған жағдайларда, мемлекеттік корпорация қызметкері өтінішті қабылдаудан бас тартады және осы мемлекеттік көрсетілетін қызмет стандартына 3- қосымшаға сәйкес нысан бойынша қолхат береді;</w:t>
      </w:r>
    </w:p>
    <w:bookmarkStart w:name="z117" w:id="113"/>
    <w:p>
      <w:pPr>
        <w:spacing w:after="0"/>
        <w:ind w:left="0"/>
        <w:jc w:val="both"/>
      </w:pPr>
      <w:r>
        <w:rPr>
          <w:rFonts w:ascii="Times New Roman"/>
          <w:b w:val="false"/>
          <w:i w:val="false"/>
          <w:color w:val="000000"/>
          <w:sz w:val="28"/>
        </w:rPr>
        <w:t>
      2) портал арқылы көрсетілетін қызметті алушының "жеке кабинетінде" мемлекеттік қызмет нәтижесін алу күнін көрсетумен мемлекеттік қызметті көрсету үшін сұрау салуды қабылдау туралы мәртебесі көрсетіледі.</w:t>
      </w:r>
    </w:p>
    <w:bookmarkEnd w:id="113"/>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стандартында көзделген тізбеге сәйкес құжаттардың топтамасын толық емес және (немесе) қалданылу мерзімі өтіп кеткен құжаттарды ұсынған жағдайларда көрсетілетін қызметті беруші өтінішті қабылдаудан бас тартады. </w:t>
      </w:r>
    </w:p>
    <w:bookmarkStart w:name="z118" w:id="114"/>
    <w:p>
      <w:pPr>
        <w:spacing w:after="0"/>
        <w:ind w:left="0"/>
        <w:jc w:val="both"/>
      </w:pPr>
      <w:r>
        <w:rPr>
          <w:rFonts w:ascii="Times New Roman"/>
          <w:b w:val="false"/>
          <w:i w:val="false"/>
          <w:color w:val="000000"/>
          <w:sz w:val="28"/>
        </w:rPr>
        <w:t>
      10. Мемлекеттік қызмет көрсетуден бас тарту үшін мыналар болуы:</w:t>
      </w:r>
    </w:p>
    <w:bookmarkEnd w:id="114"/>
    <w:bookmarkStart w:name="z119" w:id="11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15"/>
    <w:bookmarkStart w:name="z120" w:id="116"/>
    <w:p>
      <w:pPr>
        <w:spacing w:after="0"/>
        <w:ind w:left="0"/>
        <w:jc w:val="both"/>
      </w:pPr>
      <w:r>
        <w:rPr>
          <w:rFonts w:ascii="Times New Roman"/>
          <w:b w:val="false"/>
          <w:i w:val="false"/>
          <w:color w:val="000000"/>
          <w:sz w:val="28"/>
        </w:rPr>
        <w:t xml:space="preserve">
      2) көрсетілетін қызметті алушыға қатысты оның қызметіне немесе белгілі бірмемлекеттік көрсетілетін қызметті алуды талап ететін жекелеген қызмет түрлеріне тыйым салу туралы соттың заңды күшіне енген шешімінің (үкімінің) болуы.". </w:t>
      </w:r>
    </w:p>
    <w:bookmarkEnd w:id="116"/>
    <w:bookmarkStart w:name="z121" w:id="117"/>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117"/>
    <w:bookmarkStart w:name="z122" w:id="118"/>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олардың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шағым көрсетілетін қызметті беруші басшысының атына не облыстардың, республикалық маңызы бар қаланың, астананың тиісті жергілікті атқарушы органы басшысының атына, мемлекеттік көрсетілетін қызметтің тікелей өкілдеріне осы мемлекеттік көрсетілетін қызмет стандартының 14-тармағында көрсетілген мекенжай бойынша беріледі.</w:t>
      </w:r>
    </w:p>
    <w:bookmarkEnd w:id="118"/>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облыстардың, республикалық маңызы бар қаланың, астананың тиісті жергілікті атқарушы органының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облыстардың, республикалық маңызы бар қаланың, астананың тиісті жергілікті атқарушы органының кеңсесінде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немесе облыстардың, республикалық маңызы бар қаланың, астананың тиісті жергілікті атқарушы органының басшысына жіберіледі.</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осы мемлекеттік көрсетілетін қызмет стандартының 14-тармағында көрсетілген мекенжай бойынша Мемлекет корпорация басшысына жіберіледі.</w:t>
      </w:r>
    </w:p>
    <w:p>
      <w:pPr>
        <w:spacing w:after="0"/>
        <w:ind w:left="0"/>
        <w:jc w:val="both"/>
      </w:pPr>
      <w:r>
        <w:rPr>
          <w:rFonts w:ascii="Times New Roman"/>
          <w:b w:val="false"/>
          <w:i w:val="false"/>
          <w:color w:val="000000"/>
          <w:sz w:val="28"/>
        </w:rPr>
        <w:t xml:space="preserve">
      Мемлекеттік корпорация кеңсесінде қолма-қол, сол сияқты пошта арқылы келіп түскен шағымды қабылдауды растау оны тіркеу (мөртабан, кіріс нөмірі және тіркеу күні шағымның екінші данасында немесе шағымға ілеспе хатта қойылады) болып табылады. </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облыстардың, республикалық маңызы бар қаланың, астананың тиісті жергілікті атқарушы органының немесе Мемлекеттік корпорацияның атына келіп түскен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пошта арқылы жіберіледі не көрсетілетін қызметті берушінің немесе облыстардың, республикалық маңызды бар қаланың, астананың тиісті жергілікті атқарушы органының кеңсесінде қолма-қол беріледі.</w:t>
      </w:r>
    </w:p>
    <w:p>
      <w:pPr>
        <w:spacing w:after="0"/>
        <w:ind w:left="0"/>
        <w:jc w:val="both"/>
      </w:pPr>
      <w:r>
        <w:rPr>
          <w:rFonts w:ascii="Times New Roman"/>
          <w:b w:val="false"/>
          <w:i w:val="false"/>
          <w:color w:val="000000"/>
          <w:sz w:val="28"/>
        </w:rPr>
        <w:t>
      Көрсетілетін қызметті алушы мемелекеттік көрсетілген қызметтің нәтижелерімен келіспеген жағдайда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Көрсетiлетiн қызметтi алушының мемлекеттік қызметтер көрсету сапасын бағалау және бақылау жөніндегі уәкілетті органның атына келіп түскен шағымы тіркелген күнінен бастап он бес жұмыс күні ішінде қаралуға жатады.</w:t>
      </w:r>
    </w:p>
    <w:bookmarkStart w:name="z123" w:id="11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19"/>
    <w:bookmarkStart w:name="z124" w:id="120"/>
    <w:p>
      <w:pPr>
        <w:spacing w:after="0"/>
        <w:ind w:left="0"/>
        <w:jc w:val="left"/>
      </w:pPr>
      <w:r>
        <w:rPr>
          <w:rFonts w:ascii="Times New Roman"/>
          <w:b/>
          <w:i w:val="false"/>
          <w:color w:val="000000"/>
        </w:rPr>
        <w:t xml:space="preserve"> 4-тарау. Мемлекеттік қызмет корсету, оның ішінде электрондық нысанда және Мемлекеттік корпорация арқылы көрсету ерекшеліктері ескеріле өтырып, өзге де талаптар</w:t>
      </w:r>
    </w:p>
    <w:bookmarkEnd w:id="120"/>
    <w:bookmarkStart w:name="z125" w:id="121"/>
    <w:p>
      <w:pPr>
        <w:spacing w:after="0"/>
        <w:ind w:left="0"/>
        <w:jc w:val="both"/>
      </w:pPr>
      <w:r>
        <w:rPr>
          <w:rFonts w:ascii="Times New Roman"/>
          <w:b w:val="false"/>
          <w:i w:val="false"/>
          <w:color w:val="000000"/>
          <w:sz w:val="28"/>
        </w:rPr>
        <w:t>
      13. Денсаулық жағдайына байланысты Мемлекеттік корпорацияға жеке өзі келуге мүмкіндігі жоқ көрсетілетін қызметті алушылардан мемлекеттік қызметті көрсету үшін қажетті құжаттарды қабылдауды Мемлекеттік корпорация қызметкері (қағаз тасығышты толтырылған жағдайда) көрсетілетін қызметті алушының тұрғылықты жеріне барып жургізеді.</w:t>
      </w:r>
    </w:p>
    <w:bookmarkEnd w:id="121"/>
    <w:bookmarkStart w:name="z126" w:id="122"/>
    <w:p>
      <w:pPr>
        <w:spacing w:after="0"/>
        <w:ind w:left="0"/>
        <w:jc w:val="both"/>
      </w:pPr>
      <w:r>
        <w:rPr>
          <w:rFonts w:ascii="Times New Roman"/>
          <w:b w:val="false"/>
          <w:i w:val="false"/>
          <w:color w:val="000000"/>
          <w:sz w:val="28"/>
        </w:rPr>
        <w:t>
      14. Мемлекеттік қызметті көрсету орындарының мекенжайлары Мемлекеттік корпорацияның – www.gov4c.kz интернет-ресурсында орналастырылған.</w:t>
      </w:r>
    </w:p>
    <w:bookmarkEnd w:id="122"/>
    <w:bookmarkStart w:name="z127" w:id="123"/>
    <w:p>
      <w:pPr>
        <w:spacing w:after="0"/>
        <w:ind w:left="0"/>
        <w:jc w:val="both"/>
      </w:pPr>
      <w:r>
        <w:rPr>
          <w:rFonts w:ascii="Times New Roman"/>
          <w:b w:val="false"/>
          <w:i w:val="false"/>
          <w:color w:val="000000"/>
          <w:sz w:val="28"/>
        </w:rPr>
        <w:t>
      15. Көрсетілетін қызметті алушы порталдың "жеке кабинеті", сондай-ақ мемлекеттік қызмет көрсету мәселелері жөніндегі бірыңғай байланыс орталығы арқылы қашықтықтан қол жеткізу режимінде мемлекеттік қызмет көрсету тәртібі мен мәртебесі туралы ақпаратты алу мүмкіндігі бар.</w:t>
      </w:r>
    </w:p>
    <w:bookmarkEnd w:id="123"/>
    <w:bookmarkStart w:name="z128" w:id="124"/>
    <w:p>
      <w:pPr>
        <w:spacing w:after="0"/>
        <w:ind w:left="0"/>
        <w:jc w:val="both"/>
      </w:pPr>
      <w:r>
        <w:rPr>
          <w:rFonts w:ascii="Times New Roman"/>
          <w:b w:val="false"/>
          <w:i w:val="false"/>
          <w:color w:val="000000"/>
          <w:sz w:val="28"/>
        </w:rPr>
        <w:t>
      16. Көрсетілетін қызметті берушінің телефоны бойыгша мемлекеттік қызмет көрсету мәселелері бойынша анықтамалық қызметтердің байланыс телефондары мемлекеттік қызметтер көрсету мәселелері жөніндегі бірыңғай байланыс-орталығы: 1414.</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w:t>
            </w:r>
            <w:r>
              <w:br/>
            </w:r>
            <w:r>
              <w:rPr>
                <w:rFonts w:ascii="Times New Roman"/>
                <w:b w:val="false"/>
                <w:i w:val="false"/>
                <w:color w:val="000000"/>
                <w:sz w:val="20"/>
              </w:rPr>
              <w:t>қазбаларды барлауға, өндiруге</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құқығының кепiл шартын</w:t>
            </w:r>
            <w:r>
              <w:br/>
            </w:r>
            <w:r>
              <w:rPr>
                <w:rFonts w:ascii="Times New Roman"/>
                <w:b w:val="false"/>
                <w:i w:val="false"/>
                <w:color w:val="000000"/>
                <w:sz w:val="20"/>
              </w:rPr>
              <w:t>тiркеу"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Жер қойнауын пайдалану құқығының кепілі туралы шартты тіркеу туралы КУӘЛІК</w:t>
      </w:r>
    </w:p>
    <w:p>
      <w:pPr>
        <w:spacing w:after="0"/>
        <w:ind w:left="0"/>
        <w:jc w:val="both"/>
      </w:pPr>
      <w:r>
        <w:rPr>
          <w:rFonts w:ascii="Times New Roman"/>
          <w:b w:val="false"/>
          <w:i w:val="false"/>
          <w:color w:val="000000"/>
          <w:sz w:val="28"/>
        </w:rPr>
        <w:t>
      20____ жылғы "___"_____________ №_________</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(қала, аудан)</w:t>
      </w:r>
    </w:p>
    <w:p>
      <w:pPr>
        <w:spacing w:after="0"/>
        <w:ind w:left="0"/>
        <w:jc w:val="both"/>
      </w:pPr>
      <w:r>
        <w:rPr>
          <w:rFonts w:ascii="Times New Roman"/>
          <w:b w:val="false"/>
          <w:i w:val="false"/>
          <w:color w:val="000000"/>
          <w:sz w:val="28"/>
        </w:rPr>
        <w:t xml:space="preserve">
      Кепіл беруші: _______________________________________________________ </w:t>
      </w:r>
    </w:p>
    <w:p>
      <w:pPr>
        <w:spacing w:after="0"/>
        <w:ind w:left="0"/>
        <w:jc w:val="both"/>
      </w:pPr>
      <w:r>
        <w:rPr>
          <w:rFonts w:ascii="Times New Roman"/>
          <w:b w:val="false"/>
          <w:i w:val="false"/>
          <w:color w:val="000000"/>
          <w:sz w:val="28"/>
        </w:rPr>
        <w:t>
      (заңды немесе жеке тұлғаның атауы, мекенжайы, бизнес сәйкестендіру нөмірі\ жеке сәйкестендіру нөмірі)</w:t>
      </w:r>
    </w:p>
    <w:p>
      <w:pPr>
        <w:spacing w:after="0"/>
        <w:ind w:left="0"/>
        <w:jc w:val="both"/>
      </w:pPr>
      <w:r>
        <w:rPr>
          <w:rFonts w:ascii="Times New Roman"/>
          <w:b w:val="false"/>
          <w:i w:val="false"/>
          <w:color w:val="000000"/>
          <w:sz w:val="28"/>
        </w:rPr>
        <w:t xml:space="preserve">
      Кепіл ұстаушы: ______________________________________________________ </w:t>
      </w:r>
    </w:p>
    <w:p>
      <w:pPr>
        <w:spacing w:after="0"/>
        <w:ind w:left="0"/>
        <w:jc w:val="both"/>
      </w:pPr>
      <w:r>
        <w:rPr>
          <w:rFonts w:ascii="Times New Roman"/>
          <w:b w:val="false"/>
          <w:i w:val="false"/>
          <w:color w:val="000000"/>
          <w:sz w:val="28"/>
        </w:rPr>
        <w:t>
                  (банктің атауы, оның заңды мекен-жайы)</w:t>
      </w:r>
    </w:p>
    <w:p>
      <w:pPr>
        <w:spacing w:after="0"/>
        <w:ind w:left="0"/>
        <w:jc w:val="both"/>
      </w:pPr>
      <w:r>
        <w:rPr>
          <w:rFonts w:ascii="Times New Roman"/>
          <w:b w:val="false"/>
          <w:i w:val="false"/>
          <w:color w:val="000000"/>
          <w:sz w:val="28"/>
        </w:rPr>
        <w:t xml:space="preserve">
      Кепіл шарты: ________________________________________________________ </w:t>
      </w:r>
    </w:p>
    <w:p>
      <w:pPr>
        <w:spacing w:after="0"/>
        <w:ind w:left="0"/>
        <w:jc w:val="both"/>
      </w:pPr>
      <w:r>
        <w:rPr>
          <w:rFonts w:ascii="Times New Roman"/>
          <w:b w:val="false"/>
          <w:i w:val="false"/>
          <w:color w:val="000000"/>
          <w:sz w:val="28"/>
        </w:rPr>
        <w:t>
                        (нөмірі, күні)</w:t>
      </w:r>
    </w:p>
    <w:p>
      <w:pPr>
        <w:spacing w:after="0"/>
        <w:ind w:left="0"/>
        <w:jc w:val="both"/>
      </w:pPr>
      <w:r>
        <w:rPr>
          <w:rFonts w:ascii="Times New Roman"/>
          <w:b w:val="false"/>
          <w:i w:val="false"/>
          <w:color w:val="000000"/>
          <w:sz w:val="28"/>
        </w:rPr>
        <w:t>
      Жер қойнауын пайдалану құқығының сипаттамасы: 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(жер қойнауын пайдалану операциясының түрі, кен орнының толық атауы)</w:t>
      </w:r>
    </w:p>
    <w:p>
      <w:pPr>
        <w:spacing w:after="0"/>
        <w:ind w:left="0"/>
        <w:jc w:val="both"/>
      </w:pPr>
      <w:r>
        <w:rPr>
          <w:rFonts w:ascii="Times New Roman"/>
          <w:b w:val="false"/>
          <w:i w:val="false"/>
          <w:color w:val="000000"/>
          <w:sz w:val="28"/>
        </w:rPr>
        <w:t xml:space="preserve">
      Келісімшарт: ________________________________________________________ </w:t>
      </w:r>
    </w:p>
    <w:p>
      <w:pPr>
        <w:spacing w:after="0"/>
        <w:ind w:left="0"/>
        <w:jc w:val="both"/>
      </w:pPr>
      <w:r>
        <w:rPr>
          <w:rFonts w:ascii="Times New Roman"/>
          <w:b w:val="false"/>
          <w:i w:val="false"/>
          <w:color w:val="000000"/>
          <w:sz w:val="28"/>
        </w:rPr>
        <w:t>
                        (келісімшарттың нөмірі мен жасалған күні)</w:t>
      </w:r>
    </w:p>
    <w:p>
      <w:pPr>
        <w:spacing w:after="0"/>
        <w:ind w:left="0"/>
        <w:jc w:val="both"/>
      </w:pPr>
      <w:r>
        <w:rPr>
          <w:rFonts w:ascii="Times New Roman"/>
          <w:b w:val="false"/>
          <w:i w:val="false"/>
          <w:color w:val="000000"/>
          <w:sz w:val="28"/>
        </w:rPr>
        <w:t xml:space="preserve">
      Міндеттеменің сомасы: _______________________________________________ </w:t>
      </w:r>
    </w:p>
    <w:p>
      <w:pPr>
        <w:spacing w:after="0"/>
        <w:ind w:left="0"/>
        <w:jc w:val="both"/>
      </w:pP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 xml:space="preserve">
      Міндеттемені өтеу мерзімі: __________________________________________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Ескертпе: ___________________________________________________________</w:t>
      </w:r>
    </w:p>
    <w:p>
      <w:pPr>
        <w:spacing w:after="0"/>
        <w:ind w:left="0"/>
        <w:jc w:val="both"/>
      </w:pPr>
      <w:r>
        <w:rPr>
          <w:rFonts w:ascii="Times New Roman"/>
          <w:b w:val="false"/>
          <w:i w:val="false"/>
          <w:color w:val="000000"/>
          <w:sz w:val="28"/>
        </w:rPr>
        <w:t xml:space="preserve">
      Жер қойнауын пайдалану құқығының кепілін тіркеу туралы куәлікті берген </w:t>
      </w:r>
    </w:p>
    <w:p>
      <w:pPr>
        <w:spacing w:after="0"/>
        <w:ind w:left="0"/>
        <w:jc w:val="both"/>
      </w:pPr>
      <w:r>
        <w:rPr>
          <w:rFonts w:ascii="Times New Roman"/>
          <w:b w:val="false"/>
          <w:i w:val="false"/>
          <w:color w:val="000000"/>
          <w:sz w:val="28"/>
        </w:rPr>
        <w:t>
      мемлекеттік орган басшысының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713"/>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w:t>
            </w:r>
            <w:r>
              <w:br/>
            </w:r>
            <w:r>
              <w:rPr>
                <w:rFonts w:ascii="Times New Roman"/>
                <w:b w:val="false"/>
                <w:i w:val="false"/>
                <w:color w:val="000000"/>
                <w:sz w:val="20"/>
              </w:rPr>
              <w:t>қазбаларды барлауға, өндiруге</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құқығының кепiл шартын</w:t>
            </w:r>
            <w:r>
              <w:br/>
            </w:r>
            <w:r>
              <w:rPr>
                <w:rFonts w:ascii="Times New Roman"/>
                <w:b w:val="false"/>
                <w:i w:val="false"/>
                <w:color w:val="000000"/>
                <w:sz w:val="20"/>
              </w:rPr>
              <w:t>тiркеу"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________________ бойынша</w:t>
            </w:r>
            <w:r>
              <w:br/>
            </w:r>
            <w:r>
              <w:rPr>
                <w:rFonts w:ascii="Times New Roman"/>
                <w:b w:val="false"/>
                <w:i w:val="false"/>
                <w:color w:val="000000"/>
                <w:sz w:val="20"/>
              </w:rPr>
              <w:t>(қала)</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органның басшысына</w:t>
            </w:r>
            <w:r>
              <w:br/>
            </w:r>
            <w:r>
              <w:rPr>
                <w:rFonts w:ascii="Times New Roman"/>
                <w:b w:val="false"/>
                <w:i w:val="false"/>
                <w:color w:val="000000"/>
                <w:sz w:val="20"/>
              </w:rPr>
              <w:t>___________________________________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xml:space="preserve">(бұдан әрі – Т.А.Ә.) (болған жағдайда) </w:t>
            </w:r>
            <w:r>
              <w:br/>
            </w:r>
            <w:r>
              <w:rPr>
                <w:rFonts w:ascii="Times New Roman"/>
                <w:b w:val="false"/>
                <w:i w:val="false"/>
                <w:color w:val="000000"/>
                <w:sz w:val="20"/>
              </w:rPr>
              <w:t>__________________________________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r>
              <w:br/>
            </w:r>
            <w:r>
              <w:rPr>
                <w:rFonts w:ascii="Times New Roman"/>
                <w:b w:val="false"/>
                <w:i w:val="false"/>
                <w:color w:val="000000"/>
                <w:sz w:val="20"/>
              </w:rPr>
              <w:t xml:space="preserve"> _________________________________</w:t>
            </w:r>
            <w:r>
              <w:br/>
            </w:r>
            <w:r>
              <w:rPr>
                <w:rFonts w:ascii="Times New Roman"/>
                <w:b w:val="false"/>
                <w:i w:val="false"/>
                <w:color w:val="000000"/>
                <w:sz w:val="20"/>
              </w:rPr>
              <w:t xml:space="preserve">(өтініш берушінің толық атауы, </w:t>
            </w:r>
            <w:r>
              <w:br/>
            </w:r>
            <w:r>
              <w:rPr>
                <w:rFonts w:ascii="Times New Roman"/>
                <w:b w:val="false"/>
                <w:i w:val="false"/>
                <w:color w:val="000000"/>
                <w:sz w:val="20"/>
              </w:rPr>
              <w:t xml:space="preserve">бизнес сәйкестендіру нөмірі немесе </w:t>
            </w:r>
            <w:r>
              <w:br/>
            </w:r>
            <w:r>
              <w:rPr>
                <w:rFonts w:ascii="Times New Roman"/>
                <w:b w:val="false"/>
                <w:i w:val="false"/>
                <w:color w:val="000000"/>
                <w:sz w:val="20"/>
              </w:rPr>
              <w:t xml:space="preserve">Т.А.Ә. (болған жағдайда) </w:t>
            </w:r>
            <w:r>
              <w:br/>
            </w:r>
            <w:r>
              <w:rPr>
                <w:rFonts w:ascii="Times New Roman"/>
                <w:b w:val="false"/>
                <w:i w:val="false"/>
                <w:color w:val="000000"/>
                <w:sz w:val="20"/>
              </w:rPr>
              <w:t xml:space="preserve">жеке тұлға мен жеке сәйкестендіру </w:t>
            </w:r>
            <w:r>
              <w:br/>
            </w:r>
            <w:r>
              <w:rPr>
                <w:rFonts w:ascii="Times New Roman"/>
                <w:b w:val="false"/>
                <w:i w:val="false"/>
                <w:color w:val="000000"/>
                <w:sz w:val="20"/>
              </w:rPr>
              <w:t>нөмірі, мекенжайы, деректемелер, телефон)</w:t>
            </w:r>
          </w:p>
        </w:tc>
      </w:tr>
    </w:tbl>
    <w:p>
      <w:pPr>
        <w:spacing w:after="0"/>
        <w:ind w:left="0"/>
        <w:jc w:val="left"/>
      </w:pPr>
      <w:r>
        <w:rPr>
          <w:rFonts w:ascii="Times New Roman"/>
          <w:b/>
          <w:i w:val="false"/>
          <w:color w:val="000000"/>
        </w:rPr>
        <w:t xml:space="preserve"> Кең таралған пайдалы қазбаларды барлауға, өндiруге арналған жер қойнауын пайдалану құқығының кепiл шартын тiркеу өтініші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20 __ жылғы "__" ____ ақпараттық жүйеде бар заңмен қорғалатын құпияны </w:t>
      </w:r>
    </w:p>
    <w:p>
      <w:pPr>
        <w:spacing w:after="0"/>
        <w:ind w:left="0"/>
        <w:jc w:val="both"/>
      </w:pPr>
      <w:r>
        <w:rPr>
          <w:rFonts w:ascii="Times New Roman"/>
          <w:b w:val="false"/>
          <w:i w:val="false"/>
          <w:color w:val="000000"/>
          <w:sz w:val="28"/>
        </w:rPr>
        <w:t>
      құрайтын мәліметтерді пайдалануға келістім (қолы)</w:t>
      </w:r>
    </w:p>
    <w:p>
      <w:pPr>
        <w:spacing w:after="0"/>
        <w:ind w:left="0"/>
        <w:jc w:val="both"/>
      </w:pPr>
      <w:r>
        <w:rPr>
          <w:rFonts w:ascii="Times New Roman"/>
          <w:b w:val="false"/>
          <w:i w:val="false"/>
          <w:color w:val="000000"/>
          <w:sz w:val="28"/>
        </w:rPr>
        <w:t>
      20__ жылғы "____"__________</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 таралған пайдалы</w:t>
            </w:r>
            <w:r>
              <w:br/>
            </w:r>
            <w:r>
              <w:rPr>
                <w:rFonts w:ascii="Times New Roman"/>
                <w:b w:val="false"/>
                <w:i w:val="false"/>
                <w:color w:val="000000"/>
                <w:sz w:val="20"/>
              </w:rPr>
              <w:t>қазбаларды барлауға, өндiруге</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құқығының кепiл шартын</w:t>
            </w:r>
            <w:r>
              <w:br/>
            </w:r>
            <w:r>
              <w:rPr>
                <w:rFonts w:ascii="Times New Roman"/>
                <w:b w:val="false"/>
                <w:i w:val="false"/>
                <w:color w:val="000000"/>
                <w:sz w:val="20"/>
              </w:rPr>
              <w:t>тiркеу"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немесе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32" w:id="125"/>
    <w:p>
      <w:pPr>
        <w:spacing w:after="0"/>
        <w:ind w:left="0"/>
        <w:jc w:val="left"/>
      </w:pPr>
      <w:r>
        <w:rPr>
          <w:rFonts w:ascii="Times New Roman"/>
          <w:b/>
          <w:i w:val="false"/>
          <w:color w:val="000000"/>
        </w:rPr>
        <w:t xml:space="preserve"> Құжаттарды қабылдаудан бас тарту туралы қолхат</w:t>
      </w:r>
    </w:p>
    <w:bookmarkEnd w:id="12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корпорациясы" коммерциялық емес акционерлік қоғамы филиалының № ____ бөлімі (мекенжайы: ___________________________________) </w:t>
      </w:r>
    </w:p>
    <w:p>
      <w:pPr>
        <w:spacing w:after="0"/>
        <w:ind w:left="0"/>
        <w:jc w:val="both"/>
      </w:pPr>
      <w:r>
        <w:rPr>
          <w:rFonts w:ascii="Times New Roman"/>
          <w:b w:val="false"/>
          <w:i w:val="false"/>
          <w:color w:val="000000"/>
          <w:sz w:val="28"/>
        </w:rPr>
        <w:t xml:space="preserve">
      мемлекеттік көрсетілетін қызмет стандартында көзделген тізбеге сәйкес құжаттардың </w:t>
      </w:r>
    </w:p>
    <w:p>
      <w:pPr>
        <w:spacing w:after="0"/>
        <w:ind w:left="0"/>
        <w:jc w:val="both"/>
      </w:pPr>
      <w:r>
        <w:rPr>
          <w:rFonts w:ascii="Times New Roman"/>
          <w:b w:val="false"/>
          <w:i w:val="false"/>
          <w:color w:val="000000"/>
          <w:sz w:val="28"/>
        </w:rPr>
        <w:t>
      топтамасын толық ұсынбауыңызға байланысты__________________________________________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 атап айтқанда:</w:t>
      </w:r>
    </w:p>
    <w:p>
      <w:pPr>
        <w:spacing w:after="0"/>
        <w:ind w:left="0"/>
        <w:jc w:val="both"/>
      </w:pPr>
      <w:r>
        <w:rPr>
          <w:rFonts w:ascii="Times New Roman"/>
          <w:b w:val="false"/>
          <w:i w:val="false"/>
          <w:color w:val="000000"/>
          <w:sz w:val="28"/>
        </w:rPr>
        <w:t>
      Ұсынылмаған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2 данада жасалады, әр тарап үшін бір данадан.</w:t>
      </w:r>
    </w:p>
    <w:p>
      <w:pPr>
        <w:spacing w:after="0"/>
        <w:ind w:left="0"/>
        <w:jc w:val="both"/>
      </w:pPr>
      <w:r>
        <w:rPr>
          <w:rFonts w:ascii="Times New Roman"/>
          <w:b w:val="false"/>
          <w:i w:val="false"/>
          <w:color w:val="000000"/>
          <w:sz w:val="28"/>
        </w:rPr>
        <w:t>
      Т.А.Ә. (Мемлекеттік корпорацияның қызметкері) (қолы)</w:t>
      </w:r>
    </w:p>
    <w:p>
      <w:pPr>
        <w:spacing w:after="0"/>
        <w:ind w:left="0"/>
        <w:jc w:val="both"/>
      </w:pPr>
      <w:r>
        <w:rPr>
          <w:rFonts w:ascii="Times New Roman"/>
          <w:b w:val="false"/>
          <w:i w:val="false"/>
          <w:color w:val="000000"/>
          <w:sz w:val="28"/>
        </w:rPr>
        <w:t>
      Орындаушының. Т.А.Ә._____________</w:t>
      </w:r>
    </w:p>
    <w:p>
      <w:pPr>
        <w:spacing w:after="0"/>
        <w:ind w:left="0"/>
        <w:jc w:val="both"/>
      </w:pPr>
      <w:r>
        <w:rPr>
          <w:rFonts w:ascii="Times New Roman"/>
          <w:b w:val="false"/>
          <w:i w:val="false"/>
          <w:color w:val="000000"/>
          <w:sz w:val="28"/>
        </w:rPr>
        <w:t>
      Телефон____________________________________________________</w:t>
      </w:r>
    </w:p>
    <w:p>
      <w:pPr>
        <w:spacing w:after="0"/>
        <w:ind w:left="0"/>
        <w:jc w:val="both"/>
      </w:pPr>
      <w:r>
        <w:rPr>
          <w:rFonts w:ascii="Times New Roman"/>
          <w:b w:val="false"/>
          <w:i w:val="false"/>
          <w:color w:val="000000"/>
          <w:sz w:val="28"/>
        </w:rPr>
        <w:t xml:space="preserve">
      Алды: ______________________ _______________________________ </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20 ___ жылғы."___"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